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1C" w:rsidRDefault="0082091C">
      <w:pPr>
        <w:autoSpaceDE w:val="0"/>
        <w:autoSpaceDN w:val="0"/>
        <w:spacing w:after="78" w:line="220" w:lineRule="exact"/>
      </w:pPr>
    </w:p>
    <w:p w:rsidR="0082091C" w:rsidRPr="00A10D76" w:rsidRDefault="00F965CD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2091C" w:rsidRPr="00A10D76" w:rsidRDefault="00F965CD">
      <w:pPr>
        <w:autoSpaceDE w:val="0"/>
        <w:autoSpaceDN w:val="0"/>
        <w:spacing w:before="670" w:after="0" w:line="230" w:lineRule="auto"/>
        <w:ind w:left="432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82091C" w:rsidRPr="00A10D76" w:rsidRDefault="00F965CD">
      <w:pPr>
        <w:autoSpaceDE w:val="0"/>
        <w:autoSpaceDN w:val="0"/>
        <w:spacing w:before="670" w:after="0" w:line="230" w:lineRule="auto"/>
        <w:ind w:right="2974"/>
        <w:jc w:val="right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МО 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Моствоский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</w:t>
      </w:r>
    </w:p>
    <w:p w:rsidR="0082091C" w:rsidRPr="00A10D76" w:rsidRDefault="00F965CD">
      <w:pPr>
        <w:autoSpaceDE w:val="0"/>
        <w:autoSpaceDN w:val="0"/>
        <w:spacing w:before="670" w:after="0" w:line="230" w:lineRule="auto"/>
        <w:ind w:left="1536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СОШ №10 имени 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В.Г.Кирьяновой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станицы 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Губской</w:t>
      </w:r>
      <w:proofErr w:type="spellEnd"/>
    </w:p>
    <w:p w:rsidR="0082091C" w:rsidRPr="00A10D76" w:rsidRDefault="00F965CD">
      <w:pPr>
        <w:autoSpaceDE w:val="0"/>
        <w:autoSpaceDN w:val="0"/>
        <w:spacing w:before="1436" w:after="0" w:line="230" w:lineRule="auto"/>
        <w:ind w:right="2010"/>
        <w:jc w:val="right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82091C" w:rsidRPr="00A10D76" w:rsidRDefault="00F965CD">
      <w:pPr>
        <w:autoSpaceDE w:val="0"/>
        <w:autoSpaceDN w:val="0"/>
        <w:spacing w:after="0" w:line="230" w:lineRule="auto"/>
        <w:ind w:right="142"/>
        <w:jc w:val="right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МБОУ СОШ № 10 имени</w:t>
      </w:r>
    </w:p>
    <w:p w:rsidR="0082091C" w:rsidRPr="00A10D76" w:rsidRDefault="00F965CD">
      <w:pPr>
        <w:autoSpaceDE w:val="0"/>
        <w:autoSpaceDN w:val="0"/>
        <w:spacing w:after="0" w:line="230" w:lineRule="auto"/>
        <w:ind w:right="234"/>
        <w:jc w:val="right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В.Г. </w:t>
      </w:r>
      <w:r w:rsidRPr="00A10D7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Кирьяновой станицы </w:t>
      </w:r>
      <w:proofErr w:type="spellStart"/>
      <w:r w:rsidRPr="00A10D7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Губской</w:t>
      </w:r>
      <w:proofErr w:type="spellEnd"/>
    </w:p>
    <w:p w:rsidR="0082091C" w:rsidRPr="00A10D76" w:rsidRDefault="00F965CD">
      <w:pPr>
        <w:autoSpaceDE w:val="0"/>
        <w:autoSpaceDN w:val="0"/>
        <w:spacing w:before="182" w:after="0" w:line="230" w:lineRule="auto"/>
        <w:ind w:right="538"/>
        <w:jc w:val="right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______________Е.Н. Демченко</w:t>
      </w:r>
    </w:p>
    <w:p w:rsidR="0082091C" w:rsidRPr="00A10D76" w:rsidRDefault="00F965CD">
      <w:pPr>
        <w:autoSpaceDE w:val="0"/>
        <w:autoSpaceDN w:val="0"/>
        <w:spacing w:before="182" w:after="0" w:line="230" w:lineRule="auto"/>
        <w:ind w:right="2288"/>
        <w:jc w:val="right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№1</w:t>
      </w:r>
    </w:p>
    <w:p w:rsidR="0082091C" w:rsidRPr="00A10D76" w:rsidRDefault="00F965CD">
      <w:pPr>
        <w:autoSpaceDE w:val="0"/>
        <w:autoSpaceDN w:val="0"/>
        <w:spacing w:before="182" w:after="0" w:line="230" w:lineRule="auto"/>
        <w:ind w:right="1244"/>
        <w:jc w:val="right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"31" </w:t>
      </w:r>
      <w:proofErr w:type="gramStart"/>
      <w:r w:rsidRPr="00A10D7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августа  2022</w:t>
      </w:r>
      <w:proofErr w:type="gramEnd"/>
      <w:r w:rsidRPr="00A10D7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82091C" w:rsidRPr="00A10D76" w:rsidRDefault="00F965CD">
      <w:pPr>
        <w:autoSpaceDE w:val="0"/>
        <w:autoSpaceDN w:val="0"/>
        <w:spacing w:before="1038" w:after="0" w:line="230" w:lineRule="auto"/>
        <w:ind w:right="3646"/>
        <w:jc w:val="right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82091C" w:rsidRPr="00A10D76" w:rsidRDefault="00F965CD">
      <w:pPr>
        <w:autoSpaceDE w:val="0"/>
        <w:autoSpaceDN w:val="0"/>
        <w:spacing w:before="70" w:after="0" w:line="230" w:lineRule="auto"/>
        <w:ind w:right="4418"/>
        <w:jc w:val="right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4718893)</w:t>
      </w:r>
    </w:p>
    <w:p w:rsidR="0082091C" w:rsidRPr="00A10D76" w:rsidRDefault="00F965CD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82091C" w:rsidRPr="00A10D76" w:rsidRDefault="00F965CD">
      <w:pPr>
        <w:autoSpaceDE w:val="0"/>
        <w:autoSpaceDN w:val="0"/>
        <w:spacing w:before="70" w:after="0" w:line="230" w:lineRule="auto"/>
        <w:ind w:right="4270"/>
        <w:jc w:val="right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82091C" w:rsidRPr="00A10D76" w:rsidRDefault="00F965CD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82091C" w:rsidRPr="00A10D76" w:rsidRDefault="00F965CD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82091C" w:rsidRPr="00A10D76" w:rsidRDefault="00F965CD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Касьянова Елена 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Григорьевна</w:t>
      </w:r>
    </w:p>
    <w:p w:rsidR="0082091C" w:rsidRPr="00A10D76" w:rsidRDefault="00F965CD">
      <w:pPr>
        <w:autoSpaceDE w:val="0"/>
        <w:autoSpaceDN w:val="0"/>
        <w:spacing w:before="70" w:after="0" w:line="230" w:lineRule="auto"/>
        <w:ind w:right="32"/>
        <w:jc w:val="right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Учитель технологии</w:t>
      </w:r>
    </w:p>
    <w:p w:rsidR="0082091C" w:rsidRPr="00A10D76" w:rsidRDefault="0082091C">
      <w:pPr>
        <w:rPr>
          <w:lang w:val="ru-RU"/>
        </w:rPr>
        <w:sectPr w:rsidR="0082091C" w:rsidRPr="00A10D76">
          <w:pgSz w:w="11900" w:h="16840"/>
          <w:pgMar w:top="298" w:right="874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82091C" w:rsidRPr="00A10D76" w:rsidRDefault="0082091C">
      <w:pPr>
        <w:autoSpaceDE w:val="0"/>
        <w:autoSpaceDN w:val="0"/>
        <w:spacing w:after="78" w:line="220" w:lineRule="exact"/>
        <w:rPr>
          <w:lang w:val="ru-RU"/>
        </w:rPr>
      </w:pPr>
    </w:p>
    <w:p w:rsidR="0082091C" w:rsidRPr="00A10D76" w:rsidRDefault="00F965CD">
      <w:pPr>
        <w:autoSpaceDE w:val="0"/>
        <w:autoSpaceDN w:val="0"/>
        <w:spacing w:after="0" w:line="230" w:lineRule="auto"/>
        <w:ind w:right="3606"/>
        <w:jc w:val="right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ст. 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Губская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82091C" w:rsidRPr="00A10D76" w:rsidRDefault="0082091C">
      <w:pPr>
        <w:rPr>
          <w:lang w:val="ru-RU"/>
        </w:rPr>
        <w:sectPr w:rsidR="0082091C" w:rsidRPr="00A10D76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2091C" w:rsidRPr="00A10D76" w:rsidRDefault="0082091C">
      <w:pPr>
        <w:autoSpaceDE w:val="0"/>
        <w:autoSpaceDN w:val="0"/>
        <w:spacing w:after="78" w:line="220" w:lineRule="exact"/>
        <w:rPr>
          <w:lang w:val="ru-RU"/>
        </w:rPr>
      </w:pPr>
    </w:p>
    <w:p w:rsidR="0082091C" w:rsidRPr="00A10D76" w:rsidRDefault="00F965CD">
      <w:pPr>
        <w:autoSpaceDE w:val="0"/>
        <w:autoSpaceDN w:val="0"/>
        <w:spacing w:after="0" w:line="230" w:lineRule="auto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2091C" w:rsidRPr="00A10D76" w:rsidRDefault="00F965CD">
      <w:pPr>
        <w:autoSpaceDE w:val="0"/>
        <w:autoSpaceDN w:val="0"/>
        <w:spacing w:before="346" w:after="0" w:line="230" w:lineRule="auto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НАУЧНЫЙ, ОБШЕКУЛЬТУРНЫЙ И ОБРАЗОВАТЕЛЬНЫЙ КОНТЕНТ ТЕХНОЛОГИИ </w:t>
      </w:r>
    </w:p>
    <w:p w:rsidR="0082091C" w:rsidRPr="00A10D76" w:rsidRDefault="00F965CD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82091C" w:rsidRPr="00A10D76" w:rsidRDefault="00F965C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82091C" w:rsidRPr="00A10D76" w:rsidRDefault="00F965CD">
      <w:pPr>
        <w:autoSpaceDE w:val="0"/>
        <w:autoSpaceDN w:val="0"/>
        <w:spacing w:before="72" w:after="0"/>
        <w:ind w:firstLine="18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Было обо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устриального общества. Оно сохранило и умножило свою значимость в информационном обществе.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процесс достижения поставленной цели формализован настольк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о, что становится возможным его воспроизведение в широком спектре условий при практически идентичных результатах;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кты человеческой жизни).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82091C" w:rsidRPr="00A10D76" w:rsidRDefault="00F965CD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82091C" w:rsidRPr="00A10D76" w:rsidRDefault="00F965CD">
      <w:pPr>
        <w:autoSpaceDE w:val="0"/>
        <w:autoSpaceDN w:val="0"/>
        <w:spacing w:before="70" w:after="0"/>
        <w:ind w:firstLine="18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шую роль стал играть информационный фактор.</w:t>
      </w:r>
    </w:p>
    <w:p w:rsidR="0082091C" w:rsidRPr="00A10D76" w:rsidRDefault="00F965CD">
      <w:pPr>
        <w:autoSpaceDE w:val="0"/>
        <w:autoSpaceDN w:val="0"/>
        <w:spacing w:before="70" w:after="0" w:line="288" w:lineRule="auto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информатизации общества. На сегодняшний день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предметной области «Технология»).</w:t>
      </w:r>
    </w:p>
    <w:p w:rsidR="0082091C" w:rsidRPr="00A10D76" w:rsidRDefault="00F965CD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82091C" w:rsidRPr="00A10D76" w:rsidRDefault="00F965C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:rsidR="0082091C" w:rsidRPr="00A10D76" w:rsidRDefault="0082091C">
      <w:pPr>
        <w:rPr>
          <w:lang w:val="ru-RU"/>
        </w:rPr>
        <w:sectPr w:rsidR="0082091C" w:rsidRPr="00A10D76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2091C" w:rsidRPr="00A10D76" w:rsidRDefault="0082091C">
      <w:pPr>
        <w:autoSpaceDE w:val="0"/>
        <w:autoSpaceDN w:val="0"/>
        <w:spacing w:after="66" w:line="220" w:lineRule="exact"/>
        <w:rPr>
          <w:lang w:val="ru-RU"/>
        </w:rPr>
      </w:pPr>
    </w:p>
    <w:p w:rsidR="0082091C" w:rsidRPr="00A10D76" w:rsidRDefault="00F965CD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знаниями, умениями и опытом деят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вательской деятельности, готовности к предложению и осуществлению новых технологических решений;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инструментов и программных сервисов, а также когнитивных инструментов и тех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нологий;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2091C" w:rsidRPr="00A10D76" w:rsidRDefault="00F965C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Как подчёркивается в Концепции преподавания предмет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атов. Именно в процессе проектной деятельности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х реализовать исследовательскую деятельность и использовать знания, полученные обучающимися на других предметах.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знание, которое складывается из набора понятий, характеризующих данную предметную область;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предметное знание, 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складывающееся из знания и понимания сути законов и закономерностей, применяемых в той или иной предметной области;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и освоения технологии: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-продуктивный уровень (создание технологий);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с применением информационных 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и цифровых технологий, формирование навыков</w:t>
      </w:r>
    </w:p>
    <w:p w:rsidR="0082091C" w:rsidRPr="00A10D76" w:rsidRDefault="0082091C">
      <w:pPr>
        <w:rPr>
          <w:lang w:val="ru-RU"/>
        </w:rPr>
        <w:sectPr w:rsidR="0082091C" w:rsidRPr="00A10D76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82091C" w:rsidRPr="00A10D76" w:rsidRDefault="0082091C">
      <w:pPr>
        <w:autoSpaceDE w:val="0"/>
        <w:autoSpaceDN w:val="0"/>
        <w:spacing w:after="66" w:line="220" w:lineRule="exact"/>
        <w:rPr>
          <w:lang w:val="ru-RU"/>
        </w:rPr>
      </w:pPr>
    </w:p>
    <w:p w:rsidR="0082091C" w:rsidRPr="00A10D76" w:rsidRDefault="00F965CD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82091C" w:rsidRPr="00A10D76" w:rsidRDefault="00F965CD">
      <w:pPr>
        <w:autoSpaceDE w:val="0"/>
        <w:autoSpaceDN w:val="0"/>
        <w:spacing w:before="262" w:after="0" w:line="230" w:lineRule="auto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</w:t>
      </w: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:rsidR="0082091C" w:rsidRPr="00A10D76" w:rsidRDefault="00F965CD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-продуктивног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о уровня освоения технологий.</w:t>
      </w:r>
    </w:p>
    <w:p w:rsidR="0082091C" w:rsidRPr="00A10D76" w:rsidRDefault="00F965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82091C" w:rsidRPr="00A10D76" w:rsidRDefault="00F965C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ных траекторий, что является основополагающим принципом построения общеобразовательного курса технологии.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В модуле в явном виде содержится сформулированный выше методический принцип и подходы к его реализации в различны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х сферах. Освоение содержания данного модуля 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по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совершенствованию, а от них 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82091C" w:rsidRPr="00A10D76" w:rsidRDefault="00F965C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одной из значимых и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82091C" w:rsidRPr="00A10D76" w:rsidRDefault="00F965CD">
      <w:pPr>
        <w:autoSpaceDE w:val="0"/>
        <w:autoSpaceDN w:val="0"/>
        <w:spacing w:before="262" w:after="0" w:line="230" w:lineRule="auto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</w:t>
      </w: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ПРЕДМЕТА «ТЕХНОЛОГИЯ» В УЧЕБНОМ ПЛАНЕ.</w:t>
      </w:r>
    </w:p>
    <w:p w:rsidR="0082091C" w:rsidRPr="00A10D76" w:rsidRDefault="00F965CD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82091C" w:rsidRPr="00A10D76" w:rsidRDefault="0082091C">
      <w:pPr>
        <w:rPr>
          <w:lang w:val="ru-RU"/>
        </w:rPr>
        <w:sectPr w:rsidR="0082091C" w:rsidRPr="00A10D76">
          <w:pgSz w:w="11900" w:h="16840"/>
          <w:pgMar w:top="286" w:right="658" w:bottom="103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82091C" w:rsidRPr="00A10D76" w:rsidRDefault="0082091C">
      <w:pPr>
        <w:autoSpaceDE w:val="0"/>
        <w:autoSpaceDN w:val="0"/>
        <w:spacing w:after="78" w:line="220" w:lineRule="exact"/>
        <w:rPr>
          <w:lang w:val="ru-RU"/>
        </w:rPr>
      </w:pPr>
    </w:p>
    <w:p w:rsidR="0082091C" w:rsidRPr="00A10D76" w:rsidRDefault="00F965CD">
      <w:pPr>
        <w:autoSpaceDE w:val="0"/>
        <w:autoSpaceDN w:val="0"/>
        <w:spacing w:after="0" w:line="230" w:lineRule="auto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2091C" w:rsidRPr="00A10D76" w:rsidRDefault="00F965C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82091C" w:rsidRPr="00A10D76" w:rsidRDefault="00F965CD">
      <w:pPr>
        <w:autoSpaceDE w:val="0"/>
        <w:autoSpaceDN w:val="0"/>
        <w:spacing w:before="190" w:after="0" w:line="262" w:lineRule="auto"/>
        <w:ind w:left="180" w:right="4608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«Производство </w:t>
      </w: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и технология»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82091C" w:rsidRPr="00A10D76" w:rsidRDefault="00F965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одели.</w:t>
      </w:r>
    </w:p>
    <w:p w:rsidR="0082091C" w:rsidRPr="00A10D76" w:rsidRDefault="00F965CD">
      <w:pPr>
        <w:autoSpaceDE w:val="0"/>
        <w:autoSpaceDN w:val="0"/>
        <w:spacing w:before="190" w:after="0" w:line="262" w:lineRule="auto"/>
        <w:ind w:left="180" w:right="2880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proofErr w:type="gramStart"/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продуктов»Раздел</w:t>
      </w:r>
      <w:proofErr w:type="spellEnd"/>
      <w:proofErr w:type="gramEnd"/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. Структура технологии: от материала к изделию.</w:t>
      </w:r>
    </w:p>
    <w:p w:rsidR="0082091C" w:rsidRPr="00A10D76" w:rsidRDefault="00F965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82091C" w:rsidRPr="00A10D76" w:rsidRDefault="00F965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82091C" w:rsidRPr="00A10D76" w:rsidRDefault="00F965C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ные материалы. Физические и технологические свойства конструкционных материалов.</w:t>
      </w:r>
    </w:p>
    <w:p w:rsidR="0082091C" w:rsidRPr="00A10D76" w:rsidRDefault="00F965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82091C" w:rsidRPr="00A10D76" w:rsidRDefault="00F965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82091C" w:rsidRPr="00A10D76" w:rsidRDefault="00F965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алы и их применение. Изделия из древесины.</w:t>
      </w:r>
    </w:p>
    <w:p w:rsidR="0082091C" w:rsidRPr="00A10D76" w:rsidRDefault="00F965CD">
      <w:pPr>
        <w:autoSpaceDE w:val="0"/>
        <w:autoSpaceDN w:val="0"/>
        <w:spacing w:before="70" w:after="0" w:line="230" w:lineRule="auto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Потребность человечества в древесине. Сохранение лесов.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82091C" w:rsidRPr="00A10D76" w:rsidRDefault="00F965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тмассами.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10D76">
        <w:rPr>
          <w:lang w:val="ru-RU"/>
        </w:rPr>
        <w:tab/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 соединения углерода.</w:t>
      </w:r>
    </w:p>
    <w:p w:rsidR="0082091C" w:rsidRPr="00A10D76" w:rsidRDefault="00F965C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82091C" w:rsidRPr="00A10D76" w:rsidRDefault="00F965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82091C" w:rsidRPr="00A10D76" w:rsidRDefault="00F965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82091C" w:rsidRPr="00A10D76" w:rsidRDefault="00F965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льные трудовые действия. Точность и погрешность измерений.</w:t>
      </w:r>
    </w:p>
    <w:p w:rsidR="0082091C" w:rsidRPr="00A10D76" w:rsidRDefault="00F965CD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82091C" w:rsidRPr="00A10D76" w:rsidRDefault="00F965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чными материалами и пищевыми продуктами.</w:t>
      </w:r>
    </w:p>
    <w:p w:rsidR="0082091C" w:rsidRPr="00A10D76" w:rsidRDefault="0082091C">
      <w:pPr>
        <w:rPr>
          <w:lang w:val="ru-RU"/>
        </w:rPr>
        <w:sectPr w:rsidR="0082091C" w:rsidRPr="00A10D76">
          <w:pgSz w:w="11900" w:h="16840"/>
          <w:pgMar w:top="298" w:right="650" w:bottom="11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091C" w:rsidRPr="00A10D76" w:rsidRDefault="0082091C">
      <w:pPr>
        <w:autoSpaceDE w:val="0"/>
        <w:autoSpaceDN w:val="0"/>
        <w:spacing w:after="78" w:line="220" w:lineRule="exact"/>
        <w:rPr>
          <w:lang w:val="ru-RU"/>
        </w:rPr>
      </w:pPr>
    </w:p>
    <w:p w:rsidR="0082091C" w:rsidRPr="00A10D76" w:rsidRDefault="00F965CD">
      <w:pPr>
        <w:autoSpaceDE w:val="0"/>
        <w:autoSpaceDN w:val="0"/>
        <w:spacing w:after="0" w:line="230" w:lineRule="auto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2091C" w:rsidRPr="00A10D76" w:rsidRDefault="00F965CD">
      <w:pPr>
        <w:autoSpaceDE w:val="0"/>
        <w:autoSpaceDN w:val="0"/>
        <w:spacing w:before="346" w:after="0" w:line="230" w:lineRule="auto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2091C" w:rsidRPr="00A10D76" w:rsidRDefault="00F965CD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A10D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нологии; ценностное отношение к достижениям российских инженеров и учёных.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енности технологиями четвёртой промышленной революции;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социальных норм и правил поведения, роли и формы социальной жизни в группах и 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сообществах, включая взрослые и социальные сообщества.</w:t>
      </w:r>
    </w:p>
    <w:p w:rsidR="0082091C" w:rsidRPr="00A10D76" w:rsidRDefault="00F965CD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A10D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82091C" w:rsidRPr="00A10D76" w:rsidRDefault="00F965CD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A10D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i/>
          <w:color w:val="000000"/>
          <w:sz w:val="24"/>
          <w:lang w:val="ru-RU"/>
        </w:rPr>
        <w:t>Формирование культуры здоровья и эмоционального благ</w:t>
      </w:r>
      <w:r w:rsidRPr="00A10D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ополучия: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82091C" w:rsidRPr="00A10D76" w:rsidRDefault="00F965CD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A10D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воспитание бережного отношения к окружающей среде, понимание необходимости соблюдения баланса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между природой и 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82091C" w:rsidRPr="00A10D76" w:rsidRDefault="00F965CD">
      <w:pPr>
        <w:autoSpaceDE w:val="0"/>
        <w:autoSpaceDN w:val="0"/>
        <w:spacing w:before="264" w:after="0" w:line="230" w:lineRule="auto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существенные признаки п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риродных и рукотворных объектов; </w:t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о-следственные связи при изучении природных явлений и процессов, а также процессов, происходящих в 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2091C" w:rsidRPr="00A10D76" w:rsidRDefault="00F965CD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A10D7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</w:t>
      </w:r>
      <w:r w:rsidRPr="00A10D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овательские действия: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82091C" w:rsidRPr="00A10D76" w:rsidRDefault="0082091C">
      <w:pPr>
        <w:rPr>
          <w:lang w:val="ru-RU"/>
        </w:rPr>
        <w:sectPr w:rsidR="0082091C" w:rsidRPr="00A10D76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091C" w:rsidRPr="00A10D76" w:rsidRDefault="0082091C">
      <w:pPr>
        <w:autoSpaceDE w:val="0"/>
        <w:autoSpaceDN w:val="0"/>
        <w:spacing w:after="78" w:line="220" w:lineRule="exact"/>
        <w:rPr>
          <w:lang w:val="ru-RU"/>
        </w:rPr>
      </w:pPr>
    </w:p>
    <w:p w:rsidR="0082091C" w:rsidRPr="00A10D76" w:rsidRDefault="00F965C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оценивать полноту, достове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рность и актуальность полученной информации;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приближёнными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уметь оценивать правильность выполнения учеб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ной задачи, собственные возможности её решения; </w:t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82091C" w:rsidRPr="00A10D76" w:rsidRDefault="00F965CD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A10D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различие между данными, информацией и знаниями;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уметь соотносить свои действия с планируемыми результатами, осу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ществлять контроль своей деятельности в процессе достижения результата, определять способы действий в рамках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предложенных условий и требований, корректировать свои действия в соответствии с изменяющейся ситуацией;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вносить необходимые коррективы в деятельность по решению за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дачи или по осуществлению проекта;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такое же право другого на подобные ошибки.</w:t>
      </w:r>
    </w:p>
    <w:p w:rsidR="0082091C" w:rsidRPr="00A10D76" w:rsidRDefault="00F965C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82091C" w:rsidRPr="00A10D76" w:rsidRDefault="00F965CD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A10D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ности;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работы при реализации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учебного проекта; </w:t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82091C" w:rsidRPr="00A10D76" w:rsidRDefault="0082091C">
      <w:pPr>
        <w:rPr>
          <w:lang w:val="ru-RU"/>
        </w:rPr>
        <w:sectPr w:rsidR="0082091C" w:rsidRPr="00A10D76">
          <w:pgSz w:w="11900" w:h="16840"/>
          <w:pgMar w:top="298" w:right="756" w:bottom="30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82091C" w:rsidRPr="00A10D76" w:rsidRDefault="0082091C">
      <w:pPr>
        <w:autoSpaceDE w:val="0"/>
        <w:autoSpaceDN w:val="0"/>
        <w:spacing w:after="78" w:line="220" w:lineRule="exact"/>
        <w:rPr>
          <w:lang w:val="ru-RU"/>
        </w:rPr>
      </w:pPr>
    </w:p>
    <w:p w:rsidR="0082091C" w:rsidRPr="00A10D76" w:rsidRDefault="00F965CD">
      <w:pPr>
        <w:autoSpaceDE w:val="0"/>
        <w:autoSpaceDN w:val="0"/>
        <w:spacing w:after="0" w:line="262" w:lineRule="auto"/>
        <w:ind w:left="180" w:right="1440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82091C" w:rsidRPr="00A10D76" w:rsidRDefault="00F965CD">
      <w:pPr>
        <w:autoSpaceDE w:val="0"/>
        <w:autoSpaceDN w:val="0"/>
        <w:spacing w:before="262" w:after="0" w:line="230" w:lineRule="auto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перспективы их развития;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научиться конструировать, оценивать и использовать модели в познавательной и практической де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ятельности;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сельскохозяйственная продукция);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уметь создават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ь, применять и преобразовывать знаки и символы, модели и схемы для решения учебных и производственных задач;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82091C" w:rsidRPr="00A10D76" w:rsidRDefault="00F965CD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познавательную и преобразовательную деятельность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человека;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активно использовать знания, получен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ные при изучении других учебных предметов, и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выполнять технологические операции с использованием ручных инструментов, приспособлени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й, технологического оборудования;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применять ручн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ые технологии обработки конструкционных материалов;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выбирать продукты, инструменты и оборудование для приготовления бл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юда;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 изделий;</w:t>
      </w:r>
    </w:p>
    <w:p w:rsidR="0082091C" w:rsidRPr="00A10D76" w:rsidRDefault="0082091C">
      <w:pPr>
        <w:rPr>
          <w:lang w:val="ru-RU"/>
        </w:rPr>
        <w:sectPr w:rsidR="0082091C" w:rsidRPr="00A10D76">
          <w:pgSz w:w="11900" w:h="16840"/>
          <w:pgMar w:top="298" w:right="634" w:bottom="39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82091C" w:rsidRPr="00A10D76" w:rsidRDefault="0082091C">
      <w:pPr>
        <w:autoSpaceDE w:val="0"/>
        <w:autoSpaceDN w:val="0"/>
        <w:spacing w:after="78" w:line="220" w:lineRule="exact"/>
        <w:rPr>
          <w:lang w:val="ru-RU"/>
        </w:rPr>
      </w:pPr>
    </w:p>
    <w:p w:rsidR="0082091C" w:rsidRPr="00A10D76" w:rsidRDefault="00F965CD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выделять свой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ства 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A10D76">
        <w:rPr>
          <w:lang w:val="ru-RU"/>
        </w:rPr>
        <w:br/>
      </w:r>
      <w:r w:rsidRPr="00A10D76">
        <w:rPr>
          <w:lang w:val="ru-RU"/>
        </w:rPr>
        <w:tab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физическими основы 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82091C" w:rsidRPr="00A10D76" w:rsidRDefault="0082091C">
      <w:pPr>
        <w:rPr>
          <w:lang w:val="ru-RU"/>
        </w:rPr>
        <w:sectPr w:rsidR="0082091C" w:rsidRPr="00A10D76">
          <w:pgSz w:w="11900" w:h="16840"/>
          <w:pgMar w:top="298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82091C" w:rsidRPr="00A10D76" w:rsidRDefault="0082091C">
      <w:pPr>
        <w:autoSpaceDE w:val="0"/>
        <w:autoSpaceDN w:val="0"/>
        <w:spacing w:after="64" w:line="220" w:lineRule="exact"/>
        <w:rPr>
          <w:lang w:val="ru-RU"/>
        </w:rPr>
      </w:pPr>
    </w:p>
    <w:p w:rsidR="0082091C" w:rsidRDefault="00F965C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30"/>
        <w:gridCol w:w="528"/>
        <w:gridCol w:w="1104"/>
        <w:gridCol w:w="1140"/>
        <w:gridCol w:w="866"/>
        <w:gridCol w:w="4634"/>
        <w:gridCol w:w="1020"/>
        <w:gridCol w:w="4084"/>
      </w:tblGrid>
      <w:tr w:rsidR="0082091C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78" w:after="0" w:line="247" w:lineRule="auto"/>
              <w:ind w:left="72" w:right="600"/>
              <w:jc w:val="both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(цифровые) образовательные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</w:p>
        </w:tc>
      </w:tr>
      <w:tr w:rsidR="0082091C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1C" w:rsidRDefault="008209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1C" w:rsidRDefault="0082091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1C" w:rsidRDefault="008209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1C" w:rsidRDefault="008209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1C" w:rsidRDefault="008209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1C" w:rsidRDefault="0082091C"/>
        </w:tc>
      </w:tr>
      <w:tr w:rsidR="008209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 и технология</w:t>
            </w:r>
          </w:p>
        </w:tc>
      </w:tr>
      <w:tr w:rsidR="0082091C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07.09.2022 21.09.2022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80" w:after="0" w:line="245" w:lineRule="auto"/>
              <w:ind w:left="72" w:right="720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познавательную и преобразовательную деятельность человека;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8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80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https://resh.edu.ru/subject/lesson/663/? ysclid=l87n9hvhgc510438644</w:t>
            </w:r>
          </w:p>
        </w:tc>
      </w:tr>
      <w:tr w:rsidR="0082091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Алгоритмы и начала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22.09.2022 05.10.2022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формулировать свойства алгоритмов;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https://resh.edu.ru/subject/8/5/?ysclid=l87nahxorz921426955</w:t>
            </w:r>
          </w:p>
        </w:tc>
      </w:tr>
      <w:tr w:rsidR="0082091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Простейшие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механические роботы-исполнители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своих действий с планируемыми результатами, осуществление контроля своей деятельности в процессе достижения результата;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https://resh.edu.ru/subject/lesson/1107/? ysclid=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l87nazgc6s902673797</w:t>
            </w:r>
          </w:p>
        </w:tc>
      </w:tr>
      <w:tr w:rsidR="0082091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19.10.2022 09.11.2022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виды механических движений;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https://resh.edu.ru/subject/lesson/7560/conspect/? ysclid=l87nbh034u401645935</w:t>
            </w:r>
          </w:p>
        </w:tc>
      </w:tr>
      <w:tr w:rsidR="0082091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Механические,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электро-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технические и </w:t>
            </w:r>
            <w:proofErr w:type="spellStart"/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робото</w:t>
            </w:r>
            <w:proofErr w:type="spellEnd"/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-технические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10.11.2022 16.11.2022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детали конструктора и знать их назначение;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https://resh.edu.ru/subject/lesson/1107/? ysclid=l87nbx0qmf492401228</w:t>
            </w:r>
          </w:p>
        </w:tc>
      </w:tr>
      <w:tr w:rsidR="0082091C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Простые механические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17.11.2022 14.12.2022</w:t>
            </w:r>
          </w:p>
        </w:tc>
        <w:tc>
          <w:tcPr>
            <w:tcW w:w="4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различные виды </w:t>
            </w:r>
            <w:bookmarkStart w:id="0" w:name="_GoBack"/>
            <w:bookmarkEnd w:id="0"/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движения в будущей модели;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0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https://resh.edu.ru/subject/8/5/?ysclid=l87nck10r931643224</w:t>
            </w:r>
          </w:p>
        </w:tc>
      </w:tr>
      <w:tr w:rsidR="0082091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модели с элементами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21.12.2022 11.01.2023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движение с заданными параметрами с использованием механической реализации управления;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https://nsportal.ru/shkola/muzyka/library/2019/08/28/muzyka-5-klass-elektronnyy-obrazovatelnyy-resurs?</w:t>
            </w:r>
          </w:p>
          <w:p w:rsidR="0082091C" w:rsidRDefault="00F965C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ysclid=l87ndn1rwr147743706</w:t>
            </w:r>
          </w:p>
        </w:tc>
      </w:tr>
      <w:tr w:rsidR="0082091C">
        <w:trPr>
          <w:trHeight w:hRule="exact" w:val="34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82091C"/>
        </w:tc>
      </w:tr>
      <w:tr w:rsidR="0082091C" w:rsidRPr="00A10D7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A10D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2091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Структура технологии: от материала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12.01.2023 25.01.2023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элементы технологической цепочки;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https://resh.edu.ru/subject/lesson/7557/conspect/? ysclid=l87ne6yezz869767183</w:t>
            </w:r>
          </w:p>
        </w:tc>
      </w:tr>
      <w:tr w:rsidR="0082091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 и изделия. Пищевые продукты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01.02.2023 01.03.2023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свойства бумаги и области её использования;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https://resh.edu.ru/subject/lesson/678/? ysclid=l87nesbbn5391829311</w:t>
            </w:r>
          </w:p>
        </w:tc>
      </w:tr>
      <w:tr w:rsidR="0082091C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Современные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 и их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08.03.2023 22.03.2023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свойства современных материалов и области их использования;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https://resh.edu.ru/subject/lesson/7562/conspect/? ysclid=l87nfai83r808086034</w:t>
            </w:r>
          </w:p>
        </w:tc>
      </w:tr>
      <w:tr w:rsidR="0082091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23.03.2023 17.05.2023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назначение инструментов для работы с данным материалом;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https://infourok.ru/prezentaciya-po-tehnologii-na-temu-ruchnie-instrumenti-klass-1230181.html?</w:t>
            </w:r>
          </w:p>
          <w:p w:rsidR="0082091C" w:rsidRDefault="00F965C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ysclid=l87nfsaelf591669184</w:t>
            </w:r>
          </w:p>
        </w:tc>
      </w:tr>
      <w:tr w:rsidR="0082091C">
        <w:trPr>
          <w:trHeight w:hRule="exact" w:val="32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82091C"/>
        </w:tc>
      </w:tr>
    </w:tbl>
    <w:p w:rsidR="0082091C" w:rsidRDefault="0082091C">
      <w:pPr>
        <w:autoSpaceDE w:val="0"/>
        <w:autoSpaceDN w:val="0"/>
        <w:spacing w:after="0" w:line="14" w:lineRule="exact"/>
      </w:pPr>
    </w:p>
    <w:p w:rsidR="0082091C" w:rsidRDefault="0082091C">
      <w:pPr>
        <w:sectPr w:rsidR="0082091C">
          <w:pgSz w:w="16840" w:h="11900"/>
          <w:pgMar w:top="282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091C" w:rsidRDefault="008209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126"/>
        <w:gridCol w:w="528"/>
        <w:gridCol w:w="1104"/>
        <w:gridCol w:w="1140"/>
        <w:gridCol w:w="10604"/>
      </w:tblGrid>
      <w:tr w:rsidR="0082091C">
        <w:trPr>
          <w:trHeight w:hRule="exact" w:val="5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82091C"/>
        </w:tc>
      </w:tr>
    </w:tbl>
    <w:p w:rsidR="0082091C" w:rsidRDefault="0082091C">
      <w:pPr>
        <w:autoSpaceDE w:val="0"/>
        <w:autoSpaceDN w:val="0"/>
        <w:spacing w:after="0" w:line="14" w:lineRule="exact"/>
      </w:pPr>
    </w:p>
    <w:p w:rsidR="0082091C" w:rsidRDefault="0082091C">
      <w:pPr>
        <w:sectPr w:rsidR="008209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091C" w:rsidRDefault="0082091C">
      <w:pPr>
        <w:autoSpaceDE w:val="0"/>
        <w:autoSpaceDN w:val="0"/>
        <w:spacing w:after="78" w:line="220" w:lineRule="exact"/>
      </w:pPr>
    </w:p>
    <w:p w:rsidR="0082091C" w:rsidRDefault="00F965C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2091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2091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1C" w:rsidRDefault="0082091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1C" w:rsidRDefault="0082091C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1C" w:rsidRDefault="0082091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1C" w:rsidRDefault="0082091C"/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Технологии вокруг нас.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Алгоритмы и начала технологии.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A10D76">
            <w:r w:rsidRPr="00A10D76"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Возможность формального исполнения алгоритма.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Робот как исполнитель алгоритма.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 как механизм.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209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Алгоритмы и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первоначальные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технологии.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Алгоритмы и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первоначальные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технологии.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алгоритмов,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основное свойство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алгоритма, исполнители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алгоритмов (человек, робот)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алгоритмов,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основное свойство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алгоритма, исполнители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алгоритмов (человек, робот)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209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алгоритмов,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основное свойство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алгоритма, исполнители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алгоритмов (человек, робот)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Двигатели машин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двигателей.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Передаточные механизмы.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2091C" w:rsidRDefault="0082091C">
      <w:pPr>
        <w:autoSpaceDE w:val="0"/>
        <w:autoSpaceDN w:val="0"/>
        <w:spacing w:after="0" w:line="14" w:lineRule="exact"/>
      </w:pPr>
    </w:p>
    <w:p w:rsidR="0082091C" w:rsidRDefault="0082091C">
      <w:pPr>
        <w:sectPr w:rsidR="0082091C">
          <w:pgSz w:w="11900" w:h="16840"/>
          <w:pgMar w:top="298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091C" w:rsidRDefault="008209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Механические конструкторы.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и характеристики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передаточных механизмов.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Механические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передачи.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Обратная связь.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Механические конструкторы.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Робототехнические конструкторы.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Робототехнические конструкторы.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Робототехнические конструкторы.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Робототехнические конструкторы.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Робототехнические конструкторы.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Робототехнические конструкторы.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механические модели.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2091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механические модели.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и их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модификация.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механическими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передачами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и их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модификация.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механическими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передачами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2091C" w:rsidRDefault="0082091C">
      <w:pPr>
        <w:autoSpaceDE w:val="0"/>
        <w:autoSpaceDN w:val="0"/>
        <w:spacing w:after="0" w:line="14" w:lineRule="exact"/>
      </w:pPr>
    </w:p>
    <w:p w:rsidR="0082091C" w:rsidRDefault="0082091C">
      <w:pPr>
        <w:sectPr w:rsidR="0082091C">
          <w:pgSz w:w="11900" w:h="16840"/>
          <w:pgMar w:top="284" w:right="650" w:bottom="9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091C" w:rsidRDefault="008209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209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и их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модификация.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механическими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передачами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с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с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с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с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с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Составляющие технологии: этапы, операции действия.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 технологической документации.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виды деятельности по созданию технологии: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проектирование,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моделирование,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виды деятельности по созданию технологии: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проектирование,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моделирование,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2091C" w:rsidRDefault="0082091C">
      <w:pPr>
        <w:autoSpaceDE w:val="0"/>
        <w:autoSpaceDN w:val="0"/>
        <w:spacing w:after="0" w:line="14" w:lineRule="exact"/>
      </w:pPr>
    </w:p>
    <w:p w:rsidR="0082091C" w:rsidRDefault="0082091C">
      <w:pPr>
        <w:sectPr w:rsidR="0082091C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091C" w:rsidRDefault="008209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209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виды деятельности по созданию технологии: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проектирование,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моделирование,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Сырье и материалы как основа производства.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Натуральное, искусственное, синтетическое сырьё и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Конструкционные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Физические и технологические свойства конструкционных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08.02.2023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Бумага и её свойства. Различные изделия из бумаги. потребность человека в бумаге.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/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Ткань и её свойства. Изделия из ткани.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тканей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/>
              <w:ind w:left="72" w:right="288"/>
            </w:pPr>
            <w:proofErr w:type="gramStart"/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Древесина  и</w:t>
            </w:r>
            <w:proofErr w:type="gramEnd"/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её свойства. Древесные материалы и их применение.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древесины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Потребность человечества в древесине. Сохранение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лесов.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Отходы древесины и их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использование.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Металлы и их свойства.</w:t>
            </w:r>
          </w:p>
          <w:p w:rsidR="0082091C" w:rsidRPr="00A10D76" w:rsidRDefault="00F965CD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Металлические части машин и механизмов.</w:t>
            </w:r>
          </w:p>
          <w:p w:rsidR="0082091C" w:rsidRDefault="00F965CD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Тонколистовая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проволока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Черные и цветные металлы. Свойства металлов.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Пластмассы и их свойства. Различные виды пластмасс.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08.03.2023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2091C" w:rsidRDefault="0082091C">
      <w:pPr>
        <w:autoSpaceDE w:val="0"/>
        <w:autoSpaceDN w:val="0"/>
        <w:spacing w:after="0" w:line="14" w:lineRule="exact"/>
      </w:pPr>
    </w:p>
    <w:p w:rsidR="0082091C" w:rsidRDefault="0082091C">
      <w:pPr>
        <w:sectPr w:rsidR="0082091C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091C" w:rsidRDefault="008209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пластмасс в промышленности и быту.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209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proofErr w:type="spellStart"/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Наноструктуры</w:t>
            </w:r>
            <w:proofErr w:type="spellEnd"/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их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в различных технологиях.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и синтетические </w:t>
            </w:r>
            <w:proofErr w:type="spellStart"/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наноструктуры</w:t>
            </w:r>
            <w:proofErr w:type="spellEnd"/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Композиты и </w:t>
            </w:r>
            <w:proofErr w:type="spellStart"/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нанокомпозиты</w:t>
            </w:r>
            <w:proofErr w:type="spellEnd"/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их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Умные материалы и их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Аллотропные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углерода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бумагой: ножницы, иглы, клей.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изделий из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для работы с </w:t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тканью: ножницы, иглы, клей.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изделий из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изделий из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изделий из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81" w:lineRule="auto"/>
              <w:ind w:left="72"/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для работы с деревом: - молоток, отвертка, пила: рубанок, шерхебель,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рашпиль, шлифовальная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шкурка.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Столярный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верстак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изделий из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Изготовление изделий из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изделий из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изделий из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2091C" w:rsidRDefault="0082091C">
      <w:pPr>
        <w:autoSpaceDE w:val="0"/>
        <w:autoSpaceDN w:val="0"/>
        <w:spacing w:after="0" w:line="14" w:lineRule="exact"/>
      </w:pPr>
    </w:p>
    <w:p w:rsidR="0082091C" w:rsidRDefault="0082091C">
      <w:pPr>
        <w:sectPr w:rsidR="0082091C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091C" w:rsidRDefault="008209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209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для работы с металлами: ножницы, </w:t>
            </w:r>
            <w:r w:rsidRPr="00A10D76">
              <w:rPr>
                <w:lang w:val="ru-RU"/>
              </w:rPr>
              <w:br/>
            </w: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бородок, сверла. молоток.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изделий из металла.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209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изделий из металла.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8209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8209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A10D76">
            <w:pPr>
              <w:rPr>
                <w:lang w:val="ru-RU"/>
              </w:rPr>
            </w:pPr>
            <w:r>
              <w:rPr>
                <w:lang w:val="ru-RU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091C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Pr="00A10D76" w:rsidRDefault="00F965C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10D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F965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091C" w:rsidRDefault="0082091C"/>
        </w:tc>
      </w:tr>
    </w:tbl>
    <w:p w:rsidR="0082091C" w:rsidRDefault="0082091C">
      <w:pPr>
        <w:autoSpaceDE w:val="0"/>
        <w:autoSpaceDN w:val="0"/>
        <w:spacing w:after="0" w:line="14" w:lineRule="exact"/>
      </w:pPr>
    </w:p>
    <w:p w:rsidR="0082091C" w:rsidRDefault="0082091C">
      <w:pPr>
        <w:sectPr w:rsidR="0082091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091C" w:rsidRDefault="0082091C">
      <w:pPr>
        <w:autoSpaceDE w:val="0"/>
        <w:autoSpaceDN w:val="0"/>
        <w:spacing w:after="78" w:line="220" w:lineRule="exact"/>
      </w:pPr>
    </w:p>
    <w:p w:rsidR="0082091C" w:rsidRDefault="00F965C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2091C" w:rsidRDefault="00F965C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2091C" w:rsidRPr="00A10D76" w:rsidRDefault="00F965CD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</w:t>
      </w:r>
      <w:proofErr w:type="spellStart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Семёнова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 Г.Ю. и другие; под редакцией Казакевича В.М., Акционерное общество «Издательство «Просвещение»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2091C" w:rsidRPr="00A10D76" w:rsidRDefault="00F965CD">
      <w:pPr>
        <w:autoSpaceDE w:val="0"/>
        <w:autoSpaceDN w:val="0"/>
        <w:spacing w:before="262" w:after="0" w:line="230" w:lineRule="auto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2091C" w:rsidRPr="00A10D76" w:rsidRDefault="00F965CD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Учебное пособие для общеобразовательных организаций / В. М. Казакевич, Г. В. Пичугина, Г. Ю. Семенова — М.: Просвещение, 2020»</w:t>
      </w:r>
    </w:p>
    <w:p w:rsidR="0082091C" w:rsidRPr="00A10D76" w:rsidRDefault="00F965CD">
      <w:pPr>
        <w:autoSpaceDE w:val="0"/>
        <w:autoSpaceDN w:val="0"/>
        <w:spacing w:before="264" w:after="0" w:line="230" w:lineRule="auto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2091C" w:rsidRPr="00A10D76" w:rsidRDefault="00F965CD">
      <w:pPr>
        <w:autoSpaceDE w:val="0"/>
        <w:autoSpaceDN w:val="0"/>
        <w:spacing w:before="168" w:after="0" w:line="262" w:lineRule="auto"/>
        <w:ind w:right="576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</w:t>
      </w:r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ysclid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l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87</w:t>
      </w:r>
      <w:r>
        <w:rPr>
          <w:rFonts w:ascii="Times New Roman" w:eastAsia="Times New Roman" w:hAnsi="Times New Roman"/>
          <w:color w:val="000000"/>
          <w:sz w:val="24"/>
        </w:rPr>
        <w:t>np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0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sd</w:t>
      </w:r>
      <w:proofErr w:type="spellEnd"/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 xml:space="preserve">770853524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82091C" w:rsidRPr="00A10D76" w:rsidRDefault="0082091C">
      <w:pPr>
        <w:rPr>
          <w:lang w:val="ru-RU"/>
        </w:rPr>
        <w:sectPr w:rsidR="0082091C" w:rsidRPr="00A10D7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091C" w:rsidRPr="00A10D76" w:rsidRDefault="0082091C">
      <w:pPr>
        <w:autoSpaceDE w:val="0"/>
        <w:autoSpaceDN w:val="0"/>
        <w:spacing w:after="78" w:line="220" w:lineRule="exact"/>
        <w:rPr>
          <w:lang w:val="ru-RU"/>
        </w:rPr>
      </w:pPr>
    </w:p>
    <w:p w:rsidR="0082091C" w:rsidRPr="00A10D76" w:rsidRDefault="00F965CD">
      <w:pPr>
        <w:autoSpaceDE w:val="0"/>
        <w:autoSpaceDN w:val="0"/>
        <w:spacing w:after="0" w:line="230" w:lineRule="auto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2091C" w:rsidRPr="00A10D76" w:rsidRDefault="00F965CD">
      <w:pPr>
        <w:autoSpaceDE w:val="0"/>
        <w:autoSpaceDN w:val="0"/>
        <w:spacing w:before="346" w:after="0" w:line="302" w:lineRule="auto"/>
        <w:ind w:right="4752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10D76">
        <w:rPr>
          <w:lang w:val="ru-RU"/>
        </w:rPr>
        <w:br/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Учебник, компьюте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р, ножницы, иглы, швейная машина.</w:t>
      </w:r>
    </w:p>
    <w:p w:rsidR="0082091C" w:rsidRPr="00A10D76" w:rsidRDefault="00F965CD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A10D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A10D76">
        <w:rPr>
          <w:rFonts w:ascii="Times New Roman" w:eastAsia="Times New Roman" w:hAnsi="Times New Roman"/>
          <w:color w:val="000000"/>
          <w:sz w:val="24"/>
          <w:lang w:val="ru-RU"/>
        </w:rPr>
        <w:t>Учебник, компьютер, ножницы, иглы, швейная машина.</w:t>
      </w:r>
    </w:p>
    <w:p w:rsidR="0082091C" w:rsidRPr="00A10D76" w:rsidRDefault="0082091C">
      <w:pPr>
        <w:rPr>
          <w:lang w:val="ru-RU"/>
        </w:rPr>
        <w:sectPr w:rsidR="0082091C" w:rsidRPr="00A10D7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Pr="00A10D76" w:rsidRDefault="00F965CD">
      <w:pPr>
        <w:rPr>
          <w:lang w:val="ru-RU"/>
        </w:rPr>
      </w:pPr>
    </w:p>
    <w:sectPr w:rsidR="00000000" w:rsidRPr="00A10D7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4FDA"/>
    <w:rsid w:val="0029639D"/>
    <w:rsid w:val="00326F90"/>
    <w:rsid w:val="0082091C"/>
    <w:rsid w:val="00A10D76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B4F0C"/>
  <w14:defaultImageDpi w14:val="300"/>
  <w15:docId w15:val="{CBE54E2E-AFF3-4D75-920F-A92DBDCF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94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94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E7E1AA-456A-42AB-A30E-B557A116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4674</Words>
  <Characters>26647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CityLine</cp:lastModifiedBy>
  <cp:revision>4</cp:revision>
  <cp:lastPrinted>2022-10-01T17:56:00Z</cp:lastPrinted>
  <dcterms:created xsi:type="dcterms:W3CDTF">2013-12-23T23:15:00Z</dcterms:created>
  <dcterms:modified xsi:type="dcterms:W3CDTF">2022-10-01T18:02:00Z</dcterms:modified>
  <cp:category/>
</cp:coreProperties>
</file>