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88" w:rsidRDefault="00681388">
      <w:pPr>
        <w:autoSpaceDE w:val="0"/>
        <w:autoSpaceDN w:val="0"/>
        <w:spacing w:after="78" w:line="220" w:lineRule="exact"/>
      </w:pPr>
    </w:p>
    <w:p w:rsidR="001447E7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образования, науки и молодёжной политики Краснодарского края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Отрадненский район, станица Отрадная Краснодарского края</w:t>
      </w:r>
    </w:p>
    <w:p w:rsidR="001447E7" w:rsidRPr="006E7389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1447E7" w:rsidRPr="00D444DF" w:rsidRDefault="001447E7" w:rsidP="001447E7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РАБОЧАЯ ПРОГРАММА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3736536)</w:t>
      </w:r>
    </w:p>
    <w:p w:rsidR="001447E7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3146049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1447E7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4507874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«Технология»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2022 - 2023  учебный год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Составител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Зосимова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Анастасия Дмитриевна</w:t>
      </w:r>
    </w:p>
    <w:p w:rsidR="001447E7" w:rsidRDefault="001447E7" w:rsidP="001447E7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Шатохина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Татьяна Юрьевна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Шушкеева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Елена Александровна                   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(учителя начальных классов)</w:t>
      </w:r>
    </w:p>
    <w:p w:rsidR="001447E7" w:rsidRPr="00151421" w:rsidRDefault="001447E7" w:rsidP="001447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1447E7" w:rsidRDefault="001447E7" w:rsidP="001447E7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1447E7" w:rsidRPr="00151421" w:rsidRDefault="001447E7" w:rsidP="001447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421">
        <w:rPr>
          <w:rFonts w:ascii="Times New Roman" w:hAnsi="Times New Roman" w:cs="Times New Roman"/>
          <w:sz w:val="24"/>
          <w:szCs w:val="24"/>
          <w:lang w:val="ru-RU"/>
        </w:rPr>
        <w:t>Отрадная 2022</w:t>
      </w:r>
    </w:p>
    <w:p w:rsidR="00681388" w:rsidRPr="001447E7" w:rsidRDefault="00681388">
      <w:pPr>
        <w:rPr>
          <w:lang w:val="ru-RU"/>
        </w:rPr>
        <w:sectPr w:rsidR="00681388" w:rsidRPr="001447E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78" w:line="220" w:lineRule="exact"/>
        <w:rPr>
          <w:lang w:val="ru-RU"/>
        </w:rPr>
      </w:pPr>
    </w:p>
    <w:p w:rsidR="00681388" w:rsidRPr="001447E7" w:rsidRDefault="00DD160E">
      <w:pPr>
        <w:autoSpaceDE w:val="0"/>
        <w:autoSpaceDN w:val="0"/>
        <w:spacing w:after="0" w:line="230" w:lineRule="auto"/>
        <w:rPr>
          <w:lang w:val="ru-RU"/>
        </w:rPr>
      </w:pP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81388" w:rsidRPr="001447E7" w:rsidRDefault="00DD160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81388" w:rsidRPr="001447E7" w:rsidRDefault="00DD160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681388" w:rsidRPr="001447E7" w:rsidRDefault="00DD160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681388" w:rsidRPr="001447E7" w:rsidRDefault="00DD160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681388" w:rsidRPr="001447E7" w:rsidRDefault="00DD16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681388" w:rsidRPr="001447E7" w:rsidRDefault="00DD16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681388" w:rsidRPr="001447E7" w:rsidRDefault="00681388">
      <w:pPr>
        <w:rPr>
          <w:lang w:val="ru-RU"/>
        </w:rPr>
        <w:sectPr w:rsidR="00681388" w:rsidRPr="001447E7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78" w:line="220" w:lineRule="exact"/>
        <w:rPr>
          <w:lang w:val="ru-RU"/>
        </w:rPr>
      </w:pPr>
    </w:p>
    <w:p w:rsidR="00681388" w:rsidRPr="001447E7" w:rsidRDefault="00DD160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681388" w:rsidRPr="001447E7" w:rsidRDefault="00DD160E">
      <w:pPr>
        <w:autoSpaceDE w:val="0"/>
        <w:autoSpaceDN w:val="0"/>
        <w:spacing w:before="70" w:after="0"/>
        <w:ind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681388" w:rsidRPr="001447E7" w:rsidRDefault="00DD16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681388" w:rsidRPr="001447E7" w:rsidRDefault="00DD160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447E7">
        <w:rPr>
          <w:lang w:val="ru-RU"/>
        </w:rPr>
        <w:tab/>
      </w:r>
      <w:proofErr w:type="gramStart"/>
      <w:r w:rsidRPr="001447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681388" w:rsidRPr="001447E7" w:rsidRDefault="00681388">
      <w:pPr>
        <w:rPr>
          <w:lang w:val="ru-RU"/>
        </w:rPr>
        <w:sectPr w:rsidR="00681388" w:rsidRPr="001447E7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66" w:line="220" w:lineRule="exact"/>
        <w:rPr>
          <w:lang w:val="ru-RU"/>
        </w:rPr>
      </w:pPr>
    </w:p>
    <w:p w:rsidR="00681388" w:rsidRPr="001447E7" w:rsidRDefault="00DD160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81388" w:rsidRPr="001447E7" w:rsidRDefault="00DD160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681388" w:rsidRPr="001447E7" w:rsidRDefault="00681388">
      <w:pPr>
        <w:rPr>
          <w:lang w:val="ru-RU"/>
        </w:rPr>
        <w:sectPr w:rsidR="00681388" w:rsidRPr="001447E7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78" w:line="220" w:lineRule="exact"/>
        <w:rPr>
          <w:lang w:val="ru-RU"/>
        </w:rPr>
      </w:pPr>
    </w:p>
    <w:p w:rsidR="00681388" w:rsidRPr="001447E7" w:rsidRDefault="00DD160E">
      <w:pPr>
        <w:autoSpaceDE w:val="0"/>
        <w:autoSpaceDN w:val="0"/>
        <w:spacing w:after="0" w:line="230" w:lineRule="auto"/>
        <w:rPr>
          <w:lang w:val="ru-RU"/>
        </w:rPr>
      </w:pP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81388" w:rsidRPr="001447E7" w:rsidRDefault="00DD160E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681388" w:rsidRPr="001447E7" w:rsidRDefault="00DD16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681388" w:rsidRPr="001447E7" w:rsidRDefault="00DD160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681388" w:rsidRPr="001447E7" w:rsidRDefault="00DD16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81388" w:rsidRPr="001447E7" w:rsidRDefault="00DD160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81388" w:rsidRPr="001447E7" w:rsidRDefault="00DD160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681388" w:rsidRPr="001447E7" w:rsidRDefault="00DD160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681388" w:rsidRPr="001447E7" w:rsidRDefault="00DD160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81388" w:rsidRPr="001447E7" w:rsidRDefault="00DD160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681388" w:rsidRPr="001447E7" w:rsidRDefault="00DD16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681388" w:rsidRPr="001447E7" w:rsidRDefault="00DD160E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81388" w:rsidRPr="001447E7" w:rsidRDefault="00DD160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681388" w:rsidRPr="001447E7" w:rsidRDefault="00DD16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681388" w:rsidRPr="001447E7" w:rsidRDefault="00DD160E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681388" w:rsidRPr="001447E7" w:rsidRDefault="00681388">
      <w:pPr>
        <w:rPr>
          <w:lang w:val="ru-RU"/>
        </w:rPr>
        <w:sectPr w:rsidR="00681388" w:rsidRPr="001447E7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66" w:line="220" w:lineRule="exact"/>
        <w:rPr>
          <w:lang w:val="ru-RU"/>
        </w:rPr>
      </w:pPr>
    </w:p>
    <w:p w:rsidR="00681388" w:rsidRPr="001447E7" w:rsidRDefault="00DD160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681388" w:rsidRPr="001447E7" w:rsidRDefault="00DD160E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1447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81388" w:rsidRPr="001447E7" w:rsidRDefault="00681388">
      <w:pPr>
        <w:rPr>
          <w:lang w:val="ru-RU"/>
        </w:rPr>
        <w:sectPr w:rsidR="00681388" w:rsidRPr="001447E7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78" w:line="220" w:lineRule="exact"/>
        <w:rPr>
          <w:lang w:val="ru-RU"/>
        </w:rPr>
      </w:pPr>
    </w:p>
    <w:p w:rsidR="00681388" w:rsidRPr="001447E7" w:rsidRDefault="00DD160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1447E7">
        <w:rPr>
          <w:lang w:val="ru-RU"/>
        </w:rPr>
        <w:tab/>
      </w:r>
      <w:proofErr w:type="gramStart"/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681388" w:rsidRPr="001447E7" w:rsidRDefault="00DD160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1447E7">
        <w:rPr>
          <w:lang w:val="ru-RU"/>
        </w:rPr>
        <w:tab/>
      </w:r>
      <w:proofErr w:type="gramStart"/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681388" w:rsidRPr="001447E7" w:rsidRDefault="00681388">
      <w:pPr>
        <w:rPr>
          <w:lang w:val="ru-RU"/>
        </w:rPr>
        <w:sectPr w:rsidR="00681388" w:rsidRPr="001447E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66" w:line="220" w:lineRule="exact"/>
        <w:rPr>
          <w:lang w:val="ru-RU"/>
        </w:rPr>
      </w:pPr>
    </w:p>
    <w:p w:rsidR="00681388" w:rsidRPr="001447E7" w:rsidRDefault="00DD160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447E7">
        <w:rPr>
          <w:lang w:val="ru-RU"/>
        </w:rPr>
        <w:tab/>
      </w:r>
      <w:proofErr w:type="gramStart"/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447E7">
        <w:rPr>
          <w:lang w:val="ru-RU"/>
        </w:rPr>
        <w:tab/>
      </w:r>
      <w:proofErr w:type="gramStart"/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681388" w:rsidRPr="001447E7" w:rsidRDefault="00DD16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681388" w:rsidRPr="001447E7" w:rsidRDefault="00DD160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447E7">
        <w:rPr>
          <w:lang w:val="ru-RU"/>
        </w:rPr>
        <w:tab/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1447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681388" w:rsidRPr="001447E7" w:rsidRDefault="00681388">
      <w:pPr>
        <w:rPr>
          <w:lang w:val="ru-RU"/>
        </w:rPr>
        <w:sectPr w:rsidR="00681388" w:rsidRPr="001447E7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78" w:line="220" w:lineRule="exact"/>
        <w:rPr>
          <w:lang w:val="ru-RU"/>
        </w:rPr>
      </w:pPr>
    </w:p>
    <w:p w:rsidR="00681388" w:rsidRPr="001447E7" w:rsidRDefault="00DD160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1447E7">
        <w:rPr>
          <w:lang w:val="ru-RU"/>
        </w:rPr>
        <w:br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1447E7">
        <w:rPr>
          <w:lang w:val="ru-RU"/>
        </w:rPr>
        <w:br/>
      </w:r>
      <w:r w:rsidRPr="001447E7">
        <w:rPr>
          <w:lang w:val="ru-RU"/>
        </w:rPr>
        <w:tab/>
      </w:r>
      <w:r w:rsidRPr="001447E7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681388" w:rsidRPr="001447E7" w:rsidRDefault="00681388">
      <w:pPr>
        <w:rPr>
          <w:lang w:val="ru-RU"/>
        </w:rPr>
        <w:sectPr w:rsidR="00681388" w:rsidRPr="001447E7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64" w:line="220" w:lineRule="exact"/>
        <w:rPr>
          <w:lang w:val="ru-RU"/>
        </w:rPr>
      </w:pPr>
    </w:p>
    <w:p w:rsidR="00681388" w:rsidRDefault="00DD160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68138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8138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88" w:rsidRDefault="006813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88" w:rsidRDefault="0068138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88" w:rsidRDefault="006813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88" w:rsidRDefault="006813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88" w:rsidRDefault="006813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88" w:rsidRDefault="00681388"/>
        </w:tc>
      </w:tr>
      <w:tr w:rsidR="00681388" w:rsidRPr="003F0A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681388" w:rsidRPr="003F0ACC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 w:rsidRPr="003F0A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6813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 w:rsidRPr="003F0AC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разметки деталей: на глаз и от руки, по шаблону, по линейке (как 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</w:tbl>
    <w:p w:rsidR="00681388" w:rsidRPr="001447E7" w:rsidRDefault="00681388">
      <w:pPr>
        <w:autoSpaceDE w:val="0"/>
        <w:autoSpaceDN w:val="0"/>
        <w:spacing w:after="0" w:line="14" w:lineRule="exact"/>
        <w:rPr>
          <w:lang w:val="ru-RU"/>
        </w:rPr>
      </w:pPr>
    </w:p>
    <w:p w:rsidR="00681388" w:rsidRPr="001447E7" w:rsidRDefault="00681388">
      <w:pPr>
        <w:rPr>
          <w:lang w:val="ru-RU"/>
        </w:rPr>
        <w:sectPr w:rsidR="00681388" w:rsidRPr="001447E7">
          <w:pgSz w:w="16840" w:h="11900"/>
          <w:pgMar w:top="282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1388" w:rsidRPr="001447E7" w:rsidRDefault="006813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681388" w:rsidRPr="003F0AC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681388" w:rsidRPr="003F0AC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 w:rsidRPr="003F0AC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681388" w:rsidRPr="003F0A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681388">
            <w:pPr>
              <w:rPr>
                <w:lang w:val="ru-RU"/>
              </w:rPr>
            </w:pPr>
          </w:p>
        </w:tc>
      </w:tr>
      <w:tr w:rsidR="0068138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  <w:tr w:rsidR="00681388">
        <w:trPr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Pr="001447E7" w:rsidRDefault="00DD16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7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DD16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388" w:rsidRDefault="00681388"/>
        </w:tc>
      </w:tr>
    </w:tbl>
    <w:p w:rsidR="00681388" w:rsidRDefault="00681388">
      <w:pPr>
        <w:autoSpaceDE w:val="0"/>
        <w:autoSpaceDN w:val="0"/>
        <w:spacing w:after="0" w:line="14" w:lineRule="exact"/>
      </w:pPr>
    </w:p>
    <w:p w:rsidR="00681388" w:rsidRDefault="00681388">
      <w:pPr>
        <w:sectPr w:rsidR="0068138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1388" w:rsidRDefault="00681388">
      <w:pPr>
        <w:autoSpaceDE w:val="0"/>
        <w:autoSpaceDN w:val="0"/>
        <w:spacing w:after="78" w:line="220" w:lineRule="exact"/>
      </w:pPr>
    </w:p>
    <w:p w:rsidR="00DD160E" w:rsidRPr="001447E7" w:rsidRDefault="00DD160E">
      <w:pPr>
        <w:rPr>
          <w:lang w:val="ru-RU"/>
        </w:rPr>
      </w:pPr>
      <w:bookmarkStart w:id="0" w:name="_GoBack"/>
      <w:bookmarkEnd w:id="0"/>
    </w:p>
    <w:sectPr w:rsidR="00DD160E" w:rsidRPr="001447E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447E7"/>
    <w:rsid w:val="0015074B"/>
    <w:rsid w:val="0029639D"/>
    <w:rsid w:val="00326F90"/>
    <w:rsid w:val="003F0ACC"/>
    <w:rsid w:val="00681388"/>
    <w:rsid w:val="00AA1D8D"/>
    <w:rsid w:val="00B47730"/>
    <w:rsid w:val="00CB0664"/>
    <w:rsid w:val="00DD160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839CC-8B4A-4F0B-B6F3-96A0BF57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Лена</cp:lastModifiedBy>
  <cp:revision>4</cp:revision>
  <dcterms:created xsi:type="dcterms:W3CDTF">2013-12-23T23:15:00Z</dcterms:created>
  <dcterms:modified xsi:type="dcterms:W3CDTF">2022-11-19T17:38:00Z</dcterms:modified>
  <cp:category/>
</cp:coreProperties>
</file>