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E8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390EE8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390EE8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390EE8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90EE8" w:rsidRPr="00151421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390EE8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образования, науки и молодёжной политики Краснодарского края</w:t>
      </w:r>
    </w:p>
    <w:p w:rsidR="00390EE8" w:rsidRPr="00151421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Муниципальное образование Отрадненский район, станица Отрадная Краснодарского края</w:t>
      </w:r>
    </w:p>
    <w:p w:rsidR="00390EE8" w:rsidRPr="006E7389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390EE8" w:rsidRPr="00D444DF" w:rsidRDefault="00390EE8" w:rsidP="00390EE8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МАОУ СОШ № 9</w:t>
      </w:r>
    </w:p>
    <w:p w:rsidR="00390EE8" w:rsidRPr="00151421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Pr="00151421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Default="00390EE8" w:rsidP="00390E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390EE8" w:rsidRDefault="00390EE8" w:rsidP="00390E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390EE8" w:rsidRPr="00151421" w:rsidRDefault="00390EE8" w:rsidP="00390E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390EE8" w:rsidRPr="00151421" w:rsidRDefault="00390EE8" w:rsidP="00390E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390EE8" w:rsidRPr="00151421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390EE8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РАБОЧАЯ ПРОГРАММА </w:t>
      </w:r>
      <w:r w:rsidRPr="00151421">
        <w:rPr>
          <w:rFonts w:ascii="Times New Roman" w:hAnsi="Times New Roman" w:cs="Times New Roman"/>
          <w:lang w:val="ru-RU"/>
        </w:rPr>
        <w:br/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3613402) </w:t>
      </w:r>
    </w:p>
    <w:p w:rsidR="00390EE8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3132154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) </w:t>
      </w:r>
    </w:p>
    <w:p w:rsidR="00390EE8" w:rsidRPr="00151421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4507791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)</w:t>
      </w:r>
    </w:p>
    <w:p w:rsidR="00390EE8" w:rsidRPr="00151421" w:rsidRDefault="00390EE8" w:rsidP="00390E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Pr="00151421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Pr="00151421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учебного предмета</w:t>
      </w:r>
      <w:r w:rsidRPr="00151421">
        <w:rPr>
          <w:rFonts w:ascii="Times New Roman" w:hAnsi="Times New Roman" w:cs="Times New Roman"/>
          <w:lang w:val="ru-RU"/>
        </w:rPr>
        <w:br/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«Изобразительное искусство»</w:t>
      </w:r>
    </w:p>
    <w:p w:rsidR="00390EE8" w:rsidRPr="00151421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151421">
        <w:rPr>
          <w:rFonts w:ascii="Times New Roman" w:hAnsi="Times New Roman" w:cs="Times New Roman"/>
          <w:lang w:val="ru-RU"/>
        </w:rPr>
        <w:br/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на 2022 - 2023  учебный год</w:t>
      </w:r>
    </w:p>
    <w:p w:rsidR="00390EE8" w:rsidRPr="00151421" w:rsidRDefault="00390EE8" w:rsidP="00390EE8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Default="00390EE8" w:rsidP="00390EE8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Default="00390EE8" w:rsidP="00390EE8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Default="00390EE8" w:rsidP="00390EE8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Default="00390EE8" w:rsidP="00390EE8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Pr="00151421" w:rsidRDefault="00390EE8" w:rsidP="00390EE8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Pr="00151421" w:rsidRDefault="00390EE8" w:rsidP="00390EE8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Pr="00151421" w:rsidRDefault="00390EE8" w:rsidP="00390EE8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Pr="00151421" w:rsidRDefault="00390EE8" w:rsidP="00390EE8">
      <w:pPr>
        <w:autoSpaceDE w:val="0"/>
        <w:autoSpaceDN w:val="0"/>
        <w:spacing w:after="0" w:line="240" w:lineRule="auto"/>
        <w:ind w:hanging="2424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 С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оставител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</w:t>
      </w:r>
    </w:p>
    <w:p w:rsidR="00390EE8" w:rsidRPr="00151421" w:rsidRDefault="00390EE8" w:rsidP="00390EE8">
      <w:pPr>
        <w:autoSpaceDE w:val="0"/>
        <w:autoSpaceDN w:val="0"/>
        <w:spacing w:after="0" w:line="240" w:lineRule="auto"/>
        <w:ind w:hanging="242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Зосимова</w:t>
      </w:r>
      <w:proofErr w:type="spellEnd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Анастасия Дмитриевна</w:t>
      </w:r>
    </w:p>
    <w:p w:rsidR="00390EE8" w:rsidRDefault="00390EE8" w:rsidP="00390EE8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</w:t>
      </w:r>
      <w:proofErr w:type="spellStart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Шатохина</w:t>
      </w:r>
      <w:proofErr w:type="spellEnd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Татьяна Юрьевна</w:t>
      </w:r>
    </w:p>
    <w:p w:rsidR="00390EE8" w:rsidRPr="00151421" w:rsidRDefault="00390EE8" w:rsidP="00390EE8">
      <w:pPr>
        <w:autoSpaceDE w:val="0"/>
        <w:autoSpaceDN w:val="0"/>
        <w:spacing w:after="0" w:line="240" w:lineRule="auto"/>
        <w:ind w:hanging="242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Шушкеева</w:t>
      </w:r>
      <w:proofErr w:type="spellEnd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Елена Александровна                   </w:t>
      </w:r>
    </w:p>
    <w:p w:rsidR="00390EE8" w:rsidRPr="00151421" w:rsidRDefault="00390EE8" w:rsidP="00390EE8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(учителя начальных классов)</w:t>
      </w:r>
    </w:p>
    <w:p w:rsidR="00390EE8" w:rsidRPr="00151421" w:rsidRDefault="00390EE8" w:rsidP="00390E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Pr="00151421" w:rsidRDefault="00390EE8" w:rsidP="00390E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Pr="00151421" w:rsidRDefault="00390EE8" w:rsidP="00390E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390EE8" w:rsidRPr="00151421" w:rsidRDefault="00390EE8" w:rsidP="00390EE8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390EE8" w:rsidRDefault="00390EE8" w:rsidP="00390EE8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390EE8" w:rsidRDefault="00390EE8" w:rsidP="00390EE8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390EE8" w:rsidRPr="00151421" w:rsidRDefault="00390EE8" w:rsidP="00390EE8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390EE8" w:rsidRPr="00151421" w:rsidRDefault="00390EE8" w:rsidP="00390EE8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390EE8" w:rsidRPr="00151421" w:rsidRDefault="00390EE8" w:rsidP="00390EE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1421">
        <w:rPr>
          <w:rFonts w:ascii="Times New Roman" w:hAnsi="Times New Roman" w:cs="Times New Roman"/>
          <w:sz w:val="24"/>
          <w:szCs w:val="24"/>
          <w:lang w:val="ru-RU"/>
        </w:rPr>
        <w:t>Отрадная 2022</w:t>
      </w:r>
    </w:p>
    <w:p w:rsidR="008F34E6" w:rsidRPr="00390EE8" w:rsidRDefault="008F34E6">
      <w:pPr>
        <w:rPr>
          <w:lang w:val="ru-RU"/>
        </w:rPr>
        <w:sectPr w:rsidR="008F34E6" w:rsidRPr="00390EE8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bookmarkEnd w:id="0"/>
    </w:p>
    <w:p w:rsidR="008F34E6" w:rsidRPr="00390EE8" w:rsidRDefault="008F34E6">
      <w:pPr>
        <w:autoSpaceDE w:val="0"/>
        <w:autoSpaceDN w:val="0"/>
        <w:spacing w:after="78" w:line="220" w:lineRule="exact"/>
        <w:rPr>
          <w:lang w:val="ru-RU"/>
        </w:rPr>
      </w:pPr>
    </w:p>
    <w:p w:rsidR="008F34E6" w:rsidRPr="00390EE8" w:rsidRDefault="00992883">
      <w:pPr>
        <w:autoSpaceDE w:val="0"/>
        <w:autoSpaceDN w:val="0"/>
        <w:spacing w:after="0" w:line="230" w:lineRule="auto"/>
        <w:rPr>
          <w:lang w:val="ru-RU"/>
        </w:rPr>
      </w:pP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F34E6" w:rsidRPr="00390EE8" w:rsidRDefault="00992883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общего образования составлена на основе «Требований к результатам освоения основной </w:t>
      </w:r>
      <w:r w:rsidRPr="00390EE8">
        <w:rPr>
          <w:lang w:val="ru-RU"/>
        </w:rPr>
        <w:br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улям с учётом проверяемых требований к результатам освоения учебного предмета, выносимым на промежуточную аттестацию.</w:t>
      </w:r>
    </w:p>
    <w:p w:rsidR="008F34E6" w:rsidRPr="00390EE8" w:rsidRDefault="00992883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390EE8">
        <w:rPr>
          <w:lang w:val="ru-RU"/>
        </w:rPr>
        <w:br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8F34E6" w:rsidRPr="00390EE8" w:rsidRDefault="0099288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F34E6" w:rsidRPr="00390EE8" w:rsidRDefault="00992883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8F34E6" w:rsidRPr="00390EE8" w:rsidRDefault="0099288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F34E6" w:rsidRPr="00390EE8" w:rsidRDefault="0099288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F34E6" w:rsidRPr="00390EE8" w:rsidRDefault="00992883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На занятия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390EE8">
        <w:rPr>
          <w:rFonts w:ascii="Times New Roman" w:eastAsia="Times New Roman" w:hAnsi="Times New Roman"/>
          <w:i/>
          <w:color w:val="000000"/>
          <w:sz w:val="24"/>
          <w:lang w:val="ru-RU"/>
        </w:rPr>
        <w:t>художественно-творческая деятельность занимает приоритетное пространство учебного времени. При опоре на вос</w:t>
      </w:r>
      <w:r w:rsidRPr="00390E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приятие 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ов и детей с ОВЗ. </w:t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8F34E6" w:rsidRPr="00390EE8" w:rsidRDefault="008F34E6">
      <w:pPr>
        <w:rPr>
          <w:lang w:val="ru-RU"/>
        </w:rPr>
        <w:sectPr w:rsidR="008F34E6" w:rsidRPr="00390EE8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F34E6" w:rsidRPr="00390EE8" w:rsidRDefault="008F34E6">
      <w:pPr>
        <w:autoSpaceDE w:val="0"/>
        <w:autoSpaceDN w:val="0"/>
        <w:spacing w:after="66" w:line="220" w:lineRule="exact"/>
        <w:rPr>
          <w:lang w:val="ru-RU"/>
        </w:rPr>
      </w:pPr>
    </w:p>
    <w:p w:rsidR="008F34E6" w:rsidRPr="00390EE8" w:rsidRDefault="00992883">
      <w:pPr>
        <w:autoSpaceDE w:val="0"/>
        <w:autoSpaceDN w:val="0"/>
        <w:spacing w:after="0"/>
        <w:ind w:right="432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я в объёме 1 ч одного учебного часа в неделю. Изучение содержания всех модулей в 1 классе обязательно.</w:t>
      </w:r>
    </w:p>
    <w:p w:rsidR="008F34E6" w:rsidRPr="00390EE8" w:rsidRDefault="0099288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уровня как предметных, так и личностных и </w:t>
      </w:r>
      <w:proofErr w:type="spellStart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8F34E6" w:rsidRPr="00390EE8" w:rsidRDefault="00992883">
      <w:pPr>
        <w:autoSpaceDE w:val="0"/>
        <w:autoSpaceDN w:val="0"/>
        <w:spacing w:before="192" w:after="0" w:line="230" w:lineRule="auto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8F34E6" w:rsidRPr="00390EE8" w:rsidRDefault="008F34E6">
      <w:pPr>
        <w:rPr>
          <w:lang w:val="ru-RU"/>
        </w:rPr>
        <w:sectPr w:rsidR="008F34E6" w:rsidRPr="00390EE8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8F34E6" w:rsidRPr="00390EE8" w:rsidRDefault="008F34E6">
      <w:pPr>
        <w:autoSpaceDE w:val="0"/>
        <w:autoSpaceDN w:val="0"/>
        <w:spacing w:after="78" w:line="220" w:lineRule="exact"/>
        <w:rPr>
          <w:lang w:val="ru-RU"/>
        </w:rPr>
      </w:pPr>
    </w:p>
    <w:p w:rsidR="008F34E6" w:rsidRPr="00390EE8" w:rsidRDefault="00992883">
      <w:pPr>
        <w:autoSpaceDE w:val="0"/>
        <w:autoSpaceDN w:val="0"/>
        <w:spacing w:after="0" w:line="230" w:lineRule="auto"/>
        <w:rPr>
          <w:lang w:val="ru-RU"/>
        </w:rPr>
      </w:pP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</w:t>
      </w: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Разные виды линий. Линейный рисунок. Графические материалы для линейного рисунка и их особенности. Приёмы рисования 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линией.</w:t>
      </w:r>
    </w:p>
    <w:p w:rsidR="008F34E6" w:rsidRPr="00390EE8" w:rsidRDefault="009928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ние навыка видения целостности. Цельная форма и её части.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Ассоциативные представления, связанные с каждым цветом. Навыки смешения красок и получение нового цвета.</w:t>
      </w:r>
    </w:p>
    <w:p w:rsidR="008F34E6" w:rsidRPr="00390EE8" w:rsidRDefault="009928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приятию. Развитие навыков работы гуашью. Эмоциональная выразительность цвета.</w:t>
      </w:r>
    </w:p>
    <w:p w:rsidR="008F34E6" w:rsidRPr="00390EE8" w:rsidRDefault="009928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8F34E6" w:rsidRPr="00390EE8" w:rsidRDefault="00992883">
      <w:pPr>
        <w:autoSpaceDE w:val="0"/>
        <w:autoSpaceDN w:val="0"/>
        <w:spacing w:before="70" w:after="0" w:line="230" w:lineRule="auto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8F34E6" w:rsidRPr="00390EE8" w:rsidRDefault="009928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ии. Развитие воображения.</w:t>
      </w:r>
    </w:p>
    <w:p w:rsidR="008F34E6" w:rsidRPr="00390EE8" w:rsidRDefault="00992883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390EE8">
        <w:rPr>
          <w:lang w:val="ru-RU"/>
        </w:rPr>
        <w:br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8F34E6" w:rsidRPr="00390EE8" w:rsidRDefault="00992883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8F34E6" w:rsidRPr="00390EE8" w:rsidRDefault="00992883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ия, складывания. Объёмная аппликация из бумаги и картона.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. Ассоциативное сопоставление с орнаментами в предметах декоративно-прикладного искусства.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F34E6" w:rsidRPr="00390EE8" w:rsidRDefault="0099288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Представления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F34E6" w:rsidRPr="00390EE8" w:rsidRDefault="0099288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венных промыслов: дымковская или </w:t>
      </w:r>
      <w:proofErr w:type="spellStart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8F34E6" w:rsidRPr="00390EE8" w:rsidRDefault="009928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8F34E6" w:rsidRPr="00390EE8" w:rsidRDefault="008F34E6">
      <w:pPr>
        <w:rPr>
          <w:lang w:val="ru-RU"/>
        </w:rPr>
        <w:sectPr w:rsidR="008F34E6" w:rsidRPr="00390EE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34E6" w:rsidRPr="00390EE8" w:rsidRDefault="008F34E6">
      <w:pPr>
        <w:autoSpaceDE w:val="0"/>
        <w:autoSpaceDN w:val="0"/>
        <w:spacing w:after="78" w:line="220" w:lineRule="exact"/>
        <w:rPr>
          <w:lang w:val="ru-RU"/>
        </w:rPr>
      </w:pPr>
    </w:p>
    <w:p w:rsidR="008F34E6" w:rsidRPr="00390EE8" w:rsidRDefault="0099288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Оригами — 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создание игрушки для новогодней ёлки. Приёмы складывания бумаги.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F34E6" w:rsidRPr="00390EE8" w:rsidRDefault="0099288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ина.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Художественное наблюдение окружающего мира природы и предметной среды жизни человека в 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зависимости от поставленной аналитической и эстетической задачи наблюдения (установки).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F34E6" w:rsidRPr="00390EE8" w:rsidRDefault="0099288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8F34E6" w:rsidRPr="00390EE8" w:rsidRDefault="0099288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Художник и зритель. Освоение зрительских умений на основе получаемых знаний и творческих 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8F34E6" w:rsidRPr="00390EE8" w:rsidRDefault="00992883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390EE8">
        <w:rPr>
          <w:lang w:val="ru-RU"/>
        </w:rPr>
        <w:br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Фотографирование мелких деталей природы, выражение ярких зрительных впечатлений. Обсуждение в 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условиях урока ученических фотографий, соответствующих изучаемой теме.</w:t>
      </w:r>
    </w:p>
    <w:p w:rsidR="008F34E6" w:rsidRPr="00390EE8" w:rsidRDefault="008F34E6">
      <w:pPr>
        <w:rPr>
          <w:lang w:val="ru-RU"/>
        </w:rPr>
        <w:sectPr w:rsidR="008F34E6" w:rsidRPr="00390EE8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8F34E6" w:rsidRPr="00390EE8" w:rsidRDefault="008F34E6">
      <w:pPr>
        <w:autoSpaceDE w:val="0"/>
        <w:autoSpaceDN w:val="0"/>
        <w:spacing w:after="78" w:line="220" w:lineRule="exact"/>
        <w:rPr>
          <w:lang w:val="ru-RU"/>
        </w:rPr>
      </w:pPr>
    </w:p>
    <w:p w:rsidR="008F34E6" w:rsidRPr="00390EE8" w:rsidRDefault="00992883">
      <w:pPr>
        <w:autoSpaceDE w:val="0"/>
        <w:autoSpaceDN w:val="0"/>
        <w:spacing w:after="0" w:line="230" w:lineRule="auto"/>
        <w:rPr>
          <w:lang w:val="ru-RU"/>
        </w:rPr>
      </w:pP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F34E6" w:rsidRPr="00390EE8" w:rsidRDefault="00992883">
      <w:pPr>
        <w:autoSpaceDE w:val="0"/>
        <w:autoSpaceDN w:val="0"/>
        <w:spacing w:before="346" w:after="0" w:line="230" w:lineRule="auto"/>
        <w:rPr>
          <w:lang w:val="ru-RU"/>
        </w:rPr>
      </w:pP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F34E6" w:rsidRPr="00390EE8" w:rsidRDefault="00992883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уважения и ценностного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отношения к своей Родине — России;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мотивацию к познанию и обучению, готовнос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ть к саморазвитию и активному участию в социально-значимой деятельности;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нтереса к культурным традициям и творчеству своего и других народов.</w:t>
      </w:r>
    </w:p>
    <w:p w:rsidR="008F34E6" w:rsidRPr="00390EE8" w:rsidRDefault="00992883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390EE8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8F34E6" w:rsidRPr="00390EE8" w:rsidRDefault="0099288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90EE8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F34E6" w:rsidRPr="00390EE8" w:rsidRDefault="00992883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390EE8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F34E6" w:rsidRPr="00390EE8" w:rsidRDefault="0099288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90EE8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— в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жающим людям, в стремлении к их пониманию, а также в отношении к семье, природе, труду, искусству, культурному наследию.</w:t>
      </w:r>
    </w:p>
    <w:p w:rsidR="008F34E6" w:rsidRPr="00390EE8" w:rsidRDefault="00992883">
      <w:pPr>
        <w:autoSpaceDE w:val="0"/>
        <w:autoSpaceDN w:val="0"/>
        <w:spacing w:before="70" w:after="0"/>
        <w:ind w:firstLine="180"/>
        <w:rPr>
          <w:lang w:val="ru-RU"/>
        </w:rPr>
      </w:pPr>
      <w:r w:rsidRPr="00390EE8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F34E6" w:rsidRPr="00390EE8" w:rsidRDefault="0099288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90EE8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8F34E6" w:rsidRPr="00390EE8" w:rsidRDefault="008F34E6">
      <w:pPr>
        <w:rPr>
          <w:lang w:val="ru-RU"/>
        </w:rPr>
        <w:sectPr w:rsidR="008F34E6" w:rsidRPr="00390EE8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34E6" w:rsidRPr="00390EE8" w:rsidRDefault="008F34E6">
      <w:pPr>
        <w:autoSpaceDE w:val="0"/>
        <w:autoSpaceDN w:val="0"/>
        <w:spacing w:after="78" w:line="220" w:lineRule="exact"/>
        <w:rPr>
          <w:lang w:val="ru-RU"/>
        </w:rPr>
      </w:pPr>
    </w:p>
    <w:p w:rsidR="008F34E6" w:rsidRPr="00390EE8" w:rsidRDefault="00992883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390EE8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по программе.</w:t>
      </w:r>
    </w:p>
    <w:p w:rsidR="008F34E6" w:rsidRPr="00390EE8" w:rsidRDefault="00992883">
      <w:pPr>
        <w:autoSpaceDE w:val="0"/>
        <w:autoSpaceDN w:val="0"/>
        <w:spacing w:before="262" w:after="0" w:line="230" w:lineRule="auto"/>
        <w:rPr>
          <w:lang w:val="ru-RU"/>
        </w:rPr>
      </w:pP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390EE8">
        <w:rPr>
          <w:lang w:val="ru-RU"/>
        </w:rPr>
        <w:tab/>
      </w:r>
      <w:proofErr w:type="gramStart"/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выявлять доминантные черты (характерные особенности) в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визуальном образе;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анали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зировать пропорциональные отношения частей внутри целого и предметов между собой;</w:t>
      </w:r>
      <w:proofErr w:type="gramEnd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е и плоскостном изображении.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проявлять творческие экспериментальные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 в процессе самостоятельного выполнения художественных заданий;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детского художественного творчества;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proofErr w:type="gramStart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оценивать с позиций эстетических категорий явления природы и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предметно-пространственную среду жизни человека;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ов и декоративных композиций;</w:t>
      </w:r>
      <w:proofErr w:type="gramEnd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8F34E6" w:rsidRPr="00390EE8" w:rsidRDefault="00992883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390EE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90EE8">
        <w:rPr>
          <w:lang w:val="ru-RU"/>
        </w:rPr>
        <w:br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8F34E6" w:rsidRPr="00390EE8" w:rsidRDefault="008F34E6">
      <w:pPr>
        <w:rPr>
          <w:lang w:val="ru-RU"/>
        </w:rPr>
        <w:sectPr w:rsidR="008F34E6" w:rsidRPr="00390EE8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8F34E6" w:rsidRPr="00390EE8" w:rsidRDefault="008F34E6">
      <w:pPr>
        <w:autoSpaceDE w:val="0"/>
        <w:autoSpaceDN w:val="0"/>
        <w:spacing w:after="78" w:line="220" w:lineRule="exact"/>
        <w:rPr>
          <w:lang w:val="ru-RU"/>
        </w:rPr>
      </w:pPr>
    </w:p>
    <w:p w:rsidR="008F34E6" w:rsidRPr="00390EE8" w:rsidRDefault="0099288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90EE8">
        <w:rPr>
          <w:lang w:val="ru-RU"/>
        </w:rPr>
        <w:tab/>
      </w:r>
      <w:proofErr w:type="gramStart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анализировать, интерпретировать,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обобщать и систематизировать информацию, представленную в произведениях искусства, текстах, таблицах и схемах;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ациях;</w:t>
      </w:r>
      <w:proofErr w:type="gramEnd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390EE8">
        <w:rPr>
          <w:lang w:val="ru-RU"/>
        </w:rPr>
        <w:br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ти при работе в сети Интернет.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390EE8">
        <w:rPr>
          <w:lang w:val="ru-RU"/>
        </w:rPr>
        <w:tab/>
      </w:r>
      <w:proofErr w:type="gramStart"/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понимать искусство в качестве особого языка общения — межличностного (автор — зритель), между поколениями, между н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ародами;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находить об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390EE8">
        <w:rPr>
          <w:lang w:val="ru-RU"/>
        </w:rPr>
        <w:br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произ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х людей;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щего результата.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390EE8">
        <w:rPr>
          <w:lang w:val="ru-RU"/>
        </w:rPr>
        <w:tab/>
      </w:r>
      <w:proofErr w:type="gramStart"/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ланируемыми результатами, осуществлять контроль своей деятельности в процессе достижения результата.</w:t>
      </w:r>
      <w:proofErr w:type="gramEnd"/>
    </w:p>
    <w:p w:rsidR="008F34E6" w:rsidRPr="00390EE8" w:rsidRDefault="00992883">
      <w:pPr>
        <w:autoSpaceDE w:val="0"/>
        <w:autoSpaceDN w:val="0"/>
        <w:spacing w:before="262" w:after="0" w:line="230" w:lineRule="auto"/>
        <w:rPr>
          <w:lang w:val="ru-RU"/>
        </w:rPr>
      </w:pP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F34E6" w:rsidRPr="00390EE8" w:rsidRDefault="00992883">
      <w:pPr>
        <w:autoSpaceDE w:val="0"/>
        <w:autoSpaceDN w:val="0"/>
        <w:spacing w:before="166" w:after="0"/>
        <w:ind w:firstLine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сформулированы по годам обучения на основе модульного построения содержания в соответствии с Приложением № 8 к 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8F34E6" w:rsidRPr="00390EE8" w:rsidRDefault="00992883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390EE8">
        <w:rPr>
          <w:lang w:val="ru-RU"/>
        </w:rPr>
        <w:br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применения свойств простых графических материалов в </w:t>
      </w:r>
      <w:proofErr w:type="gramStart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самостоятель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ной</w:t>
      </w:r>
      <w:proofErr w:type="gramEnd"/>
    </w:p>
    <w:p w:rsidR="008F34E6" w:rsidRPr="00390EE8" w:rsidRDefault="008F34E6">
      <w:pPr>
        <w:rPr>
          <w:lang w:val="ru-RU"/>
        </w:rPr>
        <w:sectPr w:rsidR="008F34E6" w:rsidRPr="00390EE8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F34E6" w:rsidRPr="00390EE8" w:rsidRDefault="008F34E6">
      <w:pPr>
        <w:autoSpaceDE w:val="0"/>
        <w:autoSpaceDN w:val="0"/>
        <w:spacing w:after="66" w:line="220" w:lineRule="exact"/>
        <w:rPr>
          <w:lang w:val="ru-RU"/>
        </w:rPr>
      </w:pPr>
    </w:p>
    <w:p w:rsidR="008F34E6" w:rsidRPr="00390EE8" w:rsidRDefault="00992883">
      <w:pPr>
        <w:autoSpaceDE w:val="0"/>
        <w:autoSpaceDN w:val="0"/>
        <w:spacing w:after="0" w:line="230" w:lineRule="auto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F34E6" w:rsidRPr="00390EE8" w:rsidRDefault="009928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Учиться анализировать соотношения пропорций, 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визуально сравнивать пространственные величины.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Воспринима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ть учебную задачу, поставленную учителем, и решать её в своей практической художественной деятельности.</w:t>
      </w:r>
    </w:p>
    <w:p w:rsidR="008F34E6" w:rsidRPr="00390EE8" w:rsidRDefault="00992883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исунке содержания и графических средств его выражения (в рамках программного материала).</w:t>
      </w:r>
    </w:p>
    <w:p w:rsidR="008F34E6" w:rsidRPr="00390EE8" w:rsidRDefault="00992883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390EE8">
        <w:rPr>
          <w:lang w:val="ru-RU"/>
        </w:rPr>
        <w:br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ет каждый цвет.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дов и др.).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я и др.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иях декоративно-прикладного искусства.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F34E6" w:rsidRPr="00390EE8" w:rsidRDefault="009928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ной декоративной композиции (стилизованной: декоративный цветок или птица).</w:t>
      </w:r>
    </w:p>
    <w:p w:rsidR="008F34E6" w:rsidRPr="00390EE8" w:rsidRDefault="009928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90EE8">
        <w:rPr>
          <w:lang w:val="ru-RU"/>
        </w:rPr>
        <w:tab/>
      </w:r>
      <w:proofErr w:type="gramStart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карг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опольская</w:t>
      </w:r>
      <w:proofErr w:type="spellEnd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  <w:proofErr w:type="gramEnd"/>
    </w:p>
    <w:p w:rsidR="008F34E6" w:rsidRPr="00390EE8" w:rsidRDefault="008F34E6">
      <w:pPr>
        <w:rPr>
          <w:lang w:val="ru-RU"/>
        </w:rPr>
        <w:sectPr w:rsidR="008F34E6" w:rsidRPr="00390EE8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8F34E6" w:rsidRPr="00390EE8" w:rsidRDefault="008F34E6">
      <w:pPr>
        <w:autoSpaceDE w:val="0"/>
        <w:autoSpaceDN w:val="0"/>
        <w:spacing w:after="66" w:line="220" w:lineRule="exact"/>
        <w:rPr>
          <w:lang w:val="ru-RU"/>
        </w:rPr>
      </w:pPr>
    </w:p>
    <w:p w:rsidR="008F34E6" w:rsidRPr="00390EE8" w:rsidRDefault="00992883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8F34E6" w:rsidRPr="00390EE8" w:rsidRDefault="009928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и соответствующие 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возрасту навыки подготовки и оформления общего праздника.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различные произведения архитектуры в окружающем мире (по фотографиям в 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условиях урока); анализировать и характеризовать особенности и составные части рассматриваемых зданий.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й город) в форме коллективной игровой деятельности.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м учебных задач и визуальной установки учителя.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твенных иллюстраций в детских книгах и отношения к ним в соответствии с учебной установкой.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390EE8">
        <w:rPr>
          <w:lang w:val="ru-RU"/>
        </w:rPr>
        <w:br/>
      </w: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F34E6" w:rsidRPr="00390EE8" w:rsidRDefault="00992883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390EE8">
        <w:rPr>
          <w:lang w:val="ru-RU"/>
        </w:rPr>
        <w:tab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</w:t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отографий с точки зрения того, с какой целью сделан снимок, насколько значимо его содержание и какова композиция в кадре.</w:t>
      </w:r>
    </w:p>
    <w:p w:rsidR="008F34E6" w:rsidRPr="00390EE8" w:rsidRDefault="008F34E6">
      <w:pPr>
        <w:rPr>
          <w:lang w:val="ru-RU"/>
        </w:rPr>
        <w:sectPr w:rsidR="008F34E6" w:rsidRPr="00390EE8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F34E6" w:rsidRPr="00390EE8" w:rsidRDefault="008F34E6">
      <w:pPr>
        <w:autoSpaceDE w:val="0"/>
        <w:autoSpaceDN w:val="0"/>
        <w:spacing w:after="64" w:line="220" w:lineRule="exact"/>
        <w:rPr>
          <w:lang w:val="ru-RU"/>
        </w:rPr>
      </w:pPr>
    </w:p>
    <w:p w:rsidR="008F34E6" w:rsidRDefault="0099288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</w:tblGrid>
      <w:tr w:rsidR="008F34E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</w:t>
            </w: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F34E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6" w:rsidRDefault="008F34E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6" w:rsidRDefault="008F34E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6" w:rsidRDefault="008F34E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6" w:rsidRDefault="008F34E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6" w:rsidRDefault="008F34E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6" w:rsidRDefault="008F34E6"/>
        </w:tc>
      </w:tr>
      <w:tr w:rsidR="008F34E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8F34E6" w:rsidRPr="00390EE8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8F34E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 w:rsidRPr="00390EE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ind w:left="72"/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 w:rsidRPr="00390EE8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 w:rsidRPr="00390EE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 w:rsidRPr="00390EE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 w:rsidRPr="00390EE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ind w:left="72"/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</w:t>
            </w: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 w:rsidRPr="00390EE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 w:rsidRPr="00390EE8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>
        <w:trPr>
          <w:trHeight w:hRule="exact" w:val="348"/>
        </w:trPr>
        <w:tc>
          <w:tcPr>
            <w:tcW w:w="861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636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8F34E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45" w:lineRule="auto"/>
              <w:ind w:left="72"/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</w:tbl>
    <w:p w:rsidR="008F34E6" w:rsidRDefault="008F34E6">
      <w:pPr>
        <w:autoSpaceDE w:val="0"/>
        <w:autoSpaceDN w:val="0"/>
        <w:spacing w:after="0" w:line="14" w:lineRule="exact"/>
      </w:pPr>
    </w:p>
    <w:p w:rsidR="008F34E6" w:rsidRDefault="008F34E6">
      <w:pPr>
        <w:sectPr w:rsidR="008F34E6">
          <w:pgSz w:w="16840" w:h="11900"/>
          <w:pgMar w:top="282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34E6" w:rsidRDefault="008F34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</w:tblGrid>
      <w:tr w:rsidR="008F34E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 w:rsidRPr="00390EE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4" w:after="0" w:line="230" w:lineRule="auto"/>
              <w:ind w:left="72"/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8F34E6" w:rsidRPr="00390EE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 w:rsidRPr="00390EE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 w:rsidRPr="00390EE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 w:rsidRPr="00390EE8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>
        <w:trPr>
          <w:trHeight w:hRule="exact" w:val="348"/>
        </w:trPr>
        <w:tc>
          <w:tcPr>
            <w:tcW w:w="861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636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8F34E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 w:rsidRPr="00390EE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 w:rsidRPr="00390EE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45" w:lineRule="auto"/>
              <w:ind w:left="72" w:right="1008"/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 w:rsidRPr="00390EE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 w:rsidRPr="00390EE8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0" w:lineRule="auto"/>
              <w:ind w:left="72"/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 w:rsidRPr="00390EE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 w:rsidRPr="00390EE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</w:tbl>
    <w:p w:rsidR="008F34E6" w:rsidRDefault="008F34E6">
      <w:pPr>
        <w:autoSpaceDE w:val="0"/>
        <w:autoSpaceDN w:val="0"/>
        <w:spacing w:after="0" w:line="14" w:lineRule="exact"/>
      </w:pPr>
    </w:p>
    <w:p w:rsidR="008F34E6" w:rsidRDefault="008F34E6">
      <w:pPr>
        <w:sectPr w:rsidR="008F34E6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34E6" w:rsidRDefault="008F34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</w:tblGrid>
      <w:tr w:rsidR="008F34E6" w:rsidRPr="00390EE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 w:rsidRPr="00390EE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 w:rsidRPr="00390EE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</w:t>
            </w: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>
        <w:trPr>
          <w:trHeight w:hRule="exact" w:val="350"/>
        </w:trPr>
        <w:tc>
          <w:tcPr>
            <w:tcW w:w="861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636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8F34E6" w:rsidRPr="00390EE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 w:rsidRPr="00390EE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 w:rsidRPr="00390EE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 w:rsidRPr="00390EE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 w:rsidRPr="00390EE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 w:rsidRPr="00390EE8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 w:rsidRPr="00390EE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8F34E6" w:rsidRPr="00390EE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Фотографирование мелких </w:t>
            </w: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 w:rsidRPr="00390EE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8F34E6">
            <w:pPr>
              <w:rPr>
                <w:lang w:val="ru-RU"/>
              </w:rPr>
            </w:pPr>
          </w:p>
        </w:tc>
      </w:tr>
      <w:tr w:rsidR="008F34E6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32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</w:tbl>
    <w:p w:rsidR="008F34E6" w:rsidRDefault="008F34E6">
      <w:pPr>
        <w:autoSpaceDE w:val="0"/>
        <w:autoSpaceDN w:val="0"/>
        <w:spacing w:after="0" w:line="14" w:lineRule="exact"/>
      </w:pPr>
    </w:p>
    <w:p w:rsidR="008F34E6" w:rsidRDefault="008F34E6">
      <w:pPr>
        <w:sectPr w:rsidR="008F34E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F34E6" w:rsidRDefault="008F34E6">
      <w:pPr>
        <w:autoSpaceDE w:val="0"/>
        <w:autoSpaceDN w:val="0"/>
        <w:spacing w:after="78" w:line="220" w:lineRule="exact"/>
      </w:pPr>
    </w:p>
    <w:p w:rsidR="008F34E6" w:rsidRDefault="0099288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8F34E6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8F34E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6" w:rsidRDefault="008F34E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6" w:rsidRDefault="008F34E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</w:tbl>
    <w:p w:rsidR="008F34E6" w:rsidRDefault="008F34E6">
      <w:pPr>
        <w:autoSpaceDE w:val="0"/>
        <w:autoSpaceDN w:val="0"/>
        <w:spacing w:after="0" w:line="14" w:lineRule="exact"/>
      </w:pPr>
    </w:p>
    <w:p w:rsidR="008F34E6" w:rsidRDefault="008F34E6">
      <w:pPr>
        <w:sectPr w:rsidR="008F34E6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34E6" w:rsidRDefault="008F34E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  <w:tr w:rsidR="008F34E6">
        <w:trPr>
          <w:trHeight w:hRule="exact" w:val="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Pr="00390EE8" w:rsidRDefault="0099288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90EE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99288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34E6" w:rsidRDefault="008F34E6"/>
        </w:tc>
      </w:tr>
    </w:tbl>
    <w:p w:rsidR="008F34E6" w:rsidRDefault="008F34E6">
      <w:pPr>
        <w:autoSpaceDE w:val="0"/>
        <w:autoSpaceDN w:val="0"/>
        <w:spacing w:after="0" w:line="14" w:lineRule="exact"/>
      </w:pPr>
    </w:p>
    <w:p w:rsidR="008F34E6" w:rsidRDefault="008F34E6">
      <w:pPr>
        <w:sectPr w:rsidR="008F34E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34E6" w:rsidRDefault="008F34E6">
      <w:pPr>
        <w:autoSpaceDE w:val="0"/>
        <w:autoSpaceDN w:val="0"/>
        <w:spacing w:after="78" w:line="220" w:lineRule="exact"/>
      </w:pPr>
    </w:p>
    <w:p w:rsidR="008F34E6" w:rsidRDefault="0099288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F34E6" w:rsidRPr="00390EE8" w:rsidRDefault="00992883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proofErr w:type="gramStart"/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90EE8">
        <w:rPr>
          <w:lang w:val="ru-RU"/>
        </w:rPr>
        <w:br/>
      </w:r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390EE8">
        <w:rPr>
          <w:rFonts w:ascii="Times New Roman" w:eastAsia="Times New Roman" w:hAnsi="Times New Roman"/>
          <w:color w:val="000000"/>
          <w:sz w:val="24"/>
          <w:lang w:val="ru-RU"/>
        </w:rPr>
        <w:t xml:space="preserve">ведите свой вариант: </w:t>
      </w:r>
      <w:r w:rsidRPr="00390EE8">
        <w:rPr>
          <w:lang w:val="ru-RU"/>
        </w:rPr>
        <w:br/>
      </w: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</w:t>
      </w: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ТЕЛЯ </w:t>
      </w:r>
      <w:r w:rsidRPr="00390EE8">
        <w:rPr>
          <w:lang w:val="ru-RU"/>
        </w:rPr>
        <w:br/>
      </w: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F34E6" w:rsidRPr="00390EE8" w:rsidRDefault="008F34E6">
      <w:pPr>
        <w:rPr>
          <w:lang w:val="ru-RU"/>
        </w:rPr>
        <w:sectPr w:rsidR="008F34E6" w:rsidRPr="00390EE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34E6" w:rsidRPr="00390EE8" w:rsidRDefault="008F34E6">
      <w:pPr>
        <w:autoSpaceDE w:val="0"/>
        <w:autoSpaceDN w:val="0"/>
        <w:spacing w:after="78" w:line="220" w:lineRule="exact"/>
        <w:rPr>
          <w:lang w:val="ru-RU"/>
        </w:rPr>
      </w:pPr>
    </w:p>
    <w:p w:rsidR="008F34E6" w:rsidRPr="00390EE8" w:rsidRDefault="00992883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390EE8">
        <w:rPr>
          <w:lang w:val="ru-RU"/>
        </w:rPr>
        <w:br/>
      </w:r>
      <w:proofErr w:type="spellStart"/>
      <w:proofErr w:type="gramStart"/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ОБОРУ</w:t>
      </w:r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>ДОВАНИЕ</w:t>
      </w:r>
      <w:proofErr w:type="spellEnd"/>
      <w:proofErr w:type="gramEnd"/>
      <w:r w:rsidRPr="00390EE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8F34E6" w:rsidRPr="00390EE8" w:rsidRDefault="008F34E6">
      <w:pPr>
        <w:rPr>
          <w:lang w:val="ru-RU"/>
        </w:rPr>
        <w:sectPr w:rsidR="008F34E6" w:rsidRPr="00390EE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2883" w:rsidRPr="00390EE8" w:rsidRDefault="00992883">
      <w:pPr>
        <w:rPr>
          <w:lang w:val="ru-RU"/>
        </w:rPr>
      </w:pPr>
    </w:p>
    <w:sectPr w:rsidR="00992883" w:rsidRPr="00390EE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90EE8"/>
    <w:rsid w:val="008F34E6"/>
    <w:rsid w:val="00992883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A9D3F6-382E-422F-B380-6C50B2B4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4709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Лена</cp:lastModifiedBy>
  <cp:revision>2</cp:revision>
  <dcterms:created xsi:type="dcterms:W3CDTF">2013-12-23T23:15:00Z</dcterms:created>
  <dcterms:modified xsi:type="dcterms:W3CDTF">2022-10-21T18:57:00Z</dcterms:modified>
  <cp:category/>
</cp:coreProperties>
</file>