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7E" w:rsidRDefault="0095677E">
      <w:pPr>
        <w:autoSpaceDE w:val="0"/>
        <w:autoSpaceDN w:val="0"/>
        <w:spacing w:after="78" w:line="220" w:lineRule="exact"/>
      </w:pPr>
    </w:p>
    <w:p w:rsidR="0095677E" w:rsidRPr="00770D0D" w:rsidRDefault="00770D0D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95677E" w:rsidRPr="00770D0D" w:rsidRDefault="00770D0D">
      <w:pPr>
        <w:autoSpaceDE w:val="0"/>
        <w:autoSpaceDN w:val="0"/>
        <w:spacing w:before="670" w:after="0" w:line="230" w:lineRule="auto"/>
        <w:ind w:left="432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образования, науки и молодежной политики Краснодарского края</w:t>
      </w:r>
    </w:p>
    <w:p w:rsidR="0095677E" w:rsidRPr="00770D0D" w:rsidRDefault="00770D0D">
      <w:pPr>
        <w:autoSpaceDE w:val="0"/>
        <w:autoSpaceDN w:val="0"/>
        <w:spacing w:before="670" w:after="0" w:line="230" w:lineRule="auto"/>
        <w:ind w:left="1980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Муниципальное образование </w:t>
      </w:r>
      <w:proofErr w:type="spellStart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Отрадненский</w:t>
      </w:r>
      <w:proofErr w:type="spellEnd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</w:t>
      </w:r>
    </w:p>
    <w:p w:rsidR="0095677E" w:rsidRPr="00770D0D" w:rsidRDefault="00770D0D">
      <w:pPr>
        <w:autoSpaceDE w:val="0"/>
        <w:autoSpaceDN w:val="0"/>
        <w:spacing w:before="670" w:after="1436" w:line="230" w:lineRule="auto"/>
        <w:ind w:right="4058"/>
        <w:jc w:val="right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М</w:t>
      </w:r>
      <w:r w:rsidR="0075055A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ОУ СОШ №</w:t>
      </w:r>
      <w:r w:rsidR="0075055A">
        <w:rPr>
          <w:rFonts w:ascii="Times New Roman" w:eastAsia="Times New Roman" w:hAnsi="Times New Roman"/>
          <w:color w:val="000000"/>
          <w:sz w:val="24"/>
          <w:lang w:val="ru-RU"/>
        </w:rPr>
        <w:t>9</w:t>
      </w:r>
    </w:p>
    <w:p w:rsidR="0095677E" w:rsidRPr="00770D0D" w:rsidRDefault="0095677E">
      <w:pPr>
        <w:rPr>
          <w:lang w:val="ru-RU"/>
        </w:rPr>
        <w:sectPr w:rsidR="0095677E" w:rsidRPr="00770D0D">
          <w:pgSz w:w="11900" w:h="16840"/>
          <w:pgMar w:top="298" w:right="876" w:bottom="398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95677E" w:rsidRPr="00770D0D" w:rsidRDefault="00770D0D">
      <w:pPr>
        <w:autoSpaceDE w:val="0"/>
        <w:autoSpaceDN w:val="0"/>
        <w:spacing w:before="182" w:after="0" w:line="245" w:lineRule="auto"/>
        <w:ind w:left="2816" w:right="1008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>.</w:t>
      </w:r>
    </w:p>
    <w:p w:rsidR="0095677E" w:rsidRPr="00770D0D" w:rsidRDefault="0095677E">
      <w:pPr>
        <w:rPr>
          <w:lang w:val="ru-RU"/>
        </w:rPr>
        <w:sectPr w:rsidR="0095677E" w:rsidRPr="00770D0D">
          <w:type w:val="continuous"/>
          <w:pgSz w:w="11900" w:h="16840"/>
          <w:pgMar w:top="298" w:right="876" w:bottom="398" w:left="1440" w:header="720" w:footer="720" w:gutter="0"/>
          <w:cols w:num="2" w:space="720" w:equalWidth="0">
            <w:col w:w="5934" w:space="0"/>
            <w:col w:w="3650" w:space="0"/>
          </w:cols>
          <w:docGrid w:linePitch="360"/>
        </w:sectPr>
      </w:pPr>
    </w:p>
    <w:p w:rsidR="0095677E" w:rsidRPr="00A051EF" w:rsidRDefault="00770D0D">
      <w:pPr>
        <w:autoSpaceDE w:val="0"/>
        <w:autoSpaceDN w:val="0"/>
        <w:spacing w:after="0" w:line="245" w:lineRule="auto"/>
        <w:ind w:left="398" w:right="1728"/>
        <w:rPr>
          <w:sz w:val="20"/>
          <w:szCs w:val="20"/>
          <w:lang w:val="ru-RU"/>
        </w:rPr>
      </w:pPr>
      <w:r w:rsidRPr="00A051EF">
        <w:rPr>
          <w:rFonts w:ascii="Times New Roman" w:eastAsia="Times New Roman" w:hAnsi="Times New Roman"/>
          <w:color w:val="000000"/>
          <w:w w:val="102"/>
          <w:sz w:val="20"/>
          <w:szCs w:val="20"/>
          <w:lang w:val="ru-RU"/>
        </w:rPr>
        <w:lastRenderedPageBreak/>
        <w:t xml:space="preserve">УТВЕРЖДЕНО </w:t>
      </w:r>
      <w:r w:rsidRPr="00A051EF">
        <w:rPr>
          <w:sz w:val="20"/>
          <w:szCs w:val="20"/>
          <w:lang w:val="ru-RU"/>
        </w:rPr>
        <w:br/>
      </w:r>
      <w:r w:rsidRPr="00A051EF">
        <w:rPr>
          <w:rFonts w:ascii="Times New Roman" w:eastAsia="Times New Roman" w:hAnsi="Times New Roman"/>
          <w:color w:val="000000"/>
          <w:w w:val="102"/>
          <w:sz w:val="20"/>
          <w:szCs w:val="20"/>
          <w:lang w:val="ru-RU"/>
        </w:rPr>
        <w:t>Директор</w:t>
      </w:r>
      <w:r w:rsidR="009536D1" w:rsidRPr="00A051EF">
        <w:rPr>
          <w:rFonts w:ascii="Times New Roman" w:eastAsia="Times New Roman" w:hAnsi="Times New Roman"/>
          <w:color w:val="000000"/>
          <w:w w:val="102"/>
          <w:sz w:val="20"/>
          <w:szCs w:val="20"/>
          <w:lang w:val="ru-RU"/>
        </w:rPr>
        <w:t xml:space="preserve"> </w:t>
      </w:r>
    </w:p>
    <w:p w:rsidR="0095677E" w:rsidRPr="00A051EF" w:rsidRDefault="0075055A">
      <w:pPr>
        <w:autoSpaceDE w:val="0"/>
        <w:autoSpaceDN w:val="0"/>
        <w:spacing w:before="182" w:after="0" w:line="230" w:lineRule="auto"/>
        <w:ind w:left="398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szCs w:val="20"/>
          <w:lang w:val="ru-RU"/>
        </w:rPr>
        <w:t>Уварова Я. С.</w:t>
      </w:r>
      <w:r w:rsidR="009536D1" w:rsidRPr="00A051EF">
        <w:rPr>
          <w:rFonts w:ascii="Times New Roman" w:eastAsia="Times New Roman" w:hAnsi="Times New Roman"/>
          <w:color w:val="000000"/>
          <w:w w:val="102"/>
          <w:sz w:val="20"/>
          <w:szCs w:val="20"/>
          <w:lang w:val="ru-RU"/>
        </w:rPr>
        <w:t>-----------</w:t>
      </w:r>
    </w:p>
    <w:p w:rsidR="0095677E" w:rsidRPr="00A051EF" w:rsidRDefault="00770D0D">
      <w:pPr>
        <w:autoSpaceDE w:val="0"/>
        <w:autoSpaceDN w:val="0"/>
        <w:spacing w:before="182" w:after="1038" w:line="245" w:lineRule="auto"/>
        <w:ind w:left="398" w:right="1296"/>
        <w:rPr>
          <w:sz w:val="20"/>
          <w:szCs w:val="20"/>
          <w:lang w:val="ru-RU"/>
        </w:rPr>
      </w:pPr>
      <w:r w:rsidRPr="00A051EF">
        <w:rPr>
          <w:rFonts w:ascii="Times New Roman" w:eastAsia="Times New Roman" w:hAnsi="Times New Roman"/>
          <w:color w:val="000000"/>
          <w:w w:val="102"/>
          <w:sz w:val="20"/>
          <w:szCs w:val="20"/>
          <w:lang w:val="ru-RU"/>
        </w:rPr>
        <w:t xml:space="preserve">Приказ №1 </w:t>
      </w:r>
      <w:r w:rsidRPr="00A051EF">
        <w:rPr>
          <w:sz w:val="20"/>
          <w:szCs w:val="20"/>
          <w:lang w:val="ru-RU"/>
        </w:rPr>
        <w:br/>
      </w:r>
      <w:r w:rsidRPr="00A051EF">
        <w:rPr>
          <w:rFonts w:ascii="Times New Roman" w:eastAsia="Times New Roman" w:hAnsi="Times New Roman"/>
          <w:color w:val="000000"/>
          <w:w w:val="102"/>
          <w:sz w:val="20"/>
          <w:szCs w:val="20"/>
          <w:lang w:val="ru-RU"/>
        </w:rPr>
        <w:t>от "31" августа 2022 г.</w:t>
      </w:r>
    </w:p>
    <w:p w:rsidR="0095677E" w:rsidRPr="00770D0D" w:rsidRDefault="0095677E">
      <w:pPr>
        <w:rPr>
          <w:lang w:val="ru-RU"/>
        </w:rPr>
        <w:sectPr w:rsidR="0095677E" w:rsidRPr="00770D0D">
          <w:type w:val="nextColumn"/>
          <w:pgSz w:w="11900" w:h="16840"/>
          <w:pgMar w:top="298" w:right="876" w:bottom="398" w:left="1440" w:header="720" w:footer="720" w:gutter="0"/>
          <w:cols w:num="2" w:space="720" w:equalWidth="0">
            <w:col w:w="5934" w:space="0"/>
            <w:col w:w="3650" w:space="0"/>
          </w:cols>
          <w:docGrid w:linePitch="360"/>
        </w:sectPr>
      </w:pPr>
    </w:p>
    <w:p w:rsidR="0095677E" w:rsidRPr="00770D0D" w:rsidRDefault="00770D0D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РАБОЧАЯ ПРОГРАММА 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3804797)</w:t>
      </w:r>
    </w:p>
    <w:p w:rsidR="0095677E" w:rsidRPr="00770D0D" w:rsidRDefault="00770D0D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«География»</w:t>
      </w:r>
    </w:p>
    <w:p w:rsidR="0095677E" w:rsidRPr="00770D0D" w:rsidRDefault="00770D0D">
      <w:pPr>
        <w:autoSpaceDE w:val="0"/>
        <w:autoSpaceDN w:val="0"/>
        <w:spacing w:before="670" w:after="0" w:line="262" w:lineRule="auto"/>
        <w:ind w:left="2304" w:right="2592"/>
        <w:jc w:val="center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95677E" w:rsidRPr="00770D0D" w:rsidRDefault="00770D0D" w:rsidP="0075055A">
      <w:pPr>
        <w:autoSpaceDE w:val="0"/>
        <w:autoSpaceDN w:val="0"/>
        <w:spacing w:before="2112" w:after="0" w:line="262" w:lineRule="auto"/>
        <w:ind w:left="7628" w:hanging="3233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r w:rsidR="0075055A">
        <w:rPr>
          <w:rFonts w:ascii="Times New Roman" w:eastAsia="Times New Roman" w:hAnsi="Times New Roman"/>
          <w:color w:val="000000"/>
          <w:sz w:val="24"/>
          <w:lang w:val="ru-RU"/>
        </w:rPr>
        <w:t>Степанова Светлана Александровна</w:t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учитель географии</w:t>
      </w:r>
    </w:p>
    <w:p w:rsidR="0095677E" w:rsidRPr="00770D0D" w:rsidRDefault="00770D0D">
      <w:pPr>
        <w:autoSpaceDE w:val="0"/>
        <w:autoSpaceDN w:val="0"/>
        <w:spacing w:before="2830" w:after="0" w:line="230" w:lineRule="auto"/>
        <w:ind w:right="4122"/>
        <w:jc w:val="right"/>
        <w:rPr>
          <w:lang w:val="ru-RU"/>
        </w:rPr>
      </w:pPr>
      <w:proofErr w:type="spellStart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ст.Отрадная</w:t>
      </w:r>
      <w:proofErr w:type="spellEnd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95677E" w:rsidRPr="00770D0D" w:rsidRDefault="0095677E">
      <w:pPr>
        <w:rPr>
          <w:lang w:val="ru-RU"/>
        </w:rPr>
        <w:sectPr w:rsidR="0095677E" w:rsidRPr="00770D0D">
          <w:type w:val="continuous"/>
          <w:pgSz w:w="11900" w:h="16840"/>
          <w:pgMar w:top="298" w:right="876" w:bottom="398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95677E" w:rsidRPr="00770D0D" w:rsidRDefault="0095677E">
      <w:pPr>
        <w:rPr>
          <w:lang w:val="ru-RU"/>
        </w:rPr>
        <w:sectPr w:rsidR="0095677E" w:rsidRPr="00770D0D">
          <w:pgSz w:w="11900" w:h="16840"/>
          <w:pgMar w:top="1440" w:right="1440" w:bottom="1440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95677E" w:rsidRPr="00770D0D" w:rsidRDefault="0095677E">
      <w:pPr>
        <w:autoSpaceDE w:val="0"/>
        <w:autoSpaceDN w:val="0"/>
        <w:spacing w:after="138" w:line="220" w:lineRule="exact"/>
        <w:rPr>
          <w:lang w:val="ru-RU"/>
        </w:rPr>
      </w:pPr>
    </w:p>
    <w:p w:rsidR="0095677E" w:rsidRPr="00770D0D" w:rsidRDefault="00770D0D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</w:p>
    <w:p w:rsidR="0095677E" w:rsidRPr="00770D0D" w:rsidRDefault="00770D0D">
      <w:pPr>
        <w:autoSpaceDE w:val="0"/>
        <w:autoSpaceDN w:val="0"/>
        <w:spacing w:before="346" w:after="0" w:line="230" w:lineRule="auto"/>
        <w:rPr>
          <w:lang w:val="ru-RU"/>
        </w:rPr>
      </w:pP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95677E" w:rsidRPr="00770D0D" w:rsidRDefault="00770D0D">
      <w:pPr>
        <w:autoSpaceDE w:val="0"/>
        <w:autoSpaceDN w:val="0"/>
        <w:spacing w:before="346" w:after="0" w:line="283" w:lineRule="auto"/>
        <w:ind w:right="144" w:firstLine="180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и утверждённой Решением Коллегии Министерства просвещения и науки Российской Федерации от 24.12.2018 года.</w:t>
      </w:r>
    </w:p>
    <w:p w:rsidR="0095677E" w:rsidRPr="00770D0D" w:rsidRDefault="00770D0D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даёт представление о целях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95677E" w:rsidRPr="00770D0D" w:rsidRDefault="00770D0D">
      <w:pPr>
        <w:autoSpaceDE w:val="0"/>
        <w:autoSpaceDN w:val="0"/>
        <w:spacing w:before="262" w:after="0" w:line="230" w:lineRule="auto"/>
        <w:rPr>
          <w:lang w:val="ru-RU"/>
        </w:rPr>
      </w:pP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«ГЕОГРАФИЯ»</w:t>
      </w:r>
    </w:p>
    <w:p w:rsidR="0095677E" w:rsidRPr="00770D0D" w:rsidRDefault="00770D0D">
      <w:pPr>
        <w:autoSpaceDE w:val="0"/>
        <w:autoSpaceDN w:val="0"/>
        <w:spacing w:before="166" w:after="0" w:line="281" w:lineRule="auto"/>
        <w:ind w:right="432" w:firstLine="180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География в основной школе — предмет, формирующий у </w:t>
      </w:r>
      <w:proofErr w:type="spellStart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обу</w:t>
      </w:r>
      <w:proofErr w:type="spellEnd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чающихся</w:t>
      </w:r>
      <w:proofErr w:type="spellEnd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проб- </w:t>
      </w:r>
      <w:proofErr w:type="spellStart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лемах</w:t>
      </w:r>
      <w:proofErr w:type="spellEnd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взаимодействия природы и общества, географических подходах к устойчивому развитию территорий.</w:t>
      </w:r>
    </w:p>
    <w:p w:rsidR="0095677E" w:rsidRPr="00770D0D" w:rsidRDefault="00770D0D">
      <w:pPr>
        <w:autoSpaceDE w:val="0"/>
        <w:autoSpaceDN w:val="0"/>
        <w:spacing w:before="70" w:after="0"/>
        <w:ind w:firstLine="180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95677E" w:rsidRPr="00770D0D" w:rsidRDefault="00770D0D">
      <w:pPr>
        <w:autoSpaceDE w:val="0"/>
        <w:autoSpaceDN w:val="0"/>
        <w:spacing w:before="262" w:after="0" w:line="230" w:lineRule="auto"/>
        <w:rPr>
          <w:lang w:val="ru-RU"/>
        </w:rPr>
      </w:pP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«ГЕОГРАФИЯ»</w:t>
      </w:r>
    </w:p>
    <w:p w:rsidR="0095677E" w:rsidRPr="00770D0D" w:rsidRDefault="00770D0D">
      <w:pPr>
        <w:tabs>
          <w:tab w:val="left" w:pos="180"/>
        </w:tabs>
        <w:autoSpaceDE w:val="0"/>
        <w:autoSpaceDN w:val="0"/>
        <w:spacing w:before="168" w:after="0" w:line="288" w:lineRule="auto"/>
        <w:rPr>
          <w:lang w:val="ru-RU"/>
        </w:rPr>
      </w:pPr>
      <w:r w:rsidRPr="00770D0D">
        <w:rPr>
          <w:lang w:val="ru-RU"/>
        </w:rPr>
        <w:tab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общем образовании направлено на достижение следующих целей: </w:t>
      </w:r>
      <w:r w:rsidRPr="00770D0D">
        <w:rPr>
          <w:lang w:val="ru-RU"/>
        </w:rPr>
        <w:br/>
      </w:r>
      <w:r w:rsidRPr="00770D0D">
        <w:rPr>
          <w:lang w:val="ru-RU"/>
        </w:rPr>
        <w:tab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770D0D">
        <w:rPr>
          <w:lang w:val="ru-RU"/>
        </w:rPr>
        <w:br/>
      </w:r>
      <w:r w:rsidRPr="00770D0D">
        <w:rPr>
          <w:lang w:val="ru-RU"/>
        </w:rPr>
        <w:tab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повседневной жизни с использованием географических знаний, самостоятельного приобретения новых знаний; </w:t>
      </w:r>
      <w:r w:rsidRPr="00770D0D">
        <w:rPr>
          <w:lang w:val="ru-RU"/>
        </w:rPr>
        <w:br/>
      </w:r>
      <w:r w:rsidRPr="00770D0D">
        <w:rPr>
          <w:lang w:val="ru-RU"/>
        </w:rPr>
        <w:tab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3) воспитание экологической культуры, соответствующей современному уровню </w:t>
      </w:r>
      <w:proofErr w:type="spellStart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геоэкологического</w:t>
      </w:r>
      <w:proofErr w:type="spellEnd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 мышления на основе освоения знаний о взаимосвязях в ПК, об основных географических 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особенностях природы, населения и хозяйства России и мира, своей местности, о способах 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сохранения окружающей среды и рационального использования природных ресурсов; </w:t>
      </w:r>
      <w:r w:rsidRPr="00770D0D">
        <w:rPr>
          <w:lang w:val="ru-RU"/>
        </w:rPr>
        <w:br/>
      </w:r>
      <w:r w:rsidRPr="00770D0D">
        <w:rPr>
          <w:lang w:val="ru-RU"/>
        </w:rPr>
        <w:tab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4) формирование способности поиска и применения раз-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95677E" w:rsidRPr="00770D0D" w:rsidRDefault="0095677E">
      <w:pPr>
        <w:rPr>
          <w:lang w:val="ru-RU"/>
        </w:rPr>
        <w:sectPr w:rsidR="0095677E" w:rsidRPr="00770D0D">
          <w:pgSz w:w="11900" w:h="16840"/>
          <w:pgMar w:top="35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677E" w:rsidRPr="00770D0D" w:rsidRDefault="0095677E">
      <w:pPr>
        <w:autoSpaceDE w:val="0"/>
        <w:autoSpaceDN w:val="0"/>
        <w:spacing w:after="78" w:line="220" w:lineRule="exact"/>
        <w:rPr>
          <w:lang w:val="ru-RU"/>
        </w:rPr>
      </w:pPr>
    </w:p>
    <w:p w:rsidR="0095677E" w:rsidRPr="00770D0D" w:rsidRDefault="00770D0D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770D0D">
        <w:rPr>
          <w:lang w:val="ru-RU"/>
        </w:rPr>
        <w:tab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5) формирование комплекса практико-ориентированных </w:t>
      </w:r>
      <w:proofErr w:type="spellStart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гео</w:t>
      </w:r>
      <w:proofErr w:type="spellEnd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-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мире; </w:t>
      </w:r>
      <w:r w:rsidRPr="00770D0D">
        <w:rPr>
          <w:lang w:val="ru-RU"/>
        </w:rPr>
        <w:br/>
      </w:r>
      <w:r w:rsidRPr="00770D0D">
        <w:rPr>
          <w:lang w:val="ru-RU"/>
        </w:rPr>
        <w:tab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95677E" w:rsidRPr="00770D0D" w:rsidRDefault="00770D0D">
      <w:pPr>
        <w:autoSpaceDE w:val="0"/>
        <w:autoSpaceDN w:val="0"/>
        <w:spacing w:before="262" w:after="0" w:line="230" w:lineRule="auto"/>
        <w:rPr>
          <w:lang w:val="ru-RU"/>
        </w:rPr>
      </w:pP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«ГЕОГРАФИЯ» В УЧЕБНОМ ПЛАНЕ</w:t>
      </w:r>
    </w:p>
    <w:p w:rsidR="0095677E" w:rsidRPr="00770D0D" w:rsidRDefault="00770D0D">
      <w:pPr>
        <w:tabs>
          <w:tab w:val="left" w:pos="180"/>
        </w:tabs>
        <w:autoSpaceDE w:val="0"/>
        <w:autoSpaceDN w:val="0"/>
        <w:spacing w:before="168" w:after="0" w:line="262" w:lineRule="auto"/>
        <w:ind w:right="144"/>
        <w:rPr>
          <w:lang w:val="ru-RU"/>
        </w:rPr>
      </w:pPr>
      <w:r w:rsidRPr="00770D0D">
        <w:rPr>
          <w:lang w:val="ru-RU"/>
        </w:rPr>
        <w:tab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95677E" w:rsidRPr="00770D0D" w:rsidRDefault="00770D0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70D0D">
        <w:rPr>
          <w:lang w:val="ru-RU"/>
        </w:rPr>
        <w:tab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95677E" w:rsidRPr="00770D0D" w:rsidRDefault="00770D0D" w:rsidP="0075055A">
      <w:pPr>
        <w:autoSpaceDE w:val="0"/>
        <w:autoSpaceDN w:val="0"/>
        <w:spacing w:before="70" w:after="0" w:line="230" w:lineRule="auto"/>
        <w:ind w:left="180"/>
        <w:rPr>
          <w:lang w:val="ru-RU"/>
        </w:rPr>
        <w:sectPr w:rsidR="0095677E" w:rsidRPr="00770D0D">
          <w:pgSz w:w="11900" w:h="16840"/>
          <w:pgMar w:top="298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географии отводится  один час в неде</w:t>
      </w:r>
      <w:r w:rsidR="0075055A">
        <w:rPr>
          <w:rFonts w:ascii="Times New Roman" w:eastAsia="Times New Roman" w:hAnsi="Times New Roman"/>
          <w:color w:val="000000"/>
          <w:sz w:val="24"/>
          <w:lang w:val="ru-RU"/>
        </w:rPr>
        <w:t>лю в 5 классе, всего - 34  час</w:t>
      </w:r>
    </w:p>
    <w:p w:rsidR="0095677E" w:rsidRPr="00770D0D" w:rsidRDefault="0095677E">
      <w:pPr>
        <w:autoSpaceDE w:val="0"/>
        <w:autoSpaceDN w:val="0"/>
        <w:spacing w:after="78" w:line="220" w:lineRule="exact"/>
        <w:rPr>
          <w:lang w:val="ru-RU"/>
        </w:rPr>
      </w:pPr>
    </w:p>
    <w:p w:rsidR="0095677E" w:rsidRPr="00770D0D" w:rsidRDefault="00770D0D">
      <w:pPr>
        <w:autoSpaceDE w:val="0"/>
        <w:autoSpaceDN w:val="0"/>
        <w:spacing w:after="0" w:line="230" w:lineRule="auto"/>
        <w:rPr>
          <w:lang w:val="ru-RU"/>
        </w:rPr>
      </w:pP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5677E" w:rsidRPr="00770D0D" w:rsidRDefault="00770D0D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770D0D">
        <w:rPr>
          <w:lang w:val="ru-RU"/>
        </w:rPr>
        <w:tab/>
      </w: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Географическое изучение Земли </w:t>
      </w:r>
      <w:r w:rsidRPr="00770D0D">
        <w:rPr>
          <w:lang w:val="ru-RU"/>
        </w:rPr>
        <w:br/>
      </w:r>
      <w:r w:rsidRPr="00770D0D">
        <w:rPr>
          <w:lang w:val="ru-RU"/>
        </w:rPr>
        <w:tab/>
      </w: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. География — наука о планете Земля </w:t>
      </w:r>
      <w:r w:rsidRPr="00770D0D">
        <w:rPr>
          <w:lang w:val="ru-RU"/>
        </w:rPr>
        <w:br/>
      </w:r>
      <w:r w:rsidRPr="00770D0D">
        <w:rPr>
          <w:lang w:val="ru-RU"/>
        </w:rPr>
        <w:tab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95677E" w:rsidRPr="00770D0D" w:rsidRDefault="00770D0D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770D0D">
        <w:rPr>
          <w:lang w:val="ru-RU"/>
        </w:rPr>
        <w:tab/>
      </w: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770D0D">
        <w:rPr>
          <w:lang w:val="ru-RU"/>
        </w:rPr>
        <w:br/>
      </w:r>
      <w:r w:rsidRPr="00770D0D">
        <w:rPr>
          <w:lang w:val="ru-RU"/>
        </w:rPr>
        <w:tab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1. Организация фенологических наблюдений в природе: планирование, участие в групповой работе, форма систематизации данных.</w:t>
      </w:r>
    </w:p>
    <w:p w:rsidR="0095677E" w:rsidRPr="00770D0D" w:rsidRDefault="00770D0D">
      <w:pPr>
        <w:tabs>
          <w:tab w:val="left" w:pos="180"/>
        </w:tabs>
        <w:autoSpaceDE w:val="0"/>
        <w:autoSpaceDN w:val="0"/>
        <w:spacing w:before="192" w:after="0"/>
        <w:ind w:right="432"/>
        <w:rPr>
          <w:lang w:val="ru-RU"/>
        </w:rPr>
      </w:pPr>
      <w:r w:rsidRPr="00770D0D">
        <w:rPr>
          <w:lang w:val="ru-RU"/>
        </w:rPr>
        <w:tab/>
      </w: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История географических открытий </w:t>
      </w:r>
      <w:r w:rsidRPr="00770D0D">
        <w:rPr>
          <w:lang w:val="ru-RU"/>
        </w:rPr>
        <w:br/>
      </w:r>
      <w:r w:rsidRPr="00770D0D">
        <w:rPr>
          <w:lang w:val="ru-RU"/>
        </w:rPr>
        <w:tab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Пифея</w:t>
      </w:r>
      <w:proofErr w:type="spellEnd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95677E" w:rsidRPr="00770D0D" w:rsidRDefault="00770D0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70D0D">
        <w:rPr>
          <w:lang w:val="ru-RU"/>
        </w:rPr>
        <w:tab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95677E" w:rsidRPr="00770D0D" w:rsidRDefault="00770D0D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Эпоха Великих географических открытий. Три пути в Индию. Открытие Нового света —экспедиция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95677E" w:rsidRPr="00770D0D" w:rsidRDefault="00770D0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Географические открытия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95677E" w:rsidRPr="00770D0D" w:rsidRDefault="00770D0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70D0D">
        <w:rPr>
          <w:lang w:val="ru-RU"/>
        </w:rPr>
        <w:tab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95677E" w:rsidRPr="00770D0D" w:rsidRDefault="00770D0D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1. Обозначение на контурной карте географических объектов, открытых в разные периоды.</w:t>
      </w:r>
    </w:p>
    <w:p w:rsidR="0095677E" w:rsidRPr="00770D0D" w:rsidRDefault="00770D0D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770D0D">
        <w:rPr>
          <w:lang w:val="ru-RU"/>
        </w:rPr>
        <w:tab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2. Сравнение карт Эратосфена, Птолемея и современных карт по предложенным учителем вопросам.</w:t>
      </w:r>
    </w:p>
    <w:p w:rsidR="0095677E" w:rsidRPr="00770D0D" w:rsidRDefault="00770D0D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770D0D">
        <w:rPr>
          <w:lang w:val="ru-RU"/>
        </w:rPr>
        <w:tab/>
      </w: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Изображения земной поверхности </w:t>
      </w:r>
      <w:r w:rsidRPr="00770D0D">
        <w:rPr>
          <w:lang w:val="ru-RU"/>
        </w:rPr>
        <w:br/>
      </w:r>
      <w:r w:rsidRPr="00770D0D">
        <w:rPr>
          <w:lang w:val="ru-RU"/>
        </w:rPr>
        <w:tab/>
      </w: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Планы местности </w:t>
      </w:r>
      <w:r w:rsidRPr="00770D0D">
        <w:rPr>
          <w:lang w:val="ru-RU"/>
        </w:rPr>
        <w:br/>
      </w:r>
      <w:r w:rsidRPr="00770D0D">
        <w:rPr>
          <w:lang w:val="ru-RU"/>
        </w:rPr>
        <w:tab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95677E" w:rsidRPr="00770D0D" w:rsidRDefault="00770D0D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плану мест​</w:t>
      </w:r>
      <w:proofErr w:type="spellStart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5677E" w:rsidRPr="00770D0D" w:rsidRDefault="00770D0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2. Составление описания маршрута по плану местности.</w:t>
      </w:r>
    </w:p>
    <w:p w:rsidR="0095677E" w:rsidRPr="00770D0D" w:rsidRDefault="00770D0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70D0D">
        <w:rPr>
          <w:lang w:val="ru-RU"/>
        </w:rPr>
        <w:tab/>
      </w: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Географические карты </w:t>
      </w:r>
      <w:r w:rsidRPr="00770D0D">
        <w:rPr>
          <w:lang w:val="ru-RU"/>
        </w:rPr>
        <w:br/>
      </w:r>
      <w:r w:rsidRPr="00770D0D">
        <w:rPr>
          <w:lang w:val="ru-RU"/>
        </w:rPr>
        <w:tab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95677E" w:rsidRPr="00770D0D" w:rsidRDefault="00770D0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Искажения на карте. Линии градусной сети на картах. Определение расстояний с помощью</w:t>
      </w:r>
    </w:p>
    <w:p w:rsidR="0095677E" w:rsidRPr="00770D0D" w:rsidRDefault="0095677E">
      <w:pPr>
        <w:rPr>
          <w:lang w:val="ru-RU"/>
        </w:rPr>
        <w:sectPr w:rsidR="0095677E" w:rsidRPr="00770D0D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677E" w:rsidRPr="00770D0D" w:rsidRDefault="0095677E">
      <w:pPr>
        <w:autoSpaceDE w:val="0"/>
        <w:autoSpaceDN w:val="0"/>
        <w:spacing w:after="66" w:line="220" w:lineRule="exact"/>
        <w:rPr>
          <w:lang w:val="ru-RU"/>
        </w:rPr>
      </w:pPr>
    </w:p>
    <w:p w:rsidR="0095677E" w:rsidRPr="00770D0D" w:rsidRDefault="00770D0D">
      <w:pPr>
        <w:autoSpaceDE w:val="0"/>
        <w:autoSpaceDN w:val="0"/>
        <w:spacing w:after="0" w:line="271" w:lineRule="auto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</w:t>
      </w:r>
    </w:p>
    <w:p w:rsidR="0095677E" w:rsidRPr="00770D0D" w:rsidRDefault="00770D0D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95677E" w:rsidRPr="00770D0D" w:rsidRDefault="00770D0D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карте полушарий.</w:t>
      </w:r>
    </w:p>
    <w:p w:rsidR="0095677E" w:rsidRPr="00770D0D" w:rsidRDefault="00770D0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70D0D">
        <w:rPr>
          <w:lang w:val="ru-RU"/>
        </w:rPr>
        <w:tab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2. Определение географических координат объектов и определение объектов по их географическим координатам.</w:t>
      </w:r>
    </w:p>
    <w:p w:rsidR="0095677E" w:rsidRPr="00770D0D" w:rsidRDefault="00770D0D">
      <w:pPr>
        <w:tabs>
          <w:tab w:val="left" w:pos="180"/>
        </w:tabs>
        <w:autoSpaceDE w:val="0"/>
        <w:autoSpaceDN w:val="0"/>
        <w:spacing w:before="192" w:after="0" w:line="271" w:lineRule="auto"/>
        <w:ind w:right="1296"/>
        <w:rPr>
          <w:lang w:val="ru-RU"/>
        </w:rPr>
      </w:pPr>
      <w:r w:rsidRPr="00770D0D">
        <w:rPr>
          <w:lang w:val="ru-RU"/>
        </w:rPr>
        <w:tab/>
      </w: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Земля — планета Солнечной системы </w:t>
      </w:r>
      <w:r w:rsidRPr="00770D0D">
        <w:rPr>
          <w:lang w:val="ru-RU"/>
        </w:rPr>
        <w:br/>
      </w:r>
      <w:r w:rsidRPr="00770D0D">
        <w:rPr>
          <w:lang w:val="ru-RU"/>
        </w:rPr>
        <w:tab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95677E" w:rsidRPr="00770D0D" w:rsidRDefault="00770D0D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Движения Земли. Земная ось и географические полюсы. </w:t>
      </w:r>
      <w:proofErr w:type="gramStart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Гео- графические</w:t>
      </w:r>
      <w:proofErr w:type="gramEnd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95677E" w:rsidRPr="00770D0D" w:rsidRDefault="00770D0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Влияние Космоса на Землю и жизнь людей.</w:t>
      </w:r>
    </w:p>
    <w:p w:rsidR="0095677E" w:rsidRPr="00770D0D" w:rsidRDefault="00770D0D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770D0D">
        <w:rPr>
          <w:lang w:val="ru-RU"/>
        </w:rPr>
        <w:tab/>
      </w: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770D0D">
        <w:rPr>
          <w:lang w:val="ru-RU"/>
        </w:rPr>
        <w:br/>
      </w:r>
      <w:r w:rsidRPr="00770D0D">
        <w:rPr>
          <w:lang w:val="ru-RU"/>
        </w:rPr>
        <w:tab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1. Выявление закономерностей изменения продолжительности дня и высоты Солнца над горизонтом в зависимости от </w:t>
      </w:r>
      <w:proofErr w:type="spellStart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гео</w:t>
      </w:r>
      <w:proofErr w:type="spellEnd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- графической широты и времени года на территории России.</w:t>
      </w:r>
    </w:p>
    <w:p w:rsidR="0095677E" w:rsidRPr="00770D0D" w:rsidRDefault="00770D0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70D0D">
        <w:rPr>
          <w:lang w:val="ru-RU"/>
        </w:rPr>
        <w:tab/>
      </w: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4. Оболочки Земли </w:t>
      </w:r>
      <w:r w:rsidRPr="00770D0D">
        <w:rPr>
          <w:lang w:val="ru-RU"/>
        </w:rPr>
        <w:br/>
      </w:r>
      <w:r w:rsidRPr="00770D0D">
        <w:rPr>
          <w:lang w:val="ru-RU"/>
        </w:rPr>
        <w:tab/>
      </w: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Литосфера — каменная оболочка Земли </w:t>
      </w:r>
      <w:r w:rsidRPr="00770D0D">
        <w:rPr>
          <w:lang w:val="ru-RU"/>
        </w:rPr>
        <w:br/>
      </w:r>
      <w:r w:rsidRPr="00770D0D">
        <w:rPr>
          <w:lang w:val="ru-RU"/>
        </w:rPr>
        <w:tab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95677E" w:rsidRPr="00770D0D" w:rsidRDefault="00770D0D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Проявления внутренних и внешних процессов образования рельефа. Движение литосферных плит.</w:t>
      </w:r>
    </w:p>
    <w:p w:rsidR="0095677E" w:rsidRPr="00770D0D" w:rsidRDefault="00770D0D">
      <w:pPr>
        <w:autoSpaceDE w:val="0"/>
        <w:autoSpaceDN w:val="0"/>
        <w:spacing w:before="70" w:after="0" w:line="281" w:lineRule="auto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вулканов и причины землетрясений. Шкалы измерения силы и интенсивности 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95677E" w:rsidRPr="00770D0D" w:rsidRDefault="00770D0D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95677E" w:rsidRPr="00770D0D" w:rsidRDefault="00770D0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70D0D">
        <w:rPr>
          <w:lang w:val="ru-RU"/>
        </w:rPr>
        <w:tab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95677E" w:rsidRPr="00770D0D" w:rsidRDefault="00770D0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70D0D">
        <w:rPr>
          <w:lang w:val="ru-RU"/>
        </w:rPr>
        <w:tab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95677E" w:rsidRPr="00770D0D" w:rsidRDefault="00770D0D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1. Описание горной системы или равнины по физической карте.</w:t>
      </w:r>
    </w:p>
    <w:p w:rsidR="0095677E" w:rsidRPr="00770D0D" w:rsidRDefault="00770D0D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Заключение 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Практикум «Сезонные изменения в природе своей местности»</w:t>
      </w:r>
    </w:p>
    <w:p w:rsidR="0095677E" w:rsidRPr="00770D0D" w:rsidRDefault="0095677E">
      <w:pPr>
        <w:rPr>
          <w:lang w:val="ru-RU"/>
        </w:rPr>
        <w:sectPr w:rsidR="0095677E" w:rsidRPr="00770D0D">
          <w:pgSz w:w="11900" w:h="16840"/>
          <w:pgMar w:top="286" w:right="668" w:bottom="42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95677E" w:rsidRPr="00770D0D" w:rsidRDefault="0095677E">
      <w:pPr>
        <w:autoSpaceDE w:val="0"/>
        <w:autoSpaceDN w:val="0"/>
        <w:spacing w:after="78" w:line="220" w:lineRule="exact"/>
        <w:rPr>
          <w:lang w:val="ru-RU"/>
        </w:rPr>
      </w:pPr>
    </w:p>
    <w:p w:rsidR="0095677E" w:rsidRPr="00770D0D" w:rsidRDefault="00770D0D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770D0D">
        <w:rPr>
          <w:lang w:val="ru-RU"/>
        </w:rPr>
        <w:tab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95677E" w:rsidRPr="00770D0D" w:rsidRDefault="00770D0D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1. Анализ результатов фенологических наблюдений и наблюдений за погодой.</w:t>
      </w:r>
    </w:p>
    <w:p w:rsidR="0095677E" w:rsidRPr="00770D0D" w:rsidRDefault="0095677E">
      <w:pPr>
        <w:rPr>
          <w:lang w:val="ru-RU"/>
        </w:rPr>
        <w:sectPr w:rsidR="0095677E" w:rsidRPr="00770D0D">
          <w:pgSz w:w="11900" w:h="16840"/>
          <w:pgMar w:top="298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95677E" w:rsidRPr="00770D0D" w:rsidRDefault="0095677E">
      <w:pPr>
        <w:autoSpaceDE w:val="0"/>
        <w:autoSpaceDN w:val="0"/>
        <w:spacing w:after="78" w:line="220" w:lineRule="exact"/>
        <w:rPr>
          <w:lang w:val="ru-RU"/>
        </w:rPr>
      </w:pPr>
    </w:p>
    <w:p w:rsidR="0095677E" w:rsidRPr="00770D0D" w:rsidRDefault="00770D0D">
      <w:pPr>
        <w:autoSpaceDE w:val="0"/>
        <w:autoSpaceDN w:val="0"/>
        <w:spacing w:after="0" w:line="230" w:lineRule="auto"/>
        <w:rPr>
          <w:lang w:val="ru-RU"/>
        </w:rPr>
      </w:pP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5677E" w:rsidRPr="00770D0D" w:rsidRDefault="00770D0D">
      <w:pPr>
        <w:autoSpaceDE w:val="0"/>
        <w:autoSpaceDN w:val="0"/>
        <w:spacing w:before="346" w:after="0" w:line="230" w:lineRule="auto"/>
        <w:rPr>
          <w:lang w:val="ru-RU"/>
        </w:rPr>
      </w:pP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5677E" w:rsidRPr="00770D0D" w:rsidRDefault="00770D0D">
      <w:pPr>
        <w:autoSpaceDE w:val="0"/>
        <w:autoSpaceDN w:val="0"/>
        <w:spacing w:before="166" w:after="0"/>
        <w:ind w:firstLine="180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5677E" w:rsidRPr="00770D0D" w:rsidRDefault="00770D0D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</w:t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: осознание российской гражданской идентичности в 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95677E" w:rsidRPr="00770D0D" w:rsidRDefault="00770D0D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95677E" w:rsidRPr="00770D0D" w:rsidRDefault="00770D0D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95677E" w:rsidRPr="00770D0D" w:rsidRDefault="00770D0D">
      <w:pPr>
        <w:autoSpaceDE w:val="0"/>
        <w:autoSpaceDN w:val="0"/>
        <w:spacing w:before="192" w:after="0"/>
        <w:ind w:right="432" w:firstLine="180"/>
        <w:rPr>
          <w:lang w:val="ru-RU"/>
        </w:rPr>
      </w:pP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95677E" w:rsidRPr="00770D0D" w:rsidRDefault="00770D0D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</w:t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95677E" w:rsidRPr="00770D0D" w:rsidRDefault="00770D0D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</w:p>
    <w:p w:rsidR="0095677E" w:rsidRPr="00770D0D" w:rsidRDefault="0095677E">
      <w:pPr>
        <w:rPr>
          <w:lang w:val="ru-RU"/>
        </w:rPr>
        <w:sectPr w:rsidR="0095677E" w:rsidRPr="00770D0D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677E" w:rsidRPr="00770D0D" w:rsidRDefault="0095677E">
      <w:pPr>
        <w:autoSpaceDE w:val="0"/>
        <w:autoSpaceDN w:val="0"/>
        <w:spacing w:after="66" w:line="220" w:lineRule="exact"/>
        <w:rPr>
          <w:lang w:val="ru-RU"/>
        </w:rPr>
      </w:pPr>
    </w:p>
    <w:p w:rsidR="0095677E" w:rsidRPr="00770D0D" w:rsidRDefault="00770D0D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95677E" w:rsidRPr="00770D0D" w:rsidRDefault="00770D0D">
      <w:pPr>
        <w:autoSpaceDE w:val="0"/>
        <w:autoSpaceDN w:val="0"/>
        <w:spacing w:before="190" w:after="0" w:line="286" w:lineRule="auto"/>
        <w:ind w:right="144" w:firstLine="180"/>
        <w:rPr>
          <w:lang w:val="ru-RU"/>
        </w:rPr>
      </w:pP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воспитания: </w:t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95677E" w:rsidRPr="00770D0D" w:rsidRDefault="00770D0D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95677E" w:rsidRPr="00770D0D" w:rsidRDefault="00770D0D">
      <w:pPr>
        <w:autoSpaceDE w:val="0"/>
        <w:autoSpaceDN w:val="0"/>
        <w:spacing w:before="262" w:after="0" w:line="230" w:lineRule="auto"/>
        <w:rPr>
          <w:lang w:val="ru-RU"/>
        </w:rPr>
      </w:pP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5677E" w:rsidRPr="00770D0D" w:rsidRDefault="00770D0D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770D0D">
        <w:rPr>
          <w:lang w:val="ru-RU"/>
        </w:rPr>
        <w:tab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95677E" w:rsidRPr="00770D0D" w:rsidRDefault="00770D0D">
      <w:pPr>
        <w:autoSpaceDE w:val="0"/>
        <w:autoSpaceDN w:val="0"/>
        <w:spacing w:before="190" w:after="0" w:line="262" w:lineRule="auto"/>
        <w:ind w:left="180" w:right="3600"/>
        <w:rPr>
          <w:lang w:val="ru-RU"/>
        </w:rPr>
      </w:pP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познавательными действиями: Базовые логические действия</w:t>
      </w:r>
    </w:p>
    <w:p w:rsidR="0095677E" w:rsidRPr="00770D0D" w:rsidRDefault="00770D0D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географических объектов, процессов и явлений;</w:t>
      </w:r>
    </w:p>
    <w:p w:rsidR="0095677E" w:rsidRPr="00770D0D" w:rsidRDefault="00770D0D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95677E" w:rsidRPr="00770D0D" w:rsidRDefault="00770D0D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95677E" w:rsidRPr="00770D0D" w:rsidRDefault="00770D0D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:rsidR="0095677E" w:rsidRPr="00770D0D" w:rsidRDefault="00770D0D">
      <w:pPr>
        <w:autoSpaceDE w:val="0"/>
        <w:autoSpaceDN w:val="0"/>
        <w:spacing w:before="190" w:after="0"/>
        <w:ind w:left="420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95677E" w:rsidRPr="00770D0D" w:rsidRDefault="00770D0D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5677E" w:rsidRPr="00770D0D" w:rsidRDefault="00770D0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</w:p>
    <w:p w:rsidR="0095677E" w:rsidRPr="00770D0D" w:rsidRDefault="0095677E">
      <w:pPr>
        <w:rPr>
          <w:lang w:val="ru-RU"/>
        </w:rPr>
        <w:sectPr w:rsidR="0095677E" w:rsidRPr="00770D0D">
          <w:pgSz w:w="11900" w:h="16840"/>
          <w:pgMar w:top="286" w:right="782" w:bottom="378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95677E" w:rsidRPr="00770D0D" w:rsidRDefault="0095677E">
      <w:pPr>
        <w:autoSpaceDE w:val="0"/>
        <w:autoSpaceDN w:val="0"/>
        <w:spacing w:after="132" w:line="220" w:lineRule="exact"/>
        <w:rPr>
          <w:lang w:val="ru-RU"/>
        </w:rPr>
      </w:pPr>
    </w:p>
    <w:p w:rsidR="0095677E" w:rsidRPr="00770D0D" w:rsidRDefault="00770D0D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географические вопросы как исследовательский инструмент познания;</w:t>
      </w:r>
    </w:p>
    <w:p w:rsidR="0095677E" w:rsidRPr="00770D0D" w:rsidRDefault="00770D0D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географические вопросы, фиксирующие разрыв между реальным и 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желательным состоянием ситуации, объекта, и самостоятельно устанавливать искомое и данное;</w:t>
      </w:r>
    </w:p>
    <w:p w:rsidR="0095677E" w:rsidRPr="00770D0D" w:rsidRDefault="00770D0D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95677E" w:rsidRPr="00770D0D" w:rsidRDefault="00770D0D">
      <w:pPr>
        <w:autoSpaceDE w:val="0"/>
        <w:autoSpaceDN w:val="0"/>
        <w:spacing w:before="190" w:after="0"/>
        <w:ind w:left="240" w:right="144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95677E" w:rsidRPr="00770D0D" w:rsidRDefault="00770D0D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достоверность информации, полученной в ходе </w:t>
      </w:r>
      <w:proofErr w:type="spellStart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гео</w:t>
      </w:r>
      <w:proofErr w:type="spellEnd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​графического исследования;</w:t>
      </w:r>
    </w:p>
    <w:p w:rsidR="0095677E" w:rsidRPr="00770D0D" w:rsidRDefault="00770D0D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95677E" w:rsidRPr="00770D0D" w:rsidRDefault="00770D0D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95677E" w:rsidRPr="00770D0D" w:rsidRDefault="00770D0D">
      <w:pPr>
        <w:autoSpaceDE w:val="0"/>
        <w:autoSpaceDN w:val="0"/>
        <w:spacing w:before="178" w:after="0" w:line="230" w:lineRule="auto"/>
        <w:rPr>
          <w:lang w:val="ru-RU"/>
        </w:rPr>
      </w:pP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</w:t>
      </w:r>
    </w:p>
    <w:p w:rsidR="0095677E" w:rsidRPr="00770D0D" w:rsidRDefault="00770D0D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95677E" w:rsidRPr="00770D0D" w:rsidRDefault="00770D0D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 и интерпретировать географическую информацию различных видов и форм представления;</w:t>
      </w:r>
    </w:p>
    <w:p w:rsidR="0095677E" w:rsidRPr="00770D0D" w:rsidRDefault="00770D0D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95677E" w:rsidRPr="00770D0D" w:rsidRDefault="00770D0D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географической информации;</w:t>
      </w:r>
    </w:p>
    <w:p w:rsidR="0095677E" w:rsidRPr="00770D0D" w:rsidRDefault="00770D0D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:rsidR="0095677E" w:rsidRPr="00770D0D" w:rsidRDefault="00770D0D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систематизировать географическую информацию в разных формах.</w:t>
      </w:r>
    </w:p>
    <w:p w:rsidR="0095677E" w:rsidRPr="00770D0D" w:rsidRDefault="00770D0D">
      <w:pPr>
        <w:autoSpaceDE w:val="0"/>
        <w:autoSpaceDN w:val="0"/>
        <w:spacing w:before="180" w:after="0" w:line="230" w:lineRule="auto"/>
        <w:rPr>
          <w:lang w:val="ru-RU"/>
        </w:rPr>
      </w:pP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коммуникативными действиями:</w:t>
      </w:r>
    </w:p>
    <w:p w:rsidR="0095677E" w:rsidRPr="00770D0D" w:rsidRDefault="00770D0D">
      <w:pPr>
        <w:autoSpaceDE w:val="0"/>
        <w:autoSpaceDN w:val="0"/>
        <w:spacing w:before="190" w:after="0" w:line="230" w:lineRule="auto"/>
        <w:rPr>
          <w:lang w:val="ru-RU"/>
        </w:rPr>
      </w:pP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</w:t>
      </w:r>
    </w:p>
    <w:p w:rsidR="0095677E" w:rsidRPr="00770D0D" w:rsidRDefault="00770D0D">
      <w:pPr>
        <w:autoSpaceDE w:val="0"/>
        <w:autoSpaceDN w:val="0"/>
        <w:spacing w:before="178" w:after="0" w:line="262" w:lineRule="auto"/>
        <w:ind w:left="240" w:right="864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95677E" w:rsidRPr="00770D0D" w:rsidRDefault="00770D0D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5677E" w:rsidRPr="00770D0D" w:rsidRDefault="00770D0D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95677E" w:rsidRPr="00770D0D" w:rsidRDefault="00770D0D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исследования или проекта.</w:t>
      </w:r>
    </w:p>
    <w:p w:rsidR="0095677E" w:rsidRPr="00770D0D" w:rsidRDefault="00770D0D">
      <w:pPr>
        <w:autoSpaceDE w:val="0"/>
        <w:autoSpaceDN w:val="0"/>
        <w:spacing w:before="178" w:after="0" w:line="230" w:lineRule="auto"/>
        <w:rPr>
          <w:lang w:val="ru-RU"/>
        </w:rPr>
      </w:pP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 (сотрудничество)</w:t>
      </w:r>
    </w:p>
    <w:p w:rsidR="0095677E" w:rsidRPr="00770D0D" w:rsidRDefault="00770D0D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 при выполнении учебных географических</w:t>
      </w:r>
    </w:p>
    <w:p w:rsidR="0095677E" w:rsidRPr="00770D0D" w:rsidRDefault="0095677E">
      <w:pPr>
        <w:rPr>
          <w:lang w:val="ru-RU"/>
        </w:rPr>
        <w:sectPr w:rsidR="0095677E" w:rsidRPr="00770D0D">
          <w:pgSz w:w="11900" w:h="16840"/>
          <w:pgMar w:top="352" w:right="794" w:bottom="324" w:left="846" w:header="720" w:footer="720" w:gutter="0"/>
          <w:cols w:space="720" w:equalWidth="0">
            <w:col w:w="10260" w:space="0"/>
          </w:cols>
          <w:docGrid w:linePitch="360"/>
        </w:sectPr>
      </w:pPr>
    </w:p>
    <w:p w:rsidR="0095677E" w:rsidRPr="00770D0D" w:rsidRDefault="0095677E">
      <w:pPr>
        <w:autoSpaceDE w:val="0"/>
        <w:autoSpaceDN w:val="0"/>
        <w:spacing w:after="66" w:line="220" w:lineRule="exact"/>
        <w:rPr>
          <w:lang w:val="ru-RU"/>
        </w:rPr>
      </w:pPr>
    </w:p>
    <w:p w:rsidR="0095677E" w:rsidRPr="00770D0D" w:rsidRDefault="00770D0D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5677E" w:rsidRPr="00770D0D" w:rsidRDefault="00770D0D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5677E" w:rsidRPr="00770D0D" w:rsidRDefault="00770D0D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ответственности.</w:t>
      </w:r>
    </w:p>
    <w:p w:rsidR="0095677E" w:rsidRPr="00770D0D" w:rsidRDefault="00770D0D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учебными регулятивными действиями:</w:t>
      </w:r>
    </w:p>
    <w:p w:rsidR="0095677E" w:rsidRPr="00770D0D" w:rsidRDefault="00770D0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</w:t>
      </w:r>
    </w:p>
    <w:p w:rsidR="0095677E" w:rsidRPr="00770D0D" w:rsidRDefault="00770D0D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95677E" w:rsidRPr="00770D0D" w:rsidRDefault="00770D0D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95677E" w:rsidRPr="00770D0D" w:rsidRDefault="00770D0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 (рефлексия)</w:t>
      </w:r>
    </w:p>
    <w:p w:rsidR="0095677E" w:rsidRPr="00770D0D" w:rsidRDefault="00770D0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 и рефлексии;</w:t>
      </w:r>
    </w:p>
    <w:p w:rsidR="0095677E" w:rsidRPr="00770D0D" w:rsidRDefault="00770D0D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(недостижения) результатов деятельности, давать оценку приобретённому опыту;</w:t>
      </w:r>
    </w:p>
    <w:p w:rsidR="0095677E" w:rsidRPr="00770D0D" w:rsidRDefault="00770D0D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5677E" w:rsidRPr="00770D0D" w:rsidRDefault="00770D0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</w:t>
      </w:r>
    </w:p>
    <w:p w:rsidR="0095677E" w:rsidRPr="00770D0D" w:rsidRDefault="00770D0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>Принятие себя и других</w:t>
      </w:r>
    </w:p>
    <w:p w:rsidR="0095677E" w:rsidRPr="00770D0D" w:rsidRDefault="00770D0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мнению;</w:t>
      </w:r>
    </w:p>
    <w:p w:rsidR="0095677E" w:rsidRPr="00770D0D" w:rsidRDefault="00770D0D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и такое же право другого.</w:t>
      </w:r>
    </w:p>
    <w:p w:rsidR="0095677E" w:rsidRPr="00770D0D" w:rsidRDefault="00770D0D">
      <w:pPr>
        <w:autoSpaceDE w:val="0"/>
        <w:autoSpaceDN w:val="0"/>
        <w:spacing w:before="324" w:after="0" w:line="230" w:lineRule="auto"/>
        <w:rPr>
          <w:lang w:val="ru-RU"/>
        </w:rPr>
      </w:pP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5677E" w:rsidRPr="00770D0D" w:rsidRDefault="00770D0D">
      <w:pPr>
        <w:autoSpaceDE w:val="0"/>
        <w:autoSpaceDN w:val="0"/>
        <w:spacing w:before="226" w:after="0" w:line="262" w:lineRule="auto"/>
        <w:ind w:left="420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географических объектов, процессов и явлений, изучаемых различными ветвями географической науки;</w:t>
      </w:r>
    </w:p>
    <w:p w:rsidR="0095677E" w:rsidRPr="00770D0D" w:rsidRDefault="00770D0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методов исследования, применяемых в географии;</w:t>
      </w:r>
    </w:p>
    <w:p w:rsidR="0095677E" w:rsidRPr="00770D0D" w:rsidRDefault="00770D0D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95677E" w:rsidRPr="00770D0D" w:rsidRDefault="00770D0D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95677E" w:rsidRPr="00770D0D" w:rsidRDefault="00770D0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</w:p>
    <w:p w:rsidR="0095677E" w:rsidRPr="00770D0D" w:rsidRDefault="00770D0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</w:p>
    <w:p w:rsidR="0095677E" w:rsidRPr="00770D0D" w:rsidRDefault="0095677E">
      <w:pPr>
        <w:rPr>
          <w:lang w:val="ru-RU"/>
        </w:rPr>
        <w:sectPr w:rsidR="0095677E" w:rsidRPr="00770D0D">
          <w:pgSz w:w="11900" w:h="16840"/>
          <w:pgMar w:top="286" w:right="818" w:bottom="308" w:left="666" w:header="720" w:footer="720" w:gutter="0"/>
          <w:cols w:space="720" w:equalWidth="0">
            <w:col w:w="10416" w:space="0"/>
          </w:cols>
          <w:docGrid w:linePitch="360"/>
        </w:sectPr>
      </w:pPr>
    </w:p>
    <w:p w:rsidR="0095677E" w:rsidRPr="00770D0D" w:rsidRDefault="0095677E">
      <w:pPr>
        <w:autoSpaceDE w:val="0"/>
        <w:autoSpaceDN w:val="0"/>
        <w:spacing w:after="138" w:line="220" w:lineRule="exact"/>
        <w:rPr>
          <w:lang w:val="ru-RU"/>
        </w:rPr>
      </w:pPr>
    </w:p>
    <w:p w:rsidR="0095677E" w:rsidRPr="00770D0D" w:rsidRDefault="00770D0D">
      <w:pPr>
        <w:autoSpaceDE w:val="0"/>
        <w:autoSpaceDN w:val="0"/>
        <w:spacing w:after="0" w:line="348" w:lineRule="auto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</w:t>
      </w:r>
      <w:proofErr w:type="spellStart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) факты, 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</w:t>
      </w:r>
      <w:proofErr w:type="spellStart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) факты, 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определять направления, расстояния по плану местности и по географическим картам, географические координаты по географическим картам;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задач;—  применять понятия «план местности», «географическая карта», «аэрофотоснимок»,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«план местности» и «географическая карта», параллель» и «меридиан»;—   приводить примеры влияния Солнца на мир живой и неживой природы;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смены дня и ночи и времён года;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местности на основе анализа данных наблюдений; описывать внутреннее строение Земли;—   различать понятия «земная кора»; «ядро», «мантия»; «минерал» и «горная порода»;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«материковая» и «океаническая» земная кора;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различать изученные минералы и горные породы, материковую и океаническую земную кору;—  показывать на карте и обозначать на контурной карте материки и океаны, крупные формы рельефа Земли;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различать горы и равнины;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формы рельефа суши по высоте и по внешнему облику;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называть причины землетрясений и вулканических извержений;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«литосфера», «землетрясение», «вулкан», «литосферная плита»,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«эпицентр землетрясения» и «очаг землетрясения» для решения учебных и (или) практико-ориентированных задач;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понятия «эпицентр землетрясения» и «очаг землетрясения» для решения 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познавательных задач;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проявления в окружающем мире внутренних и внешних процессов </w:t>
      </w:r>
      <w:r w:rsidRPr="00770D0D">
        <w:rPr>
          <w:lang w:val="ru-RU"/>
        </w:rPr>
        <w:br/>
      </w:r>
      <w:proofErr w:type="spellStart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</w:t>
      </w:r>
      <w:proofErr w:type="spellEnd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: вулканизма, землетрясений; физического, химического и биологического видов выветривания;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 классифицировать острова по происхождению;</w:t>
      </w:r>
    </w:p>
    <w:p w:rsidR="0095677E" w:rsidRPr="00770D0D" w:rsidRDefault="0095677E">
      <w:pPr>
        <w:rPr>
          <w:lang w:val="ru-RU"/>
        </w:rPr>
        <w:sectPr w:rsidR="0095677E" w:rsidRPr="00770D0D">
          <w:pgSz w:w="11900" w:h="16840"/>
          <w:pgMar w:top="358" w:right="710" w:bottom="452" w:left="1086" w:header="720" w:footer="720" w:gutter="0"/>
          <w:cols w:space="720" w:equalWidth="0">
            <w:col w:w="10104" w:space="0"/>
          </w:cols>
          <w:docGrid w:linePitch="360"/>
        </w:sectPr>
      </w:pPr>
    </w:p>
    <w:p w:rsidR="0095677E" w:rsidRPr="00770D0D" w:rsidRDefault="0095677E">
      <w:pPr>
        <w:autoSpaceDE w:val="0"/>
        <w:autoSpaceDN w:val="0"/>
        <w:spacing w:after="108" w:line="220" w:lineRule="exact"/>
        <w:rPr>
          <w:lang w:val="ru-RU"/>
        </w:rPr>
      </w:pPr>
    </w:p>
    <w:p w:rsidR="0095677E" w:rsidRPr="00770D0D" w:rsidRDefault="00770D0D">
      <w:pPr>
        <w:autoSpaceDE w:val="0"/>
        <w:autoSpaceDN w:val="0"/>
        <w:spacing w:after="0" w:line="331" w:lineRule="auto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опасных природных явлений в литосфере и средств их предупреждения;—  приводить примеры изменений в литосфере в результате деятельности человека на примере своей местности, России и мира;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действия внешних процессов </w:t>
      </w:r>
      <w:proofErr w:type="spellStart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</w:t>
      </w:r>
      <w:proofErr w:type="spellEnd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 и наличия полезных ископаемых в своей местности;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95677E" w:rsidRPr="00770D0D" w:rsidRDefault="0095677E">
      <w:pPr>
        <w:rPr>
          <w:lang w:val="ru-RU"/>
        </w:rPr>
        <w:sectPr w:rsidR="0095677E" w:rsidRPr="00770D0D">
          <w:pgSz w:w="11900" w:h="16840"/>
          <w:pgMar w:top="328" w:right="830" w:bottom="1440" w:left="1086" w:header="720" w:footer="720" w:gutter="0"/>
          <w:cols w:space="720" w:equalWidth="0">
            <w:col w:w="9984" w:space="0"/>
          </w:cols>
          <w:docGrid w:linePitch="360"/>
        </w:sectPr>
      </w:pPr>
    </w:p>
    <w:p w:rsidR="0095677E" w:rsidRPr="00770D0D" w:rsidRDefault="0095677E">
      <w:pPr>
        <w:autoSpaceDE w:val="0"/>
        <w:autoSpaceDN w:val="0"/>
        <w:spacing w:after="64" w:line="220" w:lineRule="exact"/>
        <w:rPr>
          <w:lang w:val="ru-RU"/>
        </w:rPr>
      </w:pPr>
    </w:p>
    <w:p w:rsidR="0095677E" w:rsidRDefault="00770D0D">
      <w:pPr>
        <w:autoSpaceDE w:val="0"/>
        <w:autoSpaceDN w:val="0"/>
        <w:spacing w:after="594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36"/>
        <w:gridCol w:w="530"/>
        <w:gridCol w:w="1104"/>
        <w:gridCol w:w="1140"/>
        <w:gridCol w:w="864"/>
        <w:gridCol w:w="5236"/>
        <w:gridCol w:w="1236"/>
        <w:gridCol w:w="3760"/>
      </w:tblGrid>
      <w:tr w:rsidR="0095677E" w:rsidRPr="00C9162D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C9162D">
              <w:rPr>
                <w:sz w:val="24"/>
                <w:szCs w:val="24"/>
              </w:rPr>
              <w:br/>
            </w:r>
            <w:r w:rsidRPr="00C9162D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47" w:lineRule="auto"/>
              <w:ind w:left="72" w:right="108"/>
              <w:jc w:val="both"/>
              <w:rPr>
                <w:sz w:val="24"/>
                <w:szCs w:val="24"/>
                <w:lang w:val="ru-RU"/>
              </w:rPr>
            </w:pPr>
            <w:r w:rsidRPr="00C9162D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30" w:lineRule="auto"/>
              <w:ind w:left="74"/>
              <w:rPr>
                <w:sz w:val="24"/>
                <w:szCs w:val="24"/>
              </w:rPr>
            </w:pPr>
            <w:proofErr w:type="spellStart"/>
            <w:r w:rsidRPr="00C9162D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C9162D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9162D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C9162D">
              <w:rPr>
                <w:sz w:val="24"/>
                <w:szCs w:val="24"/>
              </w:rPr>
              <w:br/>
            </w:r>
            <w:r w:rsidRPr="00C9162D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5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30" w:lineRule="auto"/>
              <w:ind w:left="74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Виды, формы контроля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5677E" w:rsidRPr="00C9162D">
        <w:trPr>
          <w:trHeight w:hRule="exact" w:val="542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7E" w:rsidRPr="00C9162D" w:rsidRDefault="0095677E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7E" w:rsidRPr="00C9162D" w:rsidRDefault="0095677E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7E" w:rsidRPr="00C9162D" w:rsidRDefault="0095677E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7E" w:rsidRPr="00C9162D" w:rsidRDefault="0095677E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7E" w:rsidRPr="00C9162D" w:rsidRDefault="0095677E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7E" w:rsidRPr="00C9162D" w:rsidRDefault="0095677E">
            <w:pPr>
              <w:rPr>
                <w:sz w:val="24"/>
                <w:szCs w:val="24"/>
              </w:rPr>
            </w:pPr>
          </w:p>
        </w:tc>
      </w:tr>
      <w:tr w:rsidR="0095677E" w:rsidRPr="00C9162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C9162D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C9162D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1. Географическое изучение Земли</w:t>
            </w:r>
          </w:p>
        </w:tc>
      </w:tr>
      <w:tr w:rsidR="0095677E" w:rsidRPr="00C9162D" w:rsidTr="00C9162D">
        <w:trPr>
          <w:trHeight w:hRule="exact" w:val="222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  <w:lang w:val="ru-RU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Введение.</w:t>
            </w:r>
          </w:p>
          <w:p w:rsidR="0095677E" w:rsidRPr="00C9162D" w:rsidRDefault="00770D0D">
            <w:pPr>
              <w:autoSpaceDE w:val="0"/>
              <w:autoSpaceDN w:val="0"/>
              <w:spacing w:before="18" w:after="0" w:line="250" w:lineRule="auto"/>
              <w:ind w:left="72"/>
              <w:rPr>
                <w:sz w:val="24"/>
                <w:szCs w:val="24"/>
                <w:lang w:val="ru-RU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География -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наука о планете Земля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6" w:after="0" w:line="233" w:lineRule="auto"/>
              <w:ind w:left="74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05.09.2022 12.09.2022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6" w:after="0" w:line="254" w:lineRule="auto"/>
              <w:ind w:left="74" w:right="144"/>
              <w:rPr>
                <w:sz w:val="24"/>
                <w:szCs w:val="24"/>
                <w:lang w:val="ru-RU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географических объектов, процессов и явлений, изучаемых различными ветвями географической науки; приводить примеры методов исследований, применяемых в географии;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находить в тексте аргументы, подтверждающие тот или иной тезис (нахождение в тексте параграфа или специально подобранном тексте информацию, подтверждающую то, что люди обладали географическими знаниями ещё до того, как география появилась как наука);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https://www.yaklass.ru/p/geografiya/5-klass/ chto-izuchaet-geografiia-18786/drevniaia-i- sovremennaia-geografiia-18787</w:t>
            </w:r>
          </w:p>
          <w:p w:rsidR="0095677E" w:rsidRPr="00C9162D" w:rsidRDefault="00770D0D">
            <w:pPr>
              <w:autoSpaceDE w:val="0"/>
              <w:autoSpaceDN w:val="0"/>
              <w:spacing w:before="210" w:after="0" w:line="233" w:lineRule="auto"/>
              <w:ind w:left="72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https://resh.edu.ru/subject/4/</w:t>
            </w:r>
          </w:p>
        </w:tc>
      </w:tr>
      <w:tr w:rsidR="0095677E" w:rsidRPr="00C9162D">
        <w:trPr>
          <w:trHeight w:hRule="exact" w:val="45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47" w:lineRule="auto"/>
              <w:ind w:left="72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История </w:t>
            </w:r>
            <w:r w:rsidRPr="00C9162D">
              <w:rPr>
                <w:sz w:val="24"/>
                <w:szCs w:val="24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географических открытий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30" w:lineRule="auto"/>
              <w:ind w:left="74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19.09.2022 31.10.2022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57" w:lineRule="auto"/>
              <w:ind w:left="74" w:right="144"/>
              <w:rPr>
                <w:sz w:val="24"/>
                <w:szCs w:val="24"/>
                <w:lang w:val="ru-RU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вклад великих путешественников в географическое изучение Земли, описывать и сравнивать маршруты их путешествий;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вклад российских путешественников и исследователей в географическое изучение Земли, описывать маршруты их путешествий; характеризовать основные этапы географического изучения Земли (в древности, в эпоху Средневековья, в эпоху Великих географических открытий, в </w:t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XVII</w:t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—</w:t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XIX</w:t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вв</w:t>
            </w:r>
            <w:proofErr w:type="spellEnd"/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, современные географические исследования и открытия);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сравнивать способы получения географической информации на разных этапах географического изучения Земли;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сравнивать географические карты (при выполнении практической работы№ 3);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представлять текстовую информацию в графической форме (при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выполнении практической работы № 1);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находить в различных источниках, интегрировать, интерпретировать и использовать информацию необходимую для решения поставленной задачи, в том числе позволяющие оценить вклад российских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путешественников и исследователей в развитие знаний о Земле;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находить в картографических источниках аргументы, обосновывающие ответы на вопросы (при выполнении практической работы № 2);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выбирать способы представления информации в картографической форме (при выполнении практических работ № 1);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372" w:lineRule="auto"/>
              <w:ind w:left="72" w:right="144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https://www.yaklass.ru/p/geografiya/5-klass/chto-</w:t>
            </w:r>
            <w:r w:rsidRPr="00C9162D">
              <w:rPr>
                <w:sz w:val="24"/>
                <w:szCs w:val="24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izuchaet-geografiia-18786/ https://resh.edu.ru/subject/4/</w:t>
            </w:r>
          </w:p>
        </w:tc>
      </w:tr>
      <w:tr w:rsidR="0095677E" w:rsidRPr="00C9162D">
        <w:trPr>
          <w:trHeight w:hRule="exact" w:val="348"/>
        </w:trPr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30" w:lineRule="auto"/>
              <w:ind w:left="74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13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95677E">
            <w:pPr>
              <w:rPr>
                <w:sz w:val="24"/>
                <w:szCs w:val="24"/>
              </w:rPr>
            </w:pPr>
          </w:p>
        </w:tc>
      </w:tr>
      <w:tr w:rsidR="0095677E" w:rsidRPr="00C9162D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 2. Изображения земной поверхности</w:t>
            </w:r>
          </w:p>
        </w:tc>
      </w:tr>
    </w:tbl>
    <w:p w:rsidR="0095677E" w:rsidRDefault="0095677E">
      <w:pPr>
        <w:autoSpaceDE w:val="0"/>
        <w:autoSpaceDN w:val="0"/>
        <w:spacing w:after="0" w:line="14" w:lineRule="exact"/>
      </w:pPr>
    </w:p>
    <w:p w:rsidR="0095677E" w:rsidRDefault="0095677E">
      <w:pPr>
        <w:sectPr w:rsidR="0095677E">
          <w:pgSz w:w="16840" w:h="11900"/>
          <w:pgMar w:top="282" w:right="640" w:bottom="10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5677E" w:rsidRDefault="009567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36"/>
        <w:gridCol w:w="530"/>
        <w:gridCol w:w="1104"/>
        <w:gridCol w:w="1140"/>
        <w:gridCol w:w="864"/>
        <w:gridCol w:w="5236"/>
        <w:gridCol w:w="1236"/>
        <w:gridCol w:w="3760"/>
      </w:tblGrid>
      <w:tr w:rsidR="0095677E" w:rsidRPr="00C9162D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Планы </w:t>
            </w:r>
            <w:r w:rsidRPr="00C9162D">
              <w:rPr>
                <w:sz w:val="24"/>
                <w:szCs w:val="24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местности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30" w:lineRule="auto"/>
              <w:ind w:left="74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07.11.2022 05.12.2022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54" w:lineRule="auto"/>
              <w:ind w:left="74"/>
              <w:rPr>
                <w:sz w:val="24"/>
                <w:szCs w:val="24"/>
                <w:lang w:val="ru-RU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Применять понятия «план местности», «аэрофотоснимок»,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«ориентирование на местности», «стороны горизонта», «</w:t>
            </w:r>
            <w:proofErr w:type="spellStart"/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горизонтали»,«масштаб</w:t>
            </w:r>
            <w:proofErr w:type="spellEnd"/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», «условные знаки» для решения учебных и (или) практико-ориентированных задач;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определять по плану расстояния между объектами на местности (при выполнении практической работы № 1);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определять направления по плану (при выполнении практической работы№ 1);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ориентироваться на местности по плану и с помощью планов местности в мобильных приложениях; сравнивать абсолютные и относительные высоты объектов с помощью плана местности;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составлять описание маршрута по плану местности (при выполнении практической работы № 2);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проводить по плану несложное географическое исследование (при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выполнении практической работы № 2);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объяснять причины достижения (недостижения) результатов деятельности, давать оценку приобретённому опыту; оценивать соответствие результата цели (</w:t>
            </w:r>
            <w:proofErr w:type="spellStart"/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привыпонении</w:t>
            </w:r>
            <w:proofErr w:type="spellEnd"/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практической работы № 2);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C9162D">
              <w:rPr>
                <w:sz w:val="24"/>
                <w:szCs w:val="24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Письменный </w:t>
            </w:r>
            <w:r w:rsidRPr="00C9162D">
              <w:rPr>
                <w:sz w:val="24"/>
                <w:szCs w:val="24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контроль; </w:t>
            </w:r>
            <w:r w:rsidRPr="00C9162D">
              <w:rPr>
                <w:sz w:val="24"/>
                <w:szCs w:val="24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47" w:lineRule="auto"/>
              <w:ind w:left="72" w:right="576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https://www.yaklass.ru/p/geografiya/5-</w:t>
            </w:r>
            <w:r w:rsidRPr="00C9162D">
              <w:rPr>
                <w:sz w:val="24"/>
                <w:szCs w:val="24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klass/izobrazheniia-zemnoi-poverkhnosti-i-ikh-ispolzovanie-131512/</w:t>
            </w:r>
          </w:p>
          <w:p w:rsidR="0095677E" w:rsidRPr="00C9162D" w:rsidRDefault="00770D0D">
            <w:pPr>
              <w:autoSpaceDE w:val="0"/>
              <w:autoSpaceDN w:val="0"/>
              <w:spacing w:before="212" w:after="0" w:line="230" w:lineRule="auto"/>
              <w:ind w:left="72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https://resh.edu.ru/subject/4/</w:t>
            </w:r>
          </w:p>
        </w:tc>
      </w:tr>
      <w:tr w:rsidR="0095677E" w:rsidRPr="00C9162D">
        <w:trPr>
          <w:trHeight w:hRule="exact" w:val="29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45" w:lineRule="auto"/>
              <w:ind w:left="72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Географические карты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30" w:lineRule="auto"/>
              <w:ind w:left="74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12.12.2022 16.01.2023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54" w:lineRule="auto"/>
              <w:ind w:left="74" w:right="144"/>
              <w:rPr>
                <w:sz w:val="24"/>
                <w:szCs w:val="24"/>
                <w:lang w:val="ru-RU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понятия «параллель» и «меридиан»;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определять направления, расстояния и географические координаты по картам (при выполнении практических работ № 1, 2);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определять и сравнивать абсолютные высоты географических объектов, сравнивать глубины морей и океанов по физическим картам;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различия результатов измерений расстояний между объектами по картам при помощи масштаба и при помощи градусной сети;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понятия «план местности» и «географическая карта»;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применять понятия «географическая карта», «параллель», «меридиан» для решения учебных и (или) практико-ориентированных задач;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использования в различных жизненных ситуациях и хозяйственной деятельности людей географических карт, планов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местности и геоинформационных систем (ГИС);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54" w:lineRule="auto"/>
              <w:ind w:left="72"/>
              <w:rPr>
                <w:sz w:val="24"/>
                <w:szCs w:val="24"/>
                <w:lang w:val="ru-RU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Тестирование;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Диктант;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C9162D">
              <w:rPr>
                <w:sz w:val="24"/>
                <w:szCs w:val="24"/>
                <w:lang w:val="ru-RU"/>
              </w:rPr>
              <w:br/>
            </w:r>
            <w:proofErr w:type="spellStart"/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использованием«Оценочного</w:t>
            </w:r>
            <w:proofErr w:type="spellEnd"/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листа»;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52" w:lineRule="auto"/>
              <w:ind w:left="72" w:right="432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https://www.yaklass.ru/p/geografiya/5-</w:t>
            </w:r>
            <w:r w:rsidRPr="00C9162D">
              <w:rPr>
                <w:sz w:val="24"/>
                <w:szCs w:val="24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klass/izobrazheniia-zemnoi-poverkhnosti-i-ikh-ispolzovanie-131512/vidy-izobrazheniia- zemnoi-poverkhnosti-131513/re-9de926ad-f9e4-4ce4-bde4-43b60de7fae5</w:t>
            </w:r>
          </w:p>
        </w:tc>
      </w:tr>
      <w:tr w:rsidR="0095677E" w:rsidRPr="00C9162D">
        <w:trPr>
          <w:trHeight w:hRule="exact" w:val="348"/>
        </w:trPr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6" w:after="0" w:line="233" w:lineRule="auto"/>
              <w:ind w:left="74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3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95677E">
            <w:pPr>
              <w:rPr>
                <w:sz w:val="24"/>
                <w:szCs w:val="24"/>
              </w:rPr>
            </w:pPr>
          </w:p>
        </w:tc>
      </w:tr>
      <w:tr w:rsidR="0095677E" w:rsidRPr="0075055A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C9162D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3. Земля - планета Солнечной системы</w:t>
            </w:r>
          </w:p>
        </w:tc>
      </w:tr>
    </w:tbl>
    <w:p w:rsidR="0095677E" w:rsidRPr="00770D0D" w:rsidRDefault="0095677E">
      <w:pPr>
        <w:autoSpaceDE w:val="0"/>
        <w:autoSpaceDN w:val="0"/>
        <w:spacing w:after="0" w:line="14" w:lineRule="exact"/>
        <w:rPr>
          <w:lang w:val="ru-RU"/>
        </w:rPr>
      </w:pPr>
    </w:p>
    <w:p w:rsidR="0095677E" w:rsidRPr="00770D0D" w:rsidRDefault="0095677E">
      <w:pPr>
        <w:rPr>
          <w:lang w:val="ru-RU"/>
        </w:rPr>
        <w:sectPr w:rsidR="0095677E" w:rsidRPr="00770D0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5677E" w:rsidRPr="00770D0D" w:rsidRDefault="0095677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36"/>
        <w:gridCol w:w="530"/>
        <w:gridCol w:w="1104"/>
        <w:gridCol w:w="1140"/>
        <w:gridCol w:w="864"/>
        <w:gridCol w:w="5236"/>
        <w:gridCol w:w="1236"/>
        <w:gridCol w:w="3760"/>
      </w:tblGrid>
      <w:tr w:rsidR="0095677E" w:rsidRPr="00C9162D">
        <w:trPr>
          <w:trHeight w:hRule="exact" w:val="63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47" w:lineRule="auto"/>
              <w:ind w:left="72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Земля - планета Солнечной </w:t>
            </w:r>
            <w:r w:rsidRPr="00C9162D">
              <w:rPr>
                <w:sz w:val="24"/>
                <w:szCs w:val="24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системы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30" w:lineRule="auto"/>
              <w:ind w:left="74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23.01.2023 13.02.2023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57" w:lineRule="auto"/>
              <w:ind w:left="74"/>
              <w:rPr>
                <w:sz w:val="24"/>
                <w:szCs w:val="24"/>
                <w:lang w:val="ru-RU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планет земной группы;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сравнивать Землю и планеты Солнечной системы по заданным основаниям, связав с реальными ситуациями — освоения космоса;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влияние формы Земли на различие в количестве солнечного тепла, получаемого земной поверхностью на разных широтах;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использовать понятия «земная ось», «географические полюсы», «</w:t>
            </w:r>
            <w:proofErr w:type="spellStart"/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тропики»,«экватор</w:t>
            </w:r>
            <w:proofErr w:type="spellEnd"/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», «полярные круги», «пояса освещённости»; «дни равноденствия и солнцестояния» при решении задач: указания параллелей, на которых Солнце находится в зените в дни равноденствий и солнцестояний;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сравнивать продолжительность светового дня в дни равноденствий и солнцестояний в Северном и Южном полушариях;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смену времён года на Земле движением Земли вокруг Солнца и постоянным наклоном земной оси к плоскости орбиты;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суточное вращение Земли осевым вращением Земли;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различия в продолжительности светового дня в течение года на разных широтах;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влияния формы, размеров и движений Земли на мир живой и неживой природы;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устанавливать эмпирические зависимости между продолжительностью дня и географической широтой местности, между высотой Солнца над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горизонтом и географической широтой местности на основе анализа данных наблюдений (при выполнении практической работы № 1);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выявлять закономерности изменения продолжительности светового дня от экватора к полюсам в дни солнцестояний на основе предоставленных данных;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находить в тексте аргументы, подтверждающие различные гипотезы происхождения Земли при анализе одного-двух источников информации, предложенных учителем;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сопоставлять свои суждения с суждениями других участников дискуссии о происхождении планет, обнаруживать различие и сходство позиций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задавать вопросы по существу обсуждаемой темы во время дискуссии; различать научную гипотезу и научный факт;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50" w:lineRule="auto"/>
              <w:ind w:left="72"/>
              <w:rPr>
                <w:sz w:val="24"/>
                <w:szCs w:val="24"/>
                <w:lang w:val="ru-RU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C9162D">
              <w:rPr>
                <w:sz w:val="24"/>
                <w:szCs w:val="24"/>
                <w:lang w:val="ru-RU"/>
              </w:rPr>
              <w:br/>
            </w:r>
            <w:proofErr w:type="spellStart"/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использованием«Оценочного</w:t>
            </w:r>
            <w:proofErr w:type="spellEnd"/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листа»;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47" w:lineRule="auto"/>
              <w:ind w:left="72" w:right="576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https://www.yaklass.ru/p/geografiya/ </w:t>
            </w:r>
            <w:r w:rsidRPr="00C9162D">
              <w:rPr>
                <w:sz w:val="24"/>
                <w:szCs w:val="24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5-klass/zemlia-vo-vselennoi-163477/izuchenie-vselennoi-163478</w:t>
            </w:r>
          </w:p>
          <w:p w:rsidR="0095677E" w:rsidRPr="00C9162D" w:rsidRDefault="00770D0D">
            <w:pPr>
              <w:autoSpaceDE w:val="0"/>
              <w:autoSpaceDN w:val="0"/>
              <w:spacing w:before="212" w:after="0" w:line="247" w:lineRule="auto"/>
              <w:ind w:left="72" w:right="288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https://www.yaklass.ru/p/geografiya/ </w:t>
            </w:r>
            <w:r w:rsidRPr="00C9162D">
              <w:rPr>
                <w:sz w:val="24"/>
                <w:szCs w:val="24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5-klass/dvizhenie-zemli-6867487/vrashchenie-zemli-vokrug-svoei-osi-173615</w:t>
            </w:r>
          </w:p>
          <w:p w:rsidR="0095677E" w:rsidRPr="00C9162D" w:rsidRDefault="00770D0D">
            <w:pPr>
              <w:autoSpaceDE w:val="0"/>
              <w:autoSpaceDN w:val="0"/>
              <w:spacing w:before="212" w:after="0" w:line="245" w:lineRule="auto"/>
              <w:ind w:left="72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https://urok.1c.ru/library/geography/ </w:t>
            </w:r>
            <w:r w:rsidRPr="00C9162D">
              <w:rPr>
                <w:sz w:val="24"/>
                <w:szCs w:val="24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geografiya_6_10_kl_interaktivnye_zadaniya_na_kartakh/</w:t>
            </w:r>
          </w:p>
        </w:tc>
      </w:tr>
      <w:tr w:rsidR="0095677E" w:rsidRPr="00C9162D">
        <w:trPr>
          <w:trHeight w:hRule="exact" w:val="348"/>
        </w:trPr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6" w:after="0" w:line="233" w:lineRule="auto"/>
              <w:ind w:left="74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3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95677E">
            <w:pPr>
              <w:rPr>
                <w:sz w:val="24"/>
                <w:szCs w:val="24"/>
              </w:rPr>
            </w:pPr>
          </w:p>
        </w:tc>
      </w:tr>
      <w:tr w:rsidR="0095677E" w:rsidRPr="00C9162D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 4. Оболочки Земли</w:t>
            </w:r>
          </w:p>
        </w:tc>
      </w:tr>
    </w:tbl>
    <w:p w:rsidR="0095677E" w:rsidRDefault="0095677E">
      <w:pPr>
        <w:autoSpaceDE w:val="0"/>
        <w:autoSpaceDN w:val="0"/>
        <w:spacing w:after="0" w:line="14" w:lineRule="exact"/>
      </w:pPr>
    </w:p>
    <w:p w:rsidR="0095677E" w:rsidRDefault="0095677E">
      <w:pPr>
        <w:sectPr w:rsidR="0095677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5677E" w:rsidRDefault="009567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36"/>
        <w:gridCol w:w="530"/>
        <w:gridCol w:w="1104"/>
        <w:gridCol w:w="1140"/>
        <w:gridCol w:w="864"/>
        <w:gridCol w:w="5236"/>
        <w:gridCol w:w="1236"/>
        <w:gridCol w:w="3760"/>
      </w:tblGrid>
      <w:tr w:rsidR="0095677E" w:rsidRPr="00C9162D">
        <w:trPr>
          <w:trHeight w:hRule="exact" w:val="91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47" w:lineRule="auto"/>
              <w:ind w:left="72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Литосфера -</w:t>
            </w:r>
            <w:r w:rsidRPr="00C9162D">
              <w:rPr>
                <w:sz w:val="24"/>
                <w:szCs w:val="24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каменная </w:t>
            </w:r>
            <w:r w:rsidRPr="00C9162D">
              <w:rPr>
                <w:sz w:val="24"/>
                <w:szCs w:val="24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оболочка Земли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30" w:lineRule="auto"/>
              <w:ind w:left="74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20.02.2023 24.04.2023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57" w:lineRule="auto"/>
              <w:ind w:left="74"/>
              <w:rPr>
                <w:sz w:val="24"/>
                <w:szCs w:val="24"/>
                <w:lang w:val="ru-RU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Описывать внутренне строение Земли;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изученные минералы и горные породы, различать </w:t>
            </w:r>
            <w:proofErr w:type="spellStart"/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понятия«ядро</w:t>
            </w:r>
            <w:proofErr w:type="spellEnd"/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», «мантия», «земная </w:t>
            </w:r>
            <w:proofErr w:type="spellStart"/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кора»,«мине</w:t>
            </w:r>
            <w:proofErr w:type="spellEnd"/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- рал» и «горная порода»;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материковую и океаническую земную кору; приводить примеры горных пород разного происхождения;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классифицировать изученные горные породы по происхождению;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распознавать проявления в окружающем мире внутренних и внешних процессов </w:t>
            </w:r>
            <w:proofErr w:type="spellStart"/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рельефообразования</w:t>
            </w:r>
            <w:proofErr w:type="spellEnd"/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: вулканизма, землетрясений; физического, химического и биологического видов выветривания;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применять понятия «литосфера», «землетрясение», «вулкан»,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«литосферные плиты» для решения учебных и (или) практико-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ориентированных задач;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называть причины землетрясений и вулканических извержений;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опасных природных явлений в литосфере и средств их предупреждения;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показывать на карте и обозначать на контурной карте материки и океаны, крупные формы рельефа Земли, острова различного происхождения; различать горы и равнины;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классифицировать горы и равнины по высоте;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описывать горную систему или равнину по физической карте (при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выполнении работы № 1);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действия внешних процессов </w:t>
            </w:r>
            <w:proofErr w:type="spellStart"/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рельефо</w:t>
            </w:r>
            <w:proofErr w:type="spellEnd"/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- образования в своей местности;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полезных ископаемых своей местности;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изменений в литосфере в результате деятельности человека на примере своей местности, России и мира;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опасных природных явлений в литосфере;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актуальных проблем своей местности, решение которых невозможно без участия представителей географических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специальностей, изучающих литосферу;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находить сходные аргументы, подтверждающие движение литосферных плит, в различных источниках географической информации;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применять понятия «эпицентр» и «очаг землетрясения» для анализа и интерпретации географической информации различных видов и форм представления;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оформление результатов (примеры изменений в литосфере в результате деятельности человека на примере своей местности, России и мира) в виде презентации;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оценивать надёжность географической информации при классификации форм рельефа суши по высоте и по внешнему облику на основе различных источников информации (картины, описания, географической карты) по критериям, предложенным учителем при работе в группе;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в ходе организованного учителем обсуждения публично представлять презентацию о профессиях, связанных с литосферой, и оценивать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соответствие подготовленной презентации её цели; выражать свою точку зрения относительно влияния рельефа своей местности на жизнь своей семьи;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https://www.yaklass.ru/p/geografiya </w:t>
            </w:r>
            <w:r w:rsidRPr="00C9162D">
              <w:rPr>
                <w:sz w:val="24"/>
                <w:szCs w:val="24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/5-klass/litosfera-56809/vozniknovenie-zemli-stroenie-zemli-56810</w:t>
            </w:r>
          </w:p>
          <w:p w:rsidR="0095677E" w:rsidRPr="00C9162D" w:rsidRDefault="00770D0D">
            <w:pPr>
              <w:autoSpaceDE w:val="0"/>
              <w:autoSpaceDN w:val="0"/>
              <w:spacing w:before="404" w:after="0" w:line="230" w:lineRule="auto"/>
              <w:ind w:left="72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https://resh.edu.ru/subject/lesson/44/</w:t>
            </w:r>
          </w:p>
        </w:tc>
      </w:tr>
      <w:tr w:rsidR="0095677E" w:rsidRPr="00C9162D">
        <w:trPr>
          <w:trHeight w:hRule="exact" w:val="348"/>
        </w:trPr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6" w:after="0" w:line="233" w:lineRule="auto"/>
              <w:ind w:left="74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13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95677E">
            <w:pPr>
              <w:rPr>
                <w:sz w:val="24"/>
                <w:szCs w:val="24"/>
              </w:rPr>
            </w:pPr>
          </w:p>
        </w:tc>
      </w:tr>
      <w:tr w:rsidR="0095677E" w:rsidRPr="00C9162D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 5. Заключение</w:t>
            </w:r>
          </w:p>
        </w:tc>
      </w:tr>
    </w:tbl>
    <w:p w:rsidR="0095677E" w:rsidRDefault="0095677E">
      <w:pPr>
        <w:autoSpaceDE w:val="0"/>
        <w:autoSpaceDN w:val="0"/>
        <w:spacing w:after="0" w:line="14" w:lineRule="exact"/>
      </w:pPr>
    </w:p>
    <w:p w:rsidR="0095677E" w:rsidRDefault="0095677E">
      <w:pPr>
        <w:sectPr w:rsidR="0095677E">
          <w:pgSz w:w="16840" w:h="11900"/>
          <w:pgMar w:top="284" w:right="640" w:bottom="7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5677E" w:rsidRDefault="0095677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36"/>
        <w:gridCol w:w="530"/>
        <w:gridCol w:w="1104"/>
        <w:gridCol w:w="1140"/>
        <w:gridCol w:w="864"/>
        <w:gridCol w:w="5236"/>
        <w:gridCol w:w="1236"/>
        <w:gridCol w:w="3760"/>
      </w:tblGrid>
      <w:tr w:rsidR="0095677E" w:rsidRPr="00C9162D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sz w:val="24"/>
                <w:szCs w:val="24"/>
                <w:lang w:val="ru-RU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Практикум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«Сезонные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изменения в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природе своей местности»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30" w:lineRule="auto"/>
              <w:ind w:left="74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45" w:lineRule="auto"/>
              <w:jc w:val="center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08.05.2023 15.05.2023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54" w:lineRule="auto"/>
              <w:ind w:left="74" w:right="288"/>
              <w:rPr>
                <w:sz w:val="24"/>
                <w:szCs w:val="24"/>
                <w:lang w:val="ru-RU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Различать причины и следствия географических явлений;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приводить примеры влияния Солнца на мир живой и неживой природы; систематизировать результаты наблюдений;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выбирать форму представления результатов наблюдений за отдельными компонентами природы;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представлять результаты наблюдений в табличной, графической форме, описания);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устанавливать на основе анализа данных наблюдений эмпирические зависимости между временем года, продолжительностью дня и высотой Солнца над горизонтом, температурой воздуха;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делать предположения, объясняющие результаты наблюдений;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формулировать суждения, выражать свою точку зрения о взаимосвязях между изменениями компонентов природы;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подбирать доводы для обоснования своего мнения;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делать предположения, объясняющие результаты наблюдений на основе полученных за год географических знаний;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https://resh.edu.ru/subject/lesson/44/</w:t>
            </w:r>
          </w:p>
        </w:tc>
      </w:tr>
      <w:tr w:rsidR="0095677E" w:rsidRPr="00C9162D">
        <w:trPr>
          <w:trHeight w:hRule="exact" w:val="348"/>
        </w:trPr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6" w:after="0" w:line="233" w:lineRule="auto"/>
              <w:ind w:left="74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95677E">
            <w:pPr>
              <w:rPr>
                <w:sz w:val="24"/>
                <w:szCs w:val="24"/>
              </w:rPr>
            </w:pPr>
          </w:p>
        </w:tc>
      </w:tr>
      <w:tr w:rsidR="0095677E" w:rsidRPr="00C9162D">
        <w:trPr>
          <w:trHeight w:hRule="exact" w:val="348"/>
        </w:trPr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30" w:lineRule="auto"/>
              <w:ind w:left="74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95677E">
            <w:pPr>
              <w:rPr>
                <w:sz w:val="24"/>
                <w:szCs w:val="24"/>
              </w:rPr>
            </w:pPr>
          </w:p>
        </w:tc>
      </w:tr>
      <w:tr w:rsidR="0095677E" w:rsidRPr="00C9162D">
        <w:trPr>
          <w:trHeight w:hRule="exact" w:val="904"/>
        </w:trPr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50" w:lineRule="auto"/>
              <w:ind w:left="72" w:right="432"/>
              <w:rPr>
                <w:sz w:val="24"/>
                <w:szCs w:val="24"/>
                <w:lang w:val="ru-RU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ОБЩЕЕ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КОЛИЧЕСТВО ЧАСОВ ПО </w:t>
            </w:r>
            <w:r w:rsidRPr="00C9162D">
              <w:rPr>
                <w:sz w:val="24"/>
                <w:szCs w:val="24"/>
                <w:lang w:val="ru-RU"/>
              </w:rPr>
              <w:br/>
            </w: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30" w:lineRule="auto"/>
              <w:ind w:left="74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770D0D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C9162D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C9162D" w:rsidRDefault="0095677E">
            <w:pPr>
              <w:rPr>
                <w:sz w:val="24"/>
                <w:szCs w:val="24"/>
              </w:rPr>
            </w:pPr>
          </w:p>
        </w:tc>
      </w:tr>
    </w:tbl>
    <w:p w:rsidR="0095677E" w:rsidRDefault="0095677E">
      <w:pPr>
        <w:autoSpaceDE w:val="0"/>
        <w:autoSpaceDN w:val="0"/>
        <w:spacing w:after="0" w:line="14" w:lineRule="exact"/>
      </w:pPr>
    </w:p>
    <w:p w:rsidR="0095677E" w:rsidRDefault="0095677E"/>
    <w:p w:rsidR="00533998" w:rsidRDefault="00533998"/>
    <w:p w:rsidR="00533998" w:rsidRDefault="00A051EF">
      <w:pPr>
        <w:rPr>
          <w:lang w:val="ru-RU"/>
        </w:rPr>
      </w:pPr>
      <w:r>
        <w:rPr>
          <w:lang w:val="ru-RU"/>
        </w:rPr>
        <w:t>РАССМОТРЕНО</w:t>
      </w:r>
    </w:p>
    <w:p w:rsidR="00A051EF" w:rsidRDefault="00A051EF">
      <w:pPr>
        <w:rPr>
          <w:lang w:val="ru-RU"/>
        </w:rPr>
      </w:pPr>
      <w:r>
        <w:rPr>
          <w:lang w:val="ru-RU"/>
        </w:rPr>
        <w:t>Заседание МО учителей предметников</w:t>
      </w:r>
    </w:p>
    <w:p w:rsidR="00A051EF" w:rsidRDefault="00A051EF">
      <w:pPr>
        <w:rPr>
          <w:lang w:val="ru-RU"/>
        </w:rPr>
      </w:pPr>
      <w:r>
        <w:rPr>
          <w:lang w:val="ru-RU"/>
        </w:rPr>
        <w:t>---------------------В.Д Бабаева</w:t>
      </w:r>
    </w:p>
    <w:p w:rsidR="00A051EF" w:rsidRPr="00A051EF" w:rsidRDefault="00A051EF">
      <w:pPr>
        <w:rPr>
          <w:lang w:val="ru-RU"/>
        </w:rPr>
      </w:pPr>
      <w:r>
        <w:rPr>
          <w:lang w:val="ru-RU"/>
        </w:rPr>
        <w:t>Протокол №1 от «31» августа 2022 г.</w:t>
      </w:r>
    </w:p>
    <w:p w:rsidR="00533998" w:rsidRPr="00A051EF" w:rsidRDefault="00533998" w:rsidP="00A051EF">
      <w:pPr>
        <w:autoSpaceDE w:val="0"/>
        <w:autoSpaceDN w:val="0"/>
        <w:spacing w:after="0" w:line="245" w:lineRule="auto"/>
        <w:ind w:left="2816" w:right="288"/>
        <w:jc w:val="right"/>
        <w:rPr>
          <w:sz w:val="24"/>
          <w:szCs w:val="24"/>
          <w:lang w:val="ru-RU"/>
        </w:rPr>
      </w:pPr>
      <w:r w:rsidRPr="00A051EF">
        <w:rPr>
          <w:rFonts w:ascii="Times New Roman" w:eastAsia="Times New Roman" w:hAnsi="Times New Roman"/>
          <w:color w:val="000000"/>
          <w:w w:val="102"/>
          <w:sz w:val="24"/>
          <w:szCs w:val="24"/>
          <w:lang w:val="ru-RU"/>
        </w:rPr>
        <w:t xml:space="preserve">СОГЛАСОВАНО </w:t>
      </w:r>
      <w:r w:rsidRPr="00A051EF">
        <w:rPr>
          <w:sz w:val="24"/>
          <w:szCs w:val="24"/>
          <w:lang w:val="ru-RU"/>
        </w:rPr>
        <w:br/>
      </w:r>
      <w:r w:rsidRPr="00A051EF">
        <w:rPr>
          <w:rFonts w:ascii="Times New Roman" w:eastAsia="Times New Roman" w:hAnsi="Times New Roman"/>
          <w:color w:val="000000"/>
          <w:w w:val="102"/>
          <w:sz w:val="24"/>
          <w:szCs w:val="24"/>
          <w:lang w:val="ru-RU"/>
        </w:rPr>
        <w:t>Заместитель директора по УВР</w:t>
      </w:r>
    </w:p>
    <w:p w:rsidR="00533998" w:rsidRPr="00A051EF" w:rsidRDefault="00533998" w:rsidP="00A051EF">
      <w:pPr>
        <w:autoSpaceDE w:val="0"/>
        <w:autoSpaceDN w:val="0"/>
        <w:spacing w:before="182" w:after="0" w:line="230" w:lineRule="auto"/>
        <w:ind w:right="820"/>
        <w:jc w:val="right"/>
        <w:rPr>
          <w:sz w:val="24"/>
          <w:szCs w:val="24"/>
          <w:lang w:val="ru-RU"/>
        </w:rPr>
      </w:pPr>
      <w:r w:rsidRPr="00A051EF">
        <w:rPr>
          <w:rFonts w:ascii="Times New Roman" w:eastAsia="Times New Roman" w:hAnsi="Times New Roman"/>
          <w:color w:val="000000"/>
          <w:w w:val="102"/>
          <w:sz w:val="24"/>
          <w:szCs w:val="24"/>
          <w:lang w:val="ru-RU"/>
        </w:rPr>
        <w:t xml:space="preserve">                                                        _________Баева Н.С_____</w:t>
      </w:r>
    </w:p>
    <w:p w:rsidR="00533998" w:rsidRPr="00A051EF" w:rsidRDefault="00533998" w:rsidP="00A051EF">
      <w:pPr>
        <w:jc w:val="right"/>
        <w:rPr>
          <w:sz w:val="24"/>
          <w:szCs w:val="24"/>
          <w:lang w:val="ru-RU"/>
        </w:rPr>
        <w:sectPr w:rsidR="00533998" w:rsidRPr="00A051E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  <w:r w:rsidRPr="00A051EF">
        <w:rPr>
          <w:rFonts w:ascii="Times New Roman" w:eastAsia="Times New Roman" w:hAnsi="Times New Roman"/>
          <w:color w:val="000000"/>
          <w:w w:val="102"/>
          <w:sz w:val="24"/>
          <w:szCs w:val="24"/>
          <w:lang w:val="ru-RU"/>
        </w:rPr>
        <w:t xml:space="preserve">                                                           Протокол №1 </w:t>
      </w:r>
      <w:r w:rsidRPr="00A051EF">
        <w:rPr>
          <w:sz w:val="24"/>
          <w:szCs w:val="24"/>
          <w:lang w:val="ru-RU"/>
        </w:rPr>
        <w:br/>
      </w:r>
      <w:r w:rsidRPr="00A051EF">
        <w:rPr>
          <w:rFonts w:ascii="Times New Roman" w:eastAsia="Times New Roman" w:hAnsi="Times New Roman"/>
          <w:color w:val="000000"/>
          <w:w w:val="102"/>
          <w:sz w:val="24"/>
          <w:szCs w:val="24"/>
          <w:lang w:val="ru-RU"/>
        </w:rPr>
        <w:t xml:space="preserve">                                                         от "31" августа  2022 г</w:t>
      </w:r>
    </w:p>
    <w:p w:rsidR="0095677E" w:rsidRPr="00533998" w:rsidRDefault="0095677E">
      <w:pPr>
        <w:autoSpaceDE w:val="0"/>
        <w:autoSpaceDN w:val="0"/>
        <w:spacing w:after="78" w:line="220" w:lineRule="exact"/>
        <w:rPr>
          <w:lang w:val="ru-RU"/>
        </w:rPr>
      </w:pPr>
    </w:p>
    <w:p w:rsidR="0095677E" w:rsidRPr="00533998" w:rsidRDefault="00770D0D">
      <w:pPr>
        <w:autoSpaceDE w:val="0"/>
        <w:autoSpaceDN w:val="0"/>
        <w:spacing w:after="316" w:line="230" w:lineRule="auto"/>
        <w:rPr>
          <w:lang w:val="ru-RU"/>
        </w:rPr>
      </w:pPr>
      <w:r w:rsidRPr="00533998">
        <w:rPr>
          <w:rFonts w:ascii="Times New Roman" w:eastAsia="Times New Roman" w:hAnsi="Times New Roman"/>
          <w:b/>
          <w:color w:val="000000"/>
          <w:w w:val="98"/>
          <w:sz w:val="24"/>
          <w:lang w:val="ru-RU"/>
        </w:rPr>
        <w:t>ПОУРОЧНОЕ ПЛАНИРОВАНИЕ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8"/>
        <w:gridCol w:w="3170"/>
        <w:gridCol w:w="722"/>
        <w:gridCol w:w="1598"/>
        <w:gridCol w:w="1644"/>
        <w:gridCol w:w="1218"/>
        <w:gridCol w:w="1800"/>
      </w:tblGrid>
      <w:tr w:rsidR="0095677E">
        <w:trPr>
          <w:trHeight w:hRule="exact" w:val="484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п/п</w:t>
            </w:r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Тема урока</w:t>
            </w:r>
          </w:p>
        </w:tc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Количество часов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изучения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Виды, формы контроля</w:t>
            </w:r>
          </w:p>
        </w:tc>
      </w:tr>
      <w:tr w:rsidR="0095677E">
        <w:trPr>
          <w:trHeight w:hRule="exact" w:val="81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7E" w:rsidRDefault="0095677E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7E" w:rsidRDefault="0095677E"/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всего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контрольные работы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7E" w:rsidRDefault="0095677E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7E" w:rsidRDefault="0095677E"/>
        </w:tc>
      </w:tr>
      <w:tr w:rsidR="0095677E">
        <w:trPr>
          <w:trHeight w:hRule="exact" w:val="1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770D0D" w:rsidRDefault="00770D0D">
            <w:pPr>
              <w:autoSpaceDE w:val="0"/>
              <w:autoSpaceDN w:val="0"/>
              <w:spacing w:before="100" w:after="0"/>
              <w:ind w:left="70" w:right="288"/>
              <w:rPr>
                <w:lang w:val="ru-RU"/>
              </w:rPr>
            </w:pP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Что изучает </w:t>
            </w:r>
            <w:r w:rsidRPr="00770D0D">
              <w:rPr>
                <w:lang w:val="ru-RU"/>
              </w:rPr>
              <w:br/>
            </w:r>
            <w:proofErr w:type="spellStart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география?Географические</w:t>
            </w:r>
            <w:proofErr w:type="spellEnd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объекты, процессы и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явления.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 w:rsidP="0075055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  <w:r w:rsidR="0075055A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.09.2022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опрос;</w:t>
            </w:r>
          </w:p>
        </w:tc>
      </w:tr>
      <w:tr w:rsidR="0095677E">
        <w:trPr>
          <w:trHeight w:hRule="exact" w:val="114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770D0D" w:rsidRDefault="00770D0D">
            <w:pPr>
              <w:autoSpaceDE w:val="0"/>
              <w:autoSpaceDN w:val="0"/>
              <w:spacing w:before="96" w:after="0" w:line="271" w:lineRule="auto"/>
              <w:ind w:left="70"/>
              <w:rPr>
                <w:lang w:val="ru-RU"/>
              </w:rPr>
            </w:pP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Практическая работа №1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Организация фенологических наблюдений в природе.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  <w:bookmarkStart w:id="0" w:name="_GoBack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</w:t>
            </w:r>
            <w:bookmarkEnd w:id="0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.09.2022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работа;</w:t>
            </w:r>
          </w:p>
        </w:tc>
      </w:tr>
      <w:tr w:rsidR="0095677E">
        <w:trPr>
          <w:trHeight w:hRule="exact" w:val="114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770D0D" w:rsidRDefault="00770D0D">
            <w:pPr>
              <w:autoSpaceDE w:val="0"/>
              <w:autoSpaceDN w:val="0"/>
              <w:spacing w:before="96" w:after="0" w:line="271" w:lineRule="auto"/>
              <w:ind w:left="70"/>
              <w:rPr>
                <w:lang w:val="ru-RU"/>
              </w:rPr>
            </w:pP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Представление о мире в </w:t>
            </w:r>
            <w:r w:rsidRPr="00770D0D">
              <w:rPr>
                <w:lang w:val="ru-RU"/>
              </w:rPr>
              <w:br/>
            </w:r>
            <w:proofErr w:type="spellStart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древности.География</w:t>
            </w:r>
            <w:proofErr w:type="spellEnd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в эпоху средневековья.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19.09.2022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опрос;</w:t>
            </w:r>
          </w:p>
        </w:tc>
      </w:tr>
      <w:tr w:rsidR="0095677E" w:rsidRPr="0075055A">
        <w:trPr>
          <w:trHeight w:hRule="exact" w:val="181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770D0D" w:rsidRDefault="00770D0D">
            <w:pPr>
              <w:autoSpaceDE w:val="0"/>
              <w:autoSpaceDN w:val="0"/>
              <w:spacing w:before="96" w:after="0" w:line="281" w:lineRule="auto"/>
              <w:ind w:left="70" w:right="144"/>
              <w:rPr>
                <w:lang w:val="ru-RU"/>
              </w:rPr>
            </w:pP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Значение великих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географических </w:t>
            </w:r>
            <w:r w:rsidRPr="00770D0D">
              <w:rPr>
                <w:lang w:val="ru-RU"/>
              </w:rPr>
              <w:br/>
            </w:r>
            <w:proofErr w:type="spellStart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открытий.Карта</w:t>
            </w:r>
            <w:proofErr w:type="spellEnd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мира после эпохи великих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географических открытий.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26.09.2022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770D0D" w:rsidRDefault="00770D0D">
            <w:pPr>
              <w:autoSpaceDE w:val="0"/>
              <w:autoSpaceDN w:val="0"/>
              <w:spacing w:before="96" w:after="0" w:line="281" w:lineRule="auto"/>
              <w:ind w:left="154" w:right="144" w:hanging="154"/>
              <w:rPr>
                <w:lang w:val="ru-RU"/>
              </w:rPr>
            </w:pP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устный опрос; работа с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атласом и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контурной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картой;</w:t>
            </w:r>
          </w:p>
        </w:tc>
      </w:tr>
      <w:tr w:rsidR="0095677E" w:rsidRPr="0075055A">
        <w:trPr>
          <w:trHeight w:hRule="exact" w:val="147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62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Географические открытия 17-19 веков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03.10.2022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770D0D" w:rsidRDefault="00770D0D">
            <w:pPr>
              <w:autoSpaceDE w:val="0"/>
              <w:autoSpaceDN w:val="0"/>
              <w:spacing w:before="96" w:after="0"/>
              <w:ind w:left="154" w:right="144" w:hanging="154"/>
              <w:rPr>
                <w:lang w:val="ru-RU"/>
              </w:rPr>
            </w:pP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устный опрос; работа с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контурной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картой;</w:t>
            </w:r>
          </w:p>
        </w:tc>
      </w:tr>
      <w:tr w:rsidR="0095677E" w:rsidRPr="0075055A">
        <w:trPr>
          <w:trHeight w:hRule="exact" w:val="1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770D0D" w:rsidRDefault="00770D0D">
            <w:pPr>
              <w:autoSpaceDE w:val="0"/>
              <w:autoSpaceDN w:val="0"/>
              <w:spacing w:before="98" w:after="0" w:line="271" w:lineRule="auto"/>
              <w:ind w:left="70"/>
              <w:rPr>
                <w:lang w:val="ru-RU"/>
              </w:rPr>
            </w:pP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Первая русская кругосветная экспедиция-открытие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Антарктиды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10.10.2022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770D0D" w:rsidRDefault="00770D0D">
            <w:pPr>
              <w:autoSpaceDE w:val="0"/>
              <w:autoSpaceDN w:val="0"/>
              <w:spacing w:before="98" w:after="0"/>
              <w:ind w:left="154" w:hanging="154"/>
              <w:rPr>
                <w:lang w:val="ru-RU"/>
              </w:rPr>
            </w:pP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Самооценка с </w:t>
            </w:r>
            <w:r w:rsidRPr="00770D0D">
              <w:rPr>
                <w:lang w:val="ru-RU"/>
              </w:rPr>
              <w:br/>
            </w:r>
            <w:proofErr w:type="spellStart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использованием«Оценочного</w:t>
            </w:r>
            <w:proofErr w:type="spellEnd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листа»;</w:t>
            </w:r>
          </w:p>
        </w:tc>
      </w:tr>
      <w:tr w:rsidR="0095677E">
        <w:trPr>
          <w:trHeight w:hRule="exact" w:val="181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770D0D" w:rsidRDefault="00770D0D">
            <w:pPr>
              <w:autoSpaceDE w:val="0"/>
              <w:autoSpaceDN w:val="0"/>
              <w:spacing w:before="96" w:after="0" w:line="281" w:lineRule="auto"/>
              <w:ind w:left="70" w:right="144"/>
              <w:rPr>
                <w:lang w:val="ru-RU"/>
              </w:rPr>
            </w:pP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Практическая работа №2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Обозначение на контурной карте географических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объектов открытых в разные периоды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17.10.2022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работа;</w:t>
            </w:r>
          </w:p>
        </w:tc>
      </w:tr>
      <w:tr w:rsidR="0095677E" w:rsidRPr="0075055A">
        <w:trPr>
          <w:trHeight w:hRule="exact" w:val="212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770D0D" w:rsidRDefault="00770D0D">
            <w:pPr>
              <w:autoSpaceDE w:val="0"/>
              <w:autoSpaceDN w:val="0"/>
              <w:spacing w:before="96" w:after="0" w:line="262" w:lineRule="auto"/>
              <w:ind w:left="70" w:right="1008"/>
              <w:rPr>
                <w:lang w:val="ru-RU"/>
              </w:rPr>
            </w:pP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Географические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исследования в 20 в.</w:t>
            </w:r>
          </w:p>
          <w:p w:rsidR="0095677E" w:rsidRPr="00770D0D" w:rsidRDefault="00770D0D">
            <w:pPr>
              <w:autoSpaceDE w:val="0"/>
              <w:autoSpaceDN w:val="0"/>
              <w:spacing w:before="68" w:after="0" w:line="262" w:lineRule="auto"/>
              <w:ind w:left="70" w:right="432"/>
              <w:rPr>
                <w:lang w:val="ru-RU"/>
              </w:rPr>
            </w:pP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Географические открытия Новейшего времени.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24.10.2022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770D0D" w:rsidRDefault="00770D0D">
            <w:pPr>
              <w:autoSpaceDE w:val="0"/>
              <w:autoSpaceDN w:val="0"/>
              <w:spacing w:before="96" w:after="0" w:line="281" w:lineRule="auto"/>
              <w:ind w:left="154" w:hanging="154"/>
              <w:rPr>
                <w:lang w:val="ru-RU"/>
              </w:rPr>
            </w:pP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Самооценка с </w:t>
            </w:r>
            <w:r w:rsidRPr="00770D0D">
              <w:rPr>
                <w:lang w:val="ru-RU"/>
              </w:rPr>
              <w:br/>
            </w:r>
            <w:proofErr w:type="spellStart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использованием«Оценочного</w:t>
            </w:r>
            <w:proofErr w:type="spellEnd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листа»;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устный опрос;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;</w:t>
            </w:r>
          </w:p>
        </w:tc>
      </w:tr>
    </w:tbl>
    <w:p w:rsidR="0095677E" w:rsidRPr="00770D0D" w:rsidRDefault="0095677E">
      <w:pPr>
        <w:autoSpaceDE w:val="0"/>
        <w:autoSpaceDN w:val="0"/>
        <w:spacing w:after="0" w:line="14" w:lineRule="exact"/>
        <w:rPr>
          <w:lang w:val="ru-RU"/>
        </w:rPr>
      </w:pPr>
    </w:p>
    <w:p w:rsidR="0095677E" w:rsidRPr="00770D0D" w:rsidRDefault="0095677E">
      <w:pPr>
        <w:rPr>
          <w:lang w:val="ru-RU"/>
        </w:rPr>
        <w:sectPr w:rsidR="0095677E" w:rsidRPr="00770D0D">
          <w:pgSz w:w="11900" w:h="16840"/>
          <w:pgMar w:top="298" w:right="556" w:bottom="93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5677E" w:rsidRPr="00770D0D" w:rsidRDefault="0095677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8"/>
        <w:gridCol w:w="3170"/>
        <w:gridCol w:w="722"/>
        <w:gridCol w:w="1598"/>
        <w:gridCol w:w="1644"/>
        <w:gridCol w:w="1218"/>
        <w:gridCol w:w="1800"/>
      </w:tblGrid>
      <w:tr w:rsidR="0095677E">
        <w:trPr>
          <w:trHeight w:hRule="exact" w:val="214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770D0D" w:rsidRDefault="00770D0D">
            <w:pPr>
              <w:autoSpaceDE w:val="0"/>
              <w:autoSpaceDN w:val="0"/>
              <w:spacing w:before="96" w:after="0" w:line="283" w:lineRule="auto"/>
              <w:ind w:left="70" w:right="432"/>
              <w:rPr>
                <w:lang w:val="ru-RU"/>
              </w:rPr>
            </w:pP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Практическая работа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№3.Сравнение карт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Эратосфена, Птолемея и современных карт по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предложенным учителем вопросам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31.10.2022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работа;</w:t>
            </w:r>
          </w:p>
        </w:tc>
      </w:tr>
      <w:tr w:rsidR="0095677E">
        <w:trPr>
          <w:trHeight w:hRule="exact" w:val="147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770D0D" w:rsidRDefault="00770D0D">
            <w:pPr>
              <w:autoSpaceDE w:val="0"/>
              <w:autoSpaceDN w:val="0"/>
              <w:spacing w:before="96" w:after="0"/>
              <w:ind w:left="70" w:right="288"/>
              <w:rPr>
                <w:lang w:val="ru-RU"/>
              </w:rPr>
            </w:pP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Виды изображения земной </w:t>
            </w:r>
            <w:proofErr w:type="spellStart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поверхности.Планы</w:t>
            </w:r>
            <w:proofErr w:type="spellEnd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770D0D">
              <w:rPr>
                <w:lang w:val="ru-RU"/>
              </w:rPr>
              <w:br/>
            </w:r>
            <w:proofErr w:type="spellStart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местности.Разнообразие</w:t>
            </w:r>
            <w:proofErr w:type="spellEnd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планов.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07.11.2022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опрос;</w:t>
            </w:r>
          </w:p>
        </w:tc>
      </w:tr>
      <w:tr w:rsidR="0095677E">
        <w:trPr>
          <w:trHeight w:hRule="exact" w:val="181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11.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770D0D" w:rsidRDefault="00770D0D">
            <w:pPr>
              <w:autoSpaceDE w:val="0"/>
              <w:autoSpaceDN w:val="0"/>
              <w:spacing w:before="98" w:after="0" w:line="281" w:lineRule="auto"/>
              <w:ind w:left="70"/>
              <w:rPr>
                <w:lang w:val="ru-RU"/>
              </w:rPr>
            </w:pP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Условные </w:t>
            </w:r>
            <w:r w:rsidRPr="00770D0D">
              <w:rPr>
                <w:lang w:val="ru-RU"/>
              </w:rPr>
              <w:br/>
            </w:r>
            <w:proofErr w:type="spellStart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знаки.Масштаб.Практическая</w:t>
            </w:r>
            <w:proofErr w:type="spellEnd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работа №4.Определение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направлений и расстояний по плану местности.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14.11.2022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работа;</w:t>
            </w:r>
          </w:p>
        </w:tc>
      </w:tr>
      <w:tr w:rsidR="0095677E" w:rsidRPr="0075055A">
        <w:trPr>
          <w:trHeight w:hRule="exact" w:val="1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12.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770D0D" w:rsidRDefault="00770D0D">
            <w:pPr>
              <w:autoSpaceDE w:val="0"/>
              <w:autoSpaceDN w:val="0"/>
              <w:spacing w:before="98" w:after="0" w:line="271" w:lineRule="auto"/>
              <w:ind w:left="70" w:right="576"/>
              <w:rPr>
                <w:lang w:val="ru-RU"/>
              </w:rPr>
            </w:pP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Изображение на планах местности неровностей земной поверхности.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21.11.2022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770D0D" w:rsidRDefault="00770D0D">
            <w:pPr>
              <w:autoSpaceDE w:val="0"/>
              <w:autoSpaceDN w:val="0"/>
              <w:spacing w:before="98" w:after="0"/>
              <w:ind w:left="154" w:hanging="154"/>
              <w:rPr>
                <w:lang w:val="ru-RU"/>
              </w:rPr>
            </w:pP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Самооценка с </w:t>
            </w:r>
            <w:r w:rsidRPr="00770D0D">
              <w:rPr>
                <w:lang w:val="ru-RU"/>
              </w:rPr>
              <w:br/>
            </w:r>
            <w:proofErr w:type="spellStart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использованием«Оценочного</w:t>
            </w:r>
            <w:proofErr w:type="spellEnd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листа»;</w:t>
            </w:r>
          </w:p>
        </w:tc>
      </w:tr>
      <w:tr w:rsidR="0095677E">
        <w:trPr>
          <w:trHeight w:hRule="exact" w:val="181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13.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770D0D" w:rsidRDefault="00770D0D">
            <w:pPr>
              <w:autoSpaceDE w:val="0"/>
              <w:autoSpaceDN w:val="0"/>
              <w:spacing w:before="96" w:after="0" w:line="281" w:lineRule="auto"/>
              <w:ind w:left="70" w:right="576"/>
              <w:rPr>
                <w:lang w:val="ru-RU"/>
              </w:rPr>
            </w:pP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Определение сторон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горизонта по Солнцу и звёздам. Глазомерная, маршрутная и полярная съёмка местности.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28.11.2022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опрос;</w:t>
            </w:r>
          </w:p>
        </w:tc>
      </w:tr>
      <w:tr w:rsidR="0095677E">
        <w:trPr>
          <w:trHeight w:hRule="exact" w:val="1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14.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770D0D" w:rsidRDefault="00770D0D">
            <w:pPr>
              <w:autoSpaceDE w:val="0"/>
              <w:autoSpaceDN w:val="0"/>
              <w:spacing w:before="96" w:after="0"/>
              <w:ind w:left="70" w:right="432"/>
              <w:rPr>
                <w:lang w:val="ru-RU"/>
              </w:rPr>
            </w:pP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Практическая работа №5. Составление и описание маршрута по плану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местности.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05.12.2022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работа;</w:t>
            </w:r>
          </w:p>
        </w:tc>
      </w:tr>
      <w:tr w:rsidR="0095677E">
        <w:trPr>
          <w:trHeight w:hRule="exact" w:val="247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15.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770D0D" w:rsidRDefault="00770D0D">
            <w:pPr>
              <w:autoSpaceDE w:val="0"/>
              <w:autoSpaceDN w:val="0"/>
              <w:spacing w:before="98" w:after="0" w:line="283" w:lineRule="auto"/>
              <w:ind w:left="70" w:right="432"/>
              <w:rPr>
                <w:lang w:val="ru-RU"/>
              </w:rPr>
            </w:pP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Различие глобуса и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географических </w:t>
            </w:r>
            <w:r w:rsidRPr="00770D0D">
              <w:rPr>
                <w:lang w:val="ru-RU"/>
              </w:rPr>
              <w:br/>
            </w:r>
            <w:proofErr w:type="spellStart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карт.Разнообразие</w:t>
            </w:r>
            <w:proofErr w:type="spellEnd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географических карт и их </w:t>
            </w:r>
            <w:proofErr w:type="spellStart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классификации.Способы</w:t>
            </w:r>
            <w:proofErr w:type="spellEnd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изображения на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географических картах.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12.12.2022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опрос;</w:t>
            </w:r>
          </w:p>
        </w:tc>
      </w:tr>
      <w:tr w:rsidR="0095677E">
        <w:trPr>
          <w:trHeight w:hRule="exact" w:val="179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16.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770D0D" w:rsidRDefault="00770D0D">
            <w:pPr>
              <w:autoSpaceDE w:val="0"/>
              <w:autoSpaceDN w:val="0"/>
              <w:spacing w:before="96" w:after="0" w:line="281" w:lineRule="auto"/>
              <w:ind w:left="70"/>
              <w:rPr>
                <w:lang w:val="ru-RU"/>
              </w:rPr>
            </w:pP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Градусная сеть на глобусе и </w:t>
            </w:r>
            <w:proofErr w:type="spellStart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картах.Практическая</w:t>
            </w:r>
            <w:proofErr w:type="spellEnd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работа№6 Определение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направлений и расстояний на карте полушарий.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19.12.2022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работа;</w:t>
            </w:r>
          </w:p>
        </w:tc>
      </w:tr>
    </w:tbl>
    <w:p w:rsidR="0095677E" w:rsidRDefault="0095677E">
      <w:pPr>
        <w:autoSpaceDE w:val="0"/>
        <w:autoSpaceDN w:val="0"/>
        <w:spacing w:after="0" w:line="14" w:lineRule="exact"/>
      </w:pPr>
    </w:p>
    <w:p w:rsidR="0095677E" w:rsidRDefault="0095677E">
      <w:pPr>
        <w:sectPr w:rsidR="0095677E">
          <w:pgSz w:w="11900" w:h="16840"/>
          <w:pgMar w:top="284" w:right="556" w:bottom="88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5677E" w:rsidRDefault="0095677E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8"/>
        <w:gridCol w:w="3170"/>
        <w:gridCol w:w="722"/>
        <w:gridCol w:w="1598"/>
        <w:gridCol w:w="1644"/>
        <w:gridCol w:w="1218"/>
        <w:gridCol w:w="1800"/>
      </w:tblGrid>
      <w:tr w:rsidR="0095677E" w:rsidRPr="0075055A">
        <w:trPr>
          <w:trHeight w:hRule="exact" w:val="181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17.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533998" w:rsidRDefault="00770D0D">
            <w:pPr>
              <w:autoSpaceDE w:val="0"/>
              <w:autoSpaceDN w:val="0"/>
              <w:spacing w:before="96" w:after="0" w:line="271" w:lineRule="auto"/>
              <w:ind w:left="70" w:right="144"/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</w:pPr>
            <w:r w:rsidRPr="00533998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Географические </w:t>
            </w:r>
            <w:r w:rsidRPr="00533998">
              <w:rPr>
                <w:lang w:val="ru-RU"/>
              </w:rPr>
              <w:br/>
            </w:r>
            <w:proofErr w:type="spellStart"/>
            <w:r w:rsidRPr="00533998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координаты.Географическая</w:t>
            </w:r>
            <w:proofErr w:type="spellEnd"/>
            <w:r w:rsidRPr="00533998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широта.</w:t>
            </w:r>
          </w:p>
          <w:p w:rsidR="00770D0D" w:rsidRPr="00533998" w:rsidRDefault="00770D0D">
            <w:pPr>
              <w:autoSpaceDE w:val="0"/>
              <w:autoSpaceDN w:val="0"/>
              <w:spacing w:before="96" w:after="0" w:line="271" w:lineRule="auto"/>
              <w:ind w:left="70" w:right="144"/>
              <w:rPr>
                <w:b/>
                <w:lang w:val="ru-RU"/>
              </w:rPr>
            </w:pPr>
            <w:r w:rsidRPr="00770D0D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>Контроль знаний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35271D" w:rsidRDefault="0035271D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26.12.2022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770D0D" w:rsidRDefault="00770D0D">
            <w:pPr>
              <w:autoSpaceDE w:val="0"/>
              <w:autoSpaceDN w:val="0"/>
              <w:spacing w:before="96" w:after="0" w:line="281" w:lineRule="auto"/>
              <w:ind w:left="154" w:hanging="154"/>
              <w:rPr>
                <w:lang w:val="ru-RU"/>
              </w:rPr>
            </w:pP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Устный опрос; работа с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контурной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картой и картой полушарий;</w:t>
            </w:r>
          </w:p>
        </w:tc>
      </w:tr>
      <w:tr w:rsidR="0095677E" w:rsidRPr="0075055A">
        <w:trPr>
          <w:trHeight w:hRule="exact" w:val="14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18.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770D0D" w:rsidRDefault="00770D0D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Географическая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долгота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..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09.01.2023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770D0D" w:rsidRDefault="00770D0D">
            <w:pPr>
              <w:autoSpaceDE w:val="0"/>
              <w:autoSpaceDN w:val="0"/>
              <w:spacing w:before="96" w:after="0"/>
              <w:ind w:left="154" w:hanging="154"/>
              <w:rPr>
                <w:lang w:val="ru-RU"/>
              </w:rPr>
            </w:pP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Самооценка с </w:t>
            </w:r>
            <w:r w:rsidRPr="00770D0D">
              <w:rPr>
                <w:lang w:val="ru-RU"/>
              </w:rPr>
              <w:br/>
            </w:r>
            <w:proofErr w:type="spellStart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использованием«Оценочного</w:t>
            </w:r>
            <w:proofErr w:type="spellEnd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листа»;</w:t>
            </w:r>
          </w:p>
        </w:tc>
      </w:tr>
      <w:tr w:rsidR="0095677E">
        <w:trPr>
          <w:trHeight w:hRule="exact" w:val="21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19.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770D0D" w:rsidRDefault="00770D0D">
            <w:pPr>
              <w:autoSpaceDE w:val="0"/>
              <w:autoSpaceDN w:val="0"/>
              <w:spacing w:before="96" w:after="0" w:line="281" w:lineRule="auto"/>
              <w:ind w:left="70"/>
              <w:rPr>
                <w:lang w:val="ru-RU"/>
              </w:rPr>
            </w:pP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Практическая работа №7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Определение географических координат объектов и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определение объектов по их географическим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координатам.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16.01.2023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работа;</w:t>
            </w:r>
          </w:p>
        </w:tc>
      </w:tr>
      <w:tr w:rsidR="0095677E">
        <w:trPr>
          <w:trHeight w:hRule="exact" w:val="48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20.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Мы во Вселенной.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23.01.2023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опрос;</w:t>
            </w:r>
          </w:p>
        </w:tc>
      </w:tr>
      <w:tr w:rsidR="0095677E">
        <w:trPr>
          <w:trHeight w:hRule="exact" w:val="48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21.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Движение Земли.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30.01.2023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опрос;</w:t>
            </w:r>
          </w:p>
        </w:tc>
      </w:tr>
      <w:tr w:rsidR="0095677E">
        <w:trPr>
          <w:trHeight w:hRule="exact" w:val="81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22.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Солнечный свет на Земле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06.02.2023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контроль;</w:t>
            </w:r>
          </w:p>
        </w:tc>
      </w:tr>
      <w:tr w:rsidR="0095677E">
        <w:trPr>
          <w:trHeight w:hRule="exact" w:val="313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23.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770D0D" w:rsidRDefault="00770D0D">
            <w:pPr>
              <w:autoSpaceDE w:val="0"/>
              <w:autoSpaceDN w:val="0"/>
              <w:spacing w:before="96" w:after="0" w:line="286" w:lineRule="auto"/>
              <w:ind w:left="70"/>
              <w:rPr>
                <w:lang w:val="ru-RU"/>
              </w:rPr>
            </w:pP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Практическая работа №8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Выявление закономерностей изменения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продолжительности для </w:t>
            </w:r>
            <w:r w:rsidRPr="00770D0D">
              <w:rPr>
                <w:lang w:val="ru-RU"/>
              </w:rPr>
              <w:br/>
            </w:r>
            <w:proofErr w:type="spellStart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ивысоты</w:t>
            </w:r>
            <w:proofErr w:type="spellEnd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Солнца над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горизонтом в зависимости от географической широты и времени года на территории России.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13.02.2023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работа;</w:t>
            </w:r>
          </w:p>
        </w:tc>
      </w:tr>
      <w:tr w:rsidR="0095677E">
        <w:trPr>
          <w:trHeight w:hRule="exact" w:val="181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24.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770D0D" w:rsidRDefault="00770D0D">
            <w:pPr>
              <w:autoSpaceDE w:val="0"/>
              <w:autoSpaceDN w:val="0"/>
              <w:spacing w:before="98" w:after="0" w:line="281" w:lineRule="auto"/>
              <w:ind w:left="70" w:right="144"/>
              <w:rPr>
                <w:lang w:val="ru-RU"/>
              </w:rPr>
            </w:pP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Литосфера-твердая оболочка </w:t>
            </w:r>
            <w:proofErr w:type="spellStart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Земли.Внутреннее</w:t>
            </w:r>
            <w:proofErr w:type="spellEnd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строение Земли. Строение земной </w:t>
            </w:r>
            <w:r w:rsidRPr="00770D0D">
              <w:rPr>
                <w:lang w:val="ru-RU"/>
              </w:rPr>
              <w:br/>
            </w:r>
            <w:proofErr w:type="spellStart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коры:материковая</w:t>
            </w:r>
            <w:proofErr w:type="spellEnd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и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океаническая.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20.02.2023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опрос;</w:t>
            </w:r>
          </w:p>
        </w:tc>
      </w:tr>
      <w:tr w:rsidR="0095677E" w:rsidRPr="0075055A">
        <w:trPr>
          <w:trHeight w:hRule="exact" w:val="14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25.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770D0D" w:rsidRDefault="00770D0D">
            <w:pPr>
              <w:autoSpaceDE w:val="0"/>
              <w:autoSpaceDN w:val="0"/>
              <w:spacing w:before="98" w:after="0" w:line="271" w:lineRule="auto"/>
              <w:ind w:left="70" w:right="432"/>
              <w:rPr>
                <w:lang w:val="ru-RU"/>
              </w:rPr>
            </w:pP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Вещества земной </w:t>
            </w:r>
            <w:r w:rsidRPr="00770D0D">
              <w:rPr>
                <w:lang w:val="ru-RU"/>
              </w:rPr>
              <w:br/>
            </w:r>
            <w:proofErr w:type="spellStart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коры:минералы</w:t>
            </w:r>
            <w:proofErr w:type="spellEnd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и горные породы.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27.02.2023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770D0D" w:rsidRDefault="00770D0D">
            <w:pPr>
              <w:autoSpaceDE w:val="0"/>
              <w:autoSpaceDN w:val="0"/>
              <w:spacing w:before="98" w:after="0"/>
              <w:ind w:left="154" w:hanging="154"/>
              <w:rPr>
                <w:lang w:val="ru-RU"/>
              </w:rPr>
            </w:pP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Самооценка с </w:t>
            </w:r>
            <w:r w:rsidRPr="00770D0D">
              <w:rPr>
                <w:lang w:val="ru-RU"/>
              </w:rPr>
              <w:br/>
            </w:r>
            <w:proofErr w:type="spellStart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использованием«Оценочного</w:t>
            </w:r>
            <w:proofErr w:type="spellEnd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листа»;</w:t>
            </w:r>
          </w:p>
        </w:tc>
      </w:tr>
    </w:tbl>
    <w:p w:rsidR="0095677E" w:rsidRPr="00770D0D" w:rsidRDefault="0095677E">
      <w:pPr>
        <w:autoSpaceDE w:val="0"/>
        <w:autoSpaceDN w:val="0"/>
        <w:spacing w:after="0" w:line="14" w:lineRule="exact"/>
        <w:rPr>
          <w:lang w:val="ru-RU"/>
        </w:rPr>
      </w:pPr>
    </w:p>
    <w:p w:rsidR="0095677E" w:rsidRPr="00770D0D" w:rsidRDefault="0095677E">
      <w:pPr>
        <w:rPr>
          <w:lang w:val="ru-RU"/>
        </w:rPr>
        <w:sectPr w:rsidR="0095677E" w:rsidRPr="00770D0D">
          <w:pgSz w:w="11900" w:h="16840"/>
          <w:pgMar w:top="284" w:right="556" w:bottom="130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5677E" w:rsidRPr="00770D0D" w:rsidRDefault="0095677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8"/>
        <w:gridCol w:w="3170"/>
        <w:gridCol w:w="722"/>
        <w:gridCol w:w="1598"/>
        <w:gridCol w:w="1644"/>
        <w:gridCol w:w="1218"/>
        <w:gridCol w:w="1800"/>
      </w:tblGrid>
      <w:tr w:rsidR="0095677E">
        <w:trPr>
          <w:trHeight w:hRule="exact" w:val="214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26.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770D0D" w:rsidRDefault="00770D0D">
            <w:pPr>
              <w:autoSpaceDE w:val="0"/>
              <w:autoSpaceDN w:val="0"/>
              <w:spacing w:before="96" w:after="0" w:line="283" w:lineRule="auto"/>
              <w:ind w:left="70"/>
              <w:rPr>
                <w:lang w:val="ru-RU"/>
              </w:rPr>
            </w:pP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Проявления внутренних и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внешних процессов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образования </w:t>
            </w:r>
            <w:r w:rsidRPr="00770D0D">
              <w:rPr>
                <w:lang w:val="ru-RU"/>
              </w:rPr>
              <w:br/>
            </w:r>
            <w:proofErr w:type="spellStart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рельефа.Движения</w:t>
            </w:r>
            <w:proofErr w:type="spellEnd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литосферных </w:t>
            </w:r>
            <w:proofErr w:type="spellStart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плит.Движения</w:t>
            </w:r>
            <w:proofErr w:type="spellEnd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земной </w:t>
            </w:r>
            <w:proofErr w:type="spellStart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коры.Землетрясения</w:t>
            </w:r>
            <w:proofErr w:type="spellEnd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06.03.2023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опрос;</w:t>
            </w:r>
          </w:p>
        </w:tc>
      </w:tr>
      <w:tr w:rsidR="0095677E" w:rsidRPr="0075055A">
        <w:trPr>
          <w:trHeight w:hRule="exact" w:val="147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27.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Образование вулканов.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13.03.2023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770D0D" w:rsidRDefault="00770D0D">
            <w:pPr>
              <w:autoSpaceDE w:val="0"/>
              <w:autoSpaceDN w:val="0"/>
              <w:spacing w:before="96" w:after="0"/>
              <w:ind w:left="154" w:hanging="154"/>
              <w:rPr>
                <w:lang w:val="ru-RU"/>
              </w:rPr>
            </w:pP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Самооценка с </w:t>
            </w:r>
            <w:r w:rsidRPr="00770D0D">
              <w:rPr>
                <w:lang w:val="ru-RU"/>
              </w:rPr>
              <w:br/>
            </w:r>
            <w:proofErr w:type="spellStart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использованием«Оценочного</w:t>
            </w:r>
            <w:proofErr w:type="spellEnd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листа»;</w:t>
            </w:r>
          </w:p>
        </w:tc>
      </w:tr>
      <w:tr w:rsidR="0095677E">
        <w:trPr>
          <w:trHeight w:hRule="exact" w:val="214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28.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770D0D" w:rsidRDefault="00770D0D">
            <w:pPr>
              <w:autoSpaceDE w:val="0"/>
              <w:autoSpaceDN w:val="0"/>
              <w:spacing w:before="98" w:after="0" w:line="281" w:lineRule="auto"/>
              <w:ind w:left="70" w:right="144"/>
              <w:rPr>
                <w:lang w:val="ru-RU"/>
              </w:rPr>
            </w:pP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Формы рельефа </w:t>
            </w:r>
            <w:r w:rsidRPr="00770D0D">
              <w:rPr>
                <w:lang w:val="ru-RU"/>
              </w:rPr>
              <w:br/>
            </w:r>
            <w:proofErr w:type="spellStart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суши.Равнины.Разнообразие</w:t>
            </w:r>
            <w:proofErr w:type="spellEnd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равнин по </w:t>
            </w:r>
            <w:proofErr w:type="spellStart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высоте.Формы</w:t>
            </w:r>
            <w:proofErr w:type="spellEnd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равнинного рельефа,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крупнейшие по площади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равнины мира.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20.03.2023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опрос;</w:t>
            </w:r>
          </w:p>
        </w:tc>
      </w:tr>
      <w:tr w:rsidR="0095677E" w:rsidRPr="0075055A">
        <w:trPr>
          <w:trHeight w:hRule="exact" w:val="214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29.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770D0D" w:rsidRDefault="00770D0D">
            <w:pPr>
              <w:autoSpaceDE w:val="0"/>
              <w:autoSpaceDN w:val="0"/>
              <w:spacing w:before="96" w:after="0"/>
              <w:ind w:left="70" w:right="144"/>
              <w:rPr>
                <w:lang w:val="ru-RU"/>
              </w:rPr>
            </w:pP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Формы рельефа </w:t>
            </w:r>
            <w:r w:rsidRPr="00770D0D">
              <w:rPr>
                <w:lang w:val="ru-RU"/>
              </w:rPr>
              <w:br/>
            </w:r>
            <w:proofErr w:type="spellStart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суши:горы.Различие</w:t>
            </w:r>
            <w:proofErr w:type="spellEnd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гор по </w:t>
            </w:r>
            <w:proofErr w:type="spellStart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высоте.Высочайшие</w:t>
            </w:r>
            <w:proofErr w:type="spellEnd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горные системы мира.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03.04.2023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770D0D" w:rsidRDefault="00770D0D">
            <w:pPr>
              <w:autoSpaceDE w:val="0"/>
              <w:autoSpaceDN w:val="0"/>
              <w:spacing w:before="96" w:after="0" w:line="283" w:lineRule="auto"/>
              <w:ind w:left="154" w:hanging="154"/>
              <w:rPr>
                <w:lang w:val="ru-RU"/>
              </w:rPr>
            </w:pP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Самооценка с </w:t>
            </w:r>
            <w:r w:rsidRPr="00770D0D">
              <w:rPr>
                <w:lang w:val="ru-RU"/>
              </w:rPr>
              <w:br/>
            </w:r>
            <w:proofErr w:type="spellStart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использованием«Оценочного</w:t>
            </w:r>
            <w:proofErr w:type="spellEnd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листа»;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работа с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картой;</w:t>
            </w:r>
          </w:p>
        </w:tc>
      </w:tr>
      <w:tr w:rsidR="0095677E">
        <w:trPr>
          <w:trHeight w:hRule="exact" w:val="147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30.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770D0D" w:rsidRDefault="00770D0D">
            <w:pPr>
              <w:autoSpaceDE w:val="0"/>
              <w:autoSpaceDN w:val="0"/>
              <w:spacing w:before="96" w:after="0"/>
              <w:ind w:left="70" w:right="144"/>
              <w:rPr>
                <w:lang w:val="ru-RU"/>
              </w:rPr>
            </w:pP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Практическая работа №9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Описание горной системы или равнины по физической карте.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10.04.2023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работа;</w:t>
            </w:r>
          </w:p>
        </w:tc>
      </w:tr>
      <w:tr w:rsidR="0095677E">
        <w:trPr>
          <w:trHeight w:hRule="exact" w:val="48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31.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Человек и литосфера.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17.04.2023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опрос;</w:t>
            </w:r>
          </w:p>
        </w:tc>
      </w:tr>
      <w:tr w:rsidR="0095677E">
        <w:trPr>
          <w:trHeight w:hRule="exact" w:val="147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32.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770D0D" w:rsidRDefault="00770D0D">
            <w:pPr>
              <w:autoSpaceDE w:val="0"/>
              <w:autoSpaceDN w:val="0"/>
              <w:spacing w:before="96" w:after="0"/>
              <w:ind w:left="70" w:right="144"/>
              <w:rPr>
                <w:lang w:val="ru-RU"/>
              </w:rPr>
            </w:pP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Рельеф дна мирового </w:t>
            </w:r>
            <w:r w:rsidRPr="00770D0D">
              <w:rPr>
                <w:lang w:val="ru-RU"/>
              </w:rPr>
              <w:br/>
            </w:r>
            <w:proofErr w:type="spellStart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океана.Части</w:t>
            </w:r>
            <w:proofErr w:type="spellEnd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подводных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окраин </w:t>
            </w:r>
            <w:proofErr w:type="spellStart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материков.Острова</w:t>
            </w:r>
            <w:proofErr w:type="spellEnd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, их типы по происхождению.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24.04.2023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Устный опрос; тестирование;</w:t>
            </w:r>
          </w:p>
        </w:tc>
      </w:tr>
      <w:tr w:rsidR="0095677E">
        <w:trPr>
          <w:trHeight w:hRule="exact" w:val="214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33.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770D0D" w:rsidRDefault="00770D0D">
            <w:pPr>
              <w:autoSpaceDE w:val="0"/>
              <w:autoSpaceDN w:val="0"/>
              <w:spacing w:before="98" w:after="0" w:line="281" w:lineRule="auto"/>
              <w:ind w:left="70"/>
              <w:rPr>
                <w:lang w:val="ru-RU"/>
              </w:rPr>
            </w:pPr>
            <w:proofErr w:type="spellStart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Практикум"Сезонные</w:t>
            </w:r>
            <w:proofErr w:type="spellEnd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изменения в природе своей </w:t>
            </w:r>
            <w:proofErr w:type="spellStart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местности"Практическая</w:t>
            </w:r>
            <w:proofErr w:type="spellEnd"/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работа №10 Анализ </w:t>
            </w:r>
            <w:r w:rsidRPr="00770D0D">
              <w:rPr>
                <w:lang w:val="ru-RU"/>
              </w:rPr>
              <w:br/>
            </w: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фенологических наблюдений за погодой."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08.05.2023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работа;</w:t>
            </w:r>
          </w:p>
        </w:tc>
      </w:tr>
      <w:tr w:rsidR="0095677E">
        <w:trPr>
          <w:trHeight w:hRule="exact" w:val="149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34.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770D0D" w:rsidRDefault="00770D0D">
            <w:pPr>
              <w:autoSpaceDE w:val="0"/>
              <w:autoSpaceDN w:val="0"/>
              <w:spacing w:before="96" w:after="0"/>
              <w:ind w:left="70" w:right="144"/>
              <w:rPr>
                <w:lang w:val="ru-RU"/>
              </w:rPr>
            </w:pP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Повторение и обобщение основных знаний и приёмов самостоятельной работы по курсу.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15.05.2023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контроль;</w:t>
            </w:r>
          </w:p>
        </w:tc>
      </w:tr>
    </w:tbl>
    <w:p w:rsidR="0095677E" w:rsidRDefault="0095677E">
      <w:pPr>
        <w:autoSpaceDE w:val="0"/>
        <w:autoSpaceDN w:val="0"/>
        <w:spacing w:after="0" w:line="14" w:lineRule="exact"/>
      </w:pPr>
    </w:p>
    <w:p w:rsidR="0095677E" w:rsidRDefault="0095677E">
      <w:pPr>
        <w:sectPr w:rsidR="0095677E">
          <w:pgSz w:w="11900" w:h="16840"/>
          <w:pgMar w:top="284" w:right="556" w:bottom="62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5677E" w:rsidRDefault="0095677E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668"/>
        <w:gridCol w:w="722"/>
        <w:gridCol w:w="1598"/>
        <w:gridCol w:w="1644"/>
        <w:gridCol w:w="3018"/>
      </w:tblGrid>
      <w:tr w:rsidR="0095677E">
        <w:trPr>
          <w:trHeight w:hRule="exact" w:val="796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770D0D" w:rsidRDefault="00770D0D">
            <w:pPr>
              <w:autoSpaceDE w:val="0"/>
              <w:autoSpaceDN w:val="0"/>
              <w:spacing w:before="96" w:after="0" w:line="262" w:lineRule="auto"/>
              <w:ind w:left="72" w:right="144"/>
              <w:rPr>
                <w:lang w:val="ru-RU"/>
              </w:rPr>
            </w:pPr>
            <w:r w:rsidRPr="00770D0D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Pr="0035271D" w:rsidRDefault="0035271D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770D0D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7E" w:rsidRDefault="0095677E"/>
        </w:tc>
      </w:tr>
    </w:tbl>
    <w:p w:rsidR="0095677E" w:rsidRDefault="0095677E">
      <w:pPr>
        <w:autoSpaceDE w:val="0"/>
        <w:autoSpaceDN w:val="0"/>
        <w:spacing w:after="0" w:line="14" w:lineRule="exact"/>
      </w:pPr>
    </w:p>
    <w:p w:rsidR="0095677E" w:rsidRDefault="0095677E">
      <w:pPr>
        <w:sectPr w:rsidR="0095677E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5677E" w:rsidRDefault="0095677E">
      <w:pPr>
        <w:autoSpaceDE w:val="0"/>
        <w:autoSpaceDN w:val="0"/>
        <w:spacing w:after="78" w:line="220" w:lineRule="exact"/>
      </w:pPr>
    </w:p>
    <w:p w:rsidR="0095677E" w:rsidRDefault="00770D0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5677E" w:rsidRDefault="00770D0D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5677E" w:rsidRPr="00770D0D" w:rsidRDefault="00770D0D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Алексеев А.И., Николина В.В., Липкина Е.К. и другие. География, 5 класс/ Акционерное </w:t>
      </w:r>
      <w:proofErr w:type="spellStart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общество«Издательство</w:t>
      </w:r>
      <w:proofErr w:type="spellEnd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Географический атлас для 5 класса; контурные карты для 5 класса</w:t>
      </w:r>
    </w:p>
    <w:p w:rsidR="0095677E" w:rsidRPr="00770D0D" w:rsidRDefault="00770D0D">
      <w:pPr>
        <w:autoSpaceDE w:val="0"/>
        <w:autoSpaceDN w:val="0"/>
        <w:spacing w:before="406" w:after="0" w:line="230" w:lineRule="auto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95677E" w:rsidRPr="00770D0D" w:rsidRDefault="00770D0D">
      <w:pPr>
        <w:autoSpaceDE w:val="0"/>
        <w:autoSpaceDN w:val="0"/>
        <w:spacing w:before="262" w:after="0" w:line="230" w:lineRule="auto"/>
        <w:rPr>
          <w:lang w:val="ru-RU"/>
        </w:rPr>
      </w:pP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95677E" w:rsidRPr="00770D0D" w:rsidRDefault="00770D0D">
      <w:pPr>
        <w:autoSpaceDE w:val="0"/>
        <w:autoSpaceDN w:val="0"/>
        <w:spacing w:before="168" w:after="0" w:line="271" w:lineRule="auto"/>
        <w:ind w:right="1296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УМК: 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1. География. 5-6 класс. Авторы: А.И. Алексеев, В.В. Николина, Е.К. Липкина и др. – М.: Просвещение, 2020).</w:t>
      </w:r>
    </w:p>
    <w:p w:rsidR="0095677E" w:rsidRPr="00770D0D" w:rsidRDefault="00770D0D">
      <w:pPr>
        <w:autoSpaceDE w:val="0"/>
        <w:autoSpaceDN w:val="0"/>
        <w:spacing w:before="70" w:after="0" w:line="230" w:lineRule="auto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2. География. Атлас 5-6 класс. Автор-составитель Матвеев А.В. – М.: Просвещение, 2020).</w:t>
      </w:r>
    </w:p>
    <w:p w:rsidR="0095677E" w:rsidRPr="00770D0D" w:rsidRDefault="00770D0D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3. География. Контурные карты. 5 класс. Автор-составитель Матвеев А.В. – М.: Просвещение, 2020). 4. Поурочные разработки. География. 5-6 класс. Авторы: В.В. Николина – М.: Просвещение, 2012).</w:t>
      </w:r>
    </w:p>
    <w:p w:rsidR="0095677E" w:rsidRPr="00770D0D" w:rsidRDefault="00770D0D">
      <w:pPr>
        <w:autoSpaceDE w:val="0"/>
        <w:autoSpaceDN w:val="0"/>
        <w:spacing w:before="598" w:after="0" w:line="230" w:lineRule="auto"/>
        <w:rPr>
          <w:lang w:val="ru-RU"/>
        </w:rPr>
      </w:pP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5677E" w:rsidRPr="00770D0D" w:rsidRDefault="00770D0D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yaklass</w:t>
      </w:r>
      <w:proofErr w:type="spellEnd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</w:t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geografiya</w:t>
      </w:r>
      <w:proofErr w:type="spellEnd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/5-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chto</w:t>
      </w:r>
      <w:proofErr w:type="spellEnd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izuchaet</w:t>
      </w:r>
      <w:proofErr w:type="spellEnd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geografiia</w:t>
      </w:r>
      <w:proofErr w:type="spellEnd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-18786/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/4/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mob</w:t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95677E" w:rsidRPr="00770D0D" w:rsidRDefault="00770D0D">
      <w:pPr>
        <w:autoSpaceDE w:val="0"/>
        <w:autoSpaceDN w:val="0"/>
        <w:spacing w:before="406" w:after="0" w:line="262" w:lineRule="auto"/>
        <w:ind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edsoo</w:t>
      </w:r>
      <w:proofErr w:type="spellEnd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/ - Единое содержание общего образования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/ - Единая коллекция ЦОР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zemlj</w:t>
      </w:r>
      <w:proofErr w:type="spellEnd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/ - Планета Земля</w:t>
      </w:r>
    </w:p>
    <w:p w:rsidR="0095677E" w:rsidRPr="00770D0D" w:rsidRDefault="0095677E">
      <w:pPr>
        <w:rPr>
          <w:lang w:val="ru-RU"/>
        </w:rPr>
        <w:sectPr w:rsidR="0095677E" w:rsidRPr="00770D0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677E" w:rsidRPr="00770D0D" w:rsidRDefault="0095677E">
      <w:pPr>
        <w:autoSpaceDE w:val="0"/>
        <w:autoSpaceDN w:val="0"/>
        <w:spacing w:after="78" w:line="220" w:lineRule="exact"/>
        <w:rPr>
          <w:lang w:val="ru-RU"/>
        </w:rPr>
      </w:pPr>
    </w:p>
    <w:p w:rsidR="0095677E" w:rsidRPr="00770D0D" w:rsidRDefault="00770D0D">
      <w:pPr>
        <w:autoSpaceDE w:val="0"/>
        <w:autoSpaceDN w:val="0"/>
        <w:spacing w:after="0" w:line="230" w:lineRule="auto"/>
        <w:rPr>
          <w:lang w:val="ru-RU"/>
        </w:rPr>
      </w:pP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95677E" w:rsidRPr="00770D0D" w:rsidRDefault="00770D0D">
      <w:pPr>
        <w:autoSpaceDE w:val="0"/>
        <w:autoSpaceDN w:val="0"/>
        <w:spacing w:before="346" w:after="0" w:line="230" w:lineRule="auto"/>
        <w:rPr>
          <w:lang w:val="ru-RU"/>
        </w:rPr>
      </w:pP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95677E" w:rsidRPr="00770D0D" w:rsidRDefault="00770D0D">
      <w:pPr>
        <w:autoSpaceDE w:val="0"/>
        <w:autoSpaceDN w:val="0"/>
        <w:spacing w:before="166" w:after="0" w:line="262" w:lineRule="auto"/>
        <w:ind w:right="1296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1. География. 5-6 класс. Авторы: А.И. Алексеев, В.В. Николина, Е.К. Липкина и др. – М.: Просвещение, 2020).</w:t>
      </w:r>
    </w:p>
    <w:p w:rsidR="0095677E" w:rsidRPr="00770D0D" w:rsidRDefault="00770D0D">
      <w:pPr>
        <w:autoSpaceDE w:val="0"/>
        <w:autoSpaceDN w:val="0"/>
        <w:spacing w:before="70" w:after="0" w:line="230" w:lineRule="auto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2. География. Атлас 5-6 класс. Автор-составитель Матвеев А.В. – М.: Просвещение, 2020).</w:t>
      </w:r>
    </w:p>
    <w:p w:rsidR="0095677E" w:rsidRPr="00770D0D" w:rsidRDefault="00770D0D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3. География. Контурные карты. 5 класс. Автор-составитель Матвеев А.В. – М.: Просвещение, 2020). 4. Поурочные разработки. География. 5-6 класс. Авторы: В.В. Николина – М.: Просвещение, 2012). 5. Географические карты.</w:t>
      </w:r>
    </w:p>
    <w:p w:rsidR="0095677E" w:rsidRPr="00770D0D" w:rsidRDefault="00770D0D">
      <w:pPr>
        <w:autoSpaceDE w:val="0"/>
        <w:autoSpaceDN w:val="0"/>
        <w:spacing w:before="264" w:after="0" w:line="230" w:lineRule="auto"/>
        <w:rPr>
          <w:lang w:val="ru-RU"/>
        </w:rPr>
      </w:pPr>
      <w:r w:rsidRPr="00770D0D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95677E" w:rsidRDefault="00770D0D">
      <w:pPr>
        <w:autoSpaceDE w:val="0"/>
        <w:autoSpaceDN w:val="0"/>
        <w:spacing w:before="168" w:after="0" w:line="288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Средства обучения: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 xml:space="preserve">• лаборатория Эйнштейн, приборы и инструменты для проведения демонстраций и практических занятий; </w:t>
      </w:r>
      <w:r w:rsidRPr="00770D0D">
        <w:rPr>
          <w:lang w:val="ru-RU"/>
        </w:rPr>
        <w:br/>
      </w:r>
      <w:proofErr w:type="spellStart"/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глобус;</w:t>
      </w:r>
      <w:r w:rsidR="005A180E">
        <w:rPr>
          <w:rFonts w:ascii="Times New Roman" w:eastAsia="Times New Roman" w:hAnsi="Times New Roman"/>
          <w:color w:val="000000"/>
          <w:sz w:val="24"/>
          <w:lang w:val="ru-RU"/>
        </w:rPr>
        <w:t>карты</w:t>
      </w:r>
      <w:proofErr w:type="spellEnd"/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• - компьютер;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• - мультимедиа-проектор;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• - электронные приложения к учебникам,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• - выход в Интернет;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• комплекты географических карт и печатных демонстрационных пособий (таблицы, портреты выдающихся географов и путешественников) по всем разделам школьного курса географии;• комплект экранно-звуковых пособий и слайдов;</w:t>
      </w:r>
      <w:r w:rsidRPr="00770D0D">
        <w:rPr>
          <w:lang w:val="ru-RU"/>
        </w:rPr>
        <w:br/>
      </w:r>
      <w:r w:rsidRPr="00770D0D">
        <w:rPr>
          <w:rFonts w:ascii="Times New Roman" w:eastAsia="Times New Roman" w:hAnsi="Times New Roman"/>
          <w:color w:val="000000"/>
          <w:sz w:val="24"/>
          <w:lang w:val="ru-RU"/>
        </w:rPr>
        <w:t>• библиотека учебной, справочно-информационной и научно-популярной литературы.</w:t>
      </w:r>
    </w:p>
    <w:p w:rsidR="0075055A" w:rsidRDefault="0075055A">
      <w:pPr>
        <w:autoSpaceDE w:val="0"/>
        <w:autoSpaceDN w:val="0"/>
        <w:spacing w:before="168" w:after="0" w:line="288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5055A" w:rsidRPr="00770D0D" w:rsidRDefault="0075055A">
      <w:pPr>
        <w:autoSpaceDE w:val="0"/>
        <w:autoSpaceDN w:val="0"/>
        <w:spacing w:before="168" w:after="0" w:line="288" w:lineRule="auto"/>
        <w:ind w:right="576"/>
        <w:rPr>
          <w:lang w:val="ru-RU"/>
        </w:rPr>
      </w:pPr>
    </w:p>
    <w:tbl>
      <w:tblPr>
        <w:tblpPr w:leftFromText="180" w:rightFromText="180" w:vertAnchor="text" w:horzAnchor="page" w:tblpX="981" w:tblpY="13"/>
        <w:tblW w:w="10173" w:type="dxa"/>
        <w:tblLook w:val="04A0" w:firstRow="1" w:lastRow="0" w:firstColumn="1" w:lastColumn="0" w:noHBand="0" w:noVBand="1"/>
      </w:tblPr>
      <w:tblGrid>
        <w:gridCol w:w="4786"/>
        <w:gridCol w:w="851"/>
        <w:gridCol w:w="4536"/>
      </w:tblGrid>
      <w:tr w:rsidR="0075055A" w:rsidRPr="0075055A" w:rsidTr="0075055A">
        <w:trPr>
          <w:trHeight w:val="2397"/>
        </w:trPr>
        <w:tc>
          <w:tcPr>
            <w:tcW w:w="4786" w:type="dxa"/>
          </w:tcPr>
          <w:p w:rsidR="0075055A" w:rsidRPr="0075055A" w:rsidRDefault="0075055A" w:rsidP="0075055A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05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75055A" w:rsidRPr="0075055A" w:rsidRDefault="0075055A" w:rsidP="0075055A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05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заседания методического объединения учителей естественно-научного цикла МАОУ СОШ № 9 </w:t>
            </w:r>
          </w:p>
          <w:p w:rsidR="0075055A" w:rsidRPr="0075055A" w:rsidRDefault="0075055A" w:rsidP="0075055A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05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 30 августа 2022 года № 1 </w:t>
            </w:r>
          </w:p>
          <w:p w:rsidR="0075055A" w:rsidRPr="0075055A" w:rsidRDefault="0075055A" w:rsidP="0075055A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05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   С. Г. Гулевская        </w:t>
            </w:r>
            <w:r w:rsidRPr="007505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подпись руководителя МО      Ф.И.О.</w:t>
            </w:r>
          </w:p>
          <w:p w:rsidR="0075055A" w:rsidRPr="0075055A" w:rsidRDefault="0075055A" w:rsidP="0075055A">
            <w:pPr>
              <w:jc w:val="center"/>
              <w:rPr>
                <w:color w:val="000000"/>
                <w:highlight w:val="green"/>
                <w:lang w:val="ru-RU"/>
              </w:rPr>
            </w:pPr>
          </w:p>
        </w:tc>
        <w:tc>
          <w:tcPr>
            <w:tcW w:w="851" w:type="dxa"/>
          </w:tcPr>
          <w:p w:rsidR="0075055A" w:rsidRPr="0075055A" w:rsidRDefault="0075055A" w:rsidP="0075055A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536" w:type="dxa"/>
          </w:tcPr>
          <w:p w:rsidR="0075055A" w:rsidRPr="0075055A" w:rsidRDefault="0075055A" w:rsidP="0075055A">
            <w:pPr>
              <w:shd w:val="clear" w:color="auto" w:fill="FFFFFF"/>
              <w:tabs>
                <w:tab w:val="left" w:pos="1110"/>
                <w:tab w:val="center" w:pos="2199"/>
              </w:tabs>
              <w:ind w:left="7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05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ab/>
              <w:t>СОГЛАСОВАНО</w:t>
            </w:r>
          </w:p>
          <w:p w:rsidR="0075055A" w:rsidRPr="0075055A" w:rsidRDefault="0075055A" w:rsidP="0075055A">
            <w:pPr>
              <w:shd w:val="clear" w:color="auto" w:fill="FFFFFF"/>
              <w:tabs>
                <w:tab w:val="left" w:pos="1515"/>
                <w:tab w:val="center" w:pos="3546"/>
              </w:tabs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05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       Заместитель директора по УМР </w:t>
            </w:r>
          </w:p>
          <w:p w:rsidR="0075055A" w:rsidRPr="0075055A" w:rsidRDefault="0075055A" w:rsidP="0075055A">
            <w:pPr>
              <w:shd w:val="clear" w:color="auto" w:fill="FFFFFF"/>
              <w:tabs>
                <w:tab w:val="center" w:pos="2199"/>
              </w:tabs>
              <w:spacing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05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     </w:t>
            </w:r>
            <w:r w:rsidRPr="007505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ab/>
              <w:t xml:space="preserve">_______________     Е. В. </w:t>
            </w:r>
            <w:proofErr w:type="spellStart"/>
            <w:r w:rsidRPr="007505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Якубина</w:t>
            </w:r>
            <w:proofErr w:type="spellEnd"/>
          </w:p>
          <w:p w:rsidR="0075055A" w:rsidRPr="0075055A" w:rsidRDefault="0075055A" w:rsidP="0075055A">
            <w:pPr>
              <w:shd w:val="clear" w:color="auto" w:fill="FFFFFF"/>
              <w:spacing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05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подпись                             Ф.И.О.</w:t>
            </w:r>
          </w:p>
          <w:p w:rsidR="0075055A" w:rsidRPr="0075055A" w:rsidRDefault="0075055A" w:rsidP="0075055A">
            <w:pPr>
              <w:jc w:val="center"/>
              <w:rPr>
                <w:color w:val="000000"/>
                <w:lang w:val="ru-RU"/>
              </w:rPr>
            </w:pPr>
            <w:r w:rsidRPr="007505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 августа   2022 года</w:t>
            </w:r>
          </w:p>
        </w:tc>
      </w:tr>
    </w:tbl>
    <w:p w:rsidR="0095677E" w:rsidRDefault="0095677E">
      <w:pPr>
        <w:rPr>
          <w:lang w:val="ru-RU"/>
        </w:rPr>
      </w:pPr>
    </w:p>
    <w:p w:rsidR="0075055A" w:rsidRDefault="0075055A">
      <w:pPr>
        <w:rPr>
          <w:lang w:val="ru-RU"/>
        </w:rPr>
      </w:pPr>
    </w:p>
    <w:p w:rsidR="0075055A" w:rsidRDefault="0075055A">
      <w:pPr>
        <w:rPr>
          <w:lang w:val="ru-RU"/>
        </w:rPr>
      </w:pPr>
    </w:p>
    <w:p w:rsidR="0075055A" w:rsidRDefault="0075055A">
      <w:pPr>
        <w:rPr>
          <w:lang w:val="ru-RU"/>
        </w:rPr>
      </w:pPr>
    </w:p>
    <w:p w:rsidR="0075055A" w:rsidRPr="00770D0D" w:rsidRDefault="0075055A">
      <w:pPr>
        <w:rPr>
          <w:lang w:val="ru-RU"/>
        </w:rPr>
        <w:sectPr w:rsidR="0075055A" w:rsidRPr="00770D0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B1E47" w:rsidRPr="00770D0D" w:rsidRDefault="000B1E47">
      <w:pPr>
        <w:rPr>
          <w:lang w:val="ru-RU"/>
        </w:rPr>
      </w:pPr>
    </w:p>
    <w:sectPr w:rsidR="000B1E47" w:rsidRPr="00770D0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B1E47"/>
    <w:rsid w:val="0015074B"/>
    <w:rsid w:val="0029639D"/>
    <w:rsid w:val="00326F90"/>
    <w:rsid w:val="0035271D"/>
    <w:rsid w:val="003C6CCB"/>
    <w:rsid w:val="00533998"/>
    <w:rsid w:val="005A180E"/>
    <w:rsid w:val="0075055A"/>
    <w:rsid w:val="00770D0D"/>
    <w:rsid w:val="00947CED"/>
    <w:rsid w:val="009536D1"/>
    <w:rsid w:val="0095677E"/>
    <w:rsid w:val="009E4F50"/>
    <w:rsid w:val="00A051EF"/>
    <w:rsid w:val="00AA1D8D"/>
    <w:rsid w:val="00B47730"/>
    <w:rsid w:val="00C9162D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539B8"/>
  <w14:defaultImageDpi w14:val="300"/>
  <w15:docId w15:val="{50CE5651-D708-4714-9AF6-F4BEABEA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C9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C91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6B88AE-A9E0-48D7-8367-BAC7C82A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26</Pages>
  <Words>6609</Words>
  <Characters>37672</Characters>
  <Application>Microsoft Office Word</Application>
  <DocSecurity>0</DocSecurity>
  <Lines>313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ДО</cp:lastModifiedBy>
  <cp:revision>11</cp:revision>
  <cp:lastPrinted>2022-09-12T15:57:00Z</cp:lastPrinted>
  <dcterms:created xsi:type="dcterms:W3CDTF">2013-12-23T23:15:00Z</dcterms:created>
  <dcterms:modified xsi:type="dcterms:W3CDTF">2022-11-07T17:24:00Z</dcterms:modified>
  <cp:category/>
</cp:coreProperties>
</file>