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AF" w:rsidRDefault="00C045AF">
      <w:pPr>
        <w:autoSpaceDE w:val="0"/>
        <w:autoSpaceDN w:val="0"/>
        <w:spacing w:after="78" w:line="220" w:lineRule="exact"/>
      </w:pPr>
    </w:p>
    <w:p w:rsidR="00C045AF" w:rsidRPr="00A75A0D" w:rsidRDefault="00A75A0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045AF" w:rsidRPr="00A75A0D" w:rsidRDefault="00A75A0D">
      <w:pPr>
        <w:autoSpaceDE w:val="0"/>
        <w:autoSpaceDN w:val="0"/>
        <w:spacing w:before="670" w:after="0" w:line="230" w:lineRule="auto"/>
        <w:ind w:left="432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C045AF" w:rsidRPr="00A75A0D" w:rsidRDefault="00A75A0D">
      <w:pPr>
        <w:autoSpaceDE w:val="0"/>
        <w:autoSpaceDN w:val="0"/>
        <w:spacing w:before="670" w:after="0" w:line="230" w:lineRule="auto"/>
        <w:ind w:right="4144"/>
        <w:jc w:val="right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МАОУСОШ №9</w:t>
      </w:r>
    </w:p>
    <w:p w:rsidR="00C045AF" w:rsidRPr="00A75A0D" w:rsidRDefault="00A75A0D">
      <w:pPr>
        <w:autoSpaceDE w:val="0"/>
        <w:autoSpaceDN w:val="0"/>
        <w:spacing w:before="2156" w:after="0" w:line="245" w:lineRule="auto"/>
        <w:ind w:left="6332" w:right="1728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C045AF" w:rsidRPr="00A75A0D" w:rsidRDefault="00A75A0D">
      <w:pPr>
        <w:autoSpaceDE w:val="0"/>
        <w:autoSpaceDN w:val="0"/>
        <w:spacing w:before="182" w:after="0" w:line="245" w:lineRule="auto"/>
        <w:ind w:left="6332" w:right="86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Уварова Яна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Сергеевна______________</w:t>
      </w:r>
    </w:p>
    <w:p w:rsidR="00C045AF" w:rsidRPr="00A75A0D" w:rsidRDefault="00A75A0D">
      <w:pPr>
        <w:autoSpaceDE w:val="0"/>
        <w:autoSpaceDN w:val="0"/>
        <w:spacing w:before="182" w:after="0" w:line="230" w:lineRule="auto"/>
        <w:ind w:right="2252"/>
        <w:jc w:val="right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1</w:t>
      </w:r>
    </w:p>
    <w:p w:rsidR="00C045AF" w:rsidRPr="00A75A0D" w:rsidRDefault="00A75A0D">
      <w:pPr>
        <w:autoSpaceDE w:val="0"/>
        <w:autoSpaceDN w:val="0"/>
        <w:spacing w:before="182" w:after="0" w:line="230" w:lineRule="auto"/>
        <w:ind w:right="1328"/>
        <w:jc w:val="right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  2022 г.</w:t>
      </w:r>
    </w:p>
    <w:p w:rsidR="00C045AF" w:rsidRPr="00A75A0D" w:rsidRDefault="00A75A0D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4552148)</w:t>
      </w:r>
    </w:p>
    <w:p w:rsidR="00C045AF" w:rsidRPr="00A75A0D" w:rsidRDefault="00A75A0D">
      <w:pPr>
        <w:autoSpaceDE w:val="0"/>
        <w:autoSpaceDN w:val="0"/>
        <w:spacing w:before="166" w:after="0" w:line="262" w:lineRule="auto"/>
        <w:ind w:left="1440" w:right="1872"/>
        <w:jc w:val="center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C045AF" w:rsidRPr="00A75A0D" w:rsidRDefault="00A75A0D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045AF" w:rsidRPr="00A75A0D" w:rsidRDefault="00A75A0D">
      <w:pPr>
        <w:autoSpaceDE w:val="0"/>
        <w:autoSpaceDN w:val="0"/>
        <w:spacing w:before="2112" w:after="0" w:line="262" w:lineRule="auto"/>
        <w:ind w:left="5924" w:hanging="30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Власюк Ольга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Манаевна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 и обществознания</w:t>
      </w:r>
    </w:p>
    <w:p w:rsidR="00C045AF" w:rsidRPr="00A75A0D" w:rsidRDefault="00A75A0D">
      <w:pPr>
        <w:autoSpaceDE w:val="0"/>
        <w:autoSpaceDN w:val="0"/>
        <w:spacing w:before="2830" w:after="0" w:line="230" w:lineRule="auto"/>
        <w:ind w:right="3818"/>
        <w:jc w:val="right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станица Отрадная 2022</w:t>
      </w:r>
    </w:p>
    <w:p w:rsidR="00C045AF" w:rsidRPr="00A75A0D" w:rsidRDefault="00C045AF">
      <w:pPr>
        <w:rPr>
          <w:lang w:val="ru-RU"/>
        </w:rPr>
        <w:sectPr w:rsidR="00C045AF" w:rsidRPr="00A75A0D">
          <w:pgSz w:w="11900" w:h="16840"/>
          <w:pgMar w:top="298" w:right="886" w:bottom="302" w:left="1440" w:header="720" w:footer="720" w:gutter="0"/>
          <w:cols w:space="720" w:equalWidth="0">
            <w:col w:w="9574" w:space="0"/>
          </w:cols>
          <w:docGrid w:linePitch="360"/>
        </w:sectPr>
      </w:pPr>
    </w:p>
    <w:p w:rsidR="00C045AF" w:rsidRPr="00A75A0D" w:rsidRDefault="00C045AF">
      <w:pPr>
        <w:rPr>
          <w:lang w:val="ru-RU"/>
        </w:rPr>
        <w:sectPr w:rsidR="00C045AF" w:rsidRPr="00A75A0D">
          <w:pgSz w:w="11900" w:h="16840"/>
          <w:pgMar w:top="1440" w:right="1440" w:bottom="1440" w:left="1440" w:header="720" w:footer="720" w:gutter="0"/>
          <w:cols w:space="720" w:equalWidth="0">
            <w:col w:w="9574" w:space="0"/>
          </w:cols>
          <w:docGrid w:linePitch="360"/>
        </w:sectPr>
      </w:pPr>
    </w:p>
    <w:p w:rsidR="00C045AF" w:rsidRPr="00A75A0D" w:rsidRDefault="00C045AF">
      <w:pPr>
        <w:autoSpaceDE w:val="0"/>
        <w:autoSpaceDN w:val="0"/>
        <w:spacing w:after="78" w:line="220" w:lineRule="exact"/>
        <w:rPr>
          <w:lang w:val="ru-RU"/>
        </w:rPr>
      </w:pPr>
    </w:p>
    <w:p w:rsidR="00C045AF" w:rsidRPr="00A75A0D" w:rsidRDefault="00A75A0D">
      <w:pPr>
        <w:autoSpaceDE w:val="0"/>
        <w:autoSpaceDN w:val="0"/>
        <w:spacing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045AF" w:rsidRPr="00A75A0D" w:rsidRDefault="00A75A0D">
      <w:pPr>
        <w:autoSpaceDE w:val="0"/>
        <w:autoSpaceDN w:val="0"/>
        <w:spacing w:before="346" w:after="0" w:line="262" w:lineRule="auto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Программа по предметной области «Основы духовно-нравственной культуры народов России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»(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далее  — ОДНКНР) для 5 классов образовательных организаций составлена в соответствии с: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C045AF" w:rsidRPr="00A75A0D" w:rsidRDefault="00A75A0D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C045AF" w:rsidRPr="00A75A0D" w:rsidRDefault="00A75A0D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C045AF" w:rsidRPr="00A75A0D" w:rsidRDefault="00A75A0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историческая память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C045AF" w:rsidRPr="00A75A0D" w:rsidRDefault="00A75A0D">
      <w:pPr>
        <w:autoSpaceDE w:val="0"/>
        <w:autoSpaceDN w:val="0"/>
        <w:spacing w:before="70" w:after="0"/>
        <w:ind w:firstLine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C045AF" w:rsidRPr="00A75A0D" w:rsidRDefault="00A75A0D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духовно-нравственные ценности.</w:t>
      </w:r>
    </w:p>
    <w:p w:rsidR="00C045AF" w:rsidRPr="00A75A0D" w:rsidRDefault="00C045AF">
      <w:pPr>
        <w:rPr>
          <w:lang w:val="ru-RU"/>
        </w:rPr>
        <w:sectPr w:rsidR="00C045AF" w:rsidRPr="00A75A0D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45AF" w:rsidRPr="00A75A0D" w:rsidRDefault="00C045AF">
      <w:pPr>
        <w:autoSpaceDE w:val="0"/>
        <w:autoSpaceDN w:val="0"/>
        <w:spacing w:after="78" w:line="220" w:lineRule="exact"/>
        <w:rPr>
          <w:lang w:val="ru-RU"/>
        </w:rPr>
      </w:pPr>
    </w:p>
    <w:p w:rsidR="00C045AF" w:rsidRPr="00A75A0D" w:rsidRDefault="00A75A0D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C045AF" w:rsidRPr="00A75A0D" w:rsidRDefault="00A75A0D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C045AF" w:rsidRPr="00A75A0D" w:rsidRDefault="00A75A0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вств к Р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C045AF" w:rsidRPr="00A75A0D" w:rsidRDefault="00A75A0D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C045AF" w:rsidRPr="00A75A0D" w:rsidRDefault="00A75A0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75A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A75A0D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C045AF" w:rsidRPr="00A75A0D" w:rsidRDefault="00A75A0D">
      <w:pPr>
        <w:autoSpaceDE w:val="0"/>
        <w:autoSpaceDN w:val="0"/>
        <w:spacing w:before="70" w:after="0"/>
        <w:ind w:firstLine="180"/>
        <w:rPr>
          <w:lang w:val="ru-RU"/>
        </w:rPr>
      </w:pPr>
      <w:r w:rsidRPr="00A75A0D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C045AF" w:rsidRPr="00A75A0D" w:rsidRDefault="00A75A0D">
      <w:pPr>
        <w:autoSpaceDE w:val="0"/>
        <w:autoSpaceDN w:val="0"/>
        <w:spacing w:before="70" w:after="0"/>
        <w:ind w:firstLine="180"/>
        <w:rPr>
          <w:lang w:val="ru-RU"/>
        </w:rPr>
      </w:pPr>
      <w:r w:rsidRPr="00A75A0D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C045AF" w:rsidRPr="00A75A0D" w:rsidRDefault="00A75A0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75A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A75A0D">
        <w:rPr>
          <w:rFonts w:ascii="Times New Roman" w:eastAsia="Times New Roman" w:hAnsi="Times New Roman"/>
          <w:i/>
          <w:color w:val="000000"/>
          <w:sz w:val="24"/>
          <w:lang w:val="ru-RU"/>
        </w:rPr>
        <w:t>идентичности</w:t>
      </w:r>
      <w:proofErr w:type="gramEnd"/>
      <w:r w:rsidRPr="00A75A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C045AF" w:rsidRPr="00A75A0D" w:rsidRDefault="00A75A0D">
      <w:pPr>
        <w:autoSpaceDE w:val="0"/>
        <w:autoSpaceDN w:val="0"/>
        <w:spacing w:before="264" w:after="0" w:line="262" w:lineRule="auto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C045AF" w:rsidRPr="00A75A0D" w:rsidRDefault="00A75A0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C045AF" w:rsidRPr="00A75A0D" w:rsidRDefault="00A75A0D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A75A0D">
        <w:rPr>
          <w:lang w:val="ru-RU"/>
        </w:rPr>
        <w:br/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C045AF" w:rsidRPr="00A75A0D" w:rsidRDefault="00A75A0D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045AF" w:rsidRPr="00A75A0D" w:rsidRDefault="00A75A0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C045AF" w:rsidRPr="00A75A0D" w:rsidRDefault="00C045AF">
      <w:pPr>
        <w:rPr>
          <w:lang w:val="ru-RU"/>
        </w:rPr>
        <w:sectPr w:rsidR="00C045AF" w:rsidRPr="00A75A0D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C045AF" w:rsidRPr="00A75A0D" w:rsidRDefault="00C045AF">
      <w:pPr>
        <w:autoSpaceDE w:val="0"/>
        <w:autoSpaceDN w:val="0"/>
        <w:spacing w:after="66" w:line="220" w:lineRule="exact"/>
        <w:rPr>
          <w:lang w:val="ru-RU"/>
        </w:rPr>
      </w:pPr>
    </w:p>
    <w:p w:rsidR="00C045AF" w:rsidRPr="00A75A0D" w:rsidRDefault="00A75A0D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045AF" w:rsidRPr="00A75A0D" w:rsidRDefault="00A75A0D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045AF" w:rsidRPr="00A75A0D" w:rsidRDefault="00A75A0D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045AF" w:rsidRPr="00A75A0D" w:rsidRDefault="00A75A0D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045AF" w:rsidRPr="00A75A0D" w:rsidRDefault="00A75A0D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045AF" w:rsidRPr="00A75A0D" w:rsidRDefault="00A75A0D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C045AF" w:rsidRPr="00A75A0D" w:rsidRDefault="00A75A0D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C045AF" w:rsidRPr="00A75A0D" w:rsidRDefault="00A75A0D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C045AF" w:rsidRPr="00A75A0D" w:rsidRDefault="00A75A0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C045AF" w:rsidRPr="00A75A0D" w:rsidRDefault="00C045AF">
      <w:pPr>
        <w:rPr>
          <w:lang w:val="ru-RU"/>
        </w:rPr>
        <w:sectPr w:rsidR="00C045AF" w:rsidRPr="00A75A0D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C045AF" w:rsidRPr="00A75A0D" w:rsidRDefault="00C045AF">
      <w:pPr>
        <w:autoSpaceDE w:val="0"/>
        <w:autoSpaceDN w:val="0"/>
        <w:spacing w:after="66" w:line="220" w:lineRule="exact"/>
        <w:rPr>
          <w:lang w:val="ru-RU"/>
        </w:rPr>
      </w:pPr>
    </w:p>
    <w:p w:rsidR="00C045AF" w:rsidRPr="00A75A0D" w:rsidRDefault="00A75A0D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C045AF" w:rsidRPr="00A75A0D" w:rsidRDefault="00A75A0D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потребительскими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и эгоистическими;</w:t>
      </w:r>
    </w:p>
    <w:p w:rsidR="00C045AF" w:rsidRPr="00A75A0D" w:rsidRDefault="00A75A0D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C045AF" w:rsidRPr="00A75A0D" w:rsidRDefault="00A75A0D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C045AF" w:rsidRPr="00A75A0D" w:rsidRDefault="00A75A0D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C045AF" w:rsidRPr="00A75A0D" w:rsidRDefault="00A75A0D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C045AF" w:rsidRPr="00A75A0D" w:rsidRDefault="00A75A0D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C045AF" w:rsidRPr="00A75A0D" w:rsidRDefault="00C045AF">
      <w:pPr>
        <w:autoSpaceDE w:val="0"/>
        <w:autoSpaceDN w:val="0"/>
        <w:spacing w:after="78" w:line="220" w:lineRule="exact"/>
        <w:rPr>
          <w:lang w:val="ru-RU"/>
        </w:rPr>
      </w:pPr>
    </w:p>
    <w:p w:rsidR="00C045AF" w:rsidRPr="00A75A0D" w:rsidRDefault="00A75A0D">
      <w:pPr>
        <w:autoSpaceDE w:val="0"/>
        <w:autoSpaceDN w:val="0"/>
        <w:spacing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C045AF" w:rsidRPr="00A75A0D" w:rsidRDefault="00A75A0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C045AF" w:rsidRPr="00A75A0D" w:rsidRDefault="00A75A0D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«Россия — наш общий дом»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C045AF" w:rsidRPr="00A75A0D" w:rsidRDefault="00A75A0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75A0D">
        <w:rPr>
          <w:lang w:val="ru-RU"/>
        </w:rPr>
        <w:lastRenderedPageBreak/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культурообразующий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и язык межнационального общения.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C045AF" w:rsidRPr="00A75A0D" w:rsidRDefault="00A75A0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C045AF" w:rsidRPr="00A75A0D" w:rsidRDefault="00A75A0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C045AF" w:rsidRPr="00A75A0D" w:rsidRDefault="00A75A0D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семьи как часть истории народа, государства, человечества. Как 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связаны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Родина и семья? Что такое Родина и Отечество?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:rsidR="00C045AF" w:rsidRPr="00A75A0D" w:rsidRDefault="00A75A0D">
      <w:pPr>
        <w:autoSpaceDE w:val="0"/>
        <w:autoSpaceDN w:val="0"/>
        <w:spacing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C045AF" w:rsidRPr="00A75A0D" w:rsidRDefault="00A75A0D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Тематический блок 3.</w:t>
      </w:r>
    </w:p>
    <w:p w:rsidR="00C045AF" w:rsidRPr="00A75A0D" w:rsidRDefault="00A75A0D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045AF" w:rsidRPr="00A75A0D" w:rsidRDefault="00A75A0D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:rsidR="00C045AF" w:rsidRPr="00A75A0D" w:rsidRDefault="00A75A0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C045AF" w:rsidRPr="00A75A0D" w:rsidRDefault="00A75A0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C045AF" w:rsidRPr="00A75A0D" w:rsidRDefault="00A75A0D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культур.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Межпоколенная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C045AF" w:rsidRPr="00A75A0D" w:rsidRDefault="00A75A0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C045AF" w:rsidRPr="00A75A0D" w:rsidRDefault="00C045AF">
      <w:pPr>
        <w:autoSpaceDE w:val="0"/>
        <w:autoSpaceDN w:val="0"/>
        <w:spacing w:after="66" w:line="220" w:lineRule="exact"/>
        <w:rPr>
          <w:lang w:val="ru-RU"/>
        </w:rPr>
      </w:pPr>
    </w:p>
    <w:p w:rsidR="00C045AF" w:rsidRPr="00A75A0D" w:rsidRDefault="00A75A0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C045AF" w:rsidRPr="00A75A0D" w:rsidRDefault="00A75A0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75A0D">
        <w:rPr>
          <w:lang w:val="ru-RU"/>
        </w:rPr>
        <w:lastRenderedPageBreak/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C045AF" w:rsidRPr="00A75A0D" w:rsidRDefault="00A75A0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C045AF" w:rsidRPr="00A75A0D" w:rsidRDefault="00A75A0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A75A0D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A75A0D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C045AF" w:rsidRPr="00A75A0D" w:rsidRDefault="00C045AF">
      <w:pPr>
        <w:autoSpaceDE w:val="0"/>
        <w:autoSpaceDN w:val="0"/>
        <w:spacing w:after="78" w:line="220" w:lineRule="exact"/>
        <w:rPr>
          <w:lang w:val="ru-RU"/>
        </w:rPr>
      </w:pPr>
    </w:p>
    <w:p w:rsidR="00C045AF" w:rsidRPr="00A75A0D" w:rsidRDefault="00A75A0D">
      <w:pPr>
        <w:autoSpaceDE w:val="0"/>
        <w:autoSpaceDN w:val="0"/>
        <w:spacing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045AF" w:rsidRPr="00A75A0D" w:rsidRDefault="00A75A0D">
      <w:pPr>
        <w:autoSpaceDE w:val="0"/>
        <w:autoSpaceDN w:val="0"/>
        <w:spacing w:before="346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045AF" w:rsidRPr="00A75A0D" w:rsidRDefault="00A75A0D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C045AF" w:rsidRPr="00A75A0D" w:rsidRDefault="00A75A0D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proofErr w:type="gramStart"/>
      <w:r w:rsidRPr="00A75A0D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расточительном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045AF" w:rsidRPr="00A75A0D" w:rsidRDefault="00A75A0D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A75A0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C045AF" w:rsidRPr="00A75A0D" w:rsidRDefault="00A75A0D" w:rsidP="009D64B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</w:t>
      </w:r>
      <w:proofErr w:type="gramStart"/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Духовно-нравственное воспитание 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C045AF" w:rsidRPr="00A75A0D" w:rsidRDefault="00A75A0D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proofErr w:type="gramEnd"/>
    </w:p>
    <w:p w:rsidR="00C045AF" w:rsidRPr="00A75A0D" w:rsidRDefault="00A75A0D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C045AF" w:rsidRPr="00A75A0D" w:rsidRDefault="00A75A0D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ии и её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аудитории.</w:t>
      </w:r>
    </w:p>
    <w:p w:rsidR="00C045AF" w:rsidRPr="00A75A0D" w:rsidRDefault="00A75A0D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C045AF" w:rsidRPr="00A75A0D" w:rsidRDefault="00A75A0D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классифицировать, самостоятельно выбирать основания и критерии для классификации, 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символические / моделирование);</w:t>
      </w:r>
    </w:p>
    <w:p w:rsidR="00C045AF" w:rsidRPr="00A75A0D" w:rsidRDefault="00A75A0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C045AF" w:rsidRPr="00A75A0D" w:rsidRDefault="00A75A0D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C045AF" w:rsidRPr="00A75A0D" w:rsidRDefault="00A75A0D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C045AF" w:rsidRPr="00A75A0D" w:rsidRDefault="00A75A0D">
      <w:pPr>
        <w:autoSpaceDE w:val="0"/>
        <w:autoSpaceDN w:val="0"/>
        <w:spacing w:before="238" w:after="0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C045AF" w:rsidRPr="00A75A0D" w:rsidRDefault="00A75A0D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C045AF" w:rsidRPr="00A75A0D" w:rsidRDefault="00A75A0D" w:rsidP="009D64B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C045AF" w:rsidRPr="00A75A0D" w:rsidRDefault="00A75A0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C045AF" w:rsidRPr="00A75A0D" w:rsidRDefault="00A75A0D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C045AF" w:rsidRPr="00A75A0D" w:rsidRDefault="00A75A0D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:rsidR="00C045AF" w:rsidRPr="00A75A0D" w:rsidRDefault="00A75A0D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C045AF" w:rsidRPr="00A75A0D" w:rsidRDefault="00A75A0D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C045AF" w:rsidRPr="00A75A0D" w:rsidRDefault="00A75A0D">
      <w:pPr>
        <w:autoSpaceDE w:val="0"/>
        <w:autoSpaceDN w:val="0"/>
        <w:spacing w:before="322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045AF" w:rsidRPr="00A75A0D" w:rsidRDefault="00A75A0D">
      <w:pPr>
        <w:autoSpaceDE w:val="0"/>
        <w:autoSpaceDN w:val="0"/>
        <w:spacing w:before="166" w:after="0"/>
        <w:ind w:firstLine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C045AF" w:rsidRPr="00A75A0D" w:rsidRDefault="00A75A0D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«Россия — наш общий дом»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C045AF" w:rsidRPr="00A75A0D" w:rsidRDefault="00A75A0D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:rsidR="00C045AF" w:rsidRPr="00A75A0D" w:rsidRDefault="00A75A0D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C045AF" w:rsidRPr="00A75A0D" w:rsidRDefault="00A75A0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C045AF" w:rsidRPr="00A75A0D" w:rsidRDefault="00A75A0D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C045AF" w:rsidRPr="00A75A0D" w:rsidRDefault="00A75A0D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C045AF" w:rsidRPr="00A75A0D" w:rsidRDefault="00A75A0D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C045AF" w:rsidRPr="00A75A0D" w:rsidRDefault="00C045AF">
      <w:pPr>
        <w:autoSpaceDE w:val="0"/>
        <w:autoSpaceDN w:val="0"/>
        <w:spacing w:after="108" w:line="220" w:lineRule="exact"/>
        <w:rPr>
          <w:lang w:val="ru-RU"/>
        </w:rPr>
      </w:pPr>
    </w:p>
    <w:p w:rsidR="00C045AF" w:rsidRPr="00A75A0D" w:rsidRDefault="00A75A0D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C045AF" w:rsidRPr="00A75A0D" w:rsidRDefault="00A75A0D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C045AF" w:rsidRPr="00A75A0D" w:rsidRDefault="00A75A0D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обосновать важность русского языка как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культурообразующего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C045AF" w:rsidRPr="00A75A0D" w:rsidRDefault="00A75A0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иметь представление о нравственных категориях русского языка и их происхождении.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C045AF" w:rsidRPr="00A75A0D" w:rsidRDefault="00A75A0D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C045AF" w:rsidRPr="00A75A0D" w:rsidRDefault="00A75A0D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C045AF" w:rsidRPr="00A75A0D" w:rsidRDefault="00A75A0D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давать определения терминам «мораль», «нравственность», «духовные ценности»,</w:t>
      </w:r>
      <w:r w:rsidR="009D64B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«духовность» на доступном для обучающихся уровне осмысления;</w:t>
      </w:r>
      <w:proofErr w:type="gramEnd"/>
    </w:p>
    <w:p w:rsidR="00C045AF" w:rsidRPr="00A75A0D" w:rsidRDefault="00A75A0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C045AF" w:rsidRPr="00A75A0D" w:rsidRDefault="00C045AF">
      <w:pPr>
        <w:autoSpaceDE w:val="0"/>
        <w:autoSpaceDN w:val="0"/>
        <w:spacing w:after="138" w:line="220" w:lineRule="exact"/>
        <w:rPr>
          <w:lang w:val="ru-RU"/>
        </w:rPr>
      </w:pPr>
    </w:p>
    <w:p w:rsidR="00C045AF" w:rsidRPr="00A75A0D" w:rsidRDefault="00A75A0D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C045AF" w:rsidRPr="00A75A0D" w:rsidRDefault="00A75A0D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приводить примеры взаимосвязи между знанием, образованием и личностным и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C045AF" w:rsidRPr="00A75A0D" w:rsidRDefault="00A75A0D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C045AF" w:rsidRPr="00A75A0D" w:rsidRDefault="00A75A0D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C045AF" w:rsidRPr="00A75A0D" w:rsidRDefault="00A75A0D">
      <w:pPr>
        <w:autoSpaceDE w:val="0"/>
        <w:autoSpaceDN w:val="0"/>
        <w:spacing w:after="0" w:line="322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C045AF" w:rsidRPr="00A75A0D" w:rsidRDefault="00A75A0D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C045AF" w:rsidRPr="00A75A0D" w:rsidRDefault="00A75A0D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Тема 13. 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  <w:proofErr w:type="gramEnd"/>
    </w:p>
    <w:p w:rsidR="00C045AF" w:rsidRPr="00A75A0D" w:rsidRDefault="00A75A0D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C045AF" w:rsidRPr="00A75A0D" w:rsidRDefault="00A75A0D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C045AF" w:rsidRPr="00A75A0D" w:rsidRDefault="00A75A0D" w:rsidP="009D64B6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16. 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Семья в современном мире (</w:t>
      </w:r>
      <w:r w:rsidRPr="00A75A0D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  <w:r w:rsidR="009D64B6">
        <w:rPr>
          <w:lang w:val="ru-RU"/>
        </w:rPr>
        <w:t xml:space="preserve"> 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proofErr w:type="gramEnd"/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C045AF" w:rsidRPr="00A75A0D" w:rsidRDefault="00A75A0D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Тематический блок 3. «Духовно-нравственное богатство личности»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:rsidR="00C045AF" w:rsidRPr="00A75A0D" w:rsidRDefault="00A75A0D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C045AF" w:rsidRPr="00A75A0D" w:rsidRDefault="00A75A0D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«взаимопомощь»,</w:t>
      </w:r>
      <w:r w:rsidR="009D64B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«сострадание», «милосердие», «любовь», «дружба», «коллективизм», «патриотизм», «любовь 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близким».</w:t>
      </w:r>
    </w:p>
    <w:p w:rsidR="00C045AF" w:rsidRPr="00A75A0D" w:rsidRDefault="00A75A0D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C045AF" w:rsidRPr="00A75A0D" w:rsidRDefault="00A75A0D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C045AF" w:rsidRPr="00A75A0D" w:rsidRDefault="00A75A0D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находить и обозначать средства выражения морального и нравственного смысла в литературных произведениях.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C045AF" w:rsidRPr="00A75A0D" w:rsidRDefault="00A75A0D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значении терминов «взаимодействие культур», «культурный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обмен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»к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ак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распространения и обогащения духовно-нравственных идеалов общества;</w:t>
      </w:r>
    </w:p>
    <w:p w:rsidR="00C045AF" w:rsidRPr="00A75A0D" w:rsidRDefault="00A75A0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C045AF" w:rsidRPr="00A75A0D" w:rsidRDefault="00A75A0D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C045AF" w:rsidRPr="00A75A0D" w:rsidRDefault="00A75A0D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C045AF" w:rsidRPr="00A75A0D" w:rsidRDefault="00A75A0D">
      <w:pPr>
        <w:autoSpaceDE w:val="0"/>
        <w:autoSpaceDN w:val="0"/>
        <w:spacing w:before="180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C045AF" w:rsidRPr="00A75A0D" w:rsidRDefault="00A75A0D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полиэтничность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C045AF" w:rsidRPr="00A75A0D" w:rsidRDefault="00A75A0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:rsidR="00C045AF" w:rsidRPr="00A75A0D" w:rsidRDefault="00C045AF">
      <w:pPr>
        <w:autoSpaceDE w:val="0"/>
        <w:autoSpaceDN w:val="0"/>
        <w:spacing w:after="132" w:line="220" w:lineRule="exact"/>
        <w:rPr>
          <w:lang w:val="ru-RU"/>
        </w:rPr>
      </w:pPr>
    </w:p>
    <w:p w:rsidR="00C045AF" w:rsidRPr="00A75A0D" w:rsidRDefault="00A75A0D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определять нравственный смысл праздников народов России;</w:t>
      </w:r>
      <w:proofErr w:type="gramEnd"/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C045AF" w:rsidRPr="00A75A0D" w:rsidRDefault="00A75A0D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:rsidR="00C045AF" w:rsidRPr="00A75A0D" w:rsidRDefault="00A75A0D" w:rsidP="009D64B6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A75A0D">
        <w:rPr>
          <w:lang w:val="ru-RU"/>
        </w:rPr>
        <w:br/>
      </w:r>
      <w:r w:rsidRPr="00A75A0D">
        <w:rPr>
          <w:lang w:val="ru-RU"/>
        </w:rPr>
        <w:tab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:rsidR="00C045AF" w:rsidRPr="00A75A0D" w:rsidRDefault="00A75A0D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C045AF" w:rsidRPr="00A75A0D" w:rsidRDefault="00A75A0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C045AF" w:rsidRPr="00A75A0D" w:rsidRDefault="00A75A0D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C045AF" w:rsidRPr="00A75A0D" w:rsidRDefault="00A75A0D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понимать и объяснять, что такое эпос, миф, сказка, былина, песня;</w:t>
      </w:r>
    </w:p>
    <w:p w:rsidR="00C045AF" w:rsidRPr="00A75A0D" w:rsidRDefault="00A75A0D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C045AF" w:rsidRPr="00A75A0D" w:rsidRDefault="00A75A0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 w:rsidR="00C045AF" w:rsidRPr="00A75A0D" w:rsidRDefault="00A75A0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C045AF" w:rsidRPr="00A75A0D" w:rsidRDefault="00A75A0D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C045AF" w:rsidRPr="00A75A0D" w:rsidRDefault="00A75A0D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C045AF" w:rsidRPr="00A75A0D" w:rsidRDefault="00A75A0D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 через бытовые традиции народов своего края.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:rsidR="00C045AF" w:rsidRPr="00A75A0D" w:rsidRDefault="00A75A0D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C045AF" w:rsidRPr="00A75A0D" w:rsidRDefault="00A75A0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:rsidR="00C045AF" w:rsidRPr="00A75A0D" w:rsidRDefault="00A75A0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C045AF" w:rsidRPr="00A75A0D" w:rsidRDefault="00A75A0D">
      <w:pPr>
        <w:autoSpaceDE w:val="0"/>
        <w:autoSpaceDN w:val="0"/>
        <w:spacing w:before="178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:rsidR="00C045AF" w:rsidRPr="00A75A0D" w:rsidRDefault="00A75A0D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C045AF" w:rsidRPr="00A75A0D" w:rsidRDefault="00A75A0D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C045AF" w:rsidRPr="00A75A0D" w:rsidRDefault="00C045AF">
      <w:pPr>
        <w:rPr>
          <w:lang w:val="ru-RU"/>
        </w:rPr>
        <w:sectPr w:rsidR="00C045AF" w:rsidRPr="00A75A0D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  <w:bookmarkStart w:id="0" w:name="_GoBack"/>
      <w:bookmarkEnd w:id="0"/>
    </w:p>
    <w:p w:rsidR="00C045AF" w:rsidRPr="00A75A0D" w:rsidRDefault="00C045AF">
      <w:pPr>
        <w:autoSpaceDE w:val="0"/>
        <w:autoSpaceDN w:val="0"/>
        <w:spacing w:after="64" w:line="220" w:lineRule="exact"/>
        <w:rPr>
          <w:lang w:val="ru-RU"/>
        </w:rPr>
      </w:pPr>
    </w:p>
    <w:p w:rsidR="00C045AF" w:rsidRDefault="00A75A0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70"/>
        <w:gridCol w:w="528"/>
        <w:gridCol w:w="1104"/>
        <w:gridCol w:w="1142"/>
        <w:gridCol w:w="864"/>
        <w:gridCol w:w="5498"/>
        <w:gridCol w:w="1538"/>
        <w:gridCol w:w="1790"/>
      </w:tblGrid>
      <w:tr w:rsidR="00C045A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C045A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AF" w:rsidRDefault="00C045A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AF" w:rsidRDefault="00C045A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AF" w:rsidRDefault="00C045A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AF" w:rsidRDefault="00C045A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AF" w:rsidRDefault="00C045A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AF" w:rsidRDefault="00C045AF"/>
        </w:tc>
      </w:tr>
      <w:tr w:rsidR="00C045AF" w:rsidRPr="009D64B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C045AF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изучать курс «Основы </w:t>
            </w:r>
            <w:r w:rsidRPr="00A75A0D">
              <w:rPr>
                <w:lang w:val="ru-RU"/>
              </w:rPr>
              <w:br/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понимать объяснения учителя по теме урока;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понимать объяснения учителя по теме урока;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представления о языке как носителе духовно-нравственных смыслов культуры;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русском языке как языке межнационального общения;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том, что такое культура, об общих чертах в культуре разных народов;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традиционных укладах жизни разных народов;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духовной культуре разных народов;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 понятия «образование», уметь объяснять важность и необходимость образования для общества;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 w:rsidRPr="009D64B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A75A0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материал по нескольким источникам, готовить доклады, работать с научно-популярной литературой;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50" w:lineRule="auto"/>
              <w:ind w:left="74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75A0D">
              <w:rPr>
                <w:lang w:val="ru-RU"/>
              </w:rPr>
              <w:br/>
            </w:r>
            <w:proofErr w:type="spellStart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5A0D">
              <w:rPr>
                <w:lang w:val="ru-RU"/>
              </w:rPr>
              <w:br/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C045AF" w:rsidRPr="009D64B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объяснять, как и почему история каждой семьи тесно связана с историей страны, народа;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4" w:after="0" w:line="245" w:lineRule="auto"/>
              <w:ind w:right="288"/>
              <w:jc w:val="center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фольклорные сюжеты о семье, семейных ценностях;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A75A0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</w:tbl>
    <w:p w:rsidR="00C045AF" w:rsidRDefault="00C045AF">
      <w:pPr>
        <w:autoSpaceDE w:val="0"/>
        <w:autoSpaceDN w:val="0"/>
        <w:spacing w:after="0" w:line="14" w:lineRule="exact"/>
      </w:pPr>
    </w:p>
    <w:p w:rsidR="00C045AF" w:rsidRDefault="00C045AF">
      <w:pPr>
        <w:sectPr w:rsidR="00C045AF" w:rsidSect="009D64B6">
          <w:pgSz w:w="16840" w:h="11900" w:orient="landscape"/>
          <w:pgMar w:top="292" w:right="666" w:bottom="282" w:left="640" w:header="720" w:footer="720" w:gutter="0"/>
          <w:cols w:space="720" w:equalWidth="0">
            <w:col w:w="15892" w:space="0"/>
          </w:cols>
          <w:docGrid w:linePitch="360"/>
        </w:sectPr>
      </w:pPr>
    </w:p>
    <w:p w:rsidR="00C045AF" w:rsidRDefault="00C045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70"/>
        <w:gridCol w:w="528"/>
        <w:gridCol w:w="1104"/>
        <w:gridCol w:w="1142"/>
        <w:gridCol w:w="864"/>
        <w:gridCol w:w="5498"/>
        <w:gridCol w:w="1538"/>
        <w:gridCol w:w="1790"/>
      </w:tblGrid>
      <w:tr w:rsidR="00C045AF" w:rsidRPr="009D64B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  — общество  —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Духовный мир человека.</w:t>
            </w:r>
          </w:p>
          <w:p w:rsidR="00C045AF" w:rsidRPr="00A75A0D" w:rsidRDefault="00A75A0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 — 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значение слова «человек» в контексте духовно-нравственной культуры;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мораль и нравственность, любовь к </w:t>
            </w:r>
            <w:proofErr w:type="gramStart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близким</w:t>
            </w:r>
            <w:proofErr w:type="gram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 w:rsidRPr="009D64B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 термина «история», понимать важность изучения истории;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литературы, её отличия от других видов художественного творчества;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терминов «взаимодействие </w:t>
            </w:r>
            <w:proofErr w:type="spellStart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культур»</w:t>
            </w:r>
            <w:proofErr w:type="gramStart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культурный</w:t>
            </w:r>
            <w:proofErr w:type="spell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обмен»;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объяснять значение основных понятий, отражающих духовно-нравственные ценности;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принципы федеративного устройства России, объяснять </w:t>
            </w:r>
            <w:proofErr w:type="spellStart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</w:t>
            </w:r>
            <w:proofErr w:type="gramStart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е«</w:t>
            </w:r>
            <w:proofErr w:type="gram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полиэтничность</w:t>
            </w:r>
            <w:proofErr w:type="spell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объяснять, что такое «народный праздник»;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связь между историей памятника и историей края;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музыки как вида искусства;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особенности изобразительного искусства как вида художественного творчества;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понимать, что такое национальная литература;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 w:rsidRPr="009D64B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A75A0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50" w:lineRule="auto"/>
              <w:ind w:left="74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75A0D">
              <w:rPr>
                <w:lang w:val="ru-RU"/>
              </w:rPr>
              <w:br/>
            </w:r>
            <w:proofErr w:type="spellStart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5A0D">
              <w:rPr>
                <w:lang w:val="ru-RU"/>
              </w:rPr>
              <w:br/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C045AF" w:rsidRPr="009D64B6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4" w:after="0" w:line="245" w:lineRule="auto"/>
              <w:ind w:right="720"/>
              <w:jc w:val="center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A75A0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4" w:after="0" w:line="250" w:lineRule="auto"/>
              <w:ind w:left="74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75A0D">
              <w:rPr>
                <w:lang w:val="ru-RU"/>
              </w:rPr>
              <w:br/>
            </w:r>
            <w:proofErr w:type="spellStart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5A0D">
              <w:rPr>
                <w:lang w:val="ru-RU"/>
              </w:rPr>
              <w:br/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C045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17.05.2023 24.05.2023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http://www.school.edu.ru.</w:t>
            </w:r>
          </w:p>
        </w:tc>
      </w:tr>
      <w:tr w:rsidR="00C045AF">
        <w:trPr>
          <w:trHeight w:hRule="exact" w:val="520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C045AF"/>
        </w:tc>
      </w:tr>
    </w:tbl>
    <w:p w:rsidR="00C045AF" w:rsidRDefault="00C045AF">
      <w:pPr>
        <w:autoSpaceDE w:val="0"/>
        <w:autoSpaceDN w:val="0"/>
        <w:spacing w:after="0" w:line="14" w:lineRule="exact"/>
      </w:pPr>
    </w:p>
    <w:p w:rsidR="00C045AF" w:rsidRDefault="00C045AF">
      <w:pPr>
        <w:sectPr w:rsidR="00C045AF" w:rsidSect="009D64B6">
          <w:pgSz w:w="16840" w:h="11900" w:orient="landscape"/>
          <w:pgMar w:top="31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045AF" w:rsidRDefault="00C045AF">
      <w:pPr>
        <w:autoSpaceDE w:val="0"/>
        <w:autoSpaceDN w:val="0"/>
        <w:spacing w:after="78" w:line="220" w:lineRule="exact"/>
      </w:pPr>
    </w:p>
    <w:p w:rsidR="00C045AF" w:rsidRDefault="00A75A0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045A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045A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AF" w:rsidRDefault="00C045A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AF" w:rsidRDefault="00C045A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AF" w:rsidRDefault="00C045A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AF" w:rsidRDefault="00C045AF"/>
        </w:tc>
      </w:tr>
      <w:tr w:rsidR="00C045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многонациональной российской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многонациональной российской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Законы нравственности </w:t>
            </w:r>
            <w:proofErr w:type="gramStart"/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–ч</w:t>
            </w:r>
            <w:proofErr w:type="gramEnd"/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асть культуры 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Живительные воды нравственности.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«Береги землю родимую, как мать любимую»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ратными подвигами полна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Всякий мужественный человек приносит честь своей Родине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«В труде – красота человека»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«Плод добрых трудов славен»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Люди труда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 w:rsidRPr="009D64B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К.Циолковский –основоположник космонавтики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75A0D">
              <w:rPr>
                <w:lang w:val="ru-RU"/>
              </w:rPr>
              <w:br/>
            </w:r>
            <w:proofErr w:type="spellStart"/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A0D">
              <w:rPr>
                <w:lang w:val="ru-RU"/>
              </w:rPr>
              <w:br/>
            </w: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Бережное отношение к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– хранитель духовных ценностей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 бабушки моей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– первый трудовой коллектив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045AF" w:rsidRDefault="00C045AF">
      <w:pPr>
        <w:autoSpaceDE w:val="0"/>
        <w:autoSpaceDN w:val="0"/>
        <w:spacing w:after="0" w:line="14" w:lineRule="exact"/>
      </w:pPr>
    </w:p>
    <w:p w:rsidR="00C045AF" w:rsidRDefault="00C045AF">
      <w:pPr>
        <w:sectPr w:rsidR="00C045AF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45AF" w:rsidRDefault="00C045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Любовь – главная семейная ценность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«Слава детей – родители их»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религии в развитии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Культурное наследие христианской Руси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Христианская вера и образование в Древней Руси.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христианской Руси.</w:t>
            </w:r>
          </w:p>
          <w:p w:rsidR="00C045AF" w:rsidRPr="00A75A0D" w:rsidRDefault="00A75A0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«Рубить повсюду церкви»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ислама.</w:t>
            </w:r>
          </w:p>
          <w:p w:rsidR="00C045AF" w:rsidRPr="00A75A0D" w:rsidRDefault="00A75A0D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ислама. Образование и наука.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ислама.</w:t>
            </w:r>
          </w:p>
          <w:p w:rsidR="00C045AF" w:rsidRPr="00A75A0D" w:rsidRDefault="00A75A0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 и искусство.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ислама. Мечеть </w:t>
            </w:r>
            <w:proofErr w:type="gramStart"/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–ч</w:t>
            </w:r>
            <w:proofErr w:type="gramEnd"/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асть исламской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Иудаизм и культура.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Тора – Пятикнижие </w:t>
            </w:r>
            <w:r w:rsidRPr="00A75A0D">
              <w:rPr>
                <w:lang w:val="ru-RU"/>
              </w:rPr>
              <w:br/>
            </w: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Моисея. Дом окнами на Восток.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Иудейская история в </w:t>
            </w:r>
            <w:r w:rsidRPr="00A75A0D">
              <w:rPr>
                <w:lang w:val="ru-RU"/>
              </w:rPr>
              <w:br/>
            </w: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 живописи.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традиции буддизма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Буддизм в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Буддийские священные сооружения.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Забота государства о сохранении духовных ценностей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Хранить память предков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составляет твой духовный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C045AF" w:rsidRDefault="00C045AF">
      <w:pPr>
        <w:autoSpaceDE w:val="0"/>
        <w:autoSpaceDN w:val="0"/>
        <w:spacing w:after="0" w:line="14" w:lineRule="exact"/>
      </w:pPr>
    </w:p>
    <w:p w:rsidR="00C045AF" w:rsidRDefault="00C045AF">
      <w:pPr>
        <w:sectPr w:rsidR="00C045AF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45AF" w:rsidRDefault="00C045AF">
      <w:pPr>
        <w:autoSpaceDE w:val="0"/>
        <w:autoSpaceDN w:val="0"/>
        <w:spacing w:after="66" w:line="220" w:lineRule="exact"/>
      </w:pPr>
    </w:p>
    <w:tbl>
      <w:tblPr>
        <w:tblW w:w="0" w:type="auto"/>
        <w:jc w:val="center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045AF" w:rsidTr="009D64B6">
        <w:trPr>
          <w:trHeight w:hRule="exact" w:val="11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культура поведения. Твои нравственные </w:t>
            </w:r>
            <w:r w:rsidRPr="00A75A0D">
              <w:rPr>
                <w:lang w:val="ru-RU"/>
              </w:rPr>
              <w:br/>
            </w: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045AF" w:rsidTr="009D64B6">
        <w:trPr>
          <w:trHeight w:hRule="exact" w:val="808"/>
          <w:jc w:val="center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Pr="00A75A0D" w:rsidRDefault="00A75A0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75A0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A75A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45AF" w:rsidRDefault="00C045AF"/>
        </w:tc>
      </w:tr>
    </w:tbl>
    <w:p w:rsidR="00C045AF" w:rsidRDefault="00C045AF">
      <w:pPr>
        <w:autoSpaceDE w:val="0"/>
        <w:autoSpaceDN w:val="0"/>
        <w:spacing w:after="0" w:line="14" w:lineRule="exact"/>
      </w:pPr>
    </w:p>
    <w:p w:rsidR="00C045AF" w:rsidRDefault="00C045AF">
      <w:pPr>
        <w:autoSpaceDE w:val="0"/>
        <w:autoSpaceDN w:val="0"/>
        <w:spacing w:after="78" w:line="220" w:lineRule="exact"/>
      </w:pPr>
    </w:p>
    <w:p w:rsidR="00C045AF" w:rsidRPr="009D64B6" w:rsidRDefault="00A75A0D">
      <w:pPr>
        <w:autoSpaceDE w:val="0"/>
        <w:autoSpaceDN w:val="0"/>
        <w:spacing w:after="0" w:line="230" w:lineRule="auto"/>
        <w:rPr>
          <w:lang w:val="ru-RU"/>
        </w:rPr>
      </w:pPr>
      <w:r w:rsidRPr="009D64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045AF" w:rsidRPr="009D64B6" w:rsidRDefault="00A75A0D">
      <w:pPr>
        <w:autoSpaceDE w:val="0"/>
        <w:autoSpaceDN w:val="0"/>
        <w:spacing w:before="346" w:after="0" w:line="230" w:lineRule="auto"/>
        <w:rPr>
          <w:lang w:val="ru-RU"/>
        </w:rPr>
      </w:pPr>
      <w:r w:rsidRPr="009D64B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045AF" w:rsidRPr="00A75A0D" w:rsidRDefault="00A75A0D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Н.Ф., Основы духовно-нравственной культуры народов России, 5 класс. Акционерное общество «Издательство «Просвещение»;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045AF" w:rsidRPr="00A75A0D" w:rsidRDefault="00A75A0D">
      <w:pPr>
        <w:autoSpaceDE w:val="0"/>
        <w:autoSpaceDN w:val="0"/>
        <w:spacing w:before="262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045AF" w:rsidRPr="00A75A0D" w:rsidRDefault="00A75A0D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курса ОДНКНР. </w:t>
      </w:r>
      <w:proofErr w:type="gram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Поурочное тематическое планирование (по учебнику Виноградова и др. ОДНКНР 5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proofErr w:type="gramEnd"/>
    </w:p>
    <w:p w:rsidR="00C045AF" w:rsidRPr="00A75A0D" w:rsidRDefault="00A75A0D">
      <w:pPr>
        <w:autoSpaceDE w:val="0"/>
        <w:autoSpaceDN w:val="0"/>
        <w:spacing w:before="264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045AF" w:rsidRPr="00A75A0D" w:rsidRDefault="00A75A0D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045AF" w:rsidRPr="00A75A0D" w:rsidRDefault="00C045AF">
      <w:pPr>
        <w:autoSpaceDE w:val="0"/>
        <w:autoSpaceDN w:val="0"/>
        <w:spacing w:after="78" w:line="220" w:lineRule="exact"/>
        <w:rPr>
          <w:lang w:val="ru-RU"/>
        </w:rPr>
      </w:pPr>
    </w:p>
    <w:p w:rsidR="00C045AF" w:rsidRPr="009D64B6" w:rsidRDefault="00A75A0D">
      <w:pPr>
        <w:autoSpaceDE w:val="0"/>
        <w:autoSpaceDN w:val="0"/>
        <w:spacing w:after="0" w:line="230" w:lineRule="auto"/>
        <w:rPr>
          <w:lang w:val="ru-RU"/>
        </w:rPr>
      </w:pPr>
      <w:r w:rsidRPr="009D64B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045AF" w:rsidRPr="00A75A0D" w:rsidRDefault="00A75A0D">
      <w:pPr>
        <w:autoSpaceDE w:val="0"/>
        <w:autoSpaceDN w:val="0"/>
        <w:spacing w:before="346" w:after="0" w:line="302" w:lineRule="auto"/>
        <w:ind w:right="720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75A0D">
        <w:rPr>
          <w:lang w:val="ru-RU"/>
        </w:rPr>
        <w:br/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Ф.Н. Основы духовно-нравственной культуры народов России. Учебник для 5 </w:t>
      </w:r>
      <w:proofErr w:type="spellStart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045AF" w:rsidRPr="00A75A0D" w:rsidRDefault="00A75A0D">
      <w:pPr>
        <w:autoSpaceDE w:val="0"/>
        <w:autoSpaceDN w:val="0"/>
        <w:spacing w:before="70" w:after="0" w:line="230" w:lineRule="auto"/>
        <w:rPr>
          <w:lang w:val="ru-RU"/>
        </w:rPr>
      </w:pP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школ</w:t>
      </w:r>
    </w:p>
    <w:p w:rsidR="00C045AF" w:rsidRPr="00A75A0D" w:rsidRDefault="00A75A0D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A75A0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  <w:r w:rsidRPr="00A75A0D">
        <w:rPr>
          <w:rFonts w:ascii="Times New Roman" w:eastAsia="Times New Roman" w:hAnsi="Times New Roman"/>
          <w:color w:val="000000"/>
          <w:sz w:val="24"/>
          <w:lang w:val="ru-RU"/>
        </w:rPr>
        <w:t>-</w:t>
      </w:r>
    </w:p>
    <w:p w:rsidR="00A75A0D" w:rsidRDefault="00A75A0D" w:rsidP="00A75A0D">
      <w:pPr>
        <w:pStyle w:val="a9"/>
        <w:rPr>
          <w:lang w:val="ru-RU"/>
        </w:rPr>
      </w:pPr>
    </w:p>
    <w:p w:rsidR="00A75A0D" w:rsidRPr="00A75A0D" w:rsidRDefault="00A75A0D" w:rsidP="00A75A0D">
      <w:pPr>
        <w:pStyle w:val="a9"/>
        <w:rPr>
          <w:lang w:val="ru-RU"/>
        </w:rPr>
      </w:pPr>
      <w:r w:rsidRPr="00A75A0D">
        <w:rPr>
          <w:lang w:val="ru-RU"/>
        </w:rPr>
        <w:t xml:space="preserve">СОГЛАСОВАНО                                                                     </w:t>
      </w:r>
      <w:r>
        <w:rPr>
          <w:lang w:val="ru-RU"/>
        </w:rPr>
        <w:t xml:space="preserve">            </w:t>
      </w:r>
      <w:r w:rsidRPr="00A75A0D">
        <w:rPr>
          <w:lang w:val="ru-RU"/>
        </w:rPr>
        <w:t xml:space="preserve">  </w:t>
      </w:r>
      <w:r w:rsidR="00DF7FB0">
        <w:rPr>
          <w:lang w:val="ru-RU"/>
        </w:rPr>
        <w:t xml:space="preserve">          </w:t>
      </w:r>
      <w:proofErr w:type="spellStart"/>
      <w:proofErr w:type="gramStart"/>
      <w:r w:rsidRPr="00A75A0D">
        <w:rPr>
          <w:lang w:val="ru-RU"/>
        </w:rPr>
        <w:t>СОГЛАСОВАНО</w:t>
      </w:r>
      <w:proofErr w:type="spellEnd"/>
      <w:proofErr w:type="gramEnd"/>
      <w:r w:rsidRPr="00A75A0D">
        <w:rPr>
          <w:lang w:val="ru-RU"/>
        </w:rPr>
        <w:tab/>
        <w:t xml:space="preserve">                  </w:t>
      </w:r>
    </w:p>
    <w:p w:rsidR="00A75A0D" w:rsidRPr="00A75A0D" w:rsidRDefault="00A75A0D" w:rsidP="00A75A0D">
      <w:pPr>
        <w:pStyle w:val="a9"/>
        <w:rPr>
          <w:lang w:val="ru-RU"/>
        </w:rPr>
      </w:pPr>
      <w:r w:rsidRPr="00A75A0D">
        <w:rPr>
          <w:lang w:val="ru-RU"/>
        </w:rPr>
        <w:t>Протокол</w:t>
      </w:r>
      <w:r w:rsidR="00DF7FB0">
        <w:rPr>
          <w:lang w:val="ru-RU"/>
        </w:rPr>
        <w:t xml:space="preserve"> №1</w:t>
      </w:r>
      <w:r w:rsidR="00DF7FB0" w:rsidRPr="00A75A0D">
        <w:rPr>
          <w:lang w:val="ru-RU"/>
        </w:rPr>
        <w:t xml:space="preserve">  </w:t>
      </w:r>
      <w:r w:rsidRPr="00A75A0D">
        <w:rPr>
          <w:lang w:val="ru-RU"/>
        </w:rPr>
        <w:t xml:space="preserve"> заседания методического                                        Заместит</w:t>
      </w:r>
      <w:r w:rsidR="00DF7FB0">
        <w:rPr>
          <w:lang w:val="ru-RU"/>
        </w:rPr>
        <w:t xml:space="preserve">ель директора по УВР </w:t>
      </w:r>
      <w:r w:rsidRPr="00A75A0D">
        <w:rPr>
          <w:lang w:val="ru-RU"/>
        </w:rPr>
        <w:t xml:space="preserve">  </w:t>
      </w:r>
      <w:r w:rsidR="00DF7FB0">
        <w:rPr>
          <w:lang w:val="ru-RU"/>
        </w:rPr>
        <w:t xml:space="preserve">объединения  </w:t>
      </w:r>
      <w:r w:rsidRPr="00A75A0D">
        <w:rPr>
          <w:lang w:val="ru-RU"/>
        </w:rPr>
        <w:t xml:space="preserve"> </w:t>
      </w:r>
      <w:r w:rsidR="00DF7FB0" w:rsidRPr="00A75A0D">
        <w:rPr>
          <w:lang w:val="ru-RU"/>
        </w:rPr>
        <w:t>учителей</w:t>
      </w:r>
      <w:r w:rsidRPr="00A75A0D">
        <w:rPr>
          <w:lang w:val="ru-RU"/>
        </w:rPr>
        <w:t xml:space="preserve">                                     </w:t>
      </w:r>
      <w:r w:rsidR="00DF7FB0">
        <w:rPr>
          <w:lang w:val="ru-RU"/>
        </w:rPr>
        <w:t xml:space="preserve">                                     </w:t>
      </w:r>
      <w:proofErr w:type="spellStart"/>
      <w:r w:rsidR="00DF7FB0">
        <w:rPr>
          <w:lang w:val="ru-RU"/>
        </w:rPr>
        <w:t>Е.В.Якубина</w:t>
      </w:r>
      <w:proofErr w:type="spellEnd"/>
      <w:r w:rsidRPr="00A75A0D">
        <w:rPr>
          <w:lang w:val="ru-RU"/>
        </w:rPr>
        <w:t>_    __________</w:t>
      </w:r>
      <w:r w:rsidR="00DF7FB0">
        <w:rPr>
          <w:lang w:val="ru-RU"/>
        </w:rPr>
        <w:t>_</w:t>
      </w:r>
      <w:r w:rsidR="00DF7FB0">
        <w:rPr>
          <w:lang w:val="ru-RU"/>
        </w:rPr>
        <w:tab/>
        <w:t xml:space="preserve">                    обществоведческих наук</w:t>
      </w:r>
      <w:r w:rsidRPr="00A75A0D">
        <w:rPr>
          <w:lang w:val="ru-RU"/>
        </w:rPr>
        <w:t xml:space="preserve">                                             </w:t>
      </w:r>
      <w:r w:rsidRPr="00A75A0D">
        <w:rPr>
          <w:lang w:val="ru-RU"/>
        </w:rPr>
        <w:tab/>
        <w:t xml:space="preserve">                    </w:t>
      </w:r>
      <w:r w:rsidR="00DF7FB0">
        <w:rPr>
          <w:lang w:val="ru-RU"/>
        </w:rPr>
        <w:t>31 августа 2922 г.</w:t>
      </w:r>
      <w:r w:rsidRPr="00A75A0D">
        <w:rPr>
          <w:lang w:val="ru-RU"/>
        </w:rPr>
        <w:t xml:space="preserve">                     </w:t>
      </w:r>
    </w:p>
    <w:p w:rsidR="00A75A0D" w:rsidRPr="00A75A0D" w:rsidRDefault="00A75A0D" w:rsidP="00DF7FB0">
      <w:pPr>
        <w:pStyle w:val="a9"/>
        <w:rPr>
          <w:lang w:val="ru-RU"/>
        </w:rPr>
      </w:pPr>
      <w:r w:rsidRPr="00A75A0D">
        <w:rPr>
          <w:lang w:val="ru-RU"/>
        </w:rPr>
        <w:t xml:space="preserve"> МАОУ СОШ № 9                                                                     </w:t>
      </w:r>
    </w:p>
    <w:p w:rsidR="00DF7FB0" w:rsidRDefault="00A75A0D" w:rsidP="00A75A0D">
      <w:pPr>
        <w:pStyle w:val="a9"/>
        <w:rPr>
          <w:lang w:val="ru-RU"/>
        </w:rPr>
      </w:pPr>
      <w:r w:rsidRPr="00A75A0D">
        <w:rPr>
          <w:lang w:val="ru-RU"/>
        </w:rPr>
        <w:t xml:space="preserve">от </w:t>
      </w:r>
      <w:r w:rsidR="00DF7FB0">
        <w:rPr>
          <w:lang w:val="ru-RU"/>
        </w:rPr>
        <w:t xml:space="preserve">30 августа </w:t>
      </w:r>
      <w:r w:rsidRPr="00A75A0D">
        <w:rPr>
          <w:lang w:val="ru-RU"/>
        </w:rPr>
        <w:t xml:space="preserve"> 20</w:t>
      </w:r>
      <w:r w:rsidR="00DF7FB0">
        <w:rPr>
          <w:lang w:val="ru-RU"/>
        </w:rPr>
        <w:t>22</w:t>
      </w:r>
      <w:r w:rsidRPr="00A75A0D">
        <w:rPr>
          <w:lang w:val="ru-RU"/>
        </w:rPr>
        <w:t xml:space="preserve"> года </w:t>
      </w:r>
    </w:p>
    <w:p w:rsidR="00A75A0D" w:rsidRPr="00A75A0D" w:rsidRDefault="00DF7FB0" w:rsidP="00A75A0D">
      <w:pPr>
        <w:pStyle w:val="a9"/>
        <w:rPr>
          <w:lang w:val="ru-RU"/>
        </w:rPr>
      </w:pPr>
      <w:proofErr w:type="spellStart"/>
      <w:r>
        <w:rPr>
          <w:lang w:val="ru-RU"/>
        </w:rPr>
        <w:t>О.М.Власюк</w:t>
      </w:r>
      <w:proofErr w:type="spellEnd"/>
      <w:r>
        <w:rPr>
          <w:lang w:val="ru-RU"/>
        </w:rPr>
        <w:t xml:space="preserve"> </w:t>
      </w:r>
      <w:r w:rsidR="00A75A0D" w:rsidRPr="00A75A0D">
        <w:rPr>
          <w:lang w:val="ru-RU"/>
        </w:rPr>
        <w:t xml:space="preserve"> </w:t>
      </w:r>
    </w:p>
    <w:p w:rsidR="00A75A0D" w:rsidRPr="00A75A0D" w:rsidRDefault="00A75A0D" w:rsidP="00A75A0D">
      <w:pPr>
        <w:pStyle w:val="a9"/>
        <w:rPr>
          <w:lang w:val="ru-RU"/>
        </w:rPr>
      </w:pPr>
    </w:p>
    <w:p w:rsidR="00A75A0D" w:rsidRPr="00DF7FB0" w:rsidRDefault="00A75A0D" w:rsidP="00A75A0D">
      <w:pPr>
        <w:rPr>
          <w:lang w:val="ru-RU"/>
        </w:rPr>
      </w:pPr>
    </w:p>
    <w:p w:rsidR="00A75A0D" w:rsidRPr="00A75A0D" w:rsidRDefault="00A75A0D">
      <w:pPr>
        <w:rPr>
          <w:lang w:val="ru-RU"/>
        </w:rPr>
      </w:pPr>
    </w:p>
    <w:sectPr w:rsidR="00A75A0D" w:rsidRPr="00A75A0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62682"/>
    <w:rsid w:val="0029639D"/>
    <w:rsid w:val="00326F90"/>
    <w:rsid w:val="006734FA"/>
    <w:rsid w:val="009D64B6"/>
    <w:rsid w:val="00A75A0D"/>
    <w:rsid w:val="00AA1D8D"/>
    <w:rsid w:val="00B47730"/>
    <w:rsid w:val="00C045AF"/>
    <w:rsid w:val="00CB0664"/>
    <w:rsid w:val="00DF7FB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a">
    <w:name w:val="Без интервала Знак"/>
    <w:link w:val="a9"/>
    <w:uiPriority w:val="1"/>
    <w:locked/>
    <w:rsid w:val="00A75A0D"/>
  </w:style>
  <w:style w:type="paragraph" w:customStyle="1" w:styleId="c5">
    <w:name w:val="c5"/>
    <w:basedOn w:val="a1"/>
    <w:uiPriority w:val="99"/>
    <w:rsid w:val="00A7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9">
    <w:name w:val="Balloon Text"/>
    <w:basedOn w:val="a1"/>
    <w:link w:val="affa"/>
    <w:uiPriority w:val="99"/>
    <w:semiHidden/>
    <w:unhideWhenUsed/>
    <w:rsid w:val="009D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9D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a">
    <w:name w:val="Без интервала Знак"/>
    <w:link w:val="a9"/>
    <w:uiPriority w:val="1"/>
    <w:locked/>
    <w:rsid w:val="00A75A0D"/>
  </w:style>
  <w:style w:type="paragraph" w:customStyle="1" w:styleId="c5">
    <w:name w:val="c5"/>
    <w:basedOn w:val="a1"/>
    <w:uiPriority w:val="99"/>
    <w:rsid w:val="00A7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9">
    <w:name w:val="Balloon Text"/>
    <w:basedOn w:val="a1"/>
    <w:link w:val="affa"/>
    <w:uiPriority w:val="99"/>
    <w:semiHidden/>
    <w:unhideWhenUsed/>
    <w:rsid w:val="009D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9D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ECF06-D0CC-44F4-B14F-7444A756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8108</Words>
  <Characters>46216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54216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3</cp:revision>
  <cp:lastPrinted>2022-09-18T11:41:00Z</cp:lastPrinted>
  <dcterms:created xsi:type="dcterms:W3CDTF">2022-09-15T07:25:00Z</dcterms:created>
  <dcterms:modified xsi:type="dcterms:W3CDTF">2022-09-18T11:43:00Z</dcterms:modified>
</cp:coreProperties>
</file>