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73210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26412a7-2759-4e4f-bde6-d270fe4a688f"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136dcea1-2d9e-4c3b-8c18-19bdf8f2b14a" w:id="2"/>
      <w:r>
        <w:rPr>
          <w:rFonts w:ascii="Times New Roman" w:hAnsi="Times New Roman"/>
          <w:b/>
          <w:i w:val="false"/>
          <w:color w:val="000000"/>
          <w:sz w:val="28"/>
        </w:rPr>
        <w:t>Муниципальное образование Мостовский район</w:t>
      </w:r>
      <w:bookmarkEnd w:id="2"/>
    </w:p>
    <w:p>
      <w:pPr>
        <w:spacing w:before="0" w:after="0" w:line="408"/>
        <w:ind w:left="120"/>
        <w:jc w:val="center"/>
      </w:pPr>
      <w:r>
        <w:rPr>
          <w:rFonts w:ascii="Times New Roman" w:hAnsi="Times New Roman"/>
          <w:b/>
          <w:i w:val="false"/>
          <w:color w:val="000000"/>
          <w:sz w:val="28"/>
        </w:rPr>
        <w:t>СОШ №5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МБОУ сош 5 им. А. П. Лимаренко поселка Псебай</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 В. Белик</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5 им. А. П. Лимаренко поселка Псебай</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 А. Сулухия</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3539741)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2ca4b822-b41b-4bca-a0ae-e8dae98d20bd" w:id="3"/>
      <w:r>
        <w:rPr>
          <w:rFonts w:ascii="Times New Roman" w:hAnsi="Times New Roman"/>
          <w:b/>
          <w:i w:val="false"/>
          <w:color w:val="000000"/>
          <w:sz w:val="28"/>
        </w:rPr>
        <w:t>пгт. Псебай 2023</w:t>
      </w:r>
      <w:bookmarkEnd w:id="3"/>
      <w:r>
        <w:rPr>
          <w:rFonts w:ascii="Times New Roman" w:hAnsi="Times New Roman"/>
          <w:b/>
          <w:i w:val="false"/>
          <w:color w:val="000000"/>
          <w:sz w:val="28"/>
        </w:rPr>
        <w:t xml:space="preserve"> </w:t>
      </w:r>
    </w:p>
    <w:p>
      <w:pPr>
        <w:spacing w:before="0" w:after="0"/>
        <w:ind w:left="120"/>
        <w:jc w:val="left"/>
      </w:pPr>
    </w:p>
    <w:bookmarkStart w:name="block-26732104" w:id="4"/>
    <w:p>
      <w:pPr>
        <w:sectPr>
          <w:pgSz w:w="11906" w:h="16383" w:orient="portrait"/>
        </w:sectPr>
      </w:pPr>
    </w:p>
    <w:bookmarkEnd w:id="4"/>
    <w:bookmarkEnd w:id="0"/>
    <w:bookmarkStart w:name="block-26732105" w:id="5"/>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bookmarkStart w:name="6aa83e48-2cda-48be-be58-b7f32ebffe8c" w:id="6"/>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
    <w:bookmarkStart w:name="block-26732105" w:id="7"/>
    <w:p>
      <w:pPr>
        <w:sectPr>
          <w:pgSz w:w="11906" w:h="16383" w:orient="portrait"/>
        </w:sectPr>
      </w:pPr>
    </w:p>
    <w:bookmarkEnd w:id="7"/>
    <w:bookmarkEnd w:id="5"/>
    <w:bookmarkStart w:name="block-26732106"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26732106" w:id="9"/>
    <w:p>
      <w:pPr>
        <w:sectPr>
          <w:pgSz w:w="11906" w:h="16383" w:orient="portrait"/>
        </w:sectPr>
      </w:pPr>
    </w:p>
    <w:bookmarkEnd w:id="9"/>
    <w:bookmarkEnd w:id="8"/>
    <w:bookmarkStart w:name="block-26732107" w:id="10"/>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6732107" w:id="11"/>
    <w:p>
      <w:pPr>
        <w:sectPr>
          <w:pgSz w:w="11906" w:h="16383" w:orient="portrait"/>
        </w:sectPr>
      </w:pPr>
    </w:p>
    <w:bookmarkEnd w:id="11"/>
    <w:bookmarkEnd w:id="10"/>
    <w:bookmarkStart w:name="block-26732108"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6732108" w:id="13"/>
    <w:p>
      <w:pPr>
        <w:sectPr>
          <w:pgSz w:w="16383" w:h="11906" w:orient="landscape"/>
        </w:sectPr>
      </w:pPr>
    </w:p>
    <w:bookmarkEnd w:id="13"/>
    <w:bookmarkEnd w:id="12"/>
    <w:bookmarkStart w:name="block-2673210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5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3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11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7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32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1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20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32109" w:id="15"/>
    <w:p>
      <w:pPr>
        <w:sectPr>
          <w:pgSz w:w="16383" w:h="11906" w:orient="landscape"/>
        </w:sectPr>
      </w:pPr>
    </w:p>
    <w:bookmarkEnd w:id="15"/>
    <w:bookmarkEnd w:id="14"/>
    <w:bookmarkStart w:name="block-2673211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732110"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