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D" w:rsidRDefault="0057335D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7335D" w:rsidRDefault="0057335D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E2C4A" w:rsidRPr="00363B07" w:rsidRDefault="00CE2C4A" w:rsidP="00CE2C4A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r w:rsidRPr="00363B0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E2C4A" w:rsidRPr="00363B07" w:rsidRDefault="00CE2C4A" w:rsidP="00CE2C4A">
      <w:pPr>
        <w:autoSpaceDE w:val="0"/>
        <w:autoSpaceDN w:val="0"/>
        <w:spacing w:after="0" w:line="230" w:lineRule="auto"/>
        <w:ind w:left="142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B07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 образования</w:t>
      </w:r>
    </w:p>
    <w:p w:rsidR="00CE2C4A" w:rsidRPr="00363B07" w:rsidRDefault="00CE2C4A" w:rsidP="00CE2C4A">
      <w:pPr>
        <w:autoSpaceDE w:val="0"/>
        <w:autoSpaceDN w:val="0"/>
        <w:spacing w:after="0" w:line="230" w:lineRule="auto"/>
        <w:ind w:left="142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B07">
        <w:rPr>
          <w:rFonts w:ascii="Times New Roman" w:eastAsia="Times New Roman" w:hAnsi="Times New Roman"/>
          <w:color w:val="000000"/>
          <w:sz w:val="24"/>
          <w:lang w:val="ru-RU"/>
        </w:rPr>
        <w:t>Мостовский район Краснодарского края</w:t>
      </w:r>
    </w:p>
    <w:p w:rsidR="00CE2C4A" w:rsidRPr="00363B07" w:rsidRDefault="00CE2C4A" w:rsidP="00CE2C4A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363B0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МБОУ СОШ № 5 им. </w:t>
      </w:r>
      <w:proofErr w:type="spellStart"/>
      <w:r w:rsidRPr="00363B07">
        <w:rPr>
          <w:rFonts w:ascii="Times New Roman" w:eastAsia="Times New Roman" w:hAnsi="Times New Roman"/>
          <w:color w:val="000000"/>
          <w:sz w:val="24"/>
          <w:lang w:val="ru-RU"/>
        </w:rPr>
        <w:t>А.П.Лимаренко</w:t>
      </w:r>
      <w:proofErr w:type="spellEnd"/>
      <w:r w:rsidRPr="00363B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поселка Псебай</w:t>
      </w:r>
    </w:p>
    <w:p w:rsidR="00CE2C4A" w:rsidRPr="00363B07" w:rsidRDefault="00CE2C4A" w:rsidP="00CE2C4A">
      <w:pPr>
        <w:spacing w:after="0" w:line="240" w:lineRule="auto"/>
        <w:ind w:left="627" w:hanging="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E2C4A" w:rsidRPr="00363B07" w:rsidRDefault="00CE2C4A" w:rsidP="00CE2C4A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E2C4A" w:rsidRPr="00363B07" w:rsidRDefault="00CE2C4A" w:rsidP="00CE2C4A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E2C4A" w:rsidRPr="00363B07" w:rsidRDefault="00CE2C4A" w:rsidP="00CE2C4A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CE2C4A" w:rsidRPr="00363B07" w:rsidRDefault="00CE2C4A" w:rsidP="00CE2C4A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363B0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</w:t>
      </w:r>
    </w:p>
    <w:p w:rsidR="00990032" w:rsidRPr="0010745F" w:rsidRDefault="00CE2C4A" w:rsidP="00CE2C4A">
      <w:pPr>
        <w:spacing w:after="0" w:line="240" w:lineRule="auto"/>
        <w:ind w:left="629" w:hanging="11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63B0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</w:t>
      </w: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89"/>
      </w:tblGrid>
      <w:tr w:rsidR="00990032" w:rsidRPr="00072C00" w:rsidTr="00E07358">
        <w:trPr>
          <w:trHeight w:val="1814"/>
        </w:trPr>
        <w:tc>
          <w:tcPr>
            <w:tcW w:w="5211" w:type="dxa"/>
          </w:tcPr>
          <w:p w:rsidR="00990032" w:rsidRPr="0010745F" w:rsidRDefault="00990032" w:rsidP="00E073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СОГЛАСОВАНО </w:t>
            </w:r>
          </w:p>
          <w:p w:rsidR="00990032" w:rsidRPr="0010745F" w:rsidRDefault="00990032" w:rsidP="00E073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990032" w:rsidRPr="0010745F" w:rsidRDefault="00990032" w:rsidP="00E073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______________</w:t>
            </w:r>
            <w:r w:rsidR="00072C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Беликова Н.В.</w:t>
            </w:r>
          </w:p>
          <w:p w:rsidR="00990032" w:rsidRPr="0010745F" w:rsidRDefault="00990032" w:rsidP="00E073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Протокол №</w:t>
            </w:r>
            <w:r w:rsidR="00072C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</w:t>
            </w:r>
          </w:p>
          <w:p w:rsidR="00990032" w:rsidRPr="0010745F" w:rsidRDefault="00990032" w:rsidP="00E07358">
            <w:pPr>
              <w:autoSpaceDE w:val="0"/>
              <w:autoSpaceDN w:val="0"/>
              <w:rPr>
                <w:sz w:val="24"/>
                <w:szCs w:val="28"/>
                <w:lang w:val="ru-RU"/>
              </w:rPr>
            </w:pPr>
            <w:proofErr w:type="gramStart"/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</w:t>
            </w:r>
            <w:proofErr w:type="gramEnd"/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" </w:t>
            </w:r>
            <w:r w:rsidR="00072C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" </w:t>
            </w:r>
            <w:proofErr w:type="gramStart"/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август</w:t>
            </w:r>
            <w:proofErr w:type="gramEnd"/>
            <w:r w:rsidRPr="001074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2022 г.</w:t>
            </w:r>
          </w:p>
        </w:tc>
        <w:tc>
          <w:tcPr>
            <w:tcW w:w="5589" w:type="dxa"/>
          </w:tcPr>
          <w:p w:rsidR="00CE2C4A" w:rsidRPr="00363B07" w:rsidRDefault="00CE2C4A" w:rsidP="00CE2C4A">
            <w:pPr>
              <w:ind w:left="629" w:hanging="1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  УТВЕРЖДЕНО</w:t>
            </w:r>
          </w:p>
          <w:p w:rsidR="00CE2C4A" w:rsidRPr="00363B07" w:rsidRDefault="00CE2C4A" w:rsidP="00CE2C4A">
            <w:pPr>
              <w:ind w:left="629" w:hanging="1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CE2C4A" w:rsidRPr="00363B07" w:rsidRDefault="00CE2C4A" w:rsidP="00CE2C4A">
            <w:pPr>
              <w:ind w:left="629" w:hanging="1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Директором МБОУ СОШ №5</w:t>
            </w:r>
          </w:p>
          <w:p w:rsidR="00CE2C4A" w:rsidRPr="00363B07" w:rsidRDefault="00CE2C4A" w:rsidP="00CE2C4A">
            <w:pPr>
              <w:ind w:left="627" w:hanging="1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им. </w:t>
            </w:r>
            <w:proofErr w:type="spellStart"/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А.П.Лимаренко</w:t>
            </w:r>
            <w:proofErr w:type="spellEnd"/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CE2C4A" w:rsidRPr="00363B07" w:rsidRDefault="00CE2C4A" w:rsidP="00CE2C4A">
            <w:pPr>
              <w:ind w:left="627" w:hanging="1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поселка Псебай</w:t>
            </w:r>
          </w:p>
          <w:p w:rsidR="00CE2C4A" w:rsidRPr="00363B07" w:rsidRDefault="00CE2C4A" w:rsidP="00CE2C4A">
            <w:pPr>
              <w:ind w:left="627" w:hanging="1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___________ </w:t>
            </w:r>
            <w:proofErr w:type="spellStart"/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А.А.Сулухия</w:t>
            </w:r>
            <w:proofErr w:type="spellEnd"/>
          </w:p>
          <w:p w:rsidR="00CE2C4A" w:rsidRPr="00363B07" w:rsidRDefault="00CE2C4A" w:rsidP="00CE2C4A">
            <w:pPr>
              <w:ind w:left="4820" w:hanging="505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 «30» августа 2022 года</w:t>
            </w:r>
          </w:p>
          <w:p w:rsidR="00CE2C4A" w:rsidRPr="0010745F" w:rsidRDefault="00CE2C4A" w:rsidP="00CE2C4A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63B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протокол № 1</w:t>
            </w:r>
          </w:p>
          <w:p w:rsidR="00990032" w:rsidRPr="0010745F" w:rsidRDefault="00990032" w:rsidP="00E07358">
            <w:pPr>
              <w:autoSpaceDE w:val="0"/>
              <w:autoSpaceDN w:val="0"/>
              <w:jc w:val="right"/>
              <w:rPr>
                <w:sz w:val="24"/>
                <w:szCs w:val="28"/>
                <w:lang w:val="ru-RU"/>
              </w:rPr>
            </w:pPr>
          </w:p>
        </w:tc>
      </w:tr>
    </w:tbl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10745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РАБОЧАЯ ПРОГРАММА </w:t>
      </w:r>
      <w:r w:rsidRPr="0010745F">
        <w:rPr>
          <w:sz w:val="28"/>
          <w:szCs w:val="28"/>
          <w:lang w:val="ru-RU"/>
        </w:rPr>
        <w:br/>
      </w: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 «История»</w:t>
      </w: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5 класса основного общего образования </w:t>
      </w:r>
      <w:r w:rsidRPr="0010745F">
        <w:rPr>
          <w:sz w:val="28"/>
          <w:szCs w:val="28"/>
          <w:lang w:val="ru-RU"/>
        </w:rPr>
        <w:br/>
      </w:r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2022-2023  учебный год</w:t>
      </w: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Pr="0010745F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proofErr w:type="spellStart"/>
      <w:r w:rsidR="00072C0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Месхи</w:t>
      </w:r>
      <w:proofErr w:type="spellEnd"/>
      <w:r w:rsidR="00072C0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72C0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Нино</w:t>
      </w:r>
      <w:proofErr w:type="spellEnd"/>
      <w:r w:rsidR="00072C0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72C0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Джондовна</w:t>
      </w:r>
      <w:proofErr w:type="spellEnd"/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90032" w:rsidRDefault="00990032" w:rsidP="009900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074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учитель истории и обществознания</w:t>
      </w: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Default="00990032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90032" w:rsidRPr="0010745F" w:rsidRDefault="00990032" w:rsidP="00072C00">
      <w:pPr>
        <w:autoSpaceDE w:val="0"/>
        <w:autoSpaceDN w:val="0"/>
        <w:spacing w:after="0" w:line="240" w:lineRule="auto"/>
        <w:rPr>
          <w:sz w:val="24"/>
          <w:lang w:val="ru-RU"/>
        </w:rPr>
      </w:pPr>
    </w:p>
    <w:p w:rsidR="00990032" w:rsidRDefault="00990032">
      <w:pPr>
        <w:rPr>
          <w:lang w:val="ru-RU"/>
        </w:rPr>
      </w:pPr>
      <w:r>
        <w:rPr>
          <w:lang w:val="ru-RU"/>
        </w:rPr>
        <w:br w:type="page"/>
      </w:r>
    </w:p>
    <w:p w:rsidR="004D7610" w:rsidRPr="0096040A" w:rsidRDefault="004D7610">
      <w:pPr>
        <w:autoSpaceDE w:val="0"/>
        <w:autoSpaceDN w:val="0"/>
        <w:spacing w:after="216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4D7610" w:rsidRPr="0096040A" w:rsidRDefault="00B7056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D7610" w:rsidRPr="0096040A" w:rsidRDefault="00B70567">
      <w:pPr>
        <w:autoSpaceDE w:val="0"/>
        <w:autoSpaceDN w:val="0"/>
        <w:spacing w:before="38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4D7610" w:rsidRPr="0096040A" w:rsidRDefault="00B7056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4D7610" w:rsidRPr="0096040A" w:rsidRDefault="00B7056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7610" w:rsidRPr="0096040A" w:rsidRDefault="00B7056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7610" w:rsidRPr="0096040A" w:rsidRDefault="00B7056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D7610" w:rsidRPr="0096040A" w:rsidRDefault="00B7056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4D7610" w:rsidRPr="0096040A" w:rsidRDefault="00B70567">
      <w:pPr>
        <w:autoSpaceDE w:val="0"/>
        <w:autoSpaceDN w:val="0"/>
        <w:spacing w:before="51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4D7610" w:rsidRPr="0096040A" w:rsidRDefault="00B70567" w:rsidP="0096040A">
      <w:pPr>
        <w:autoSpaceDE w:val="0"/>
        <w:autoSpaceDN w:val="0"/>
        <w:spacing w:before="40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r w:rsidR="0096040A" w:rsidRPr="0096040A">
        <w:rPr>
          <w:rFonts w:ascii="Times New Roman" w:eastAsia="Times New Roman" w:hAnsi="Times New Roman"/>
          <w:color w:val="000000"/>
          <w:sz w:val="24"/>
          <w:lang w:val="ru-RU"/>
        </w:rPr>
        <w:t>на учебные года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D7610" w:rsidRPr="0096040A" w:rsidRDefault="00B705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4D7610" w:rsidRPr="0096040A" w:rsidRDefault="00B7056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Завоевания персов. Государство Ахеменидов. Великие цари: Кир II Великий, Дарий I. Расширение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72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62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4D7610" w:rsidRPr="0096040A" w:rsidRDefault="00B70567">
      <w:pPr>
        <w:autoSpaceDE w:val="0"/>
        <w:autoSpaceDN w:val="0"/>
        <w:spacing w:before="72" w:after="0"/>
        <w:ind w:right="144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D7610" w:rsidRPr="0096040A" w:rsidRDefault="00B7056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D7610" w:rsidRPr="0096040A" w:rsidRDefault="00B7056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Микале. Итоги греко-персидских войн.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4D7610" w:rsidRPr="0096040A" w:rsidRDefault="00B70567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71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4D7610" w:rsidRPr="0096040A" w:rsidRDefault="00B7056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6040A">
        <w:rPr>
          <w:lang w:val="ru-RU"/>
        </w:rPr>
        <w:tab/>
      </w:r>
      <w:proofErr w:type="gramStart"/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6040A">
        <w:rPr>
          <w:lang w:val="ru-RU"/>
        </w:rPr>
        <w:tab/>
      </w:r>
      <w:proofErr w:type="gramStart"/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6040A">
        <w:rPr>
          <w:lang w:val="ru-RU"/>
        </w:rPr>
        <w:br/>
      </w:r>
      <w:r w:rsidRPr="0096040A">
        <w:rPr>
          <w:lang w:val="ru-RU"/>
        </w:rPr>
        <w:lastRenderedPageBreak/>
        <w:tab/>
      </w:r>
      <w:proofErr w:type="gramStart"/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96040A">
        <w:rPr>
          <w:lang w:val="ru-RU"/>
        </w:rPr>
        <w:tab/>
      </w:r>
      <w:proofErr w:type="gramStart"/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6040A">
        <w:rPr>
          <w:lang w:val="ru-RU"/>
        </w:rPr>
        <w:tab/>
      </w:r>
      <w:proofErr w:type="gramStart"/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96040A">
        <w:rPr>
          <w:lang w:val="ru-RU"/>
        </w:rPr>
        <w:br/>
      </w:r>
      <w:r w:rsidRPr="0096040A">
        <w:rPr>
          <w:lang w:val="ru-RU"/>
        </w:rPr>
        <w:lastRenderedPageBreak/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4D7610" w:rsidRPr="0096040A" w:rsidRDefault="00B70567" w:rsidP="0096040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D7610" w:rsidRPr="0096040A" w:rsidRDefault="00B70567" w:rsidP="0096040A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E07358">
        <w:rPr>
          <w:rFonts w:ascii="Times New Roman" w:eastAsia="Times New Roman" w:hAnsi="Times New Roman"/>
          <w:color w:val="000000"/>
          <w:sz w:val="24"/>
          <w:lang w:val="ru-RU"/>
        </w:rPr>
        <w:t>таты в форме сообщения, альбома.</w:t>
      </w:r>
    </w:p>
    <w:p w:rsidR="0096040A" w:rsidRPr="0096040A" w:rsidRDefault="0096040A">
      <w:pP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br w:type="page"/>
      </w:r>
    </w:p>
    <w:p w:rsidR="004D7610" w:rsidRPr="0096040A" w:rsidRDefault="00B70567">
      <w:pPr>
        <w:autoSpaceDE w:val="0"/>
        <w:autoSpaceDN w:val="0"/>
        <w:spacing w:after="666" w:line="233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06416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4D7610" w:rsidRPr="0006416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1.</w:t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Введение</w:t>
            </w:r>
          </w:p>
        </w:tc>
      </w:tr>
      <w:tr w:rsidR="004D7610" w:rsidRPr="00CE2C4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Размещать на ленте времени даты событий, происшедших до нашей эры и в нашу эру;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7C0D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C82595" w:rsidRPr="00064163" w:rsidRDefault="00CE2C4A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7C0D42" w:rsidRPr="00CA7544">
                <w:rPr>
                  <w:rStyle w:val="aff8"/>
                  <w:rFonts w:ascii="Times New Roman" w:hAnsi="Times New Roman" w:cs="Times New Roman"/>
                  <w:lang w:val="ru-RU"/>
                </w:rPr>
                <w:t>https://resh.edu.ru/subject/lesson/7519/start/310298/</w:t>
              </w:r>
            </w:hyperlink>
            <w:r w:rsidR="007C0D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D7610" w:rsidRPr="00064163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2. Первобытность</w:t>
            </w:r>
          </w:p>
        </w:tc>
      </w:tr>
      <w:tr w:rsidR="004D7610" w:rsidRPr="00CE2C4A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Рассказывать о важнейших ремеслах, изобретенных древними людьми;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родовая община, соседская община, вождь, старейшина, знать;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7C0D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C82595" w:rsidRDefault="00CE2C4A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7C0D42" w:rsidRPr="00CA7544">
                <w:rPr>
                  <w:rStyle w:val="aff8"/>
                  <w:rFonts w:ascii="Times New Roman" w:hAnsi="Times New Roman" w:cs="Times New Roman"/>
                  <w:lang w:val="ru-RU"/>
                </w:rPr>
                <w:t>https://resh.edu.ru/subject/lesson/7521/start/253219/</w:t>
              </w:r>
            </w:hyperlink>
            <w:r w:rsidR="007C0D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2595" w:rsidRPr="00064163" w:rsidRDefault="00C82595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3. Древний Восток</w:t>
            </w: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57335D" w:rsidRDefault="004D7610" w:rsidP="0057335D">
      <w:pPr>
        <w:rPr>
          <w:lang w:val="ru-RU"/>
        </w:rPr>
        <w:sectPr w:rsidR="004D7610" w:rsidRPr="0057335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CE2C4A" w:rsidTr="007C0D42">
        <w:trPr>
          <w:trHeight w:hRule="exact" w:val="4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живописные и скульптурные изображения;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(вельможи, чиновники, жрецы, земледельцы, ремесленники);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II;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C82595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9" w:history="1">
              <w:r w:rsidR="00C82595" w:rsidRPr="00CA7544">
                <w:rPr>
                  <w:rStyle w:val="aff8"/>
                  <w:lang w:val="ru-RU"/>
                </w:rPr>
                <w:t>https://resh.edu.ru/subject/lesson/7524/start/310360/</w:t>
              </w:r>
            </w:hyperlink>
          </w:p>
          <w:p w:rsidR="00C82595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0" w:history="1">
              <w:r w:rsidR="00C82595" w:rsidRPr="00CA7544">
                <w:rPr>
                  <w:rStyle w:val="aff8"/>
                  <w:lang w:val="ru-RU"/>
                </w:rPr>
                <w:t>https://resh.edu.ru/subject/lesson/7525/start/310391/</w:t>
              </w:r>
            </w:hyperlink>
          </w:p>
          <w:p w:rsidR="00C82595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1" w:history="1">
              <w:r w:rsidR="00C82595" w:rsidRPr="00CA7544">
                <w:rPr>
                  <w:rStyle w:val="aff8"/>
                  <w:lang w:val="ru-RU"/>
                </w:rPr>
                <w:t>https://resh.edu.ru/subject/lesson/7523/start/310422/</w:t>
              </w:r>
            </w:hyperlink>
          </w:p>
          <w:p w:rsidR="00C82595" w:rsidRPr="0096040A" w:rsidRDefault="00C82595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CE2C4A" w:rsidTr="00701BE8">
        <w:trPr>
          <w:trHeight w:hRule="exact" w:val="2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Объяснять значение понятий и терминов: клинопись, эпос, зиккурат;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ассирийские цари управляли своей державой;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82595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2" w:history="1">
              <w:r w:rsidR="00701BE8" w:rsidRPr="00CA7544">
                <w:rPr>
                  <w:rStyle w:val="aff8"/>
                  <w:lang w:val="ru-RU"/>
                </w:rPr>
                <w:t>https://resh.edu.ru/subject/lesson/7526/start/252227/</w:t>
              </w:r>
            </w:hyperlink>
          </w:p>
          <w:p w:rsidR="00701BE8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3" w:history="1">
              <w:r w:rsidR="00701BE8" w:rsidRPr="00CA7544">
                <w:rPr>
                  <w:rStyle w:val="aff8"/>
                  <w:lang w:val="ru-RU"/>
                </w:rPr>
                <w:t>https://resh.edu.ru/subject/lesson/7526/start/</w:t>
              </w:r>
            </w:hyperlink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CE2C4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Восточное</w:t>
            </w:r>
            <w:r w:rsidR="006930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4" w:history="1">
              <w:r w:rsidR="00701BE8" w:rsidRPr="00CA7544">
                <w:rPr>
                  <w:rStyle w:val="aff8"/>
                  <w:lang w:val="ru-RU"/>
                </w:rPr>
                <w:t>https://resh.edu.ru/subject/lesson/7526/start/</w:t>
              </w:r>
            </w:hyperlink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CE2C4A" w:rsidTr="00701BE8">
        <w:trPr>
          <w:trHeight w:hRule="exact" w:val="1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5" w:history="1">
              <w:r w:rsidR="00701BE8" w:rsidRPr="00CA754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https://resh.edu.ru/subject/lesson/7530/start/252723/</w:t>
              </w:r>
            </w:hyperlink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CE2C4A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почитаемых в индуизме;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6" w:history="1">
              <w:r w:rsidR="00701BE8" w:rsidRPr="00CA7544">
                <w:rPr>
                  <w:rStyle w:val="aff8"/>
                  <w:lang w:val="ru-RU"/>
                </w:rPr>
                <w:t>https://resh.edu.ru/subject/lesson/7531/start/253064/</w:t>
              </w:r>
            </w:hyperlink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CE2C4A">
        <w:trPr>
          <w:trHeight w:hRule="exact" w:val="3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 Раскрывать причины частых восстаний населения в Древнем Китае, показывать, чем они завершались;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популярности в Древнем Китае и в последующие столетия;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17" w:history="1">
              <w:r w:rsidR="00701BE8" w:rsidRPr="00CA7544">
                <w:rPr>
                  <w:rStyle w:val="aff8"/>
                  <w:lang w:val="ru-RU"/>
                </w:rPr>
                <w:t>https://resh.edu.ru/subject/lesson/7532/start/310484/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Древняя Греция. Эллинизм</w:t>
            </w:r>
          </w:p>
        </w:tc>
      </w:tr>
      <w:tr w:rsidR="004D7610" w:rsidRPr="00CE2C4A" w:rsidTr="00FD7958">
        <w:trPr>
          <w:trHeight w:hRule="exact" w:val="3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163" w:rsidRDefault="00B70567" w:rsidP="0006416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</w:p>
          <w:p w:rsidR="004D7610" w:rsidRPr="0096040A" w:rsidRDefault="00B70567" w:rsidP="0006416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18" w:history="1">
              <w:r w:rsidR="00701BE8" w:rsidRPr="00CA7544">
                <w:rPr>
                  <w:rStyle w:val="aff8"/>
                  <w:lang w:val="ru-RU"/>
                </w:rPr>
                <w:t>https://resh.edu.ru/subject/lesson/7533/start/252661/</w:t>
              </w:r>
            </w:hyperlink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19" w:history="1">
              <w:r w:rsidR="00701BE8" w:rsidRPr="00CA7544">
                <w:rPr>
                  <w:rStyle w:val="aff8"/>
                  <w:lang w:val="ru-RU"/>
                </w:rPr>
                <w:t>https://resh.edu.ru/subject/lesson/7534/start/310515/</w:t>
              </w:r>
            </w:hyperlink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0" w:history="1">
              <w:r w:rsidR="00701BE8" w:rsidRPr="00CA7544">
                <w:rPr>
                  <w:rStyle w:val="aff8"/>
                  <w:lang w:val="ru-RU"/>
                </w:rPr>
                <w:t>https://resh.edu.ru/subject/lesson/7535/start/310546/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CE2C4A">
        <w:trPr>
          <w:trHeight w:hRule="exact" w:val="5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4.2.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</w:p>
          <w:p w:rsidR="004D7610" w:rsidRPr="0096040A" w:rsidRDefault="00B70567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метрополиями;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почему спартанское войско считалось самым сильным в Греции; Составить сообщение о спартанском воспитании, высказать суждение о его достоинствах и недостатках;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Фермопил, сражение в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Объяснять, почему историки связывали расцвет Афинского государства с именем Перикла;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 н. э.;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1" w:history="1">
              <w:r w:rsidR="00701BE8" w:rsidRPr="00CA7544">
                <w:rPr>
                  <w:rStyle w:val="aff8"/>
                  <w:lang w:val="ru-RU"/>
                </w:rPr>
                <w:t>https://resh.edu.ru/subject/lesson/7536/start/310577/</w:t>
              </w:r>
            </w:hyperlink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2" w:history="1">
              <w:r w:rsidR="00701BE8" w:rsidRPr="00CA7544">
                <w:rPr>
                  <w:rStyle w:val="aff8"/>
                  <w:lang w:val="ru-RU"/>
                </w:rPr>
                <w:t>https://resh.edu.ru/subject/lesson/7537/start/252940/</w:t>
              </w:r>
            </w:hyperlink>
          </w:p>
          <w:p w:rsidR="00701BE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3" w:history="1">
              <w:r w:rsidR="00701BE8" w:rsidRPr="00CA7544">
                <w:rPr>
                  <w:rStyle w:val="aff8"/>
                  <w:lang w:val="ru-RU"/>
                </w:rPr>
                <w:t>https://resh.edu.ru/subject/lesson/7538/start/288851/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CE2C4A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4D7610" w:rsidRPr="0096040A" w:rsidRDefault="00B7056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CE2C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24" w:history="1">
              <w:r w:rsidR="00FD7958" w:rsidRPr="00CA7544">
                <w:rPr>
                  <w:rStyle w:val="aff8"/>
                  <w:lang w:val="ru-RU"/>
                </w:rPr>
                <w:t>https://resh.edu.ru/subject/lesson/7540/start/252909/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</w:tr>
      <w:tr w:rsidR="004D7610" w:rsidRPr="00CE2C4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69307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IV в. до н. э., какую роль сыграл в этом царь Филипп II;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Раскрывать смысл понятия «эллинизм»;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государства, образовавшиеся в результате распада державы Александра Македонского;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CE2C4A">
            <w:pPr>
              <w:rPr>
                <w:lang w:val="ru-RU"/>
              </w:rPr>
            </w:pPr>
            <w:hyperlink r:id="rId25" w:history="1">
              <w:r w:rsidR="00FD7958" w:rsidRPr="00CA7544">
                <w:rPr>
                  <w:rStyle w:val="aff8"/>
                  <w:lang w:val="ru-RU"/>
                </w:rPr>
                <w:t>https://resh.edu.ru/subject/lesson/7541/start/252878/</w:t>
              </w:r>
            </w:hyperlink>
          </w:p>
          <w:p w:rsidR="00FD7958" w:rsidRPr="0096040A" w:rsidRDefault="00FD7958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Древний Рим</w:t>
            </w: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rPr>
          <w:lang w:val="ru-RU"/>
        </w:rPr>
        <w:sectPr w:rsidR="004D7610" w:rsidRPr="0096040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CE2C4A">
        <w:trPr>
          <w:trHeight w:hRule="exact" w:val="2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Апеннинского полуострова и племенах, населявших его в древности;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 Называть главных богов древних римлян, устанавливать соответствие римских и греческих богов;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6" w:history="1">
              <w:r w:rsidR="00FD7958" w:rsidRPr="00CA7544">
                <w:rPr>
                  <w:rStyle w:val="aff8"/>
                  <w:lang w:val="ru-RU"/>
                </w:rPr>
                <w:t>https://resh.edu.ru/subject/lesson/7543/start/296170/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CE2C4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CE2C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27" w:history="1">
              <w:r w:rsidR="00FD7958" w:rsidRPr="00CA7544">
                <w:rPr>
                  <w:rStyle w:val="aff8"/>
                  <w:lang w:val="ru-RU"/>
                </w:rPr>
                <w:t>https://resh.edu.ru/subject/lesson/7544/start/252816/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</w:tr>
      <w:tr w:rsidR="004D7610" w:rsidRPr="00CE2C4A" w:rsidTr="00FD7958">
        <w:trPr>
          <w:trHeight w:hRule="exact" w:val="38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DF0F3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  <w:r w:rsidR="00DF0F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II в. до н. э. стал вопрос о переделе «общественной земли»;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Характеризовать цели, содержание и итоги реформ братьев Гракхов;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противостояли друг другу;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 означали выражения</w:t>
            </w:r>
            <w:r w:rsidR="000641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«Жребий брошен!», «Перейти Рубикон»;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8" w:history="1">
              <w:r w:rsidR="00FD7958" w:rsidRPr="00CA7544">
                <w:rPr>
                  <w:rStyle w:val="aff8"/>
                  <w:lang w:val="ru-RU"/>
                </w:rPr>
                <w:t>https://resh.edu.ru/subject/lesson/7544/start/252816/</w:t>
              </w:r>
            </w:hyperlink>
            <w:r w:rsidR="00FD7958">
              <w:rPr>
                <w:lang w:val="ru-RU"/>
              </w:rPr>
              <w:t xml:space="preserve"> </w:t>
            </w:r>
            <w:hyperlink r:id="rId29" w:history="1">
              <w:r w:rsidR="00FD7958" w:rsidRPr="00CA7544">
                <w:rPr>
                  <w:rStyle w:val="aff8"/>
                  <w:lang w:val="ru-RU"/>
                </w:rPr>
                <w:t>https://resh.edu.ru/subject/lesson/7547/start/310670/</w:t>
              </w:r>
            </w:hyperlink>
            <w:r w:rsidR="00FD7958">
              <w:rPr>
                <w:lang w:val="ru-RU"/>
              </w:rPr>
              <w:t xml:space="preserve"> </w:t>
            </w:r>
          </w:p>
          <w:p w:rsidR="00FD795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30" w:history="1">
              <w:r w:rsidR="00FD7958" w:rsidRPr="00CA7544">
                <w:rPr>
                  <w:rStyle w:val="aff8"/>
                  <w:lang w:val="ru-RU"/>
                </w:rPr>
                <w:t>https://resh.edu.ru/subject/lesson/7545/start/310608/</w:t>
              </w:r>
            </w:hyperlink>
          </w:p>
          <w:p w:rsidR="00FD795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31" w:history="1">
              <w:r w:rsidR="00FD7958" w:rsidRPr="00CA7544">
                <w:rPr>
                  <w:rStyle w:val="aff8"/>
                  <w:lang w:val="ru-RU"/>
                </w:rPr>
                <w:t>https://resh.edu.ru/subject/lesson/7546/start/310639/</w:t>
              </w:r>
            </w:hyperlink>
            <w:r w:rsidR="00FD7958">
              <w:rPr>
                <w:lang w:val="ru-RU"/>
              </w:rPr>
              <w:t xml:space="preserve"> </w:t>
            </w:r>
          </w:p>
          <w:p w:rsidR="00FD7958" w:rsidRPr="0096040A" w:rsidRDefault="00FD79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CE2C4A" w:rsidTr="00FD7958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и при каких </w:t>
            </w:r>
            <w:proofErr w:type="gram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изменена;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Pr="0096040A" w:rsidRDefault="00CE2C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32" w:history="1">
              <w:r w:rsidR="00FD7958" w:rsidRPr="00FD7958">
                <w:rPr>
                  <w:rStyle w:val="aff8"/>
                  <w:sz w:val="20"/>
                  <w:lang w:val="ru-RU"/>
                </w:rPr>
                <w:t>https://resh.edu.ru/subject/lesson/7548/start/296232/</w:t>
              </w:r>
            </w:hyperlink>
            <w:r w:rsidR="00FD7958" w:rsidRPr="00FD7958">
              <w:rPr>
                <w:sz w:val="20"/>
                <w:lang w:val="ru-RU"/>
              </w:rPr>
              <w:t xml:space="preserve">  </w:t>
            </w:r>
            <w:hyperlink r:id="rId33" w:history="1">
              <w:r w:rsidR="00FD7958" w:rsidRPr="00FD7958">
                <w:rPr>
                  <w:rStyle w:val="aff8"/>
                  <w:sz w:val="20"/>
                  <w:lang w:val="ru-RU"/>
                </w:rPr>
                <w:t>https://resh.edu.ru/subject/lesson/7550/start/311469/</w:t>
              </w:r>
            </w:hyperlink>
            <w:r w:rsidR="00FD7958" w:rsidRPr="00FD7958">
              <w:rPr>
                <w:sz w:val="20"/>
                <w:lang w:val="ru-RU"/>
              </w:rPr>
              <w:t xml:space="preserve"> </w:t>
            </w:r>
          </w:p>
        </w:tc>
      </w:tr>
    </w:tbl>
    <w:p w:rsidR="004D7610" w:rsidRPr="00FD7958" w:rsidRDefault="004D7610" w:rsidP="00FD7958">
      <w:pPr>
        <w:rPr>
          <w:lang w:val="ru-RU"/>
        </w:rPr>
        <w:sectPr w:rsidR="004D7610" w:rsidRPr="00FD7958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CE2C4A" w:rsidTr="00FD7958">
        <w:trPr>
          <w:trHeight w:hRule="exact" w:val="30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7C0D42" w:rsidRDefault="007C0D42">
            <w:pPr>
              <w:rPr>
                <w:sz w:val="18"/>
                <w:lang w:val="ru-RU"/>
              </w:rPr>
            </w:pPr>
            <w:r w:rsidRPr="007C0D42">
              <w:rPr>
                <w:sz w:val="1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504898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0489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http://school-</w:t>
            </w:r>
            <w:r w:rsidRPr="00504898">
              <w:rPr>
                <w:sz w:val="16"/>
                <w:szCs w:val="16"/>
                <w:lang w:val="ru-RU"/>
              </w:rPr>
              <w:br/>
            </w:r>
            <w:r w:rsidRPr="0050489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collection.edu.ru/catalog/rubr/7d2af1dc-a65f-443c-860d-7732ffefb663/</w:t>
            </w:r>
          </w:p>
          <w:p w:rsidR="0050489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hyperlink r:id="rId34" w:history="1">
              <w:r w:rsidR="00504898" w:rsidRPr="00087B43">
                <w:rPr>
                  <w:rStyle w:val="aff8"/>
                  <w:sz w:val="16"/>
                  <w:szCs w:val="16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504898" w:rsidRPr="00504898">
              <w:rPr>
                <w:sz w:val="16"/>
                <w:szCs w:val="16"/>
                <w:lang w:val="ru-RU"/>
              </w:rPr>
              <w:t xml:space="preserve"> </w:t>
            </w:r>
            <w:r w:rsidR="00504898">
              <w:rPr>
                <w:sz w:val="16"/>
                <w:szCs w:val="16"/>
                <w:lang w:val="ru-RU"/>
              </w:rPr>
              <w:t>Виртуальная экскурсия по древнему Риму</w:t>
            </w:r>
          </w:p>
          <w:p w:rsidR="00FD7958" w:rsidRPr="00504898" w:rsidRDefault="00CE2C4A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hyperlink r:id="rId35" w:history="1">
              <w:r w:rsidR="00FD7958" w:rsidRPr="00CA7544">
                <w:rPr>
                  <w:rStyle w:val="aff8"/>
                  <w:sz w:val="16"/>
                  <w:szCs w:val="16"/>
                  <w:lang w:val="ru-RU"/>
                </w:rPr>
                <w:t>https://resh.edu.ru/subject/lesson/7549/start/310701/</w:t>
              </w:r>
            </w:hyperlink>
            <w:r w:rsidR="00FD795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Обобщение</w:t>
            </w:r>
          </w:p>
        </w:tc>
      </w:tr>
      <w:tr w:rsidR="004D7610" w:rsidRPr="00CE2C4A" w:rsidTr="00504898">
        <w:trPr>
          <w:trHeight w:hRule="exact" w:val="17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50489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5048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6" w:history="1">
              <w:r w:rsidR="00504898" w:rsidRPr="00087B43">
                <w:rPr>
                  <w:rStyle w:val="aff8"/>
                  <w:sz w:val="16"/>
                  <w:szCs w:val="16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504898" w:rsidRPr="00504898">
              <w:rPr>
                <w:sz w:val="16"/>
                <w:szCs w:val="16"/>
                <w:lang w:val="ru-RU"/>
              </w:rPr>
              <w:t xml:space="preserve"> </w:t>
            </w:r>
            <w:r w:rsidR="00504898">
              <w:rPr>
                <w:sz w:val="16"/>
                <w:szCs w:val="16"/>
                <w:lang w:val="ru-RU"/>
              </w:rPr>
              <w:t>Виртуальная экскурсия по древнему Риму</w:t>
            </w: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520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7C0D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rPr>
          <w:lang w:val="ru-RU"/>
        </w:rPr>
        <w:sectPr w:rsidR="004D7610" w:rsidRPr="009604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4D7610" w:rsidRPr="001A2FBF" w:rsidRDefault="00B70567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1A2F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337427">
        <w:trPr>
          <w:trHeight w:hRule="exact" w:val="28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№</w:t>
            </w:r>
            <w:r w:rsidR="0033742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</w:t>
            </w:r>
            <w:proofErr w:type="gramEnd"/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Дата 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Виды, формы контроля</w:t>
            </w:r>
          </w:p>
        </w:tc>
      </w:tr>
      <w:tr w:rsidR="004D7610" w:rsidRPr="001A2F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Что изучает история.</w:t>
            </w:r>
            <w:r w:rsidR="00780D4F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Источники исторических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Историческая хронология (счет лет «до н. э.» и «н. э.»). Историческая карта.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0038C2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146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Древнейшие люди.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Родовые общины охотников и собирателей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1466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Возникновение земледелия и скотоводства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Появление неравенства и знати.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D7610" w:rsidRPr="0011466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Государство на берегах Нила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CE2C4A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3D3CE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  <w:p w:rsidR="003D3CE0" w:rsidRPr="001A2FBF" w:rsidRDefault="003D3CE0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Жизнь египетского вельможи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Военные походы фараонов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701CC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Религия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Искусство Древнего Египта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Письменность и знания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049D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теме: « Древний Египет»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049D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15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Древнее Двуречье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Вавилонский царь Хаммурапи и его законы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Финикийские мореплаватели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Ветхозаветные предания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Древнееврейское царство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Ассирийская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Персидская держава «царя царей»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Природа и люди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Индийские Варны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Чему учил китайский мудрец Конфуций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701CC6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Первый властелин единого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теме: «Индия и Китай в древности»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Греки и критяне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Микены и Троя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Поэма Гомера «Илиада»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Поэма Гомера «Одиссея»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Религия древних греков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Зарождение демократии в Афинах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Древняя Спарта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Спартанское воспитание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Олимпийские игры в древности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FA7F7E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FA7F7E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Нашествие персидских войск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гаванях Афинского порта Пирей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B169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городе богини Афины.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1693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афинском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1693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афинских школах и гимназиях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Города Эллады подчиняются Македонии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Поход Александра Македонского на Восток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1A2FBF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темам: «Возвышение Афин в V веке до н.э. и расцвет демократии»,</w:t>
            </w:r>
            <w:r w:rsidR="003E06B0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«Македонские завоевания в IV веке до н.э.»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Тестирование;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Древнейший Рим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Завоевание Римом Италии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Устройство Римской Республики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Письменный контроль;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Вторая война Рима с Карфагеном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Установление господства Рима во всем Средиземноморье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Рабство в Древнем Риме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1A2FBF">
        <w:trPr>
          <w:trHeight w:val="12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темам: «Рим: от его возникновения до установления господства над Италией</w:t>
            </w:r>
            <w:r w:rsidR="009B3898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Земельный закон братьев Гракхов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Восстание Спартака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Единовластие Цезаря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Установление Империи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Соседи Римской Империи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Риме при императоре Нероне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Письменный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контроль</w:t>
            </w:r>
            <w:proofErr w:type="gramStart"/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;;</w:t>
            </w:r>
            <w:proofErr w:type="gramEnd"/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Первые христиане и их учение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</w:p>
        </w:tc>
      </w:tr>
      <w:tr w:rsidR="00DF3AB0" w:rsidRPr="00DF3AB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Расцвет империи во 2 веке нашей эры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Вечный город и его 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1A2FBF">
        <w:trPr>
          <w:trHeight w:hRule="exact" w:val="7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Римская империя при Константине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1A2FBF">
        <w:trPr>
          <w:trHeight w:hRule="exact" w:val="7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64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Взятие Рима варварами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F63F3" w:rsidRPr="00CE2C4A" w:rsidTr="001A2FBF">
        <w:trPr>
          <w:trHeight w:hRule="exact" w:val="9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65</w:t>
            </w:r>
            <w:r w:rsidR="004F63F3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Семь чудес света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504898" w:rsidRDefault="004F63F3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Рассказ об одном из чудес света</w:t>
            </w:r>
          </w:p>
        </w:tc>
      </w:tr>
      <w:tr w:rsidR="004F63F3" w:rsidRPr="00CE2C4A" w:rsidTr="004869DE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66</w:t>
            </w:r>
            <w:r w:rsidR="004F63F3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Виртуальная экскурсия по древнему Риму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504898" w:rsidRDefault="004F63F3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0038C2" w:rsidRDefault="000038C2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CE2C4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37" w:history="1">
              <w:r w:rsidR="00C03DB6" w:rsidRPr="00087B43">
                <w:rPr>
                  <w:rStyle w:val="aff8"/>
                  <w:rFonts w:ascii="Times New Roman" w:eastAsia="Times New Roman" w:hAnsi="Times New Roman" w:cs="Times New Roman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C03D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61570F" w:rsidRPr="00CE2C4A" w:rsidTr="004869DE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работа: «Разгром Рима германцами и падение Западной Римской империи»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504898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504898" w:rsidRDefault="0061570F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  <w:p w:rsidR="00C03DB6" w:rsidRPr="001A2FBF" w:rsidRDefault="00CE2C4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https://dourokovgdz.ru/5-klass/istoriya/rabochaya-tetrad-po-istorii-goder-2-chast-5-klass/3379-razgrom-rima-germancami-i-padenie-zapadnoj-rimskoj-imperii.html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570F" w:rsidRPr="00CE2C4A" w:rsidTr="004869DE">
        <w:trPr>
          <w:trHeight w:val="9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Итоговое повторение и обобщение: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  <w:p w:rsidR="00C03DB6" w:rsidRPr="001A2FBF" w:rsidRDefault="00CE2C4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https://multiurok.ru/index.php/files/kontrolnaia-rabota-razgrom-rima-germantsami-istori.html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570F" w:rsidRPr="001A2FB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D7610" w:rsidRPr="0096040A" w:rsidRDefault="00B7056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96040A">
        <w:rPr>
          <w:lang w:val="ru-RU"/>
        </w:rPr>
        <w:br/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7610" w:rsidRPr="0096040A" w:rsidRDefault="00B70567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история, История Древнего мира, Рабочая программа, Поурочные рекомендации, 5 класс, Шевченко Н.И., 2020.</w:t>
      </w:r>
    </w:p>
    <w:p w:rsidR="004D7610" w:rsidRPr="0096040A" w:rsidRDefault="00B70567">
      <w:pPr>
        <w:autoSpaceDE w:val="0"/>
        <w:autoSpaceDN w:val="0"/>
        <w:spacing w:before="26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25BEE" w:rsidRPr="00A6254C" w:rsidRDefault="00CE2C4A" w:rsidP="00325BEE">
      <w:pPr>
        <w:pStyle w:val="1"/>
        <w:shd w:val="clear" w:color="auto" w:fill="FFFFFF"/>
        <w:spacing w:before="0"/>
        <w:rPr>
          <w:rFonts w:ascii="FiraSansBold" w:hAnsi="FiraSansBold" w:hint="eastAsia"/>
          <w:b w:val="0"/>
          <w:bCs w:val="0"/>
          <w:caps/>
          <w:color w:val="000000"/>
          <w:lang w:val="ru-RU"/>
        </w:rPr>
      </w:pPr>
      <w:hyperlink r:id="rId40" w:history="1">
        <w:r w:rsidR="00325BEE" w:rsidRPr="00A6254C">
          <w:rPr>
            <w:rStyle w:val="aff8"/>
            <w:rFonts w:ascii="FiraSansMedium" w:hAnsi="FiraSansMedium"/>
            <w:b w:val="0"/>
            <w:bCs w:val="0"/>
            <w:caps/>
            <w:color w:val="9DC03C"/>
            <w:bdr w:val="none" w:sz="0" w:space="0" w:color="auto" w:frame="1"/>
            <w:lang w:val="ru-RU"/>
          </w:rPr>
          <w:t>ЕДИНАЯ КОЛЛЕКЦИЯ</w:t>
        </w:r>
        <w:r w:rsidR="00325BEE">
          <w:rPr>
            <w:rStyle w:val="aff8"/>
            <w:rFonts w:ascii="FiraSansMedium" w:hAnsi="FiraSansMedium"/>
            <w:b w:val="0"/>
            <w:bCs w:val="0"/>
            <w:caps/>
            <w:color w:val="9DC03C"/>
            <w:bdr w:val="none" w:sz="0" w:space="0" w:color="auto" w:frame="1"/>
            <w:lang w:val="ru-RU"/>
          </w:rPr>
          <w:t xml:space="preserve">  </w:t>
        </w:r>
        <w:r w:rsidR="00325BEE" w:rsidRPr="00A6254C">
          <w:rPr>
            <w:rStyle w:val="aff8"/>
            <w:rFonts w:ascii="FiraSansBold" w:hAnsi="FiraSansBold"/>
            <w:b w:val="0"/>
            <w:bCs w:val="0"/>
            <w:caps/>
            <w:bdr w:val="none" w:sz="0" w:space="0" w:color="auto" w:frame="1"/>
            <w:lang w:val="ru-RU"/>
          </w:rPr>
          <w:t>ЦИФРОВЫХ ОБРАЗОВАТЕЛЬНЫХ РЕСУРСОВ</w:t>
        </w:r>
      </w:hyperlink>
    </w:p>
    <w:p w:rsidR="004D7610" w:rsidRDefault="00CE2C4A">
      <w:pPr>
        <w:autoSpaceDE w:val="0"/>
        <w:autoSpaceDN w:val="0"/>
        <w:spacing w:before="168" w:after="0" w:line="230" w:lineRule="auto"/>
        <w:rPr>
          <w:rStyle w:val="aff8"/>
          <w:rFonts w:ascii="Times New Roman" w:eastAsia="Times New Roman" w:hAnsi="Times New Roman"/>
          <w:sz w:val="24"/>
          <w:lang w:val="ru-RU"/>
        </w:rPr>
      </w:pPr>
      <w:hyperlink r:id="rId41" w:history="1">
        <w:r w:rsidR="00C03DB6" w:rsidRPr="00087B43">
          <w:rPr>
            <w:rStyle w:val="aff8"/>
            <w:rFonts w:ascii="Times New Roman" w:eastAsia="Times New Roman" w:hAnsi="Times New Roman"/>
            <w:sz w:val="24"/>
            <w:lang w:val="ru-RU"/>
          </w:rPr>
          <w:t>http://school-collection.edu.ru/catalog/rubr/7d2af1dc-a65f-443c-860d-7732ffefb663/</w:t>
        </w:r>
      </w:hyperlink>
    </w:p>
    <w:p w:rsidR="00325BEE" w:rsidRDefault="00325BEE">
      <w:pPr>
        <w:autoSpaceDE w:val="0"/>
        <w:autoSpaceDN w:val="0"/>
        <w:spacing w:before="16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="00A6254C">
        <w:rPr>
          <w:rFonts w:ascii="Times New Roman" w:eastAsia="Times New Roman" w:hAnsi="Times New Roman"/>
          <w:color w:val="000000"/>
          <w:sz w:val="24"/>
          <w:lang w:val="ru-RU"/>
        </w:rPr>
        <w:t xml:space="preserve">оссийская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Э</w:t>
      </w:r>
      <w:r w:rsidR="00A6254C">
        <w:rPr>
          <w:rFonts w:ascii="Times New Roman" w:eastAsia="Times New Roman" w:hAnsi="Times New Roman"/>
          <w:color w:val="000000"/>
          <w:sz w:val="24"/>
          <w:lang w:val="ru-RU"/>
        </w:rPr>
        <w:t>лектронная школа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42" w:history="1">
        <w:r w:rsidRPr="00FB49D7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03DB6" w:rsidRPr="0096040A" w:rsidRDefault="00C03DB6">
      <w:pPr>
        <w:autoSpaceDE w:val="0"/>
        <w:autoSpaceDN w:val="0"/>
        <w:spacing w:before="168" w:after="0" w:line="230" w:lineRule="auto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4"/>
      </w:tblGrid>
      <w:tr w:rsidR="00C03DB6" w:rsidRPr="00CE2C4A" w:rsidTr="00C03DB6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CE2C4A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43" w:history="1">
              <w:r w:rsidR="00C03DB6" w:rsidRPr="00087B43">
                <w:rPr>
                  <w:rStyle w:val="aff8"/>
                  <w:rFonts w:ascii="Times New Roman" w:eastAsia="Times New Roman" w:hAnsi="Times New Roman" w:cs="Times New Roman"/>
                  <w:lang w:val="ru-RU"/>
                </w:rPr>
                <w:t>https://nsportal.ru/shkola/istoriya/library/2014/08/10/prezentatsiya-soprovozhdenie-k-zanyatiyayu-svoya-igra-po-istorii</w:t>
              </w:r>
            </w:hyperlink>
          </w:p>
          <w:p w:rsidR="00C03DB6" w:rsidRPr="001A2FBF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Виртуальная экскурсия по Древнему миру – урок игра </w:t>
            </w:r>
          </w:p>
        </w:tc>
      </w:tr>
      <w:tr w:rsidR="00C03DB6" w:rsidRPr="00CE2C4A" w:rsidTr="00C03DB6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  <w:p w:rsidR="00C03DB6" w:rsidRPr="001A2FBF" w:rsidRDefault="00CE2C4A" w:rsidP="00E073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https://dourokovgdz.ru/5-klass/istoriya/rabochaya-tetrad-po-istorii-goder-2-chast-5-klass/3379-razgrom-rima-germancami-i-padenie-zapadnoj-rimskoj-imperii.html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03DB6" w:rsidRPr="00CE2C4A" w:rsidTr="00C03DB6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  <w:p w:rsidR="00C03DB6" w:rsidRPr="001A2FBF" w:rsidRDefault="00CE2C4A" w:rsidP="00E073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https://multiurok.ru/index.php/files/kontrolnaia-rabota-razgrom-rima-germantsami-istori.html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7610" w:rsidRPr="0096040A" w:rsidRDefault="00B70567">
      <w:pPr>
        <w:autoSpaceDE w:val="0"/>
        <w:autoSpaceDN w:val="0"/>
        <w:spacing w:before="346" w:after="0" w:line="302" w:lineRule="auto"/>
        <w:ind w:right="1440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компьютер, мультимедиа доска, колонки, точка доступа к сети интернет</w:t>
      </w:r>
    </w:p>
    <w:p w:rsidR="004D7610" w:rsidRPr="0096040A" w:rsidRDefault="00B70567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Персональные компьютеры учащихся в кабинете информатики с точкой доступа к сети интернет.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0567" w:rsidRPr="0096040A" w:rsidRDefault="00B70567">
      <w:pPr>
        <w:rPr>
          <w:lang w:val="ru-RU"/>
        </w:rPr>
      </w:pPr>
    </w:p>
    <w:p w:rsidR="00064163" w:rsidRPr="0096040A" w:rsidRDefault="00064163">
      <w:pPr>
        <w:rPr>
          <w:lang w:val="ru-RU"/>
        </w:rPr>
      </w:pPr>
    </w:p>
    <w:sectPr w:rsidR="00064163" w:rsidRPr="009604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Sans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38C2"/>
    <w:rsid w:val="00034616"/>
    <w:rsid w:val="0006063C"/>
    <w:rsid w:val="00064163"/>
    <w:rsid w:val="00072C00"/>
    <w:rsid w:val="001049DA"/>
    <w:rsid w:val="00114660"/>
    <w:rsid w:val="0015074B"/>
    <w:rsid w:val="00152B1A"/>
    <w:rsid w:val="001A2FBF"/>
    <w:rsid w:val="00270289"/>
    <w:rsid w:val="0029639D"/>
    <w:rsid w:val="00325BEE"/>
    <w:rsid w:val="00326F90"/>
    <w:rsid w:val="00337427"/>
    <w:rsid w:val="003D3CE0"/>
    <w:rsid w:val="003E06B0"/>
    <w:rsid w:val="003E122A"/>
    <w:rsid w:val="004869DE"/>
    <w:rsid w:val="004A2DA2"/>
    <w:rsid w:val="004B095A"/>
    <w:rsid w:val="004D7610"/>
    <w:rsid w:val="004F63F3"/>
    <w:rsid w:val="00504898"/>
    <w:rsid w:val="0057335D"/>
    <w:rsid w:val="0061570F"/>
    <w:rsid w:val="006341A9"/>
    <w:rsid w:val="0069307F"/>
    <w:rsid w:val="00701BE8"/>
    <w:rsid w:val="00701CC6"/>
    <w:rsid w:val="00780D4F"/>
    <w:rsid w:val="007C0D42"/>
    <w:rsid w:val="008211C0"/>
    <w:rsid w:val="00957D7D"/>
    <w:rsid w:val="0096040A"/>
    <w:rsid w:val="00963764"/>
    <w:rsid w:val="00990032"/>
    <w:rsid w:val="009B3898"/>
    <w:rsid w:val="00A6254C"/>
    <w:rsid w:val="00AA1D8D"/>
    <w:rsid w:val="00B1693B"/>
    <w:rsid w:val="00B47730"/>
    <w:rsid w:val="00B70567"/>
    <w:rsid w:val="00BA5671"/>
    <w:rsid w:val="00C03DB6"/>
    <w:rsid w:val="00C82595"/>
    <w:rsid w:val="00CB0664"/>
    <w:rsid w:val="00CE2C4A"/>
    <w:rsid w:val="00DF0F38"/>
    <w:rsid w:val="00DF3AB0"/>
    <w:rsid w:val="00E07358"/>
    <w:rsid w:val="00F2126B"/>
    <w:rsid w:val="00FA7F7E"/>
    <w:rsid w:val="00FC693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489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C03DB6"/>
    <w:rPr>
      <w:color w:val="800080" w:themeColor="followedHyperlink"/>
      <w:u w:val="single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325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325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489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C03DB6"/>
    <w:rPr>
      <w:color w:val="800080" w:themeColor="followedHyperlink"/>
      <w:u w:val="single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325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325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1/start/253219/" TargetMode="External"/><Relationship Id="rId13" Type="http://schemas.openxmlformats.org/officeDocument/2006/relationships/hyperlink" Target="https://resh.edu.ru/subject/lesson/7526/start/" TargetMode="External"/><Relationship Id="rId18" Type="http://schemas.openxmlformats.org/officeDocument/2006/relationships/hyperlink" Target="https://resh.edu.ru/subject/lesson/7533/start/252661/" TargetMode="External"/><Relationship Id="rId26" Type="http://schemas.openxmlformats.org/officeDocument/2006/relationships/hyperlink" Target="https://resh.edu.ru/subject/lesson/7543/start/296170/" TargetMode="External"/><Relationship Id="rId39" Type="http://schemas.openxmlformats.org/officeDocument/2006/relationships/hyperlink" Target="https://multiurok.ru/index.php/files/kontrolnaia-rabota-razgrom-rima-germantsami-istor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536/start/310577/" TargetMode="External"/><Relationship Id="rId34" Type="http://schemas.openxmlformats.org/officeDocument/2006/relationships/hyperlink" Target="https://nsportal.ru/shkola/istoriya/library/2014/08/10/prezentatsiya-soprovozhdenie-k-zanyatiyayu-svoya-igra-po-istorii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26/start/252227/" TargetMode="External"/><Relationship Id="rId17" Type="http://schemas.openxmlformats.org/officeDocument/2006/relationships/hyperlink" Target="https://resh.edu.ru/subject/lesson/7532/start/310484/" TargetMode="External"/><Relationship Id="rId25" Type="http://schemas.openxmlformats.org/officeDocument/2006/relationships/hyperlink" Target="https://resh.edu.ru/subject/lesson/7541/start/252878/" TargetMode="External"/><Relationship Id="rId33" Type="http://schemas.openxmlformats.org/officeDocument/2006/relationships/hyperlink" Target="https://resh.edu.ru/subject/lesson/7550/start/311469/" TargetMode="External"/><Relationship Id="rId38" Type="http://schemas.openxmlformats.org/officeDocument/2006/relationships/hyperlink" Target="https://dourokovgdz.ru/5-klass/istoriya/rabochaya-tetrad-po-istorii-goder-2-chast-5-klass/3379-razgrom-rima-germancami-i-padenie-zapadnoj-rimskoj-imperii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31/start/253064/" TargetMode="External"/><Relationship Id="rId20" Type="http://schemas.openxmlformats.org/officeDocument/2006/relationships/hyperlink" Target="https://resh.edu.ru/subject/lesson/7535/start/310546/" TargetMode="External"/><Relationship Id="rId29" Type="http://schemas.openxmlformats.org/officeDocument/2006/relationships/hyperlink" Target="https://resh.edu.ru/subject/lesson/7547/start/310670/" TargetMode="External"/><Relationship Id="rId41" Type="http://schemas.openxmlformats.org/officeDocument/2006/relationships/hyperlink" Target="http://school-collection.edu.ru/catalog/rubr/7d2af1dc-a65f-443c-860d-7732ffefb6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523/start/310422/" TargetMode="External"/><Relationship Id="rId24" Type="http://schemas.openxmlformats.org/officeDocument/2006/relationships/hyperlink" Target="https://resh.edu.ru/subject/lesson/7540/start/252909/" TargetMode="External"/><Relationship Id="rId32" Type="http://schemas.openxmlformats.org/officeDocument/2006/relationships/hyperlink" Target="https://resh.edu.ru/subject/lesson/7548/start/296232/" TargetMode="External"/><Relationship Id="rId37" Type="http://schemas.openxmlformats.org/officeDocument/2006/relationships/hyperlink" Target="https://nsportal.ru/shkola/istoriya/library/2014/08/10/prezentatsiya-soprovozhdenie-k-zanyatiyayu-svoya-igra-po-istorii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multiurok.ru/index.php/files/kontrolnaia-rabota-razgrom-rima-germantsami-istor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530/start/252723/" TargetMode="External"/><Relationship Id="rId23" Type="http://schemas.openxmlformats.org/officeDocument/2006/relationships/hyperlink" Target="https://resh.edu.ru/subject/lesson/7538/start/288851/" TargetMode="External"/><Relationship Id="rId28" Type="http://schemas.openxmlformats.org/officeDocument/2006/relationships/hyperlink" Target="https://resh.edu.ru/subject/lesson/7544/start/252816/" TargetMode="External"/><Relationship Id="rId36" Type="http://schemas.openxmlformats.org/officeDocument/2006/relationships/hyperlink" Target="https://nsportal.ru/shkola/istoriya/library/2014/08/10/prezentatsiya-soprovozhdenie-k-zanyatiyayu-svoya-igra-po-istorii" TargetMode="External"/><Relationship Id="rId10" Type="http://schemas.openxmlformats.org/officeDocument/2006/relationships/hyperlink" Target="https://resh.edu.ru/subject/lesson/7525/start/310391/" TargetMode="External"/><Relationship Id="rId19" Type="http://schemas.openxmlformats.org/officeDocument/2006/relationships/hyperlink" Target="https://resh.edu.ru/subject/lesson/7534/start/310515/" TargetMode="External"/><Relationship Id="rId31" Type="http://schemas.openxmlformats.org/officeDocument/2006/relationships/hyperlink" Target="https://resh.edu.ru/subject/lesson/7546/start/310639/" TargetMode="External"/><Relationship Id="rId44" Type="http://schemas.openxmlformats.org/officeDocument/2006/relationships/hyperlink" Target="https://dourokovgdz.ru/5-klass/istoriya/rabochaya-tetrad-po-istorii-goder-2-chast-5-klass/3379-razgrom-rima-germancami-i-padenie-zapadnoj-rimskoj-imper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24/start/310360/" TargetMode="External"/><Relationship Id="rId14" Type="http://schemas.openxmlformats.org/officeDocument/2006/relationships/hyperlink" Target="https://resh.edu.ru/subject/lesson/7526/start/" TargetMode="External"/><Relationship Id="rId22" Type="http://schemas.openxmlformats.org/officeDocument/2006/relationships/hyperlink" Target="https://resh.edu.ru/subject/lesson/7537/start/252940/" TargetMode="External"/><Relationship Id="rId27" Type="http://schemas.openxmlformats.org/officeDocument/2006/relationships/hyperlink" Target="https://resh.edu.ru/subject/lesson/7544/start/252816/" TargetMode="External"/><Relationship Id="rId30" Type="http://schemas.openxmlformats.org/officeDocument/2006/relationships/hyperlink" Target="https://resh.edu.ru/subject/lesson/7545/start/310608/" TargetMode="External"/><Relationship Id="rId35" Type="http://schemas.openxmlformats.org/officeDocument/2006/relationships/hyperlink" Target="https://resh.edu.ru/subject/lesson/7549/start/310701/" TargetMode="External"/><Relationship Id="rId43" Type="http://schemas.openxmlformats.org/officeDocument/2006/relationships/hyperlink" Target="https://nsportal.ru/shkola/istoriya/library/2014/08/10/prezentatsiya-soprovozhdenie-k-zanyatiyayu-svoya-igra-po-isto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4EC9E-09BF-4FD8-9417-E023B54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6999</Words>
  <Characters>39898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№5</cp:lastModifiedBy>
  <cp:revision>14</cp:revision>
  <dcterms:created xsi:type="dcterms:W3CDTF">2022-07-05T18:10:00Z</dcterms:created>
  <dcterms:modified xsi:type="dcterms:W3CDTF">2022-10-13T05:20:00Z</dcterms:modified>
  <cp:category/>
</cp:coreProperties>
</file>