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73104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Минестерство образования науки и молодежной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Мостовский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СОШ №5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МБОУ сош 5 имб А. П. Лимаренко поселка Псебай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 В. Белик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4 им. А. П. Лимаренко поселка Псебай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 А. Сулухия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3539605)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пгт. Псебай 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26731047" w:id="4"/>
    <w:p>
      <w:pPr>
        <w:sectPr>
          <w:pgSz w:w="11906" w:h="16383" w:orient="portrait"/>
        </w:sectPr>
      </w:pPr>
    </w:p>
    <w:bookmarkEnd w:id="4"/>
    <w:bookmarkEnd w:id="0"/>
    <w:bookmarkStart w:name="block-26731053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6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</w:p>
    <w:p>
      <w:pPr>
        <w:spacing w:before="0" w:after="0" w:line="264"/>
        <w:ind w:left="120"/>
        <w:jc w:val="both"/>
      </w:pPr>
    </w:p>
    <w:bookmarkStart w:name="block-26731053" w:id="7"/>
    <w:p>
      <w:pPr>
        <w:sectPr>
          <w:pgSz w:w="11906" w:h="16383" w:orient="portrait"/>
        </w:sectPr>
      </w:pPr>
    </w:p>
    <w:bookmarkEnd w:id="7"/>
    <w:bookmarkEnd w:id="5"/>
    <w:bookmarkStart w:name="block-2673105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9"/>
      <w:bookmarkEnd w:id="9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6731050" w:id="11"/>
    <w:p>
      <w:pPr>
        <w:sectPr>
          <w:pgSz w:w="11906" w:h="16383" w:orient="portrait"/>
        </w:sectPr>
      </w:pPr>
    </w:p>
    <w:bookmarkEnd w:id="11"/>
    <w:bookmarkEnd w:id="8"/>
    <w:bookmarkStart w:name="block-26731051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3"/>
      <w:bookmarkEnd w:id="13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5"/>
      <w:bookmarkEnd w:id="15"/>
      <w:bookmarkStart w:name="_Toc134720971" w:id="16"/>
      <w:bookmarkEnd w:id="16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6731051" w:id="17"/>
    <w:p>
      <w:pPr>
        <w:sectPr>
          <w:pgSz w:w="11906" w:h="16383" w:orient="portrait"/>
        </w:sectPr>
      </w:pPr>
    </w:p>
    <w:bookmarkEnd w:id="17"/>
    <w:bookmarkEnd w:id="12"/>
    <w:bookmarkStart w:name="block-2673104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731048" w:id="19"/>
    <w:p>
      <w:pPr>
        <w:sectPr>
          <w:pgSz w:w="16383" w:h="11906" w:orient="landscape"/>
        </w:sectPr>
      </w:pPr>
    </w:p>
    <w:bookmarkEnd w:id="19"/>
    <w:bookmarkEnd w:id="18"/>
    <w:bookmarkStart w:name="block-26731049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731049" w:id="21"/>
    <w:p>
      <w:pPr>
        <w:sectPr>
          <w:pgSz w:w="16383" w:h="11906" w:orient="landscape"/>
        </w:sectPr>
      </w:pPr>
    </w:p>
    <w:bookmarkEnd w:id="21"/>
    <w:bookmarkEnd w:id="20"/>
    <w:bookmarkStart w:name="block-26731052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731052" w:id="23"/>
    <w:p>
      <w:pPr>
        <w:sectPr>
          <w:pgSz w:w="11906" w:h="16383" w:orient="portrait"/>
        </w:sectPr>
      </w:pPr>
    </w:p>
    <w:bookmarkEnd w:id="23"/>
    <w:bookmarkEnd w:id="22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