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22" w:rsidRDefault="00EF3E22">
      <w:pPr>
        <w:autoSpaceDE w:val="0"/>
        <w:autoSpaceDN w:val="0"/>
        <w:spacing w:after="78" w:line="220" w:lineRule="exact"/>
      </w:pPr>
    </w:p>
    <w:p w:rsidR="00096558" w:rsidRPr="00096558" w:rsidRDefault="00096558" w:rsidP="00096558">
      <w:pPr>
        <w:autoSpaceDE w:val="0"/>
        <w:autoSpaceDN w:val="0"/>
        <w:spacing w:after="0" w:line="228" w:lineRule="auto"/>
        <w:ind w:left="792"/>
        <w:jc w:val="center"/>
        <w:rPr>
          <w:rFonts w:ascii="Cambria" w:eastAsia="MS Mincho" w:hAnsi="Cambria" w:cs="Times New Roman"/>
          <w:lang w:val="ru-RU"/>
        </w:rPr>
      </w:pPr>
      <w:r w:rsidRPr="0009655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96558" w:rsidRPr="00096558" w:rsidRDefault="00096558" w:rsidP="00096558">
      <w:pPr>
        <w:autoSpaceDE w:val="0"/>
        <w:autoSpaceDN w:val="0"/>
        <w:spacing w:after="0" w:line="228" w:lineRule="auto"/>
        <w:ind w:left="1428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096558">
        <w:rPr>
          <w:rFonts w:ascii="Times New Roman" w:eastAsia="Times New Roman" w:hAnsi="Times New Roman" w:cs="Times New Roman"/>
          <w:color w:val="000000"/>
          <w:sz w:val="24"/>
          <w:lang w:val="ru-RU"/>
        </w:rPr>
        <w:t>Администрация муниципального  образования</w:t>
      </w:r>
    </w:p>
    <w:p w:rsidR="00096558" w:rsidRPr="00096558" w:rsidRDefault="00096558" w:rsidP="00096558">
      <w:pPr>
        <w:autoSpaceDE w:val="0"/>
        <w:autoSpaceDN w:val="0"/>
        <w:spacing w:after="0" w:line="228" w:lineRule="auto"/>
        <w:ind w:left="1428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096558">
        <w:rPr>
          <w:rFonts w:ascii="Times New Roman" w:eastAsia="Times New Roman" w:hAnsi="Times New Roman" w:cs="Times New Roman"/>
          <w:color w:val="000000"/>
          <w:sz w:val="24"/>
          <w:lang w:val="ru-RU"/>
        </w:rPr>
        <w:t>Мостовский район Краснодарского края</w:t>
      </w:r>
    </w:p>
    <w:p w:rsidR="00096558" w:rsidRPr="00096558" w:rsidRDefault="00096558" w:rsidP="00096558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  <w:lang w:val="ru-RU"/>
        </w:rPr>
      </w:pPr>
      <w:r w:rsidRPr="0009655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МБОУ СОШ № 5 им. А.П.Лимаренко поселка Псебай</w:t>
      </w:r>
    </w:p>
    <w:p w:rsidR="00096558" w:rsidRPr="00096558" w:rsidRDefault="00096558" w:rsidP="00096558">
      <w:pPr>
        <w:spacing w:after="0" w:line="240" w:lineRule="auto"/>
        <w:ind w:left="627" w:hanging="1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096558" w:rsidRPr="00096558" w:rsidRDefault="00096558" w:rsidP="00096558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096558" w:rsidRPr="00096558" w:rsidRDefault="00096558" w:rsidP="00096558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096558" w:rsidRPr="00096558" w:rsidRDefault="00096558" w:rsidP="00096558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096558" w:rsidRPr="00096558" w:rsidRDefault="00096558" w:rsidP="00096558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0965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                                                                      </w:t>
      </w:r>
    </w:p>
    <w:p w:rsidR="00096558" w:rsidRPr="00096558" w:rsidRDefault="00096558" w:rsidP="00096558">
      <w:pPr>
        <w:spacing w:after="0" w:line="240" w:lineRule="auto"/>
        <w:ind w:left="629" w:hanging="11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0965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  УТВЕРЖДЕНО</w:t>
      </w:r>
    </w:p>
    <w:p w:rsidR="00096558" w:rsidRPr="00096558" w:rsidRDefault="00096558" w:rsidP="00096558">
      <w:pPr>
        <w:spacing w:after="0" w:line="240" w:lineRule="auto"/>
        <w:ind w:left="629" w:hanging="11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096558" w:rsidRPr="00096558" w:rsidRDefault="00096558" w:rsidP="00096558">
      <w:pPr>
        <w:spacing w:after="0" w:line="240" w:lineRule="auto"/>
        <w:ind w:left="629" w:hanging="11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0965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>Директором МБОУ СОШ №5</w:t>
      </w:r>
    </w:p>
    <w:p w:rsidR="00096558" w:rsidRPr="00096558" w:rsidRDefault="00096558" w:rsidP="00096558">
      <w:pPr>
        <w:spacing w:after="0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0965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им. А.П.Лимаренко </w:t>
      </w:r>
    </w:p>
    <w:p w:rsidR="00096558" w:rsidRPr="00096558" w:rsidRDefault="00096558" w:rsidP="00096558">
      <w:pPr>
        <w:spacing w:after="0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0965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>поселка Псебай</w:t>
      </w:r>
    </w:p>
    <w:p w:rsidR="00096558" w:rsidRPr="00096558" w:rsidRDefault="00096558" w:rsidP="00096558">
      <w:pPr>
        <w:spacing w:after="0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0965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___________ А.А.Сулухия</w:t>
      </w:r>
    </w:p>
    <w:p w:rsidR="00096558" w:rsidRPr="00096558" w:rsidRDefault="00096558" w:rsidP="00096558">
      <w:pPr>
        <w:spacing w:after="0"/>
        <w:ind w:left="4820" w:hanging="505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0965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от «30» августа 2022 года</w:t>
      </w:r>
    </w:p>
    <w:p w:rsidR="00096558" w:rsidRPr="00096558" w:rsidRDefault="00096558" w:rsidP="00096558">
      <w:pPr>
        <w:spacing w:after="0"/>
        <w:ind w:left="4820" w:hanging="505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0965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протокол № 1</w:t>
      </w:r>
      <w:r w:rsidRPr="000965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                                                                                                 </w:t>
      </w:r>
    </w:p>
    <w:p w:rsidR="00EF3E22" w:rsidRPr="00096558" w:rsidRDefault="00E73B59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bookmarkStart w:id="0" w:name="_GoBack"/>
      <w:bookmarkEnd w:id="0"/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4086835)</w:t>
      </w:r>
    </w:p>
    <w:p w:rsidR="00EF3E22" w:rsidRPr="00096558" w:rsidRDefault="00E73B59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right="4174"/>
        <w:jc w:val="right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EF3E22" w:rsidRPr="00096558" w:rsidRDefault="00E73B59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F3E22" w:rsidRPr="00096558" w:rsidRDefault="00E73B59">
      <w:pPr>
        <w:autoSpaceDE w:val="0"/>
        <w:autoSpaceDN w:val="0"/>
        <w:spacing w:before="2112" w:after="0" w:line="230" w:lineRule="auto"/>
        <w:ind w:right="28"/>
        <w:jc w:val="right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Составитель: Букарева Татьяна Александровна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русского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языка и литературы</w:t>
      </w:r>
    </w:p>
    <w:p w:rsidR="00EF3E22" w:rsidRPr="00096558" w:rsidRDefault="00E73B59">
      <w:pPr>
        <w:autoSpaceDE w:val="0"/>
        <w:autoSpaceDN w:val="0"/>
        <w:spacing w:before="2830" w:after="0" w:line="230" w:lineRule="auto"/>
        <w:ind w:right="4278"/>
        <w:jc w:val="right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п.Псебай 2022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298" w:right="876" w:bottom="296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78" w:line="220" w:lineRule="exact"/>
        <w:rPr>
          <w:lang w:val="ru-RU"/>
        </w:rPr>
      </w:pPr>
    </w:p>
    <w:p w:rsidR="00EF3E22" w:rsidRPr="00096558" w:rsidRDefault="00E73B59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к результатам освоения Основной образовательной программы основного общего образования. </w:t>
      </w:r>
    </w:p>
    <w:p w:rsidR="00EF3E22" w:rsidRPr="00096558" w:rsidRDefault="00E73B59">
      <w:pPr>
        <w:autoSpaceDE w:val="0"/>
        <w:autoSpaceDN w:val="0"/>
        <w:spacing w:before="226" w:after="0" w:line="230" w:lineRule="auto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F3E22" w:rsidRPr="00096558" w:rsidRDefault="00E73B59">
      <w:pPr>
        <w:autoSpaceDE w:val="0"/>
        <w:autoSpaceDN w:val="0"/>
        <w:spacing w:before="348" w:after="0"/>
        <w:ind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Личностные  и   метапредметные   результаты   представлены с учётом особенностей преподавания русского языка в основной общеобразовательной школ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EF3E22" w:rsidRPr="00096558" w:rsidRDefault="00E73B59">
      <w:pPr>
        <w:autoSpaceDE w:val="0"/>
        <w:autoSpaceDN w:val="0"/>
        <w:spacing w:before="262" w:after="0" w:line="230" w:lineRule="auto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EF3E22" w:rsidRPr="00096558" w:rsidRDefault="00E73B59">
      <w:pPr>
        <w:autoSpaceDE w:val="0"/>
        <w:autoSpaceDN w:val="0"/>
        <w:spacing w:before="166" w:after="0"/>
        <w:ind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государственный яз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Российской Федерации, основой их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социально-экономической, культурной и духовной консолидации.</w:t>
      </w:r>
    </w:p>
    <w:p w:rsidR="00EF3E22" w:rsidRPr="00096558" w:rsidRDefault="00E73B59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в различных сферах и ситуациях общения определяют успешность социализации личности и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EF3E22" w:rsidRPr="00096558" w:rsidRDefault="00E73B59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язык, выполняя свои базовые функции общения и выражения мысли, обеспечивает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F3E22" w:rsidRPr="00096558" w:rsidRDefault="00E73B59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русскому языку в школе направлено на совершенствование нравственной и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F3E22" w:rsidRPr="00096558" w:rsidRDefault="00E73B5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EF3E22" w:rsidRPr="00096558" w:rsidRDefault="00E73B59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EF3E22" w:rsidRPr="00096558" w:rsidRDefault="00E73B59">
      <w:pPr>
        <w:autoSpaceDE w:val="0"/>
        <w:autoSpaceDN w:val="0"/>
        <w:spacing w:before="262" w:after="0" w:line="230" w:lineRule="auto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EF3E22" w:rsidRPr="00096558" w:rsidRDefault="00E73B5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Целями изу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чения русского языка по программам основного общего образования являются: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78" w:line="220" w:lineRule="exact"/>
        <w:rPr>
          <w:lang w:val="ru-RU"/>
        </w:rPr>
      </w:pPr>
    </w:p>
    <w:p w:rsidR="00EF3E22" w:rsidRPr="00096558" w:rsidRDefault="00E73B59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еятельности; проявление уважения к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м преобразования мира;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языка и речевого этикета; обогащение активного и потенциального словарного запаса и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речевому самосовершенствованию;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сским языком как средством получения различной информации, в том числе знаний по разным учебным предметам;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, классификации, установления определённых закономерностей и правил, конкретизации и т. п. в процессе изучения русского языка;</w:t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, коммуникативного намерения автора; логической структуры, роли языковых средств.</w:t>
      </w:r>
    </w:p>
    <w:p w:rsidR="00EF3E22" w:rsidRPr="00096558" w:rsidRDefault="00E73B59">
      <w:pPr>
        <w:autoSpaceDE w:val="0"/>
        <w:autoSpaceDN w:val="0"/>
        <w:spacing w:before="262" w:after="0" w:line="230" w:lineRule="auto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EF3E22" w:rsidRPr="00096558" w:rsidRDefault="00E73B59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усский язык» входит в  предметную  область  «Русский язык и литература» и является обязательным для  изучения.</w:t>
      </w:r>
    </w:p>
    <w:p w:rsidR="00EF3E22" w:rsidRPr="00096558" w:rsidRDefault="00E73B59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амме основного общего образования.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78" w:line="220" w:lineRule="exact"/>
        <w:rPr>
          <w:lang w:val="ru-RU"/>
        </w:rPr>
      </w:pPr>
    </w:p>
    <w:p w:rsidR="00EF3E22" w:rsidRPr="00096558" w:rsidRDefault="00E73B59">
      <w:pPr>
        <w:autoSpaceDE w:val="0"/>
        <w:autoSpaceDN w:val="0"/>
        <w:spacing w:after="0" w:line="230" w:lineRule="auto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F3E22" w:rsidRPr="00096558" w:rsidRDefault="00E73B59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EF3E22" w:rsidRPr="00096558" w:rsidRDefault="00E73B59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Язык и речь.Речь устная и письменная, монологическая и диалогическая, полилог.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сьмо), их особенности.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Устный пересказ прочитанного или прослушанного текста, в том числе с изменением лица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рассказчика.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ую картину (в том числе сочинения-миниатюры).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EF3E22" w:rsidRPr="00096558" w:rsidRDefault="00E73B59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 и его основные признаки. Тема и главная мысль текста. Микротема текста.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Ключевые слова.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мы слова, однокоренные слова, синонимы, антонимы, личные местоимения, повтор слова.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EF3E22" w:rsidRPr="00096558" w:rsidRDefault="00E73B5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ние языковых средств выразительности (в рамках изученного).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Информационная переработка текста: простой и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сложный план текста.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F3E22" w:rsidRPr="00096558" w:rsidRDefault="00E73B59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Фонетика и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графика как разделы лингвистики.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EF3E22" w:rsidRPr="00096558" w:rsidRDefault="00E73B59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78" w:line="220" w:lineRule="exact"/>
        <w:rPr>
          <w:lang w:val="ru-RU"/>
        </w:rPr>
      </w:pPr>
    </w:p>
    <w:p w:rsidR="00EF3E22" w:rsidRPr="00096558" w:rsidRDefault="00E73B5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ации.</w:t>
      </w:r>
    </w:p>
    <w:p w:rsidR="00EF3E22" w:rsidRPr="00096558" w:rsidRDefault="00E73B59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F3E22" w:rsidRPr="00096558" w:rsidRDefault="00E73B59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EF3E22" w:rsidRPr="00096558" w:rsidRDefault="00E73B5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однозначные и многозначные. Прямое и переносное значения слова. Тематические группы слов. Обозначение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родовых и видовых понятий.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амках изученного).</w:t>
      </w:r>
    </w:p>
    <w:p w:rsidR="00EF3E22" w:rsidRPr="00096558" w:rsidRDefault="00E73B59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нулём звука).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непроизносимыми согласными (в рамках изученного).</w:t>
      </w:r>
    </w:p>
    <w:p w:rsidR="00EF3E22" w:rsidRPr="00096558" w:rsidRDefault="00E73B5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EF3E22" w:rsidRPr="00096558" w:rsidRDefault="00E73B5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F3E22" w:rsidRPr="00096558" w:rsidRDefault="00E73B59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Лексико-грамматические разряды имён существительных по значению, имена сущест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вительные собственные и нарицательные; имена существительные одушевлённые и неодушевлённые. </w:t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78" w:line="220" w:lineRule="exact"/>
        <w:rPr>
          <w:lang w:val="ru-RU"/>
        </w:rPr>
      </w:pPr>
    </w:p>
    <w:p w:rsidR="00EF3E22" w:rsidRPr="00096558" w:rsidRDefault="00E73B5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существительные, имеющие форму толь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ко единственного или только множественного числа. </w:t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произношения, нормы постановки ударения,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имён существительных.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EF3E22" w:rsidRPr="00096558" w:rsidRDefault="00E73B59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лагательного в речи.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ного).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EF3E22" w:rsidRPr="00096558" w:rsidRDefault="00E73B59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 именами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прилагательными.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вратные.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F3E22" w:rsidRPr="00096558" w:rsidRDefault="00E73B5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нственного числа после шипящих.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096558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Слитное и раздельное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EF3E22" w:rsidRPr="00096558" w:rsidRDefault="00E73B59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66" w:line="220" w:lineRule="exact"/>
        <w:rPr>
          <w:lang w:val="ru-RU"/>
        </w:rPr>
      </w:pPr>
    </w:p>
    <w:p w:rsidR="00EF3E22" w:rsidRPr="00096558" w:rsidRDefault="00E73B59">
      <w:pPr>
        <w:autoSpaceDE w:val="0"/>
        <w:autoSpaceDN w:val="0"/>
        <w:spacing w:after="0" w:line="230" w:lineRule="auto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и его признаки. Виды предложений по цели высказывания и эмоциональной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окраске.</w:t>
      </w:r>
    </w:p>
    <w:p w:rsidR="00EF3E22" w:rsidRPr="00096558" w:rsidRDefault="00E73B59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F3E22" w:rsidRPr="00096558" w:rsidRDefault="00E73B5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EF3E22" w:rsidRPr="00096558" w:rsidRDefault="00E73B5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ые члены предложения: определение, дополнение, обстоятельство. Определение и типичные средства его выражения.</w:t>
      </w:r>
    </w:p>
    <w:p w:rsidR="00EF3E22" w:rsidRPr="00096558" w:rsidRDefault="00E73B59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(времени, места, образа действия, цели, причины, меры и степени, условия, уступки).</w:t>
      </w:r>
    </w:p>
    <w:p w:rsidR="00EF3E22" w:rsidRPr="00096558" w:rsidRDefault="00E73B5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без союзов, с одиночным союзом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EF3E22" w:rsidRPr="00096558" w:rsidRDefault="00E73B59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анализ простого и простого осложнённого предложений.</w:t>
      </w:r>
    </w:p>
    <w:p w:rsidR="00EF3E22" w:rsidRPr="00096558" w:rsidRDefault="00E73B5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простые и сложные. Сложные предложения с бессоюзной и союзной связью.</w:t>
      </w:r>
    </w:p>
    <w:p w:rsidR="00EF3E22" w:rsidRPr="00096558" w:rsidRDefault="00E73B59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сложных предложений, состоящих из частей, связанных бессоюзной с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вязью и союзами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F3E22" w:rsidRPr="00096558" w:rsidRDefault="00E73B5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EF3E22" w:rsidRPr="00096558" w:rsidRDefault="00E73B5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EF3E22" w:rsidRPr="00096558" w:rsidRDefault="00E73B5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78" w:line="220" w:lineRule="exact"/>
        <w:rPr>
          <w:lang w:val="ru-RU"/>
        </w:rPr>
      </w:pPr>
    </w:p>
    <w:p w:rsidR="00EF3E22" w:rsidRPr="00096558" w:rsidRDefault="00E73B59">
      <w:pPr>
        <w:autoSpaceDE w:val="0"/>
        <w:autoSpaceDN w:val="0"/>
        <w:spacing w:after="0" w:line="230" w:lineRule="auto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F3E22" w:rsidRPr="00096558" w:rsidRDefault="00E73B59">
      <w:pPr>
        <w:autoSpaceDE w:val="0"/>
        <w:autoSpaceDN w:val="0"/>
        <w:spacing w:before="346" w:after="0" w:line="230" w:lineRule="auto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F3E22" w:rsidRPr="00096558" w:rsidRDefault="00E73B59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познания,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об основных правах, свободах и обязанностях гражданина, социальных нормах и правилах ме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поступков; свобода и ответственностьличности в условиях индивидуального и общественного пространства.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ных традиций и народного творчества; стремление к самовыражению в разных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66" w:line="220" w:lineRule="exact"/>
        <w:rPr>
          <w:lang w:val="ru-RU"/>
        </w:rPr>
      </w:pPr>
    </w:p>
    <w:p w:rsidR="00EF3E22" w:rsidRPr="00096558" w:rsidRDefault="00E73B59">
      <w:pPr>
        <w:autoSpaceDE w:val="0"/>
        <w:autoSpaceDN w:val="0"/>
        <w:spacing w:after="0" w:line="230" w:lineRule="auto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с опорой на собственный жизненный и читательский опыт;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умение принимать себя и дру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гих, не осуждая;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м языке; сформированность навыков рефлексии, признание своего права на ошибку и такого же права другого человека.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циальной направленности, способность инициировать, планировать и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интерес к практическому изучению профессий и труда ​раз​личного рода, в том числе на основе применения изучае​мого предметного знания и 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знакомления с деятельностью филологов,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стей; умение рассказать о своих планах на будущее.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й для окружающей среды; умение точно, логично выражать свою точку зрения на экологические проблемы; </w:t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х взаимосвязи природной,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EF3E22" w:rsidRPr="00096558" w:rsidRDefault="00E73B59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Адаптации обучающегося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к изменяющимся условиям социальной и природной среды: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66" w:line="220" w:lineRule="exact"/>
        <w:rPr>
          <w:lang w:val="ru-RU"/>
        </w:rPr>
      </w:pPr>
    </w:p>
    <w:p w:rsidR="00EF3E22" w:rsidRPr="00096558" w:rsidRDefault="00E73B59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потребность во взаимодействии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знаний и компетенций, планирование своего развития; умение оперировать основными понятиями, терминами и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влияния на окружающую среду, достижения целей и преодоления вызовов, возможных глобальных последствий;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пыт; воспринимать стрессовую ситуацию как вызов, требующий контрмер; оценивать ситуацию стресса, корректировать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ии; быть готовым действовать в отсутствие гарантий успеха.</w:t>
      </w:r>
    </w:p>
    <w:p w:rsidR="00EF3E22" w:rsidRPr="00096558" w:rsidRDefault="00E73B59">
      <w:pPr>
        <w:autoSpaceDE w:val="0"/>
        <w:autoSpaceDN w:val="0"/>
        <w:spacing w:before="262" w:after="0" w:line="230" w:lineRule="auto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языковых единиц, языковы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х явлений и процессов;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выявлять закономерности 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 в языковом образ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овании; </w:t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формировать гипотезу об истинности собственных суждений и суждений других, аргументировать свою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позицию, мнение;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зависимостей объектов между собой;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90" w:line="220" w:lineRule="exact"/>
        <w:rPr>
          <w:lang w:val="ru-RU"/>
        </w:rPr>
      </w:pPr>
    </w:p>
    <w:p w:rsidR="00EF3E22" w:rsidRPr="00096558" w:rsidRDefault="00E73B59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туациях, а также выдвигать предположения об их развитии в новых условиях и контекстах.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вы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нём информации и усвоения необходимой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находить сходные аргум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енты (подтверждающие или опровергающие одну и ту же идею, версию) в различных информационных источниках;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хемами, диаграммами, иной графикой и их комбинациями в зависимости от коммуникативной установки;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цию.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выражать себя (свою точку зрения) в диалогах и дискуссиях, в устной монологической речи и в письменных текстах;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знать и распознавать предпосылки конфликтных ситуа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ций и смягчать конфликты, вести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 ходе диалога/дискуссии задавать вопросы по существу обсуждаемой темы и высказыв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идеи, нацеленные на решение задачи и поддержание благожелательности общения;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проведённого языкового анализ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а, выполненного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ного материала.</w:t>
      </w:r>
    </w:p>
    <w:p w:rsidR="00EF3E22" w:rsidRPr="00096558" w:rsidRDefault="00E73B59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ин​дивидуальной работы при решении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66" w:line="220" w:lineRule="exact"/>
        <w:rPr>
          <w:lang w:val="ru-RU"/>
        </w:rPr>
      </w:pPr>
    </w:p>
    <w:p w:rsidR="00EF3E22" w:rsidRPr="00096558" w:rsidRDefault="00E73B59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рдинировать свои действия с действиями других членов команды;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ды в достижение результатов, разделять сферу ответственности и проявлять готовность к представлению отчёта перед группой.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выявлять проблемы для решения в учебных и жизненны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х ситуациях;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ом имеющихся ресурсов и собственных возможностей, аргументировать предлагаемые варианты решений;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ь: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предвидеть трудности, которые могут возникнуть при решении учебной задачи, и адаптир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овать решение к меняющимся обстоятельствам;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ечь с учётом целей и условий общения; оценивать соответствие результата цели и условиям общения.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намерения другого человека, анализируя речевую ситуацию; регулировать способ выражения собственных эмоций.</w:t>
      </w:r>
    </w:p>
    <w:p w:rsidR="00EF3E22" w:rsidRPr="00096558" w:rsidRDefault="00E73B59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не осуждая;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EF3E22" w:rsidRPr="00096558" w:rsidRDefault="00E73B59">
      <w:pPr>
        <w:autoSpaceDE w:val="0"/>
        <w:autoSpaceDN w:val="0"/>
        <w:spacing w:before="262" w:after="0" w:line="230" w:lineRule="auto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78" w:line="220" w:lineRule="exact"/>
        <w:rPr>
          <w:lang w:val="ru-RU"/>
        </w:rPr>
      </w:pPr>
    </w:p>
    <w:p w:rsidR="00EF3E22" w:rsidRPr="00096558" w:rsidRDefault="00E73B59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изученного) и в диалоге/полилоге на основе жизненных наблюдений объёмом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не менее 3 реплик.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EF3E22" w:rsidRPr="00096558" w:rsidRDefault="00E73B59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ающим, поисковым. Устно пересказывать прочитанный или прослушанный текст объёмом не менее 100 слов.</w:t>
      </w:r>
    </w:p>
    <w:p w:rsidR="00EF3E22" w:rsidRPr="00096558" w:rsidRDefault="00E73B5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составлять не менее 100 слов; для сжатого изложения — не менее 110 слов).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F3E22" w:rsidRPr="00096558" w:rsidRDefault="00E73B59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нания при создании собственного текста (устного и письменного).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F3E22" w:rsidRPr="00096558" w:rsidRDefault="00E73B5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 с точки зрения его соответствия основным признакам (наличие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типов речи, функциональных разновидностей языка в практике создания текста (в рамках изученного). </w:t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; тексты с опорой на сюжетную картину (в том числе сочинения-миниатюры объёмом 3 и более предложений; классные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78" w:line="220" w:lineRule="exact"/>
        <w:rPr>
          <w:lang w:val="ru-RU"/>
        </w:rPr>
      </w:pPr>
    </w:p>
    <w:p w:rsidR="00EF3E22" w:rsidRPr="00096558" w:rsidRDefault="00E73B59">
      <w:pPr>
        <w:autoSpaceDE w:val="0"/>
        <w:autoSpaceDN w:val="0"/>
        <w:spacing w:after="0" w:line="230" w:lineRule="auto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Восстанавливать деформи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рованный текст; осуществлять корректировку восстановленного текста с опорой на образец. </w:t>
      </w:r>
    </w:p>
    <w:p w:rsidR="00EF3E22" w:rsidRPr="00096558" w:rsidRDefault="00E73B5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ой литературы, и использовать её в учебной деятельности.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EF3E22" w:rsidRPr="00096558" w:rsidRDefault="00E73B59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начальный логический анализ текста —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ка. Графика. Орфоэпия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О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рфография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еление значения слова по контексту, с помощью толкового словаря). </w:t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синонимы, антонимы, омонимы; различать многозначные слова и омонимы; уметь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правильно употреблять слова-паронимы.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Уметь пользоваться лексическими словарями (толковым словарём, словарями синонимов, антонимо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в, омонимов, паро​нимов).</w:t>
      </w:r>
    </w:p>
    <w:p w:rsidR="00EF3E22" w:rsidRPr="00096558" w:rsidRDefault="00E73B59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F3E22" w:rsidRPr="00096558" w:rsidRDefault="00E73B59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е чередование гласных с нулём звука). Проводить морфемный анализ слов.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66" w:line="220" w:lineRule="exact"/>
        <w:rPr>
          <w:lang w:val="ru-RU"/>
        </w:rPr>
      </w:pPr>
    </w:p>
    <w:p w:rsidR="00EF3E22" w:rsidRPr="00096558" w:rsidRDefault="00E73B59">
      <w:pPr>
        <w:autoSpaceDE w:val="0"/>
        <w:autoSpaceDN w:val="0"/>
        <w:spacing w:after="0" w:line="271" w:lineRule="auto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ученного); ё —о после шипящих в корне слова;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лаголы.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Оп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влять разносклоняемые и несклоняемые имена существительные.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х имён существительных.</w:t>
      </w:r>
    </w:p>
    <w:p w:rsidR="00EF3E22" w:rsidRPr="00096558" w:rsidRDefault="00E73B59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</w:t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льное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F3E22" w:rsidRPr="00096558" w:rsidRDefault="00E73B5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прилагательных (в рамках изученного).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:rsidR="00EF3E22" w:rsidRPr="00096558" w:rsidRDefault="00E73B5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фиксах и окончаниях; кратких форм имён прилагательных с основой на шипящие; нормы слитного и раздельного написания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общее грамматическое значение, морфологические признаки и синтаксические функции глагола;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объяснять его роль в словосочетании и предложении, а также в речи.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снову настоящего (будущего простого) времени глагола.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EF3E22" w:rsidRPr="00096558" w:rsidRDefault="00E73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78" w:line="220" w:lineRule="exact"/>
        <w:rPr>
          <w:lang w:val="ru-RU"/>
        </w:rPr>
      </w:pPr>
    </w:p>
    <w:p w:rsidR="00EF3E22" w:rsidRPr="00096558" w:rsidRDefault="00E73B59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F3E22" w:rsidRPr="00096558" w:rsidRDefault="00E73B5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; личных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окончаний глагола, гласной перед суффиксом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EF3E22" w:rsidRPr="00096558" w:rsidRDefault="00E73B59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096558">
        <w:rPr>
          <w:lang w:val="ru-RU"/>
        </w:rPr>
        <w:br/>
      </w:r>
      <w:r w:rsidRPr="00096558">
        <w:rPr>
          <w:lang w:val="ru-RU"/>
        </w:rPr>
        <w:tab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актике.</w:t>
      </w:r>
    </w:p>
    <w:p w:rsidR="00EF3E22" w:rsidRPr="00096558" w:rsidRDefault="00E73B5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х членах, обращением; распознавать предложения по цели высказывания (повествовательные, побудительные,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существительного в форме именительного падежа с существительным или местоимением в форме творительного падежа с предлогом; </w:t>
      </w:r>
      <w:r w:rsidRPr="00096558">
        <w:rPr>
          <w:lang w:val="ru-RU"/>
        </w:rPr>
        <w:br/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сочетанием имени числительного в форме именительного падежа с существительным в форме родительного падежа) и сказуемого (глаголом,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EF3E22" w:rsidRPr="00096558" w:rsidRDefault="00E73B59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предложениях с однородными членами, связанными бессоюзной связью, одиночным союзом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прямой речью; в сложных предложениях, состоящих из частей, связанных бессоюзной связью и союзами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965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96558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EF3E22" w:rsidRPr="00096558" w:rsidRDefault="00EF3E22">
      <w:pPr>
        <w:rPr>
          <w:lang w:val="ru-RU"/>
        </w:rPr>
        <w:sectPr w:rsidR="00EF3E22" w:rsidRPr="00096558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F3E22" w:rsidRPr="00096558" w:rsidRDefault="00EF3E22">
      <w:pPr>
        <w:autoSpaceDE w:val="0"/>
        <w:autoSpaceDN w:val="0"/>
        <w:spacing w:after="64" w:line="220" w:lineRule="exact"/>
        <w:rPr>
          <w:lang w:val="ru-RU"/>
        </w:rPr>
      </w:pPr>
    </w:p>
    <w:p w:rsidR="00EF3E22" w:rsidRDefault="00E73B5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550"/>
        <w:gridCol w:w="1584"/>
        <w:gridCol w:w="1106"/>
        <w:gridCol w:w="1440"/>
        <w:gridCol w:w="1716"/>
        <w:gridCol w:w="3640"/>
      </w:tblGrid>
      <w:tr w:rsidR="00EF3E2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45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F3E2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22" w:rsidRDefault="00EF3E2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22" w:rsidRDefault="00EF3E2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22" w:rsidRDefault="00EF3E2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22" w:rsidRDefault="00EF3E2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22" w:rsidRDefault="00EF3E2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EF3E22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 w:rsidRPr="0009655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 w:rsidRPr="000965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ФУНКЦИОНАЛЬНЫЕ 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РАЗНОВИДНОСТИ  ЯЗЫКА</w:t>
            </w:r>
          </w:p>
        </w:tc>
      </w:tr>
      <w:tr w:rsidR="00EF3E2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</w:tbl>
    <w:p w:rsidR="00EF3E22" w:rsidRDefault="00EF3E22">
      <w:pPr>
        <w:autoSpaceDE w:val="0"/>
        <w:autoSpaceDN w:val="0"/>
        <w:spacing w:after="0" w:line="14" w:lineRule="exact"/>
      </w:pPr>
    </w:p>
    <w:p w:rsidR="00EF3E22" w:rsidRDefault="00EF3E22">
      <w:pPr>
        <w:sectPr w:rsidR="00EF3E22">
          <w:pgSz w:w="16840" w:h="11900"/>
          <w:pgMar w:top="282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3E22" w:rsidRDefault="00EF3E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550"/>
        <w:gridCol w:w="1584"/>
        <w:gridCol w:w="1106"/>
        <w:gridCol w:w="1440"/>
        <w:gridCol w:w="1716"/>
        <w:gridCol w:w="3640"/>
      </w:tblGrid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 w:rsidRPr="0009655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 w:rsidRPr="0009655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EF3E2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EF3E22" w:rsidRDefault="00E73B59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 w:rsidRPr="0009655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Изложения (в течение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  <w:tr w:rsidR="00EF3E22">
        <w:trPr>
          <w:trHeight w:hRule="exact" w:val="32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</w:tr>
    </w:tbl>
    <w:p w:rsidR="00EF3E22" w:rsidRDefault="00EF3E22">
      <w:pPr>
        <w:autoSpaceDE w:val="0"/>
        <w:autoSpaceDN w:val="0"/>
        <w:spacing w:after="0" w:line="14" w:lineRule="exact"/>
      </w:pPr>
    </w:p>
    <w:p w:rsidR="00EF3E22" w:rsidRDefault="00EF3E22">
      <w:pPr>
        <w:sectPr w:rsidR="00EF3E22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3E22" w:rsidRDefault="00EF3E22">
      <w:pPr>
        <w:autoSpaceDE w:val="0"/>
        <w:autoSpaceDN w:val="0"/>
        <w:spacing w:after="78" w:line="220" w:lineRule="exact"/>
      </w:pPr>
    </w:p>
    <w:p w:rsidR="00EF3E22" w:rsidRDefault="00E73B5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F3E2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F3E2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22" w:rsidRDefault="00EF3E2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22" w:rsidRDefault="00EF3E2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22" w:rsidRDefault="00EF3E2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22" w:rsidRDefault="00EF3E22"/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человеку нужен язык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русском языке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речь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Речь монологическая и диалогическая. Речь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устная и письменная.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по памяти;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/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Фонетика. Графика. Звуки и буквы.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обозначают буквы е, ё, ю,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 разбор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текст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(повторение). Тема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Основная мысль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Сочинение «Один день каникул»  ( упр.46)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людям письмо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Орфография. Нужны ли правила?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Орфограммы гласных корня. Правила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обозначения буквами 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Орфограммы гласных корня. Правила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обозначения буквами 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букв жи-ши, ча-ща, чу-щу, нч, чн, нщ, щи, рщ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F3E22" w:rsidRDefault="00EF3E22">
      <w:pPr>
        <w:autoSpaceDE w:val="0"/>
        <w:autoSpaceDN w:val="0"/>
        <w:spacing w:after="0" w:line="14" w:lineRule="exact"/>
      </w:pPr>
    </w:p>
    <w:p w:rsidR="00EF3E22" w:rsidRDefault="00EF3E22">
      <w:pPr>
        <w:sectPr w:rsidR="00EF3E22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Default="00EF3E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ьпосле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шипящих на конце имён существительных и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ьпосле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шипящих на конце имён существительных и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НЕ с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глаголами. Правописание-ТСЯ и -ТЬСЯ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Словарный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И-Ы после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 с 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1 по теме  «Повторение»(Входная контрольная работа)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корень,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приставка, суффикс и окончание - значимые части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корень,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приставка, суффикс и окончание - значимые части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F3E2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образуются формы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Самостоятельные части речи. Их признаки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Самостоятельные части речи. Их признаки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изменяются имена существительные, имена прилагательные и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Словарный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EF3E2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Служебные части речи: предлог, союз, частица.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F3E22" w:rsidRDefault="00EF3E22">
      <w:pPr>
        <w:autoSpaceDE w:val="0"/>
        <w:autoSpaceDN w:val="0"/>
        <w:spacing w:after="0" w:line="14" w:lineRule="exact"/>
      </w:pPr>
    </w:p>
    <w:p w:rsidR="00EF3E22" w:rsidRDefault="00EF3E22">
      <w:pPr>
        <w:sectPr w:rsidR="00EF3E22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Default="00EF3E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 чего зависит порядок расположения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в тексте.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Абзац как часть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Сжатие и развёртывание текста.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изучает фонетика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гласные и согласные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 w:rsidRPr="0009655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гласные и согласные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Слог, ударение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орфоэпия.</w:t>
            </w:r>
          </w:p>
          <w:p w:rsidR="00EF3E22" w:rsidRDefault="00E73B59">
            <w:pPr>
              <w:autoSpaceDE w:val="0"/>
              <w:autoSpaceDN w:val="0"/>
              <w:spacing w:before="70" w:after="0" w:line="271" w:lineRule="auto"/>
              <w:ind w:left="72"/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Произношение ударных и безударных гласных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Р.И. Аванесов.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Произношение согласных звуков. Орфоэпический разбор </w:t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Произношение согласных звуков. Орфоэпический разбор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№2.</w:t>
            </w:r>
          </w:p>
          <w:p w:rsidR="00EF3E22" w:rsidRDefault="00E73B59">
            <w:pPr>
              <w:autoSpaceDE w:val="0"/>
              <w:autoSpaceDN w:val="0"/>
              <w:spacing w:before="72" w:after="0" w:line="262" w:lineRule="auto"/>
              <w:ind w:left="72" w:right="288"/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 по теме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«Фонетика.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образуются слова в русском языке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образуются слова в русском языке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Какие чередования гласных и согласных происходят в словах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чередующихся гласных в корнях -лаг- / -лож-, -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раст- (-ращ-) /-рос-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F3E22" w:rsidRDefault="00EF3E22">
      <w:pPr>
        <w:autoSpaceDE w:val="0"/>
        <w:autoSpaceDN w:val="0"/>
        <w:spacing w:after="0" w:line="14" w:lineRule="exact"/>
      </w:pPr>
    </w:p>
    <w:p w:rsidR="00EF3E22" w:rsidRDefault="00EF3E22">
      <w:pPr>
        <w:sectPr w:rsidR="00EF3E22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Default="00EF3E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чередующихся гласных в корнях -гор-//-гар-, -зор-//- зар.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о-ё после шипящих в корнях слов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неизменяемых на письме приставок. Правописание приставок на -з и -с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F3E2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приставок на -з и -с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ы-и в корнях после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определить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лексическое значение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Сколько лексических значений имеет слово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Когда слово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употребляется в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переносном значении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Р/р. Сочинение по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картине К.Ф. Юона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«Русская зима.Лигачёво».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 отличаются друг от друга слова-омонимы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Умеем ли мы употреблять в</w:t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речи этикетные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 чём рассказывают фразеологизмы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 чём рассказывают фразеологизмы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EF3E22" w:rsidRDefault="00EF3E22">
      <w:pPr>
        <w:autoSpaceDE w:val="0"/>
        <w:autoSpaceDN w:val="0"/>
        <w:spacing w:after="0" w:line="14" w:lineRule="exact"/>
      </w:pPr>
    </w:p>
    <w:p w:rsidR="00EF3E22" w:rsidRDefault="00EF3E22">
      <w:pPr>
        <w:sectPr w:rsidR="00EF3E22">
          <w:pgSz w:w="11900" w:h="16840"/>
          <w:pgMar w:top="284" w:right="650" w:bottom="11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Default="00EF3E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F3E2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№3.</w:t>
            </w:r>
          </w:p>
          <w:p w:rsidR="00EF3E22" w:rsidRPr="00096558" w:rsidRDefault="00E73B5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 с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грамматическим заданием по теме «Лексика.</w:t>
            </w:r>
          </w:p>
          <w:p w:rsidR="00EF3E22" w:rsidRDefault="00E73B5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Словообразование.</w:t>
            </w:r>
          </w:p>
          <w:p w:rsidR="00EF3E22" w:rsidRDefault="00E73B5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ЯЗЫКА . Речевая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Разговорная и книжная речь. Характеристика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разговорного стиля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речевого поведения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Р/р. Обучающее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 «Барсучонок»(упр.364)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изучают синтаксис и пунктуация.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Предложение. Интонация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интонации и цели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Главные члены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F3E22" w:rsidRDefault="00EF3E22">
      <w:pPr>
        <w:autoSpaceDE w:val="0"/>
        <w:autoSpaceDN w:val="0"/>
        <w:spacing w:after="0" w:line="14" w:lineRule="exact"/>
      </w:pPr>
    </w:p>
    <w:p w:rsidR="00EF3E22" w:rsidRDefault="00EF3E22">
      <w:pPr>
        <w:sectPr w:rsidR="00EF3E22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Default="00EF3E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F3E2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Pr="00096558" w:rsidRDefault="00E73B5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распространённые и </w:t>
            </w:r>
            <w:r w:rsidRPr="00096558">
              <w:rPr>
                <w:lang w:val="ru-RU"/>
              </w:rPr>
              <w:br/>
            </w:r>
            <w:r w:rsidRPr="000965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нераспространённые. Второстепенные члены предложения.</w:t>
            </w:r>
          </w:p>
          <w:p w:rsidR="00EF3E22" w:rsidRDefault="00E73B5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словарный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№4 по теме «Срез знаний за 1 полугодие».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F3E2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Второстепенные члены предложения.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Второстепенные члены предложения.</w:t>
            </w:r>
          </w:p>
          <w:p w:rsidR="00EF3E22" w:rsidRDefault="00E73B5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члены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члены предложения.</w:t>
            </w:r>
          </w:p>
          <w:p w:rsidR="00EF3E22" w:rsidRDefault="00E73B59">
            <w:pPr>
              <w:autoSpaceDE w:val="0"/>
              <w:autoSpaceDN w:val="0"/>
              <w:spacing w:before="70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Обобщающее слово перед однородными членами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предложения. Двоеточие после обобщающего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F3E2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члены предложения.</w:t>
            </w:r>
          </w:p>
          <w:p w:rsidR="00EF3E22" w:rsidRDefault="00E73B59">
            <w:pPr>
              <w:autoSpaceDE w:val="0"/>
              <w:autoSpaceDN w:val="0"/>
              <w:spacing w:before="70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Обобщающее слово перед однородными членами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предложения. Двоеточие после обобщающего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Обращение. Знаки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препинания при нём.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Синтаксический разбор простого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F3E22" w:rsidRDefault="00EF3E22">
      <w:pPr>
        <w:autoSpaceDE w:val="0"/>
        <w:autoSpaceDN w:val="0"/>
        <w:spacing w:after="0" w:line="14" w:lineRule="exact"/>
      </w:pPr>
    </w:p>
    <w:p w:rsidR="00EF3E22" w:rsidRDefault="00EF3E22">
      <w:pPr>
        <w:sectPr w:rsidR="00EF3E22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Default="00EF3E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 обобщение изученного по теме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«Синтаксис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пунктуация»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 обобщение изученного по теме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«Синтаксис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пунктуация»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 обобщение изученного по теме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«Синтаксис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пунктуация»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№5.</w:t>
            </w:r>
          </w:p>
          <w:p w:rsidR="00EF3E22" w:rsidRDefault="00E73B59">
            <w:pPr>
              <w:autoSpaceDE w:val="0"/>
              <w:autoSpaceDN w:val="0"/>
              <w:spacing w:before="7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Диктант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грамматическим заданием по теме «Синтаксис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пунктуация»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тип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Описание, повествование, рассуждение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Описание, повествование,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рассуждение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 действительности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576" w:righ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 Строение текста типа рассуждения-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доказательства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 6.</w:t>
            </w:r>
          </w:p>
          <w:p w:rsidR="00EF3E22" w:rsidRDefault="00E73B59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текста: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 типа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F3E2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Самостоятельные и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F3E22" w:rsidRDefault="00EF3E22">
      <w:pPr>
        <w:autoSpaceDE w:val="0"/>
        <w:autoSpaceDN w:val="0"/>
        <w:spacing w:after="0" w:line="14" w:lineRule="exact"/>
      </w:pPr>
    </w:p>
    <w:p w:rsidR="00EF3E22" w:rsidRDefault="00EF3E22">
      <w:pPr>
        <w:sectPr w:rsidR="00EF3E22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Default="00EF3E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Самостоятельные и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Р/р. Соединение типов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речи в одном тексте. Написание изложения.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 Анализ изложения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 Что обозначает глагол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Слитное и раздельное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не с 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Словообразование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 пре-и при-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 пре-и при-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 пре-и при-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 Виды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корней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чередующимися гласными е-и.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корней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чередующимися гласными е-и.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F3E2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Инфинитив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 Возвратные глаголы. Правописание -тся- и -ться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 Наклонение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Как образуется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сослагательное (условное) наклонение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Как образуется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сослагательное (условное) наклонение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p w:rsidR="00EF3E22" w:rsidRDefault="00EF3E22">
      <w:pPr>
        <w:autoSpaceDE w:val="0"/>
        <w:autoSpaceDN w:val="0"/>
        <w:spacing w:after="0" w:line="14" w:lineRule="exact"/>
      </w:pPr>
    </w:p>
    <w:p w:rsidR="00EF3E22" w:rsidRDefault="00EF3E22">
      <w:pPr>
        <w:sectPr w:rsidR="00EF3E2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Default="00EF3E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Как образуется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сослагательное (условное) наклонение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 Времена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Спряжение глагола. Лицо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F3E2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Правописание личных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окончаний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Правописание личных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окончаний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№7.</w:t>
            </w:r>
          </w:p>
          <w:p w:rsidR="00EF3E22" w:rsidRDefault="00E73B59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Диктант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грамматическим заданием по теме «Глагол»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 Безличные глаголы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Переходные и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непереходные глаголы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Как связываются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 в тексте.«Данное» и «новое» в предложениях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Строение текста типа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повествование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Строение текста типа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повествование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F3E2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Что обозначает имя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Словообразование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Употребление суффиксов имён существительных -чик- / -щик-, -ек- /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Употребление суффиксов имён существительных -чик- / -щик-, -ек- / -ик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F3E22" w:rsidRDefault="00EF3E22">
      <w:pPr>
        <w:autoSpaceDE w:val="0"/>
        <w:autoSpaceDN w:val="0"/>
        <w:spacing w:after="0" w:line="14" w:lineRule="exact"/>
      </w:pPr>
    </w:p>
    <w:p w:rsidR="00EF3E22" w:rsidRDefault="00EF3E22">
      <w:pPr>
        <w:sectPr w:rsidR="00EF3E22">
          <w:pgSz w:w="11900" w:h="16840"/>
          <w:pgMar w:top="284" w:right="650" w:bottom="8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Default="00EF3E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Правописание о—е (ё) после шипящих и ц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суффиксах и окончаниях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сложных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Слитное и раздельное написание не с именами существительными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Имена существительные одушевлённые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неодушевлённые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Имена существительные собственные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нарицательные.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  <w:p w:rsidR="00EF3E22" w:rsidRDefault="00E73B59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Существительные общего 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  <w:p w:rsidR="00EF3E22" w:rsidRDefault="00E73B59">
            <w:pPr>
              <w:autoSpaceDE w:val="0"/>
              <w:autoSpaceDN w:val="0"/>
              <w:spacing w:before="7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имеющие форму только единственного или только множественного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Падеж и склонение имён существительных.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Разносклоняемые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падежных окончаний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Употребление имён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F3E22" w:rsidRDefault="00EF3E22">
      <w:pPr>
        <w:autoSpaceDE w:val="0"/>
        <w:autoSpaceDN w:val="0"/>
        <w:spacing w:after="0" w:line="14" w:lineRule="exact"/>
      </w:pPr>
    </w:p>
    <w:p w:rsidR="00EF3E22" w:rsidRDefault="00EF3E22">
      <w:pPr>
        <w:sectPr w:rsidR="00EF3E22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Default="00EF3E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F3E2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работа №8.</w:t>
            </w:r>
          </w:p>
          <w:p w:rsidR="00EF3E22" w:rsidRDefault="00E73B59">
            <w:pPr>
              <w:autoSpaceDE w:val="0"/>
              <w:autoSpaceDN w:val="0"/>
              <w:spacing w:before="7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Диктант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грамматическим заданием по теме «Имя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F3E2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8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Анализ ошибок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диктанте. Повторение и обобщение изученного по теме «Имя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Строение текста типа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описания предмета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Редактирование текстов типа описания предмета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Создание текстов типа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описания предмета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 Р/р Сочинение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«Знакомьтесь, мой друг...»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 Типы речи в тексте.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Анализ и редактирование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Р/р Сочинение «Что я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люблю делать и почему»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Что обозначает имя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8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Качественные,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относительные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притяжательные имена прилагательные.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Промежуточная итоговая аттестация за курс 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окончаний имён прилагательных.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Словообразование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Прилагательные полные и краткие. 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кратких прилагательных с основой на шипящую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F3E22" w:rsidRDefault="00EF3E22">
      <w:pPr>
        <w:autoSpaceDE w:val="0"/>
        <w:autoSpaceDN w:val="0"/>
        <w:spacing w:after="0" w:line="14" w:lineRule="exact"/>
      </w:pPr>
    </w:p>
    <w:p w:rsidR="00EF3E22" w:rsidRDefault="00EF3E22">
      <w:pPr>
        <w:sectPr w:rsidR="00EF3E22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Default="00EF3E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F3E2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суффиксов- к- и -ск в именах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прилагательных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F3E2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Правописание н и нн в прилагательных,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образованных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8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Правописание н и нн в прилагательных,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образованных от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сложных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Сравнительная степень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диктант;</w:t>
            </w:r>
          </w:p>
        </w:tc>
      </w:tr>
      <w:tr w:rsidR="00EF3E2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Превосходная степень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F3E2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F3E22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E22" w:rsidRDefault="00E73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</w:tr>
    </w:tbl>
    <w:p w:rsidR="00EF3E22" w:rsidRDefault="00EF3E22">
      <w:pPr>
        <w:autoSpaceDE w:val="0"/>
        <w:autoSpaceDN w:val="0"/>
        <w:spacing w:after="0" w:line="14" w:lineRule="exact"/>
      </w:pPr>
    </w:p>
    <w:p w:rsidR="00EF3E22" w:rsidRDefault="00EF3E22">
      <w:pPr>
        <w:sectPr w:rsidR="00EF3E2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Default="00EF3E22">
      <w:pPr>
        <w:autoSpaceDE w:val="0"/>
        <w:autoSpaceDN w:val="0"/>
        <w:spacing w:after="78" w:line="220" w:lineRule="exact"/>
      </w:pPr>
    </w:p>
    <w:p w:rsidR="00EF3E22" w:rsidRDefault="00E73B5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F3E22" w:rsidRDefault="00E73B5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F3E22" w:rsidRDefault="00E73B59">
      <w:pPr>
        <w:autoSpaceDE w:val="0"/>
        <w:autoSpaceDN w:val="0"/>
        <w:spacing w:before="166" w:after="0" w:line="27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 xml:space="preserve">Разумовская М.М., Львова С.И., Капинос В.И. и другие. Русский язык (в 2 частях), 5 класс/ ООО«ДРОФА»; АО «Издательство 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</w:t>
      </w:r>
      <w:r>
        <w:rPr>
          <w:rFonts w:ascii="Times New Roman" w:eastAsia="Times New Roman" w:hAnsi="Times New Roman"/>
          <w:color w:val="000000"/>
          <w:sz w:val="24"/>
        </w:rPr>
        <w:t>:</w:t>
      </w:r>
    </w:p>
    <w:p w:rsidR="00EF3E22" w:rsidRDefault="00E73B5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EF3E22" w:rsidRDefault="00E73B59">
      <w:pPr>
        <w:autoSpaceDE w:val="0"/>
        <w:autoSpaceDN w:val="0"/>
        <w:spacing w:before="166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Разумовская М.М.,Львова С.И., Капинос В.И. и другие. Русский язык ( в 2-х чатях), 5 класс / ООО "Дрофа"; АО "Издательство Просвещение"</w:t>
      </w:r>
    </w:p>
    <w:p w:rsidR="00EF3E22" w:rsidRDefault="00E73B59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EF3E22" w:rsidRDefault="00E73B59">
      <w:pPr>
        <w:autoSpaceDE w:val="0"/>
        <w:autoSpaceDN w:val="0"/>
        <w:spacing w:before="16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РЭШ</w:t>
      </w:r>
    </w:p>
    <w:p w:rsidR="00EF3E22" w:rsidRDefault="00EF3E22">
      <w:pPr>
        <w:sectPr w:rsidR="00EF3E2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3E22" w:rsidRDefault="00EF3E22">
      <w:pPr>
        <w:autoSpaceDE w:val="0"/>
        <w:autoSpaceDN w:val="0"/>
        <w:spacing w:after="78" w:line="220" w:lineRule="exact"/>
      </w:pPr>
    </w:p>
    <w:p w:rsidR="00EF3E22" w:rsidRDefault="00E73B59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 УЧЕБНОЕ ОБОРУДОВАНИ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EF3E22" w:rsidRDefault="00EF3E22">
      <w:pPr>
        <w:sectPr w:rsidR="00EF3E2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3B59" w:rsidRDefault="00E73B59"/>
    <w:sectPr w:rsidR="00E73B5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6558"/>
    <w:rsid w:val="0015074B"/>
    <w:rsid w:val="0029639D"/>
    <w:rsid w:val="00326F90"/>
    <w:rsid w:val="00AA1D8D"/>
    <w:rsid w:val="00B47730"/>
    <w:rsid w:val="00CB0664"/>
    <w:rsid w:val="00E73B59"/>
    <w:rsid w:val="00EF3E2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B3154-03F5-4BCD-848F-E56D702B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9140</Words>
  <Characters>52102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СОШ №5</cp:lastModifiedBy>
  <cp:revision>3</cp:revision>
  <dcterms:created xsi:type="dcterms:W3CDTF">2013-12-23T23:15:00Z</dcterms:created>
  <dcterms:modified xsi:type="dcterms:W3CDTF">2022-10-10T06:13:00Z</dcterms:modified>
  <cp:category/>
</cp:coreProperties>
</file>