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149" w:rsidRPr="00E43149" w:rsidRDefault="00E43149" w:rsidP="00E43149">
      <w:pPr>
        <w:jc w:val="center"/>
        <w:rPr>
          <w:rFonts w:ascii="Times New Roman" w:hAnsi="Times New Roman" w:cs="Times New Roman"/>
          <w:sz w:val="28"/>
          <w:szCs w:val="28"/>
        </w:rPr>
      </w:pPr>
      <w:r w:rsidRPr="00E43149">
        <w:rPr>
          <w:rFonts w:ascii="Times New Roman" w:hAnsi="Times New Roman" w:cs="Times New Roman"/>
          <w:sz w:val="28"/>
          <w:szCs w:val="28"/>
        </w:rPr>
        <w:t>Краснодарский край,</w:t>
      </w:r>
    </w:p>
    <w:p w:rsidR="00E43149" w:rsidRPr="00E43149" w:rsidRDefault="00E43149" w:rsidP="00E43149">
      <w:pPr>
        <w:jc w:val="center"/>
        <w:rPr>
          <w:rFonts w:ascii="Times New Roman" w:hAnsi="Times New Roman" w:cs="Times New Roman"/>
          <w:sz w:val="28"/>
          <w:szCs w:val="28"/>
        </w:rPr>
      </w:pPr>
      <w:r w:rsidRPr="00E43149">
        <w:rPr>
          <w:rFonts w:ascii="Times New Roman" w:hAnsi="Times New Roman" w:cs="Times New Roman"/>
          <w:sz w:val="28"/>
          <w:szCs w:val="28"/>
        </w:rPr>
        <w:t xml:space="preserve"> муниципальное образование Мостовский район, поселок Псебай</w:t>
      </w:r>
    </w:p>
    <w:p w:rsidR="00E43149" w:rsidRPr="00E43149" w:rsidRDefault="00E43149" w:rsidP="00E43149">
      <w:pPr>
        <w:jc w:val="center"/>
        <w:rPr>
          <w:rFonts w:ascii="Times New Roman" w:hAnsi="Times New Roman" w:cs="Times New Roman"/>
          <w:sz w:val="28"/>
          <w:szCs w:val="28"/>
        </w:rPr>
      </w:pPr>
      <w:r w:rsidRPr="00E43149">
        <w:rPr>
          <w:rFonts w:ascii="Times New Roman" w:hAnsi="Times New Roman" w:cs="Times New Roman"/>
          <w:sz w:val="28"/>
          <w:szCs w:val="28"/>
        </w:rPr>
        <w:t>Муниципальное бюджетное общеобразовательное учреждение</w:t>
      </w:r>
    </w:p>
    <w:p w:rsidR="003C26A6" w:rsidRDefault="00E43149" w:rsidP="00E43149">
      <w:pPr>
        <w:ind w:left="284"/>
        <w:jc w:val="center"/>
        <w:rPr>
          <w:rFonts w:ascii="Times New Roman" w:hAnsi="Times New Roman" w:cs="Times New Roman"/>
          <w:sz w:val="28"/>
          <w:szCs w:val="28"/>
        </w:rPr>
      </w:pPr>
      <w:r w:rsidRPr="00E43149">
        <w:rPr>
          <w:rFonts w:ascii="Times New Roman" w:hAnsi="Times New Roman" w:cs="Times New Roman"/>
          <w:sz w:val="28"/>
          <w:szCs w:val="28"/>
        </w:rPr>
        <w:t>средняя общеобразовательная школа № 5</w:t>
      </w:r>
    </w:p>
    <w:p w:rsidR="00E43149" w:rsidRPr="00E43149" w:rsidRDefault="00E43149" w:rsidP="00E43149">
      <w:pPr>
        <w:ind w:left="284"/>
        <w:jc w:val="center"/>
        <w:rPr>
          <w:rFonts w:ascii="Times New Roman" w:hAnsi="Times New Roman" w:cs="Times New Roman"/>
          <w:sz w:val="28"/>
          <w:szCs w:val="28"/>
        </w:rPr>
      </w:pPr>
      <w:r w:rsidRPr="00E43149">
        <w:rPr>
          <w:rFonts w:ascii="Times New Roman" w:hAnsi="Times New Roman" w:cs="Times New Roman"/>
          <w:sz w:val="28"/>
          <w:szCs w:val="28"/>
        </w:rPr>
        <w:t xml:space="preserve"> </w:t>
      </w:r>
      <w:r w:rsidR="003C26A6">
        <w:rPr>
          <w:rFonts w:ascii="Times New Roman" w:hAnsi="Times New Roman" w:cs="Times New Roman"/>
          <w:sz w:val="28"/>
          <w:szCs w:val="28"/>
        </w:rPr>
        <w:t xml:space="preserve">имени Александра Парамоновича Лимаренко </w:t>
      </w:r>
      <w:r w:rsidRPr="00E43149">
        <w:rPr>
          <w:rFonts w:ascii="Times New Roman" w:hAnsi="Times New Roman" w:cs="Times New Roman"/>
          <w:sz w:val="28"/>
          <w:szCs w:val="28"/>
        </w:rPr>
        <w:t xml:space="preserve">поселка Псебай </w:t>
      </w:r>
    </w:p>
    <w:p w:rsidR="00E43149" w:rsidRPr="00E43149" w:rsidRDefault="00E43149" w:rsidP="00E43149">
      <w:pPr>
        <w:jc w:val="center"/>
        <w:rPr>
          <w:rFonts w:ascii="Times New Roman" w:hAnsi="Times New Roman" w:cs="Times New Roman"/>
          <w:sz w:val="28"/>
          <w:szCs w:val="28"/>
        </w:rPr>
      </w:pPr>
      <w:r w:rsidRPr="00E43149">
        <w:rPr>
          <w:rFonts w:ascii="Times New Roman" w:hAnsi="Times New Roman" w:cs="Times New Roman"/>
          <w:sz w:val="28"/>
          <w:szCs w:val="28"/>
        </w:rPr>
        <w:t>муниципального образования Мостовский район</w:t>
      </w:r>
    </w:p>
    <w:p w:rsidR="00923098" w:rsidRPr="003D5072" w:rsidRDefault="00923098" w:rsidP="00CC36C9">
      <w:pPr>
        <w:shd w:val="clear" w:color="auto" w:fill="FFFFFF"/>
        <w:spacing w:after="0" w:line="240" w:lineRule="auto"/>
        <w:ind w:left="4962"/>
        <w:jc w:val="center"/>
        <w:rPr>
          <w:rFonts w:ascii="Times New Roman" w:hAnsi="Times New Roman" w:cs="Times New Roman"/>
          <w:color w:val="262626" w:themeColor="text1" w:themeTint="D9"/>
          <w:sz w:val="28"/>
          <w:szCs w:val="28"/>
        </w:rPr>
      </w:pPr>
    </w:p>
    <w:p w:rsidR="00923098" w:rsidRPr="003D5072" w:rsidRDefault="00923098" w:rsidP="00863B4A">
      <w:pPr>
        <w:shd w:val="clear" w:color="auto" w:fill="FFFFFF"/>
        <w:spacing w:after="0" w:line="240" w:lineRule="auto"/>
        <w:ind w:left="4962"/>
        <w:jc w:val="both"/>
        <w:rPr>
          <w:rFonts w:ascii="Times New Roman" w:hAnsi="Times New Roman" w:cs="Times New Roman"/>
          <w:color w:val="262626" w:themeColor="text1" w:themeTint="D9"/>
          <w:sz w:val="28"/>
          <w:szCs w:val="28"/>
        </w:rPr>
      </w:pPr>
    </w:p>
    <w:p w:rsidR="00F44EAB" w:rsidRPr="001B13E4" w:rsidRDefault="001B13E4" w:rsidP="00CC36C9">
      <w:pPr>
        <w:shd w:val="clear" w:color="auto" w:fill="FFFFFF"/>
        <w:spacing w:after="0" w:line="240" w:lineRule="auto"/>
        <w:ind w:left="5812"/>
        <w:jc w:val="both"/>
        <w:rPr>
          <w:rFonts w:ascii="Times New Roman" w:hAnsi="Times New Roman" w:cs="Times New Roman"/>
          <w:sz w:val="28"/>
          <w:szCs w:val="28"/>
        </w:rPr>
      </w:pPr>
      <w:r>
        <w:rPr>
          <w:rFonts w:ascii="Times New Roman" w:hAnsi="Times New Roman" w:cs="Times New Roman"/>
          <w:color w:val="262626" w:themeColor="text1" w:themeTint="D9"/>
          <w:sz w:val="28"/>
          <w:szCs w:val="28"/>
        </w:rPr>
        <w:t xml:space="preserve">   </w:t>
      </w:r>
      <w:r w:rsidR="00923098" w:rsidRPr="001B13E4">
        <w:rPr>
          <w:rFonts w:ascii="Times New Roman" w:hAnsi="Times New Roman" w:cs="Times New Roman"/>
          <w:sz w:val="28"/>
          <w:szCs w:val="28"/>
        </w:rPr>
        <w:t>УТВЕРЖДЕНО</w:t>
      </w:r>
    </w:p>
    <w:p w:rsidR="00923098" w:rsidRPr="00E43149" w:rsidRDefault="00923098" w:rsidP="00CC36C9">
      <w:pPr>
        <w:shd w:val="clear" w:color="auto" w:fill="FFFFFF"/>
        <w:spacing w:after="0" w:line="240" w:lineRule="auto"/>
        <w:ind w:left="5812"/>
        <w:jc w:val="both"/>
        <w:rPr>
          <w:rFonts w:ascii="Times New Roman" w:hAnsi="Times New Roman" w:cs="Times New Roman"/>
          <w:sz w:val="28"/>
          <w:szCs w:val="28"/>
        </w:rPr>
      </w:pPr>
      <w:r w:rsidRPr="00E43149">
        <w:rPr>
          <w:rFonts w:ascii="Times New Roman" w:hAnsi="Times New Roman" w:cs="Times New Roman"/>
          <w:sz w:val="28"/>
          <w:szCs w:val="28"/>
        </w:rPr>
        <w:t xml:space="preserve"> </w:t>
      </w:r>
    </w:p>
    <w:p w:rsidR="00923098" w:rsidRPr="00E43149" w:rsidRDefault="00923098" w:rsidP="00CC36C9">
      <w:pPr>
        <w:pStyle w:val="a3"/>
        <w:ind w:left="4820"/>
        <w:jc w:val="both"/>
        <w:rPr>
          <w:rFonts w:ascii="Times New Roman" w:hAnsi="Times New Roman"/>
          <w:sz w:val="28"/>
          <w:szCs w:val="28"/>
        </w:rPr>
      </w:pPr>
      <w:r w:rsidRPr="00E43149">
        <w:rPr>
          <w:rFonts w:ascii="Times New Roman" w:hAnsi="Times New Roman"/>
          <w:sz w:val="28"/>
          <w:szCs w:val="28"/>
        </w:rPr>
        <w:t xml:space="preserve">решением педагогического совета </w:t>
      </w:r>
    </w:p>
    <w:p w:rsidR="00923098" w:rsidRPr="00E43149" w:rsidRDefault="00923098" w:rsidP="00CC36C9">
      <w:pPr>
        <w:pStyle w:val="a3"/>
        <w:ind w:left="4820"/>
        <w:jc w:val="both"/>
        <w:rPr>
          <w:rFonts w:ascii="Times New Roman" w:hAnsi="Times New Roman"/>
          <w:sz w:val="28"/>
          <w:szCs w:val="28"/>
        </w:rPr>
      </w:pPr>
      <w:r w:rsidRPr="00E43149">
        <w:rPr>
          <w:rFonts w:ascii="Times New Roman" w:hAnsi="Times New Roman"/>
          <w:sz w:val="28"/>
          <w:szCs w:val="28"/>
        </w:rPr>
        <w:t xml:space="preserve">от </w:t>
      </w:r>
      <w:r w:rsidR="002F159A">
        <w:rPr>
          <w:rFonts w:ascii="Times New Roman" w:hAnsi="Times New Roman"/>
          <w:sz w:val="28"/>
          <w:szCs w:val="28"/>
        </w:rPr>
        <w:t>«__»____2021</w:t>
      </w:r>
      <w:r w:rsidRPr="00E43149">
        <w:rPr>
          <w:rFonts w:ascii="Times New Roman" w:hAnsi="Times New Roman"/>
          <w:sz w:val="28"/>
          <w:szCs w:val="28"/>
        </w:rPr>
        <w:t xml:space="preserve"> года  протокол №1</w:t>
      </w:r>
    </w:p>
    <w:p w:rsidR="00923098" w:rsidRPr="00E43149" w:rsidRDefault="00E43149" w:rsidP="00CC36C9">
      <w:pPr>
        <w:pStyle w:val="a3"/>
        <w:ind w:left="4820"/>
        <w:jc w:val="both"/>
        <w:rPr>
          <w:rFonts w:ascii="Times New Roman" w:hAnsi="Times New Roman"/>
          <w:sz w:val="28"/>
          <w:szCs w:val="28"/>
        </w:rPr>
      </w:pPr>
      <w:r>
        <w:rPr>
          <w:rFonts w:ascii="Times New Roman" w:hAnsi="Times New Roman"/>
          <w:sz w:val="28"/>
          <w:szCs w:val="28"/>
        </w:rPr>
        <w:t>Председатель_______</w:t>
      </w:r>
      <w:r w:rsidR="00F44EAB" w:rsidRPr="00E43149">
        <w:rPr>
          <w:rFonts w:ascii="Times New Roman" w:hAnsi="Times New Roman"/>
          <w:sz w:val="28"/>
          <w:szCs w:val="28"/>
        </w:rPr>
        <w:t>Т.Н. Усатенко</w:t>
      </w:r>
      <w:r w:rsidR="00923098" w:rsidRPr="00E43149">
        <w:rPr>
          <w:rFonts w:ascii="Times New Roman" w:hAnsi="Times New Roman"/>
          <w:sz w:val="28"/>
          <w:szCs w:val="28"/>
        </w:rPr>
        <w:t xml:space="preserve"> </w:t>
      </w:r>
    </w:p>
    <w:p w:rsidR="00923098" w:rsidRPr="00E43149" w:rsidRDefault="00923098" w:rsidP="00CC36C9">
      <w:pPr>
        <w:shd w:val="clear" w:color="auto" w:fill="FFFFFF"/>
        <w:spacing w:after="0" w:line="240" w:lineRule="auto"/>
        <w:ind w:left="4820"/>
        <w:jc w:val="both"/>
        <w:rPr>
          <w:rFonts w:ascii="Times New Roman" w:eastAsia="Times New Roman" w:hAnsi="Times New Roman" w:cs="Times New Roman"/>
          <w:b/>
          <w:bCs/>
          <w:sz w:val="28"/>
          <w:szCs w:val="28"/>
        </w:rPr>
      </w:pPr>
    </w:p>
    <w:p w:rsidR="00923098" w:rsidRPr="003D5072" w:rsidRDefault="00923098" w:rsidP="00863B4A">
      <w:pPr>
        <w:shd w:val="clear" w:color="auto" w:fill="FFFFFF"/>
        <w:spacing w:after="0" w:line="240" w:lineRule="auto"/>
        <w:jc w:val="both"/>
        <w:rPr>
          <w:rFonts w:ascii="Times New Roman" w:eastAsia="Times New Roman" w:hAnsi="Times New Roman" w:cs="Times New Roman"/>
          <w:b/>
          <w:bCs/>
          <w:color w:val="262626" w:themeColor="text1" w:themeTint="D9"/>
          <w:sz w:val="28"/>
          <w:szCs w:val="28"/>
        </w:rPr>
      </w:pPr>
    </w:p>
    <w:p w:rsidR="00923098" w:rsidRPr="003D5072" w:rsidRDefault="00923098" w:rsidP="00863B4A">
      <w:pPr>
        <w:shd w:val="clear" w:color="auto" w:fill="FFFFFF"/>
        <w:spacing w:after="0" w:line="240" w:lineRule="auto"/>
        <w:jc w:val="both"/>
        <w:rPr>
          <w:rFonts w:ascii="Times New Roman" w:eastAsia="Times New Roman" w:hAnsi="Times New Roman" w:cs="Times New Roman"/>
          <w:b/>
          <w:bCs/>
          <w:color w:val="262626" w:themeColor="text1" w:themeTint="D9"/>
          <w:sz w:val="28"/>
          <w:szCs w:val="28"/>
        </w:rPr>
      </w:pPr>
    </w:p>
    <w:p w:rsidR="00923098" w:rsidRPr="003D5072" w:rsidRDefault="00923098" w:rsidP="00863B4A">
      <w:pPr>
        <w:pStyle w:val="3"/>
        <w:spacing w:before="0" w:after="0" w:line="240" w:lineRule="auto"/>
        <w:jc w:val="both"/>
        <w:rPr>
          <w:rFonts w:ascii="Times New Roman" w:hAnsi="Times New Roman" w:cs="Times New Roman"/>
          <w:color w:val="262626" w:themeColor="text1" w:themeTint="D9"/>
          <w:sz w:val="28"/>
          <w:szCs w:val="28"/>
        </w:rPr>
      </w:pPr>
    </w:p>
    <w:p w:rsidR="00923098" w:rsidRPr="003D5072" w:rsidRDefault="00923098" w:rsidP="00CC36C9">
      <w:pPr>
        <w:pStyle w:val="3"/>
        <w:spacing w:before="0" w:after="0" w:line="240" w:lineRule="auto"/>
        <w:jc w:val="center"/>
        <w:rPr>
          <w:rFonts w:ascii="Times New Roman" w:hAnsi="Times New Roman" w:cs="Times New Roman"/>
          <w:color w:val="262626" w:themeColor="text1" w:themeTint="D9"/>
          <w:sz w:val="28"/>
          <w:szCs w:val="28"/>
        </w:rPr>
      </w:pPr>
      <w:r w:rsidRPr="003D5072">
        <w:rPr>
          <w:rFonts w:ascii="Times New Roman" w:hAnsi="Times New Roman" w:cs="Times New Roman"/>
          <w:color w:val="262626" w:themeColor="text1" w:themeTint="D9"/>
          <w:sz w:val="28"/>
          <w:szCs w:val="28"/>
        </w:rPr>
        <w:t>РАБОЧАЯ  ПРОГРАММА</w:t>
      </w:r>
    </w:p>
    <w:p w:rsidR="00923098" w:rsidRPr="003D5072" w:rsidRDefault="00923098" w:rsidP="00863B4A">
      <w:pPr>
        <w:spacing w:after="0" w:line="240" w:lineRule="auto"/>
        <w:jc w:val="both"/>
        <w:rPr>
          <w:rFonts w:ascii="Times New Roman" w:hAnsi="Times New Roman" w:cs="Times New Roman"/>
          <w:color w:val="262626" w:themeColor="text1" w:themeTint="D9"/>
          <w:sz w:val="28"/>
          <w:szCs w:val="28"/>
        </w:rPr>
      </w:pPr>
    </w:p>
    <w:p w:rsidR="00923098" w:rsidRPr="003D5072" w:rsidRDefault="00923098" w:rsidP="00863B4A">
      <w:pPr>
        <w:spacing w:after="0" w:line="240" w:lineRule="auto"/>
        <w:jc w:val="both"/>
        <w:rPr>
          <w:rFonts w:ascii="Times New Roman" w:hAnsi="Times New Roman" w:cs="Times New Roman"/>
          <w:color w:val="262626" w:themeColor="text1" w:themeTint="D9"/>
          <w:sz w:val="28"/>
          <w:szCs w:val="28"/>
        </w:rPr>
      </w:pPr>
    </w:p>
    <w:p w:rsidR="00923098" w:rsidRPr="00F44EAB" w:rsidRDefault="00F44EAB" w:rsidP="00863B4A">
      <w:pPr>
        <w:pStyle w:val="a3"/>
        <w:jc w:val="both"/>
        <w:rPr>
          <w:rFonts w:ascii="Times New Roman" w:hAnsi="Times New Roman"/>
          <w:b/>
          <w:color w:val="262626" w:themeColor="text1" w:themeTint="D9"/>
          <w:sz w:val="32"/>
          <w:szCs w:val="32"/>
        </w:rPr>
      </w:pPr>
      <w:r w:rsidRPr="00F44EAB">
        <w:rPr>
          <w:rFonts w:ascii="Times New Roman" w:hAnsi="Times New Roman"/>
          <w:color w:val="262626" w:themeColor="text1" w:themeTint="D9"/>
          <w:sz w:val="32"/>
          <w:szCs w:val="32"/>
        </w:rPr>
        <w:t xml:space="preserve">                                                  </w:t>
      </w:r>
      <w:r w:rsidRPr="00F44EAB">
        <w:rPr>
          <w:rFonts w:ascii="Times New Roman" w:hAnsi="Times New Roman"/>
          <w:b/>
          <w:color w:val="262626" w:themeColor="text1" w:themeTint="D9"/>
          <w:sz w:val="32"/>
          <w:szCs w:val="32"/>
        </w:rPr>
        <w:t>п</w:t>
      </w:r>
      <w:r w:rsidR="00923098" w:rsidRPr="00F44EAB">
        <w:rPr>
          <w:rFonts w:ascii="Times New Roman" w:hAnsi="Times New Roman"/>
          <w:b/>
          <w:color w:val="262626" w:themeColor="text1" w:themeTint="D9"/>
          <w:sz w:val="32"/>
          <w:szCs w:val="32"/>
        </w:rPr>
        <w:t>о</w:t>
      </w:r>
      <w:r w:rsidR="007C3D58" w:rsidRPr="00F44EAB">
        <w:rPr>
          <w:rFonts w:ascii="Times New Roman" w:hAnsi="Times New Roman"/>
          <w:b/>
          <w:color w:val="262626" w:themeColor="text1" w:themeTint="D9"/>
          <w:sz w:val="32"/>
          <w:szCs w:val="32"/>
        </w:rPr>
        <w:t xml:space="preserve">    м</w:t>
      </w:r>
      <w:r w:rsidR="00923098" w:rsidRPr="00F44EAB">
        <w:rPr>
          <w:rFonts w:ascii="Times New Roman" w:hAnsi="Times New Roman"/>
          <w:b/>
          <w:color w:val="262626" w:themeColor="text1" w:themeTint="D9"/>
          <w:sz w:val="32"/>
          <w:szCs w:val="32"/>
        </w:rPr>
        <w:t>узыке</w:t>
      </w:r>
    </w:p>
    <w:p w:rsidR="00923098" w:rsidRPr="003D5072" w:rsidRDefault="00923098" w:rsidP="00863B4A">
      <w:pPr>
        <w:pStyle w:val="a3"/>
        <w:jc w:val="both"/>
        <w:rPr>
          <w:rFonts w:ascii="Times New Roman" w:hAnsi="Times New Roman"/>
          <w:color w:val="262626" w:themeColor="text1" w:themeTint="D9"/>
          <w:sz w:val="28"/>
          <w:szCs w:val="28"/>
        </w:rPr>
      </w:pPr>
    </w:p>
    <w:p w:rsidR="00923098" w:rsidRPr="003D5072" w:rsidRDefault="00923098" w:rsidP="00863B4A">
      <w:pPr>
        <w:pStyle w:val="a3"/>
        <w:jc w:val="both"/>
        <w:rPr>
          <w:rFonts w:ascii="Times New Roman" w:hAnsi="Times New Roman"/>
          <w:color w:val="262626" w:themeColor="text1" w:themeTint="D9"/>
          <w:sz w:val="28"/>
          <w:szCs w:val="28"/>
        </w:rPr>
      </w:pPr>
    </w:p>
    <w:p w:rsidR="00F44EAB" w:rsidRPr="00170021" w:rsidRDefault="00923098" w:rsidP="00F44EAB">
      <w:pPr>
        <w:rPr>
          <w:rFonts w:ascii="Times New Roman" w:hAnsi="Times New Roman" w:cs="Times New Roman"/>
          <w:sz w:val="28"/>
          <w:szCs w:val="28"/>
        </w:rPr>
      </w:pPr>
      <w:r w:rsidRPr="00170021">
        <w:rPr>
          <w:rFonts w:ascii="Times New Roman" w:eastAsia="Times New Roman" w:hAnsi="Times New Roman" w:cs="Times New Roman"/>
          <w:sz w:val="28"/>
          <w:szCs w:val="28"/>
        </w:rPr>
        <w:t>Уровень образования</w:t>
      </w:r>
      <w:r w:rsidR="00F44EAB" w:rsidRPr="00170021">
        <w:rPr>
          <w:rFonts w:ascii="Times New Roman" w:eastAsia="Times New Roman" w:hAnsi="Times New Roman" w:cs="Times New Roman"/>
          <w:sz w:val="28"/>
          <w:szCs w:val="28"/>
        </w:rPr>
        <w:t xml:space="preserve"> </w:t>
      </w:r>
      <w:r w:rsidR="00F44EAB" w:rsidRPr="00170021">
        <w:rPr>
          <w:rFonts w:ascii="Times New Roman" w:hAnsi="Times New Roman" w:cs="Times New Roman"/>
          <w:sz w:val="28"/>
          <w:szCs w:val="28"/>
        </w:rPr>
        <w:t>(класс) основное общее образование,  5-8 классы</w:t>
      </w:r>
    </w:p>
    <w:p w:rsidR="00923098" w:rsidRPr="00170021" w:rsidRDefault="00923098" w:rsidP="00A46425">
      <w:pPr>
        <w:spacing w:after="0" w:line="360" w:lineRule="auto"/>
        <w:jc w:val="both"/>
        <w:rPr>
          <w:rFonts w:ascii="Times New Roman" w:eastAsia="Times New Roman" w:hAnsi="Times New Roman" w:cs="Times New Roman"/>
          <w:b/>
          <w:sz w:val="28"/>
          <w:szCs w:val="28"/>
        </w:rPr>
      </w:pPr>
      <w:r w:rsidRPr="00170021">
        <w:rPr>
          <w:rFonts w:ascii="Times New Roman" w:eastAsia="Times New Roman" w:hAnsi="Times New Roman" w:cs="Times New Roman"/>
          <w:sz w:val="28"/>
          <w:szCs w:val="28"/>
        </w:rPr>
        <w:t xml:space="preserve"> Количество часов  </w:t>
      </w:r>
      <w:r w:rsidR="007C3D58" w:rsidRPr="00170021">
        <w:rPr>
          <w:rFonts w:ascii="Times New Roman" w:eastAsia="Times New Roman" w:hAnsi="Times New Roman" w:cs="Times New Roman"/>
          <w:sz w:val="28"/>
          <w:szCs w:val="28"/>
        </w:rPr>
        <w:t xml:space="preserve">                         </w:t>
      </w:r>
      <w:r w:rsidRPr="00170021">
        <w:rPr>
          <w:rFonts w:ascii="Times New Roman" w:eastAsia="Times New Roman" w:hAnsi="Times New Roman" w:cs="Times New Roman"/>
          <w:b/>
          <w:sz w:val="28"/>
          <w:szCs w:val="28"/>
        </w:rPr>
        <w:t>1</w:t>
      </w:r>
      <w:r w:rsidR="004359BA" w:rsidRPr="00170021">
        <w:rPr>
          <w:rFonts w:ascii="Times New Roman" w:eastAsia="Times New Roman" w:hAnsi="Times New Roman" w:cs="Times New Roman"/>
          <w:b/>
          <w:sz w:val="28"/>
          <w:szCs w:val="28"/>
        </w:rPr>
        <w:t>36</w:t>
      </w:r>
      <w:r w:rsidR="00F44EAB" w:rsidRPr="00170021">
        <w:rPr>
          <w:rFonts w:ascii="Times New Roman" w:eastAsia="Times New Roman" w:hAnsi="Times New Roman" w:cs="Times New Roman"/>
          <w:b/>
          <w:sz w:val="28"/>
          <w:szCs w:val="28"/>
        </w:rPr>
        <w:t xml:space="preserve"> часов</w:t>
      </w:r>
    </w:p>
    <w:p w:rsidR="00923098" w:rsidRPr="00170021" w:rsidRDefault="007C3D58" w:rsidP="00A46425">
      <w:pPr>
        <w:shd w:val="clear" w:color="auto" w:fill="FFFFFF"/>
        <w:spacing w:after="0" w:line="360" w:lineRule="auto"/>
        <w:jc w:val="both"/>
        <w:rPr>
          <w:rFonts w:ascii="Times New Roman" w:eastAsia="Times New Roman" w:hAnsi="Times New Roman" w:cs="Times New Roman"/>
          <w:sz w:val="28"/>
          <w:szCs w:val="28"/>
        </w:rPr>
      </w:pPr>
      <w:r w:rsidRPr="00170021">
        <w:rPr>
          <w:rFonts w:ascii="Times New Roman" w:eastAsia="Times New Roman" w:hAnsi="Times New Roman" w:cs="Times New Roman"/>
          <w:sz w:val="28"/>
          <w:szCs w:val="28"/>
        </w:rPr>
        <w:t xml:space="preserve">Учитель                                           </w:t>
      </w:r>
      <w:r w:rsidR="00F44EAB" w:rsidRPr="00170021">
        <w:rPr>
          <w:rFonts w:ascii="Times New Roman" w:eastAsia="Times New Roman" w:hAnsi="Times New Roman" w:cs="Times New Roman"/>
          <w:sz w:val="28"/>
          <w:szCs w:val="28"/>
        </w:rPr>
        <w:t>Ядринцева Елена Яковлевна</w:t>
      </w:r>
    </w:p>
    <w:p w:rsidR="00923098" w:rsidRPr="00170021" w:rsidRDefault="00923098" w:rsidP="00A46425">
      <w:pPr>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rPr>
      </w:pPr>
    </w:p>
    <w:p w:rsidR="00923098" w:rsidRPr="003D5072" w:rsidRDefault="00923098" w:rsidP="00863B4A">
      <w:pPr>
        <w:spacing w:after="0" w:line="240" w:lineRule="auto"/>
        <w:jc w:val="both"/>
        <w:rPr>
          <w:rFonts w:ascii="Times New Roman" w:eastAsia="Times New Roman" w:hAnsi="Times New Roman" w:cs="Times New Roman"/>
          <w:b/>
          <w:bCs/>
          <w:color w:val="262626" w:themeColor="text1" w:themeTint="D9"/>
          <w:sz w:val="28"/>
          <w:szCs w:val="28"/>
        </w:rPr>
      </w:pPr>
    </w:p>
    <w:p w:rsidR="00923098" w:rsidRPr="003D5072" w:rsidRDefault="00923098" w:rsidP="00863B4A">
      <w:pPr>
        <w:spacing w:after="0" w:line="240" w:lineRule="auto"/>
        <w:jc w:val="both"/>
        <w:rPr>
          <w:rFonts w:ascii="Times New Roman" w:eastAsia="Times New Roman" w:hAnsi="Times New Roman" w:cs="Times New Roman"/>
          <w:b/>
          <w:bCs/>
          <w:color w:val="262626" w:themeColor="text1" w:themeTint="D9"/>
          <w:sz w:val="28"/>
          <w:szCs w:val="28"/>
        </w:rPr>
      </w:pPr>
    </w:p>
    <w:p w:rsidR="00F44EAB" w:rsidRPr="00170021" w:rsidRDefault="00A46425" w:rsidP="00F44EAB">
      <w:pPr>
        <w:pStyle w:val="a3"/>
        <w:jc w:val="both"/>
        <w:rPr>
          <w:rFonts w:ascii="Times New Roman" w:hAnsi="Times New Roman"/>
          <w:b/>
          <w:color w:val="262626" w:themeColor="text1" w:themeTint="D9"/>
          <w:sz w:val="24"/>
          <w:szCs w:val="24"/>
        </w:rPr>
      </w:pPr>
      <w:r w:rsidRPr="00170021">
        <w:rPr>
          <w:rFonts w:ascii="Times New Roman" w:hAnsi="Times New Roman"/>
          <w:color w:val="262626" w:themeColor="text1" w:themeTint="D9"/>
          <w:sz w:val="28"/>
          <w:szCs w:val="28"/>
        </w:rPr>
        <w:t xml:space="preserve">Программа </w:t>
      </w:r>
      <w:r w:rsidR="00923098" w:rsidRPr="00170021">
        <w:rPr>
          <w:rFonts w:ascii="Times New Roman" w:hAnsi="Times New Roman"/>
          <w:color w:val="262626" w:themeColor="text1" w:themeTint="D9"/>
          <w:sz w:val="28"/>
          <w:szCs w:val="28"/>
        </w:rPr>
        <w:t xml:space="preserve">разработана  </w:t>
      </w:r>
      <w:r w:rsidRPr="00170021">
        <w:rPr>
          <w:rFonts w:ascii="Times New Roman" w:hAnsi="Times New Roman"/>
          <w:color w:val="262626" w:themeColor="text1" w:themeTint="D9"/>
          <w:sz w:val="28"/>
          <w:szCs w:val="28"/>
        </w:rPr>
        <w:t xml:space="preserve">на основе </w:t>
      </w:r>
      <w:r w:rsidR="00F44EAB" w:rsidRPr="00170021">
        <w:rPr>
          <w:rFonts w:ascii="Times New Roman" w:hAnsi="Times New Roman"/>
          <w:sz w:val="28"/>
          <w:szCs w:val="28"/>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(с изменениями), примерной основной образовательной программы (одобрена</w:t>
      </w:r>
      <w:r w:rsidR="00F158BC">
        <w:rPr>
          <w:rFonts w:ascii="Times New Roman" w:hAnsi="Times New Roman"/>
          <w:sz w:val="28"/>
          <w:szCs w:val="28"/>
        </w:rPr>
        <w:t xml:space="preserve"> решением федерального учебно-</w:t>
      </w:r>
      <w:r w:rsidR="00F44EAB" w:rsidRPr="00170021">
        <w:rPr>
          <w:rFonts w:ascii="Times New Roman" w:hAnsi="Times New Roman"/>
          <w:sz w:val="28"/>
          <w:szCs w:val="28"/>
        </w:rPr>
        <w:t>методического объединения по общему образованию (протокол от 8 апреля 2015 г. № 1/15)</w:t>
      </w:r>
      <w:r w:rsidRPr="00170021">
        <w:rPr>
          <w:rFonts w:ascii="Times New Roman" w:hAnsi="Times New Roman"/>
          <w:color w:val="262626" w:themeColor="text1" w:themeTint="D9"/>
          <w:sz w:val="28"/>
          <w:szCs w:val="28"/>
        </w:rPr>
        <w:t>авторской программы по музыке, предметная линия учебников Г.П.Сергеевой, Е.Д.Критской, 5-8 классы, Москва: « Просвещение» 2017 год</w:t>
      </w:r>
      <w:r w:rsidR="00F44EAB" w:rsidRPr="00170021">
        <w:rPr>
          <w:rFonts w:ascii="Times New Roman" w:hAnsi="Times New Roman"/>
          <w:color w:val="262626" w:themeColor="text1" w:themeTint="D9"/>
          <w:sz w:val="28"/>
          <w:szCs w:val="28"/>
        </w:rPr>
        <w:t>.</w:t>
      </w:r>
    </w:p>
    <w:p w:rsidR="00F44EAB" w:rsidRPr="00170021" w:rsidRDefault="00F44EAB" w:rsidP="00361560">
      <w:pPr>
        <w:autoSpaceDE w:val="0"/>
        <w:autoSpaceDN w:val="0"/>
        <w:adjustRightInd w:val="0"/>
        <w:spacing w:after="0" w:line="240" w:lineRule="auto"/>
        <w:jc w:val="center"/>
        <w:rPr>
          <w:rFonts w:ascii="Times New Roman" w:hAnsi="Times New Roman" w:cs="Times New Roman"/>
          <w:b/>
          <w:color w:val="262626" w:themeColor="text1" w:themeTint="D9"/>
          <w:sz w:val="24"/>
          <w:szCs w:val="24"/>
        </w:rPr>
      </w:pPr>
    </w:p>
    <w:p w:rsidR="002F159A" w:rsidRDefault="002F159A" w:rsidP="002F159A">
      <w:pPr>
        <w:spacing w:after="0"/>
        <w:rPr>
          <w:rFonts w:ascii="Times New Roman" w:hAnsi="Times New Roman" w:cs="Times New Roman"/>
          <w:b/>
          <w:color w:val="262626" w:themeColor="text1" w:themeTint="D9"/>
          <w:sz w:val="24"/>
          <w:szCs w:val="24"/>
        </w:rPr>
      </w:pPr>
    </w:p>
    <w:p w:rsidR="0027727D" w:rsidRPr="00C70EA6" w:rsidRDefault="0027727D" w:rsidP="002F159A">
      <w:pPr>
        <w:spacing w:after="0"/>
        <w:rPr>
          <w:rFonts w:ascii="Times New Roman" w:hAnsi="Times New Roman" w:cs="Times New Roman"/>
          <w:sz w:val="20"/>
          <w:szCs w:val="20"/>
        </w:rPr>
      </w:pPr>
      <w:r w:rsidRPr="00C70EA6">
        <w:rPr>
          <w:rFonts w:ascii="Times New Roman" w:eastAsia="Times New Roman" w:hAnsi="Times New Roman" w:cs="Times New Roman"/>
          <w:b/>
          <w:bCs/>
          <w:sz w:val="24"/>
          <w:szCs w:val="24"/>
        </w:rPr>
        <w:t>1.Планируемые результаты изучения учебного предмета, курса.</w:t>
      </w:r>
    </w:p>
    <w:p w:rsidR="00B45689" w:rsidRPr="003D5072" w:rsidRDefault="00B45689" w:rsidP="00361560">
      <w:pPr>
        <w:pStyle w:val="a3"/>
        <w:ind w:left="927"/>
        <w:rPr>
          <w:rFonts w:ascii="Times New Roman" w:hAnsi="Times New Roman"/>
          <w:b/>
          <w:bCs/>
          <w:color w:val="262626" w:themeColor="text1" w:themeTint="D9"/>
          <w:sz w:val="24"/>
          <w:szCs w:val="24"/>
        </w:rPr>
      </w:pPr>
    </w:p>
    <w:p w:rsidR="00B45689" w:rsidRPr="003D5072" w:rsidRDefault="00B45689"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lastRenderedPageBreak/>
        <w:t>По окончании 8 класса школьники научатся:</w:t>
      </w:r>
    </w:p>
    <w:p w:rsidR="00B45689" w:rsidRPr="003D5072" w:rsidRDefault="00B45689"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 наблюдать за многообразными явлениями жизни и искусства, выражать своё отношение к искусству;</w:t>
      </w:r>
    </w:p>
    <w:p w:rsidR="00B45689" w:rsidRPr="003D5072" w:rsidRDefault="00B45689"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 понимать специфику музыки и выявлять родство художественных образов разных искусств, различать их особенности;</w:t>
      </w:r>
    </w:p>
    <w:p w:rsidR="00B45689" w:rsidRPr="003D5072" w:rsidRDefault="00B45689"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 выражать эмоциональное содержание музыкальных произведений в процессе их исполнения, участвовать в различных формах музицирования;</w:t>
      </w:r>
    </w:p>
    <w:p w:rsidR="00B45689" w:rsidRPr="003D5072" w:rsidRDefault="00B45689"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 раскрывать образное содержание музыкальных произведений разных форм, жанров и стилей; высказывать суждение об основной идее и форме её воплощения в музыке;</w:t>
      </w:r>
    </w:p>
    <w:p w:rsidR="00B45689" w:rsidRPr="003D5072" w:rsidRDefault="00B45689"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 понимать специфику и особенности музыкального языка, творчески интерпретировать содержание музыкального произведения в разных видах музыкальной деятельности;</w:t>
      </w:r>
    </w:p>
    <w:p w:rsidR="00856476" w:rsidRDefault="00856476"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Pr>
          <w:rFonts w:ascii="Times New Roman" w:eastAsia="NewtonCSanPin-Regular" w:hAnsi="Times New Roman" w:cs="Times New Roman"/>
          <w:color w:val="262626" w:themeColor="text1" w:themeTint="D9"/>
          <w:sz w:val="24"/>
          <w:szCs w:val="24"/>
        </w:rPr>
        <w:t>-</w:t>
      </w:r>
      <w:r w:rsidRPr="0085647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овладение основами музыкальной грамотности: специальной терминологией и ключевыми понятиями музыкального искусства, элементарной грамотностью.</w:t>
      </w:r>
    </w:p>
    <w:p w:rsidR="00B45689" w:rsidRPr="003D5072" w:rsidRDefault="00B45689"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 осуществлять проектную и исследовательскую деятельность художественно-эстетической направленности, участвуя в исследовательских и творческих проектах, в том числе связанных с музицированием; проявлять инициативу в организации и проведении концертов, театральных спектаклей, выставок и конкурсов, фестивалей и др.;</w:t>
      </w:r>
    </w:p>
    <w:p w:rsidR="00B45689" w:rsidRPr="003D5072" w:rsidRDefault="00B45689"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 разбираться в событиях отечественной и зарубежной культурной жизни,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B45689" w:rsidRPr="003D5072" w:rsidRDefault="00B45689"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 определять стилевое своеобразие классической, народной, религиозной, современной музыки, музыки разных эпох;</w:t>
      </w:r>
    </w:p>
    <w:p w:rsidR="00B45689" w:rsidRDefault="00B45689"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 применять ИКТ для расширения опыта творческой деятельности в процессе поиска информации в образовательном пространстве сети Интернет.</w:t>
      </w:r>
    </w:p>
    <w:p w:rsidR="006F63CB" w:rsidRDefault="00F158BC"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sidRPr="003C7C9D">
        <w:rPr>
          <w:rFonts w:ascii="Times New Roman" w:eastAsia="NewtonCSanPin-Regular" w:hAnsi="Times New Roman" w:cs="Times New Roman"/>
          <w:color w:val="262626" w:themeColor="text1" w:themeTint="D9"/>
          <w:sz w:val="24"/>
          <w:szCs w:val="24"/>
        </w:rPr>
        <w:t>Ученик получит возможность</w:t>
      </w:r>
      <w:r w:rsidR="003C7C9D">
        <w:rPr>
          <w:rFonts w:ascii="Times New Roman" w:eastAsia="NewtonCSanPin-Regular" w:hAnsi="Times New Roman" w:cs="Times New Roman"/>
          <w:color w:val="262626" w:themeColor="text1" w:themeTint="D9"/>
          <w:sz w:val="24"/>
          <w:szCs w:val="24"/>
        </w:rPr>
        <w:t>:</w:t>
      </w:r>
    </w:p>
    <w:p w:rsidR="003C7C9D" w:rsidRPr="003C7C9D" w:rsidRDefault="003C7C9D" w:rsidP="003C7C9D">
      <w:pPr>
        <w:pStyle w:val="a3"/>
        <w:rPr>
          <w:rFonts w:ascii="Times New Roman" w:hAnsi="Times New Roman"/>
          <w:sz w:val="24"/>
          <w:szCs w:val="24"/>
        </w:rPr>
      </w:pPr>
      <w:r w:rsidRPr="003C7C9D">
        <w:rPr>
          <w:rFonts w:ascii="Times New Roman" w:hAnsi="Times New Roman"/>
          <w:sz w:val="24"/>
          <w:szCs w:val="24"/>
        </w:rPr>
        <w:t xml:space="preserve">• проявлять навыки вокально-хоровой деятельности (исполнение одноголосных </w:t>
      </w:r>
    </w:p>
    <w:p w:rsidR="003C7C9D" w:rsidRPr="003C7C9D" w:rsidRDefault="003C7C9D" w:rsidP="003C7C9D">
      <w:pPr>
        <w:pStyle w:val="a3"/>
        <w:rPr>
          <w:rFonts w:ascii="Times New Roman" w:hAnsi="Times New Roman"/>
          <w:sz w:val="24"/>
          <w:szCs w:val="24"/>
        </w:rPr>
      </w:pPr>
      <w:r w:rsidRPr="003C7C9D">
        <w:rPr>
          <w:rFonts w:ascii="Times New Roman" w:hAnsi="Times New Roman"/>
          <w:sz w:val="24"/>
          <w:szCs w:val="24"/>
        </w:rPr>
        <w:t xml:space="preserve">произведений с не дублирующим вокальную партию аккомпанементом, пение a capella в </w:t>
      </w:r>
    </w:p>
    <w:p w:rsidR="003C7C9D" w:rsidRPr="003C7C9D" w:rsidRDefault="003C7C9D" w:rsidP="003C7C9D">
      <w:pPr>
        <w:pStyle w:val="a3"/>
        <w:rPr>
          <w:rFonts w:ascii="Times New Roman" w:hAnsi="Times New Roman"/>
          <w:sz w:val="24"/>
          <w:szCs w:val="24"/>
        </w:rPr>
      </w:pPr>
      <w:r w:rsidRPr="003C7C9D">
        <w:rPr>
          <w:rFonts w:ascii="Times New Roman" w:hAnsi="Times New Roman"/>
          <w:sz w:val="24"/>
          <w:szCs w:val="24"/>
        </w:rPr>
        <w:t xml:space="preserve">унисон, правильное распределение дыхания в длинной фразе, использование цепного </w:t>
      </w:r>
    </w:p>
    <w:p w:rsidR="003C7C9D" w:rsidRPr="003C7C9D" w:rsidRDefault="003C7C9D" w:rsidP="003C7C9D">
      <w:pPr>
        <w:pStyle w:val="a3"/>
        <w:rPr>
          <w:rFonts w:ascii="Times New Roman" w:hAnsi="Times New Roman"/>
          <w:sz w:val="24"/>
          <w:szCs w:val="24"/>
        </w:rPr>
      </w:pPr>
      <w:r w:rsidRPr="003C7C9D">
        <w:rPr>
          <w:rFonts w:ascii="Times New Roman" w:hAnsi="Times New Roman"/>
          <w:sz w:val="24"/>
          <w:szCs w:val="24"/>
        </w:rPr>
        <w:t xml:space="preserve">дыхания); </w:t>
      </w:r>
    </w:p>
    <w:p w:rsidR="003C7C9D" w:rsidRPr="003C7C9D" w:rsidRDefault="003C7C9D" w:rsidP="003C7C9D">
      <w:pPr>
        <w:pStyle w:val="a3"/>
        <w:rPr>
          <w:rFonts w:ascii="Times New Roman" w:hAnsi="Times New Roman"/>
          <w:sz w:val="24"/>
          <w:szCs w:val="24"/>
        </w:rPr>
      </w:pPr>
      <w:r w:rsidRPr="003C7C9D">
        <w:rPr>
          <w:rFonts w:ascii="Times New Roman" w:hAnsi="Times New Roman"/>
          <w:sz w:val="24"/>
          <w:szCs w:val="24"/>
        </w:rPr>
        <w:t xml:space="preserve">• задавать возможные решения проектных задач через систему и набор знаний с целью </w:t>
      </w:r>
    </w:p>
    <w:p w:rsidR="003C7C9D" w:rsidRPr="003C7C9D" w:rsidRDefault="003C7C9D" w:rsidP="003C7C9D">
      <w:pPr>
        <w:pStyle w:val="a3"/>
        <w:rPr>
          <w:rFonts w:ascii="Times New Roman" w:hAnsi="Times New Roman"/>
          <w:sz w:val="24"/>
          <w:szCs w:val="24"/>
        </w:rPr>
      </w:pPr>
      <w:r w:rsidRPr="003C7C9D">
        <w:rPr>
          <w:rFonts w:ascii="Times New Roman" w:hAnsi="Times New Roman"/>
          <w:sz w:val="24"/>
          <w:szCs w:val="24"/>
        </w:rPr>
        <w:t>получения нового (до этого неизвестного) результата.</w:t>
      </w:r>
    </w:p>
    <w:p w:rsidR="003C7C9D" w:rsidRDefault="003C7C9D" w:rsidP="003C7C9D">
      <w:pPr>
        <w:rPr>
          <w:rFonts w:ascii="Times New Roman" w:hAnsi="Times New Roman" w:cs="Times New Roman"/>
          <w:b/>
          <w:sz w:val="24"/>
          <w:szCs w:val="24"/>
        </w:rPr>
      </w:pPr>
    </w:p>
    <w:p w:rsidR="006F63CB" w:rsidRPr="003C7C9D" w:rsidRDefault="006F63CB" w:rsidP="003C7C9D">
      <w:pPr>
        <w:rPr>
          <w:rFonts w:ascii="Times New Roman" w:eastAsia="Times New Roman" w:hAnsi="Times New Roman" w:cs="Times New Roman"/>
          <w:sz w:val="24"/>
          <w:szCs w:val="24"/>
        </w:rPr>
      </w:pPr>
      <w:r w:rsidRPr="003C7C9D">
        <w:rPr>
          <w:rFonts w:ascii="Times New Roman" w:eastAsia="Times New Roman" w:hAnsi="Times New Roman" w:cs="Times New Roman"/>
          <w:sz w:val="24"/>
          <w:szCs w:val="24"/>
        </w:rPr>
        <w:t>ЛИЧНОСТНЫЕ, МАТАПРЕДМЕТНЫЕ И</w:t>
      </w:r>
      <w:r w:rsidR="00F158BC" w:rsidRPr="003C7C9D">
        <w:rPr>
          <w:rFonts w:ascii="Times New Roman" w:eastAsia="Times New Roman" w:hAnsi="Times New Roman" w:cs="Times New Roman"/>
          <w:sz w:val="24"/>
          <w:szCs w:val="24"/>
        </w:rPr>
        <w:t xml:space="preserve"> ПРЕДМЕТНЫЕ результаты</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Изучение курса «Музыка» в основной школе обеспечивает достижение определённых результатов.</w:t>
      </w:r>
    </w:p>
    <w:p w:rsidR="002F159A" w:rsidRDefault="002F159A" w:rsidP="0057689C">
      <w:pPr>
        <w:spacing w:after="0"/>
        <w:ind w:left="-15" w:right="41"/>
        <w:rPr>
          <w:rFonts w:ascii="Times New Roman" w:hAnsi="Times New Roman" w:cs="Times New Roman"/>
          <w:sz w:val="24"/>
          <w:szCs w:val="24"/>
        </w:rPr>
      </w:pPr>
      <w:r w:rsidRPr="002F159A">
        <w:rPr>
          <w:rFonts w:ascii="Times New Roman" w:hAnsi="Times New Roman" w:cs="Times New Roman"/>
          <w:b/>
          <w:sz w:val="24"/>
          <w:szCs w:val="24"/>
        </w:rPr>
        <w:t>Личностные результаты</w:t>
      </w:r>
      <w:r w:rsidRPr="002F159A">
        <w:rPr>
          <w:rFonts w:ascii="Times New Roman" w:hAnsi="Times New Roman" w:cs="Times New Roman"/>
          <w:sz w:val="24"/>
          <w:szCs w:val="24"/>
        </w:rPr>
        <w:t xml:space="preserve">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2F159A" w:rsidRDefault="002F159A" w:rsidP="0057689C">
      <w:pPr>
        <w:spacing w:after="0"/>
        <w:ind w:left="-15" w:right="41"/>
        <w:rPr>
          <w:rFonts w:ascii="Times New Roman" w:hAnsi="Times New Roman" w:cs="Times New Roman"/>
          <w:sz w:val="24"/>
          <w:szCs w:val="24"/>
        </w:rPr>
      </w:pPr>
    </w:p>
    <w:p w:rsidR="000608E3" w:rsidRDefault="000608E3" w:rsidP="000608E3">
      <w:pPr>
        <w:spacing w:after="0"/>
        <w:ind w:right="41"/>
        <w:rPr>
          <w:rFonts w:ascii="Times New Roman" w:hAnsi="Times New Roman" w:cs="Times New Roman"/>
          <w:sz w:val="24"/>
          <w:szCs w:val="24"/>
        </w:rPr>
      </w:pPr>
      <w:r>
        <w:rPr>
          <w:rFonts w:ascii="Times New Roman" w:hAnsi="Times New Roman" w:cs="Times New Roman"/>
          <w:b/>
          <w:sz w:val="24"/>
          <w:szCs w:val="24"/>
        </w:rPr>
        <w:t>1</w:t>
      </w:r>
      <w:r w:rsidRPr="002F159A">
        <w:rPr>
          <w:rFonts w:ascii="Times New Roman" w:hAnsi="Times New Roman" w:cs="Times New Roman"/>
          <w:b/>
          <w:sz w:val="24"/>
          <w:szCs w:val="24"/>
        </w:rPr>
        <w:t xml:space="preserve">. Гражданского воспитания: </w:t>
      </w:r>
      <w:r w:rsidRPr="002F159A">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0608E3" w:rsidRDefault="000608E3" w:rsidP="000608E3">
      <w:pPr>
        <w:spacing w:after="0"/>
        <w:ind w:right="41"/>
        <w:rPr>
          <w:rFonts w:ascii="Times New Roman" w:hAnsi="Times New Roman" w:cs="Times New Roman"/>
          <w:sz w:val="24"/>
          <w:szCs w:val="24"/>
        </w:rPr>
      </w:pPr>
      <w:r w:rsidRPr="002F159A">
        <w:rPr>
          <w:rFonts w:ascii="Times New Roman" w:hAnsi="Times New Roman" w:cs="Times New Roman"/>
          <w:sz w:val="24"/>
          <w:szCs w:val="24"/>
        </w:rPr>
        <w:t xml:space="preserve"> </w:t>
      </w:r>
      <w:r>
        <w:rPr>
          <w:rFonts w:ascii="Times New Roman" w:hAnsi="Times New Roman" w:cs="Times New Roman"/>
          <w:sz w:val="24"/>
          <w:szCs w:val="24"/>
        </w:rPr>
        <w:t>-</w:t>
      </w:r>
      <w:r w:rsidRPr="002F159A">
        <w:rPr>
          <w:rFonts w:ascii="Times New Roman" w:hAnsi="Times New Roman" w:cs="Times New Roman"/>
          <w:sz w:val="24"/>
          <w:szCs w:val="24"/>
        </w:rPr>
        <w:t>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w:t>
      </w:r>
    </w:p>
    <w:p w:rsidR="000608E3" w:rsidRDefault="000608E3" w:rsidP="000608E3">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 </w:t>
      </w:r>
    </w:p>
    <w:p w:rsidR="002F159A" w:rsidRPr="002F159A" w:rsidRDefault="000608E3" w:rsidP="002F159A">
      <w:pPr>
        <w:spacing w:after="0"/>
        <w:ind w:right="41"/>
        <w:rPr>
          <w:rFonts w:ascii="Times New Roman" w:hAnsi="Times New Roman" w:cs="Times New Roman"/>
          <w:sz w:val="24"/>
          <w:szCs w:val="24"/>
        </w:rPr>
      </w:pPr>
      <w:r>
        <w:rPr>
          <w:rFonts w:ascii="Times New Roman" w:hAnsi="Times New Roman" w:cs="Times New Roman"/>
          <w:b/>
          <w:sz w:val="24"/>
          <w:szCs w:val="24"/>
        </w:rPr>
        <w:lastRenderedPageBreak/>
        <w:t>2</w:t>
      </w:r>
      <w:r w:rsidR="002F159A">
        <w:rPr>
          <w:rFonts w:ascii="Times New Roman" w:hAnsi="Times New Roman" w:cs="Times New Roman"/>
          <w:b/>
          <w:sz w:val="24"/>
          <w:szCs w:val="24"/>
        </w:rPr>
        <w:t>.</w:t>
      </w:r>
      <w:r w:rsidR="002F159A" w:rsidRPr="002F159A">
        <w:rPr>
          <w:rFonts w:ascii="Times New Roman" w:hAnsi="Times New Roman" w:cs="Times New Roman"/>
          <w:b/>
          <w:sz w:val="24"/>
          <w:szCs w:val="24"/>
        </w:rPr>
        <w:t xml:space="preserve">Патриотического воспитания: </w:t>
      </w:r>
      <w:r w:rsidR="002F159A" w:rsidRPr="002F159A">
        <w:rPr>
          <w:rFonts w:ascii="Times New Roman" w:hAnsi="Times New Roman" w:cs="Times New Roman"/>
          <w:sz w:val="24"/>
          <w:szCs w:val="24"/>
        </w:rPr>
        <w:t xml:space="preserve">осознание российской гражданской идентичности в поликультурном и многоконфессиональном обществе; </w:t>
      </w:r>
    </w:p>
    <w:p w:rsidR="002F159A" w:rsidRDefault="002F159A" w:rsidP="002F159A">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знание Гимна России и традиций его исполнения, уважение музыкальных символов республик Российской Федерации и других стран мира; </w:t>
      </w:r>
    </w:p>
    <w:p w:rsidR="002F159A" w:rsidRDefault="002F159A" w:rsidP="002F159A">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проявление интереса к освоению музыкальных традиций своего края, музыкальной культуры народов России; </w:t>
      </w:r>
    </w:p>
    <w:p w:rsidR="002F159A" w:rsidRDefault="002F159A" w:rsidP="002F159A">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знание достижений отечественных музыкантов, их вклада в мировую музыкальную культуру; </w:t>
      </w:r>
    </w:p>
    <w:p w:rsidR="002F159A" w:rsidRDefault="002F159A" w:rsidP="002F159A">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интерес к изучению истории отечественной музыкальной культуры; стремление развивать и сохранять музыкальную культуру своей страны, своего края. </w:t>
      </w:r>
    </w:p>
    <w:p w:rsidR="002F159A" w:rsidRDefault="002F159A" w:rsidP="002F159A">
      <w:pPr>
        <w:spacing w:after="0"/>
        <w:ind w:right="41"/>
        <w:rPr>
          <w:rFonts w:ascii="Times New Roman" w:hAnsi="Times New Roman" w:cs="Times New Roman"/>
          <w:sz w:val="24"/>
          <w:szCs w:val="24"/>
        </w:rPr>
      </w:pPr>
    </w:p>
    <w:p w:rsidR="002F159A" w:rsidRDefault="002F159A" w:rsidP="002F159A">
      <w:pPr>
        <w:spacing w:after="0"/>
        <w:ind w:right="41"/>
        <w:rPr>
          <w:rFonts w:ascii="Times New Roman" w:hAnsi="Times New Roman" w:cs="Times New Roman"/>
          <w:sz w:val="24"/>
          <w:szCs w:val="24"/>
        </w:rPr>
      </w:pPr>
    </w:p>
    <w:p w:rsidR="002F159A" w:rsidRDefault="002F159A" w:rsidP="002F159A">
      <w:pPr>
        <w:spacing w:after="0"/>
        <w:ind w:right="41"/>
        <w:rPr>
          <w:rFonts w:ascii="Times New Roman" w:hAnsi="Times New Roman" w:cs="Times New Roman"/>
          <w:sz w:val="24"/>
          <w:szCs w:val="24"/>
        </w:rPr>
      </w:pPr>
      <w:r w:rsidRPr="002F159A">
        <w:rPr>
          <w:rFonts w:ascii="Times New Roman" w:hAnsi="Times New Roman" w:cs="Times New Roman"/>
          <w:b/>
          <w:sz w:val="24"/>
          <w:szCs w:val="24"/>
        </w:rPr>
        <w:t>3. Духовно-нравственного воспитания:</w:t>
      </w:r>
      <w:r w:rsidRPr="002F159A">
        <w:rPr>
          <w:rFonts w:ascii="Times New Roman" w:hAnsi="Times New Roman" w:cs="Times New Roman"/>
          <w:sz w:val="24"/>
          <w:szCs w:val="24"/>
        </w:rPr>
        <w:t xml:space="preserve"> ориентация на моральные ценности и нормы в ситуациях нравственного выбора; </w:t>
      </w:r>
    </w:p>
    <w:p w:rsidR="002F159A" w:rsidRDefault="002F159A" w:rsidP="002F159A">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w:t>
      </w:r>
    </w:p>
    <w:p w:rsidR="002F159A" w:rsidRDefault="002F159A" w:rsidP="002F159A">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w:t>
      </w:r>
    </w:p>
    <w:p w:rsidR="002F159A" w:rsidRDefault="002F159A" w:rsidP="002F159A">
      <w:pPr>
        <w:spacing w:after="0"/>
        <w:ind w:right="41"/>
        <w:rPr>
          <w:rFonts w:ascii="Times New Roman" w:hAnsi="Times New Roman" w:cs="Times New Roman"/>
          <w:sz w:val="24"/>
          <w:szCs w:val="24"/>
        </w:rPr>
      </w:pPr>
    </w:p>
    <w:p w:rsidR="002F159A" w:rsidRDefault="002F159A" w:rsidP="002F159A">
      <w:pPr>
        <w:spacing w:after="0"/>
        <w:ind w:right="41"/>
        <w:rPr>
          <w:rFonts w:ascii="Times New Roman" w:hAnsi="Times New Roman" w:cs="Times New Roman"/>
          <w:sz w:val="24"/>
          <w:szCs w:val="24"/>
        </w:rPr>
      </w:pPr>
      <w:r w:rsidRPr="002F159A">
        <w:rPr>
          <w:rFonts w:ascii="Times New Roman" w:hAnsi="Times New Roman" w:cs="Times New Roman"/>
          <w:b/>
          <w:sz w:val="24"/>
          <w:szCs w:val="24"/>
        </w:rPr>
        <w:t xml:space="preserve">4. Эстетического воспитания: </w:t>
      </w:r>
      <w:r w:rsidRPr="002F159A">
        <w:rPr>
          <w:rFonts w:ascii="Times New Roman" w:hAnsi="Times New Roman" w:cs="Times New Roman"/>
          <w:sz w:val="24"/>
          <w:szCs w:val="24"/>
        </w:rPr>
        <w:t xml:space="preserve">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w:t>
      </w:r>
    </w:p>
    <w:p w:rsidR="002F159A" w:rsidRDefault="002F159A" w:rsidP="002F159A">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осознание важности музыкального искусства как средства коммуникации и самовыражения;</w:t>
      </w:r>
    </w:p>
    <w:p w:rsidR="002F159A" w:rsidRDefault="002F159A" w:rsidP="002F159A">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 понимание ценности отечественного и мирового искусства, роли этнических культурных традиций и народного творчества; </w:t>
      </w:r>
    </w:p>
    <w:p w:rsidR="002F159A" w:rsidRDefault="002F159A" w:rsidP="002F159A">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стремление к самовыражению в разных видах искусства</w:t>
      </w:r>
    </w:p>
    <w:p w:rsidR="002F159A" w:rsidRDefault="002F159A" w:rsidP="002F159A">
      <w:pPr>
        <w:spacing w:after="0"/>
        <w:ind w:right="41"/>
        <w:rPr>
          <w:rFonts w:ascii="Times New Roman" w:hAnsi="Times New Roman" w:cs="Times New Roman"/>
          <w:sz w:val="24"/>
          <w:szCs w:val="24"/>
        </w:rPr>
      </w:pPr>
    </w:p>
    <w:p w:rsidR="000608E3" w:rsidRDefault="000608E3" w:rsidP="000608E3">
      <w:pPr>
        <w:spacing w:after="0"/>
        <w:ind w:right="41"/>
        <w:rPr>
          <w:rFonts w:ascii="Times New Roman" w:hAnsi="Times New Roman" w:cs="Times New Roman"/>
          <w:sz w:val="24"/>
          <w:szCs w:val="24"/>
        </w:rPr>
      </w:pPr>
      <w:r>
        <w:rPr>
          <w:rFonts w:ascii="Times New Roman" w:hAnsi="Times New Roman" w:cs="Times New Roman"/>
          <w:b/>
          <w:sz w:val="24"/>
          <w:szCs w:val="24"/>
        </w:rPr>
        <w:t>5</w:t>
      </w:r>
      <w:r w:rsidRPr="002F159A">
        <w:rPr>
          <w:rFonts w:ascii="Times New Roman" w:hAnsi="Times New Roman" w:cs="Times New Roman"/>
          <w:b/>
          <w:sz w:val="24"/>
          <w:szCs w:val="24"/>
        </w:rPr>
        <w:t>. Физического воспитания, формирования культуры здоровья и эмоционального благополучия:</w:t>
      </w:r>
      <w:r w:rsidRPr="002F159A">
        <w:rPr>
          <w:rFonts w:ascii="Times New Roman" w:hAnsi="Times New Roman" w:cs="Times New Roman"/>
          <w:sz w:val="24"/>
          <w:szCs w:val="24"/>
        </w:rPr>
        <w:t xml:space="preserve"> осознание ценности жизни с опорой на собственный жизненный опыт и опыт восприятия произведений искусства; </w:t>
      </w:r>
    </w:p>
    <w:p w:rsidR="000608E3" w:rsidRDefault="000608E3" w:rsidP="000608E3">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соблюдение правил личной безопасности и гигиены, в том числе в процессе музыкально-исполнительской, творческой, исследовательской деятельности; </w:t>
      </w:r>
    </w:p>
    <w:p w:rsidR="000608E3" w:rsidRDefault="000608E3" w:rsidP="000608E3">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w:t>
      </w:r>
    </w:p>
    <w:p w:rsidR="000608E3" w:rsidRDefault="000608E3" w:rsidP="000608E3">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сформированность навыков рефлексии, </w:t>
      </w:r>
    </w:p>
    <w:p w:rsidR="000608E3" w:rsidRDefault="000608E3" w:rsidP="000608E3">
      <w:pPr>
        <w:spacing w:after="0"/>
        <w:ind w:right="41"/>
        <w:rPr>
          <w:rFonts w:ascii="Times New Roman" w:hAnsi="Times New Roman" w:cs="Times New Roman"/>
          <w:sz w:val="24"/>
          <w:szCs w:val="24"/>
        </w:rPr>
      </w:pPr>
      <w:r>
        <w:rPr>
          <w:rFonts w:ascii="Times New Roman" w:hAnsi="Times New Roman" w:cs="Times New Roman"/>
          <w:b/>
          <w:sz w:val="24"/>
          <w:szCs w:val="24"/>
        </w:rPr>
        <w:t>6</w:t>
      </w:r>
      <w:r w:rsidRPr="002F159A">
        <w:rPr>
          <w:rFonts w:ascii="Times New Roman" w:hAnsi="Times New Roman" w:cs="Times New Roman"/>
          <w:b/>
          <w:sz w:val="24"/>
          <w:szCs w:val="24"/>
        </w:rPr>
        <w:t>. Трудового воспитания:</w:t>
      </w:r>
      <w:r w:rsidRPr="002F159A">
        <w:rPr>
          <w:rFonts w:ascii="Times New Roman" w:hAnsi="Times New Roman" w:cs="Times New Roman"/>
          <w:sz w:val="24"/>
          <w:szCs w:val="24"/>
        </w:rPr>
        <w:t xml:space="preserve"> установка на посильное активное участие в практической деятельности; трудолюбие в учёбе, настойчивость в достижении поставленных целей;</w:t>
      </w:r>
    </w:p>
    <w:p w:rsidR="000608E3" w:rsidRDefault="000608E3" w:rsidP="000608E3">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 интерес к практическому изучению профессий в сфере культуры и искусства;</w:t>
      </w:r>
    </w:p>
    <w:p w:rsidR="000608E3" w:rsidRDefault="000608E3" w:rsidP="000608E3">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 уважение к труду и результатам трудовой деятельности. </w:t>
      </w:r>
    </w:p>
    <w:p w:rsidR="000608E3" w:rsidRDefault="000608E3" w:rsidP="002F159A">
      <w:pPr>
        <w:spacing w:after="0"/>
        <w:ind w:right="41"/>
        <w:rPr>
          <w:rFonts w:ascii="Times New Roman" w:hAnsi="Times New Roman" w:cs="Times New Roman"/>
          <w:b/>
          <w:sz w:val="24"/>
          <w:szCs w:val="24"/>
        </w:rPr>
      </w:pPr>
    </w:p>
    <w:p w:rsidR="000608E3" w:rsidRDefault="000608E3" w:rsidP="000608E3">
      <w:pPr>
        <w:spacing w:after="0"/>
        <w:ind w:right="41"/>
        <w:rPr>
          <w:rFonts w:ascii="Times New Roman" w:hAnsi="Times New Roman" w:cs="Times New Roman"/>
          <w:sz w:val="24"/>
          <w:szCs w:val="24"/>
        </w:rPr>
      </w:pPr>
      <w:r>
        <w:rPr>
          <w:rFonts w:ascii="Times New Roman" w:hAnsi="Times New Roman" w:cs="Times New Roman"/>
          <w:b/>
          <w:sz w:val="24"/>
          <w:szCs w:val="24"/>
        </w:rPr>
        <w:t>7</w:t>
      </w:r>
      <w:r w:rsidRPr="002F159A">
        <w:rPr>
          <w:rFonts w:ascii="Times New Roman" w:hAnsi="Times New Roman" w:cs="Times New Roman"/>
          <w:b/>
          <w:sz w:val="24"/>
          <w:szCs w:val="24"/>
        </w:rPr>
        <w:t>. Экологического воспитания:</w:t>
      </w:r>
      <w:r w:rsidRPr="002F159A">
        <w:rPr>
          <w:rFonts w:ascii="Times New Roman" w:hAnsi="Times New Roman" w:cs="Times New Roman"/>
          <w:sz w:val="24"/>
          <w:szCs w:val="24"/>
        </w:rPr>
        <w:t xml:space="preserve"> повышение уровня экологической культуры, осознание глобального характера экологических проблем и путей их решения; </w:t>
      </w:r>
    </w:p>
    <w:p w:rsidR="000608E3" w:rsidRPr="002F159A" w:rsidRDefault="000608E3" w:rsidP="000608E3">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участие в экологических проектах через различные формы музыкального творчества. Личностные результаты, обеспечивающие адаптацию обучающегося к изменяющимся </w:t>
      </w:r>
      <w:r w:rsidRPr="002F159A">
        <w:rPr>
          <w:rFonts w:ascii="Times New Roman" w:hAnsi="Times New Roman" w:cs="Times New Roman"/>
          <w:sz w:val="24"/>
          <w:szCs w:val="24"/>
        </w:rPr>
        <w:lastRenderedPageBreak/>
        <w:t>условиям социальной и природной среды: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0608E3" w:rsidRDefault="000608E3" w:rsidP="002F159A">
      <w:pPr>
        <w:spacing w:after="0"/>
        <w:ind w:right="41"/>
        <w:rPr>
          <w:rFonts w:ascii="Times New Roman" w:hAnsi="Times New Roman" w:cs="Times New Roman"/>
          <w:b/>
          <w:sz w:val="24"/>
          <w:szCs w:val="24"/>
        </w:rPr>
      </w:pPr>
    </w:p>
    <w:p w:rsidR="002F159A" w:rsidRDefault="000608E3" w:rsidP="002F159A">
      <w:pPr>
        <w:spacing w:after="0"/>
        <w:ind w:right="41"/>
        <w:rPr>
          <w:rFonts w:ascii="Times New Roman" w:hAnsi="Times New Roman" w:cs="Times New Roman"/>
          <w:sz w:val="24"/>
          <w:szCs w:val="24"/>
        </w:rPr>
      </w:pPr>
      <w:r>
        <w:rPr>
          <w:rFonts w:ascii="Times New Roman" w:hAnsi="Times New Roman" w:cs="Times New Roman"/>
          <w:b/>
          <w:sz w:val="24"/>
          <w:szCs w:val="24"/>
        </w:rPr>
        <w:t>8</w:t>
      </w:r>
      <w:r w:rsidR="002F159A" w:rsidRPr="002F159A">
        <w:rPr>
          <w:rFonts w:ascii="Times New Roman" w:hAnsi="Times New Roman" w:cs="Times New Roman"/>
          <w:b/>
          <w:sz w:val="24"/>
          <w:szCs w:val="24"/>
        </w:rPr>
        <w:t>. Ценности научного познания:</w:t>
      </w:r>
      <w:r w:rsidR="002F159A" w:rsidRPr="002F159A">
        <w:rPr>
          <w:rFonts w:ascii="Times New Roman" w:hAnsi="Times New Roman" w:cs="Times New Roman"/>
          <w:sz w:val="24"/>
          <w:szCs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w:t>
      </w:r>
    </w:p>
    <w:p w:rsidR="002F159A" w:rsidRDefault="002F159A" w:rsidP="002F159A">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овладение музыкальным языком, навыками познания музыки как искусства интонируемого смысла;</w:t>
      </w:r>
    </w:p>
    <w:p w:rsidR="002F159A" w:rsidRDefault="002F159A" w:rsidP="002F159A">
      <w:pPr>
        <w:spacing w:after="0"/>
        <w:ind w:right="41"/>
        <w:rPr>
          <w:rFonts w:ascii="Times New Roman" w:hAnsi="Times New Roman" w:cs="Times New Roman"/>
          <w:sz w:val="24"/>
          <w:szCs w:val="24"/>
        </w:rPr>
      </w:pPr>
      <w:r>
        <w:rPr>
          <w:rFonts w:ascii="Times New Roman" w:hAnsi="Times New Roman" w:cs="Times New Roman"/>
          <w:sz w:val="24"/>
          <w:szCs w:val="24"/>
        </w:rPr>
        <w:t>-</w:t>
      </w:r>
      <w:r w:rsidRPr="002F159A">
        <w:rPr>
          <w:rFonts w:ascii="Times New Roman" w:hAnsi="Times New Roman" w:cs="Times New Roman"/>
          <w:sz w:val="24"/>
          <w:szCs w:val="24"/>
        </w:rPr>
        <w:t xml:space="preserve">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 </w:t>
      </w:r>
    </w:p>
    <w:p w:rsidR="00F15E18" w:rsidRDefault="00F15E18" w:rsidP="002F159A">
      <w:pPr>
        <w:spacing w:after="0"/>
        <w:ind w:right="41"/>
        <w:rPr>
          <w:rFonts w:ascii="Times New Roman" w:hAnsi="Times New Roman" w:cs="Times New Roman"/>
          <w:b/>
          <w:sz w:val="24"/>
          <w:szCs w:val="24"/>
        </w:rPr>
      </w:pPr>
    </w:p>
    <w:p w:rsidR="0057689C" w:rsidRPr="009F5879" w:rsidRDefault="0057689C" w:rsidP="0057689C">
      <w:pPr>
        <w:spacing w:after="0"/>
        <w:ind w:left="-15" w:right="41"/>
        <w:rPr>
          <w:rFonts w:ascii="Times New Roman" w:hAnsi="Times New Roman" w:cs="Times New Roman"/>
          <w:sz w:val="24"/>
          <w:szCs w:val="24"/>
        </w:rPr>
      </w:pPr>
      <w:bookmarkStart w:id="0" w:name="_GoBack"/>
      <w:bookmarkEnd w:id="0"/>
      <w:r w:rsidRPr="002F159A">
        <w:rPr>
          <w:rFonts w:ascii="Times New Roman" w:hAnsi="Times New Roman" w:cs="Times New Roman"/>
          <w:b/>
          <w:sz w:val="24"/>
          <w:szCs w:val="24"/>
        </w:rPr>
        <w:t>Метапредметные результаты</w:t>
      </w:r>
      <w:r w:rsidRPr="002F159A">
        <w:rPr>
          <w:rFonts w:ascii="Times New Roman" w:hAnsi="Times New Roman" w:cs="Times New Roman"/>
          <w:sz w:val="24"/>
          <w:szCs w:val="24"/>
        </w:rPr>
        <w:t xml:space="preserve"> характеризуют уровень сформированности универсальных учебных действий, проявляющихся в познавательной и практической деятельности</w:t>
      </w:r>
      <w:r w:rsidRPr="009F5879">
        <w:rPr>
          <w:rFonts w:ascii="Times New Roman" w:hAnsi="Times New Roman" w:cs="Times New Roman"/>
          <w:sz w:val="24"/>
          <w:szCs w:val="24"/>
        </w:rPr>
        <w:t xml:space="preserve"> учащихся:</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умение самостоятельно ставить новые учебные задачи на основе развития познавательных мотивов и интересов;</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её решения, вносить необходимые коррективы для достижения запланированных результатов;</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умение определять понятия, обобщать, устанавливать аналогии, классифицировать, самостоятельно выбирать основания и критерии для классификации; умение устанавливать причинно-следственные связи; размышлять, рассуждать и делать выводы;</w:t>
      </w:r>
    </w:p>
    <w:p w:rsidR="0057689C" w:rsidRPr="009F5879" w:rsidRDefault="0057689C" w:rsidP="0057689C">
      <w:pPr>
        <w:spacing w:after="0"/>
        <w:ind w:right="41"/>
        <w:rPr>
          <w:rFonts w:ascii="Times New Roman" w:hAnsi="Times New Roman" w:cs="Times New Roman"/>
          <w:sz w:val="24"/>
          <w:szCs w:val="24"/>
        </w:rPr>
      </w:pPr>
      <w:r w:rsidRPr="009F5879">
        <w:rPr>
          <w:rFonts w:ascii="Times New Roman" w:hAnsi="Times New Roman" w:cs="Times New Roman"/>
          <w:sz w:val="24"/>
          <w:szCs w:val="24"/>
        </w:rPr>
        <w:t>— смысловое чтение текстов различных стилей и жанров;</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умение создавать, применять и преобразовывать знаки и символы, модели и схемы для решения учебных и познавательных задач;</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lastRenderedPageBreak/>
        <w:t>— формирование и развитие компетентности в области использования ИКТ; стремление к самостоятельному общению с искусством и художественному самообразованию.</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b/>
          <w:sz w:val="24"/>
          <w:szCs w:val="24"/>
        </w:rPr>
        <w:t>Предметные результаты</w:t>
      </w:r>
      <w:r w:rsidRPr="009F5879">
        <w:rPr>
          <w:rFonts w:ascii="Times New Roman" w:hAnsi="Times New Roman" w:cs="Times New Roman"/>
          <w:sz w:val="24"/>
          <w:szCs w:val="24"/>
        </w:rPr>
        <w:t xml:space="preserve"> обеспечивают успешное обучение на следующей ступени общего образования и отражают:</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степень развития основ музыкальной культуры школьника как неотъемлемой части его общей духовной культуры;</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сформированность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становление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сформированность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создание проектов и др.);</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различными видами изобразительного искусства;</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овладение основами музыкальной грамотности: способностью эмоционально воспринимать музыку как живое образное искусство во взаимосвязи с жизнью, владеть специальной терминологией и ключевыми понятиями музыкального искусства, элементарной нотной грамотой в рамках изучаемого курса;</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приобретение устойчивых навыков самостоятельной, целенаправленной и содержательной музыкально-учебной деятельности, включая ИКТ;</w:t>
      </w:r>
    </w:p>
    <w:p w:rsidR="0057689C" w:rsidRPr="009F5879" w:rsidRDefault="0057689C" w:rsidP="0057689C">
      <w:pPr>
        <w:spacing w:after="0"/>
        <w:ind w:left="-15" w:right="41"/>
        <w:rPr>
          <w:rFonts w:ascii="Times New Roman" w:hAnsi="Times New Roman" w:cs="Times New Roman"/>
          <w:sz w:val="24"/>
          <w:szCs w:val="24"/>
        </w:rPr>
      </w:pPr>
      <w:r w:rsidRPr="009F5879">
        <w:rPr>
          <w:rFonts w:ascii="Times New Roman" w:hAnsi="Times New Roman" w:cs="Times New Roman"/>
          <w:sz w:val="24"/>
          <w:szCs w:val="24"/>
        </w:rPr>
        <w:t>— сотрудничество в ходе реализации коллективных, групповых, индивидуальных творческих и исследовательских проектов, решения различных музыкально-творческих задач.</w:t>
      </w:r>
    </w:p>
    <w:p w:rsidR="00361560" w:rsidRPr="003D5072" w:rsidRDefault="0027727D" w:rsidP="00361560">
      <w:pPr>
        <w:autoSpaceDE w:val="0"/>
        <w:autoSpaceDN w:val="0"/>
        <w:adjustRightInd w:val="0"/>
        <w:spacing w:after="0" w:line="240" w:lineRule="auto"/>
        <w:jc w:val="center"/>
        <w:rPr>
          <w:rFonts w:ascii="Times New Roman" w:eastAsia="NewtonCSanPin-Regular" w:hAnsi="Times New Roman" w:cs="Times New Roman"/>
          <w:b/>
          <w:bCs/>
          <w:color w:val="262626" w:themeColor="text1" w:themeTint="D9"/>
          <w:sz w:val="24"/>
          <w:szCs w:val="24"/>
        </w:rPr>
      </w:pPr>
      <w:r>
        <w:rPr>
          <w:rFonts w:ascii="Times New Roman" w:hAnsi="Times New Roman" w:cs="Times New Roman"/>
          <w:b/>
          <w:sz w:val="24"/>
          <w:szCs w:val="24"/>
        </w:rPr>
        <w:t>2.Содержание учебного предмета</w:t>
      </w:r>
    </w:p>
    <w:p w:rsidR="00B45689" w:rsidRPr="002F159A" w:rsidRDefault="00B45689" w:rsidP="00B45689">
      <w:pPr>
        <w:autoSpaceDE w:val="0"/>
        <w:autoSpaceDN w:val="0"/>
        <w:adjustRightInd w:val="0"/>
        <w:spacing w:after="0" w:line="240" w:lineRule="auto"/>
        <w:ind w:firstLine="708"/>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 xml:space="preserve">Основное содержание музыкального образования в Примерной программе </w:t>
      </w:r>
      <w:r w:rsidRPr="002F159A">
        <w:rPr>
          <w:rFonts w:ascii="Times New Roman" w:eastAsia="NewtonCSanPin-Regular" w:hAnsi="Times New Roman" w:cs="Times New Roman"/>
          <w:color w:val="262626" w:themeColor="text1" w:themeTint="D9"/>
          <w:sz w:val="24"/>
          <w:szCs w:val="24"/>
        </w:rPr>
        <w:t>основного общего образования представлено следующими содержательными линиями:</w:t>
      </w:r>
    </w:p>
    <w:p w:rsidR="00B45689" w:rsidRPr="002F159A" w:rsidRDefault="00B45689" w:rsidP="00B45689">
      <w:pPr>
        <w:autoSpaceDE w:val="0"/>
        <w:autoSpaceDN w:val="0"/>
        <w:adjustRightInd w:val="0"/>
        <w:spacing w:after="0" w:line="240" w:lineRule="auto"/>
        <w:jc w:val="both"/>
        <w:rPr>
          <w:rFonts w:ascii="Times New Roman" w:eastAsia="NewtonCSanPin-Regular" w:hAnsi="Times New Roman" w:cs="Times New Roman"/>
          <w:iCs/>
          <w:color w:val="262626" w:themeColor="text1" w:themeTint="D9"/>
          <w:sz w:val="24"/>
          <w:szCs w:val="24"/>
        </w:rPr>
      </w:pPr>
      <w:r w:rsidRPr="002F159A">
        <w:rPr>
          <w:rFonts w:ascii="Times New Roman" w:eastAsia="NewtonCSanPin-Regular" w:hAnsi="Times New Roman" w:cs="Times New Roman"/>
          <w:iCs/>
          <w:color w:val="262626" w:themeColor="text1" w:themeTint="D9"/>
          <w:sz w:val="24"/>
          <w:szCs w:val="24"/>
        </w:rPr>
        <w:t>• Музыка как вид искусства.</w:t>
      </w:r>
    </w:p>
    <w:p w:rsidR="00B45689" w:rsidRPr="002F159A" w:rsidRDefault="00B45689" w:rsidP="00B45689">
      <w:pPr>
        <w:autoSpaceDE w:val="0"/>
        <w:autoSpaceDN w:val="0"/>
        <w:adjustRightInd w:val="0"/>
        <w:spacing w:after="0" w:line="240" w:lineRule="auto"/>
        <w:jc w:val="both"/>
        <w:rPr>
          <w:rFonts w:ascii="Times New Roman" w:eastAsia="NewtonCSanPin-Regular" w:hAnsi="Times New Roman" w:cs="Times New Roman"/>
          <w:iCs/>
          <w:color w:val="262626" w:themeColor="text1" w:themeTint="D9"/>
          <w:sz w:val="24"/>
          <w:szCs w:val="24"/>
        </w:rPr>
      </w:pPr>
      <w:r w:rsidRPr="002F159A">
        <w:rPr>
          <w:rFonts w:ascii="Times New Roman" w:eastAsia="NewtonCSanPin-Regular" w:hAnsi="Times New Roman" w:cs="Times New Roman"/>
          <w:iCs/>
          <w:color w:val="262626" w:themeColor="text1" w:themeTint="D9"/>
          <w:sz w:val="24"/>
          <w:szCs w:val="24"/>
        </w:rPr>
        <w:t>• Народное музыкальное творчество.</w:t>
      </w:r>
    </w:p>
    <w:p w:rsidR="00B45689" w:rsidRPr="002F159A" w:rsidRDefault="00B45689" w:rsidP="00B45689">
      <w:pPr>
        <w:autoSpaceDE w:val="0"/>
        <w:autoSpaceDN w:val="0"/>
        <w:adjustRightInd w:val="0"/>
        <w:spacing w:after="0" w:line="240" w:lineRule="auto"/>
        <w:jc w:val="both"/>
        <w:rPr>
          <w:rFonts w:ascii="Times New Roman" w:eastAsia="NewtonCSanPin-Regular" w:hAnsi="Times New Roman" w:cs="Times New Roman"/>
          <w:iCs/>
          <w:color w:val="262626" w:themeColor="text1" w:themeTint="D9"/>
          <w:sz w:val="24"/>
          <w:szCs w:val="24"/>
        </w:rPr>
      </w:pPr>
      <w:r w:rsidRPr="002F159A">
        <w:rPr>
          <w:rFonts w:ascii="Times New Roman" w:eastAsia="NewtonCSanPin-Regular" w:hAnsi="Times New Roman" w:cs="Times New Roman"/>
          <w:iCs/>
          <w:color w:val="262626" w:themeColor="text1" w:themeTint="D9"/>
          <w:sz w:val="24"/>
          <w:szCs w:val="24"/>
        </w:rPr>
        <w:t>• Русская музыка от эпохи Средневековья до рубежа XIX—XX вв.</w:t>
      </w:r>
    </w:p>
    <w:p w:rsidR="00B45689" w:rsidRPr="002F159A" w:rsidRDefault="00B45689" w:rsidP="00B45689">
      <w:pPr>
        <w:autoSpaceDE w:val="0"/>
        <w:autoSpaceDN w:val="0"/>
        <w:adjustRightInd w:val="0"/>
        <w:spacing w:after="0" w:line="240" w:lineRule="auto"/>
        <w:jc w:val="both"/>
        <w:rPr>
          <w:rFonts w:ascii="Times New Roman" w:eastAsia="NewtonCSanPin-Regular" w:hAnsi="Times New Roman" w:cs="Times New Roman"/>
          <w:iCs/>
          <w:color w:val="262626" w:themeColor="text1" w:themeTint="D9"/>
          <w:sz w:val="24"/>
          <w:szCs w:val="24"/>
        </w:rPr>
      </w:pPr>
      <w:r w:rsidRPr="002F159A">
        <w:rPr>
          <w:rFonts w:ascii="Times New Roman" w:eastAsia="NewtonCSanPin-Regular" w:hAnsi="Times New Roman" w:cs="Times New Roman"/>
          <w:iCs/>
          <w:color w:val="262626" w:themeColor="text1" w:themeTint="D9"/>
          <w:sz w:val="24"/>
          <w:szCs w:val="24"/>
        </w:rPr>
        <w:t>• Зарубежная музыка от эпохи Средневековья до рубежа XIX—</w:t>
      </w:r>
    </w:p>
    <w:p w:rsidR="00B45689" w:rsidRPr="002F159A" w:rsidRDefault="00B45689" w:rsidP="00B45689">
      <w:pPr>
        <w:autoSpaceDE w:val="0"/>
        <w:autoSpaceDN w:val="0"/>
        <w:adjustRightInd w:val="0"/>
        <w:spacing w:after="0" w:line="240" w:lineRule="auto"/>
        <w:jc w:val="both"/>
        <w:rPr>
          <w:rFonts w:ascii="Times New Roman" w:eastAsia="NewtonCSanPin-Regular" w:hAnsi="Times New Roman" w:cs="Times New Roman"/>
          <w:iCs/>
          <w:color w:val="262626" w:themeColor="text1" w:themeTint="D9"/>
          <w:sz w:val="24"/>
          <w:szCs w:val="24"/>
        </w:rPr>
      </w:pPr>
      <w:r w:rsidRPr="002F159A">
        <w:rPr>
          <w:rFonts w:ascii="Times New Roman" w:eastAsia="NewtonCSanPin-Regular" w:hAnsi="Times New Roman" w:cs="Times New Roman"/>
          <w:iCs/>
          <w:color w:val="262626" w:themeColor="text1" w:themeTint="D9"/>
          <w:sz w:val="24"/>
          <w:szCs w:val="24"/>
        </w:rPr>
        <w:t>XX вв.</w:t>
      </w:r>
    </w:p>
    <w:p w:rsidR="00B45689" w:rsidRPr="002F159A" w:rsidRDefault="00B45689" w:rsidP="00B45689">
      <w:pPr>
        <w:autoSpaceDE w:val="0"/>
        <w:autoSpaceDN w:val="0"/>
        <w:adjustRightInd w:val="0"/>
        <w:spacing w:after="0" w:line="240" w:lineRule="auto"/>
        <w:jc w:val="both"/>
        <w:rPr>
          <w:rFonts w:ascii="Times New Roman" w:eastAsia="NewtonCSanPin-Regular" w:hAnsi="Times New Roman" w:cs="Times New Roman"/>
          <w:iCs/>
          <w:color w:val="262626" w:themeColor="text1" w:themeTint="D9"/>
          <w:sz w:val="24"/>
          <w:szCs w:val="24"/>
        </w:rPr>
      </w:pPr>
      <w:r w:rsidRPr="002F159A">
        <w:rPr>
          <w:rFonts w:ascii="Times New Roman" w:eastAsia="NewtonCSanPin-Regular" w:hAnsi="Times New Roman" w:cs="Times New Roman"/>
          <w:iCs/>
          <w:color w:val="262626" w:themeColor="text1" w:themeTint="D9"/>
          <w:sz w:val="24"/>
          <w:szCs w:val="24"/>
        </w:rPr>
        <w:t>• Русская и зарубежная музыкальная культура XX—XXI вв.</w:t>
      </w:r>
    </w:p>
    <w:p w:rsidR="00B45689" w:rsidRPr="002F159A" w:rsidRDefault="00B45689" w:rsidP="00B45689">
      <w:pPr>
        <w:autoSpaceDE w:val="0"/>
        <w:autoSpaceDN w:val="0"/>
        <w:adjustRightInd w:val="0"/>
        <w:spacing w:after="0" w:line="240" w:lineRule="auto"/>
        <w:jc w:val="both"/>
        <w:rPr>
          <w:rFonts w:ascii="Times New Roman" w:eastAsia="NewtonCSanPin-Regular" w:hAnsi="Times New Roman" w:cs="Times New Roman"/>
          <w:iCs/>
          <w:color w:val="262626" w:themeColor="text1" w:themeTint="D9"/>
          <w:sz w:val="24"/>
          <w:szCs w:val="24"/>
        </w:rPr>
      </w:pPr>
      <w:r w:rsidRPr="002F159A">
        <w:rPr>
          <w:rFonts w:ascii="Times New Roman" w:eastAsia="NewtonCSanPin-Regular" w:hAnsi="Times New Roman" w:cs="Times New Roman"/>
          <w:iCs/>
          <w:color w:val="262626" w:themeColor="text1" w:themeTint="D9"/>
          <w:sz w:val="24"/>
          <w:szCs w:val="24"/>
        </w:rPr>
        <w:t>• Современная музыкальная жизнь.</w:t>
      </w:r>
    </w:p>
    <w:p w:rsidR="00B45689" w:rsidRPr="002F159A" w:rsidRDefault="00B45689" w:rsidP="00B45689">
      <w:pPr>
        <w:autoSpaceDE w:val="0"/>
        <w:autoSpaceDN w:val="0"/>
        <w:adjustRightInd w:val="0"/>
        <w:spacing w:after="0" w:line="240" w:lineRule="auto"/>
        <w:jc w:val="both"/>
        <w:rPr>
          <w:rFonts w:ascii="Times New Roman" w:eastAsia="NewtonCSanPin-Regular" w:hAnsi="Times New Roman" w:cs="Times New Roman"/>
          <w:iCs/>
          <w:color w:val="262626" w:themeColor="text1" w:themeTint="D9"/>
          <w:sz w:val="24"/>
          <w:szCs w:val="24"/>
        </w:rPr>
      </w:pPr>
      <w:r w:rsidRPr="002F159A">
        <w:rPr>
          <w:rFonts w:ascii="Times New Roman" w:eastAsia="NewtonCSanPin-Regular" w:hAnsi="Times New Roman" w:cs="Times New Roman"/>
          <w:iCs/>
          <w:color w:val="262626" w:themeColor="text1" w:themeTint="D9"/>
          <w:sz w:val="24"/>
          <w:szCs w:val="24"/>
        </w:rPr>
        <w:t>• Значение музыки в жизни человека.</w:t>
      </w:r>
    </w:p>
    <w:p w:rsidR="00B45689" w:rsidRPr="003D5072" w:rsidRDefault="00B45689" w:rsidP="00B45689">
      <w:pPr>
        <w:autoSpaceDE w:val="0"/>
        <w:autoSpaceDN w:val="0"/>
        <w:adjustRightInd w:val="0"/>
        <w:spacing w:after="0" w:line="240" w:lineRule="auto"/>
        <w:ind w:firstLine="708"/>
        <w:jc w:val="both"/>
        <w:rPr>
          <w:rFonts w:ascii="Times New Roman" w:eastAsia="NewtonCSanPin-Regular" w:hAnsi="Times New Roman" w:cs="Times New Roman"/>
          <w:color w:val="262626" w:themeColor="text1" w:themeTint="D9"/>
          <w:sz w:val="24"/>
          <w:szCs w:val="24"/>
        </w:rPr>
      </w:pPr>
      <w:r w:rsidRPr="002F159A">
        <w:rPr>
          <w:rFonts w:ascii="Times New Roman" w:eastAsia="NewtonCSanPin-Regular" w:hAnsi="Times New Roman" w:cs="Times New Roman"/>
          <w:color w:val="262626" w:themeColor="text1" w:themeTint="D9"/>
          <w:sz w:val="24"/>
          <w:szCs w:val="24"/>
        </w:rPr>
        <w:t>Предлагаемые содержательные</w:t>
      </w:r>
      <w:r w:rsidRPr="003D5072">
        <w:rPr>
          <w:rFonts w:ascii="Times New Roman" w:eastAsia="NewtonCSanPin-Regular" w:hAnsi="Times New Roman" w:cs="Times New Roman"/>
          <w:color w:val="262626" w:themeColor="text1" w:themeTint="D9"/>
          <w:sz w:val="24"/>
          <w:szCs w:val="24"/>
        </w:rPr>
        <w:t xml:space="preserve"> линии ориентированы на сохранение преемственности с предметом </w:t>
      </w:r>
      <w:r w:rsidRPr="003D5072">
        <w:rPr>
          <w:rFonts w:ascii="Cambria Math" w:eastAsia="NewtonCSanPin-Regular" w:hAnsi="Cambria Math" w:cs="Cambria Math"/>
          <w:color w:val="262626" w:themeColor="text1" w:themeTint="D9"/>
          <w:sz w:val="24"/>
          <w:szCs w:val="24"/>
        </w:rPr>
        <w:t>≪</w:t>
      </w:r>
      <w:r w:rsidRPr="003D5072">
        <w:rPr>
          <w:rFonts w:ascii="Times New Roman" w:eastAsia="NewtonCSanPin-Regular" w:hAnsi="Times New Roman" w:cs="Times New Roman"/>
          <w:color w:val="262626" w:themeColor="text1" w:themeTint="D9"/>
          <w:sz w:val="24"/>
          <w:szCs w:val="24"/>
        </w:rPr>
        <w:t>Музыка</w:t>
      </w:r>
      <w:r w:rsidRPr="003D5072">
        <w:rPr>
          <w:rFonts w:ascii="Cambria Math" w:eastAsia="NewtonCSanPin-Regular" w:hAnsi="Cambria Math" w:cs="Cambria Math"/>
          <w:color w:val="262626" w:themeColor="text1" w:themeTint="D9"/>
          <w:sz w:val="24"/>
          <w:szCs w:val="24"/>
        </w:rPr>
        <w:t>≫</w:t>
      </w:r>
      <w:r w:rsidRPr="003D5072">
        <w:rPr>
          <w:rFonts w:ascii="Times New Roman" w:eastAsia="NewtonCSanPin-Regular" w:hAnsi="Times New Roman" w:cs="Times New Roman"/>
          <w:color w:val="262626" w:themeColor="text1" w:themeTint="D9"/>
          <w:sz w:val="24"/>
          <w:szCs w:val="24"/>
        </w:rPr>
        <w:t xml:space="preserve"> для начальной школы.</w:t>
      </w:r>
    </w:p>
    <w:p w:rsidR="00B45689" w:rsidRPr="003D5072" w:rsidRDefault="00B45689" w:rsidP="00B45689">
      <w:pPr>
        <w:autoSpaceDE w:val="0"/>
        <w:autoSpaceDN w:val="0"/>
        <w:adjustRightInd w:val="0"/>
        <w:spacing w:after="0" w:line="240" w:lineRule="auto"/>
        <w:ind w:firstLine="708"/>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b/>
          <w:bCs/>
          <w:color w:val="262626" w:themeColor="text1" w:themeTint="D9"/>
          <w:sz w:val="24"/>
          <w:szCs w:val="24"/>
        </w:rPr>
        <w:t xml:space="preserve">Музыка как вид искусства. </w:t>
      </w:r>
      <w:r w:rsidRPr="003D5072">
        <w:rPr>
          <w:rFonts w:ascii="Times New Roman" w:eastAsia="NewtonCSanPin-Regular" w:hAnsi="Times New Roman" w:cs="Times New Roman"/>
          <w:color w:val="262626" w:themeColor="text1" w:themeTint="D9"/>
          <w:sz w:val="24"/>
          <w:szCs w:val="24"/>
        </w:rPr>
        <w:t xml:space="preserve">Интонация — носитель образного смысла. Многообразие интонационно-образных построений. Интонация в музыке как звуковое </w:t>
      </w:r>
      <w:r w:rsidRPr="003D5072">
        <w:rPr>
          <w:rFonts w:ascii="Times New Roman" w:eastAsia="NewtonCSanPin-Regular" w:hAnsi="Times New Roman" w:cs="Times New Roman"/>
          <w:color w:val="262626" w:themeColor="text1" w:themeTint="D9"/>
          <w:sz w:val="24"/>
          <w:szCs w:val="24"/>
        </w:rPr>
        <w:lastRenderedPageBreak/>
        <w:t>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w:t>
      </w:r>
    </w:p>
    <w:p w:rsidR="00B45689" w:rsidRPr="003D5072" w:rsidRDefault="00B45689" w:rsidP="00B45689">
      <w:pPr>
        <w:autoSpaceDE w:val="0"/>
        <w:autoSpaceDN w:val="0"/>
        <w:adjustRightInd w:val="0"/>
        <w:spacing w:after="0" w:line="240" w:lineRule="auto"/>
        <w:ind w:firstLine="708"/>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 xml:space="preserve">Портрет в музыке и изобразительном искусстве. Картины природы в музыке и изобразительном искусстве. Символика скульптуры, архитектуры, музыки.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B45689" w:rsidRPr="003D5072" w:rsidRDefault="00B45689" w:rsidP="00B45689">
      <w:pPr>
        <w:autoSpaceDE w:val="0"/>
        <w:autoSpaceDN w:val="0"/>
        <w:adjustRightInd w:val="0"/>
        <w:spacing w:after="0" w:line="240" w:lineRule="auto"/>
        <w:ind w:firstLine="708"/>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b/>
          <w:bCs/>
          <w:color w:val="262626" w:themeColor="text1" w:themeTint="D9"/>
          <w:sz w:val="24"/>
          <w:szCs w:val="24"/>
        </w:rPr>
        <w:t xml:space="preserve">Народное музыкальное творчество. </w:t>
      </w:r>
      <w:r w:rsidRPr="003D5072">
        <w:rPr>
          <w:rFonts w:ascii="Times New Roman" w:eastAsia="NewtonCSanPin-Regular" w:hAnsi="Times New Roman" w:cs="Times New Roman"/>
          <w:color w:val="262626" w:themeColor="text1" w:themeTint="D9"/>
          <w:sz w:val="24"/>
          <w:szCs w:val="24"/>
        </w:rPr>
        <w:t xml:space="preserve">Устное народное музыкально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w:t>
      </w:r>
    </w:p>
    <w:p w:rsidR="00B45689" w:rsidRPr="003D5072" w:rsidRDefault="00B45689" w:rsidP="00B45689">
      <w:pPr>
        <w:autoSpaceDE w:val="0"/>
        <w:autoSpaceDN w:val="0"/>
        <w:adjustRightInd w:val="0"/>
        <w:spacing w:after="0" w:line="240" w:lineRule="auto"/>
        <w:ind w:firstLine="708"/>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 Различные исполнительские типы художественного общения (хоровое, соревновательное, сказительное).</w:t>
      </w:r>
    </w:p>
    <w:p w:rsidR="00B45689" w:rsidRPr="003D5072" w:rsidRDefault="00B45689" w:rsidP="00B45689">
      <w:pPr>
        <w:autoSpaceDE w:val="0"/>
        <w:autoSpaceDN w:val="0"/>
        <w:adjustRightInd w:val="0"/>
        <w:spacing w:after="0" w:line="240" w:lineRule="auto"/>
        <w:ind w:firstLine="708"/>
        <w:jc w:val="both"/>
        <w:rPr>
          <w:rFonts w:ascii="Times New Roman" w:eastAsia="NewtonCSanPin-Regular" w:hAnsi="Times New Roman" w:cs="Times New Roman"/>
          <w:b/>
          <w:bCs/>
          <w:color w:val="262626" w:themeColor="text1" w:themeTint="D9"/>
          <w:sz w:val="24"/>
          <w:szCs w:val="24"/>
        </w:rPr>
      </w:pPr>
      <w:r w:rsidRPr="003D5072">
        <w:rPr>
          <w:rFonts w:ascii="Times New Roman" w:eastAsia="NewtonCSanPin-Regular" w:hAnsi="Times New Roman" w:cs="Times New Roman"/>
          <w:b/>
          <w:bCs/>
          <w:color w:val="262626" w:themeColor="text1" w:themeTint="D9"/>
          <w:sz w:val="24"/>
          <w:szCs w:val="24"/>
        </w:rPr>
        <w:t>Русская музыка от эпохи Средневековья до рубежа XIX—XX вв.</w:t>
      </w:r>
    </w:p>
    <w:p w:rsidR="00B45689" w:rsidRPr="003D5072" w:rsidRDefault="00B45689"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w:t>
      </w:r>
    </w:p>
    <w:p w:rsidR="00B45689" w:rsidRPr="003D5072" w:rsidRDefault="00B45689"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средств разных видов искусства.</w:t>
      </w:r>
    </w:p>
    <w:p w:rsidR="00B45689" w:rsidRPr="003D5072" w:rsidRDefault="00B45689" w:rsidP="00B45689">
      <w:pPr>
        <w:autoSpaceDE w:val="0"/>
        <w:autoSpaceDN w:val="0"/>
        <w:adjustRightInd w:val="0"/>
        <w:spacing w:after="0" w:line="240" w:lineRule="auto"/>
        <w:ind w:firstLine="708"/>
        <w:jc w:val="both"/>
        <w:rPr>
          <w:rFonts w:ascii="Times New Roman" w:eastAsia="NewtonCSanPin-Regular" w:hAnsi="Times New Roman" w:cs="Times New Roman"/>
          <w:b/>
          <w:bCs/>
          <w:color w:val="262626" w:themeColor="text1" w:themeTint="D9"/>
          <w:sz w:val="24"/>
          <w:szCs w:val="24"/>
        </w:rPr>
      </w:pPr>
      <w:r w:rsidRPr="003D5072">
        <w:rPr>
          <w:rFonts w:ascii="Times New Roman" w:eastAsia="NewtonCSanPin-Regular" w:hAnsi="Times New Roman" w:cs="Times New Roman"/>
          <w:b/>
          <w:bCs/>
          <w:color w:val="262626" w:themeColor="text1" w:themeTint="D9"/>
          <w:sz w:val="24"/>
          <w:szCs w:val="24"/>
        </w:rPr>
        <w:t xml:space="preserve">Зарубежная музыка от эпохи Средневековья до рубежа XIX—XX вв. </w:t>
      </w:r>
    </w:p>
    <w:p w:rsidR="00B45689" w:rsidRPr="003D5072" w:rsidRDefault="00B45689" w:rsidP="00B45689">
      <w:pPr>
        <w:autoSpaceDE w:val="0"/>
        <w:autoSpaceDN w:val="0"/>
        <w:adjustRightInd w:val="0"/>
        <w:spacing w:after="0" w:line="240" w:lineRule="auto"/>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B45689" w:rsidRPr="003D5072" w:rsidRDefault="00B45689" w:rsidP="00B45689">
      <w:pPr>
        <w:autoSpaceDE w:val="0"/>
        <w:autoSpaceDN w:val="0"/>
        <w:adjustRightInd w:val="0"/>
        <w:spacing w:after="0" w:line="240" w:lineRule="auto"/>
        <w:ind w:firstLine="708"/>
        <w:jc w:val="both"/>
        <w:rPr>
          <w:rFonts w:ascii="Times New Roman" w:eastAsia="NewtonCSanPin-Regular" w:hAnsi="Times New Roman" w:cs="Times New Roman"/>
          <w:b/>
          <w:bCs/>
          <w:color w:val="262626" w:themeColor="text1" w:themeTint="D9"/>
          <w:sz w:val="24"/>
          <w:szCs w:val="24"/>
        </w:rPr>
      </w:pPr>
      <w:r w:rsidRPr="003D5072">
        <w:rPr>
          <w:rFonts w:ascii="Times New Roman" w:eastAsia="NewtonCSanPin-Regular" w:hAnsi="Times New Roman" w:cs="Times New Roman"/>
          <w:b/>
          <w:bCs/>
          <w:color w:val="262626" w:themeColor="text1" w:themeTint="D9"/>
          <w:sz w:val="24"/>
          <w:szCs w:val="24"/>
        </w:rPr>
        <w:t xml:space="preserve">Русская и зарубежная музыкальная культура XX—XXI вв. </w:t>
      </w:r>
    </w:p>
    <w:p w:rsidR="00B45689" w:rsidRPr="003D5072" w:rsidRDefault="00B45689" w:rsidP="00B45689">
      <w:pPr>
        <w:autoSpaceDE w:val="0"/>
        <w:autoSpaceDN w:val="0"/>
        <w:adjustRightInd w:val="0"/>
        <w:spacing w:after="0" w:line="240" w:lineRule="auto"/>
        <w:ind w:firstLine="708"/>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Творчество русских и зарубежных композиторов XX—XXI вв. Стиль как отражение мироощущения композитора. Стилевое многообразие музыки XX—XXI вв. (импрессионизм, неофольклоризм, неоклассицизм и др.). 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B45689" w:rsidRPr="003D5072" w:rsidRDefault="00B45689" w:rsidP="00B45689">
      <w:pPr>
        <w:autoSpaceDE w:val="0"/>
        <w:autoSpaceDN w:val="0"/>
        <w:adjustRightInd w:val="0"/>
        <w:spacing w:after="0" w:line="240" w:lineRule="auto"/>
        <w:ind w:firstLine="708"/>
        <w:jc w:val="both"/>
        <w:rPr>
          <w:rFonts w:ascii="Times New Roman" w:eastAsia="NewtonCSanPin-Regular" w:hAnsi="Times New Roman" w:cs="Times New Roman"/>
          <w:b/>
          <w:bCs/>
          <w:color w:val="262626" w:themeColor="text1" w:themeTint="D9"/>
          <w:sz w:val="24"/>
          <w:szCs w:val="24"/>
        </w:rPr>
      </w:pPr>
      <w:r w:rsidRPr="003D5072">
        <w:rPr>
          <w:rFonts w:ascii="Times New Roman" w:eastAsia="NewtonCSanPin-Regular" w:hAnsi="Times New Roman" w:cs="Times New Roman"/>
          <w:b/>
          <w:bCs/>
          <w:color w:val="262626" w:themeColor="text1" w:themeTint="D9"/>
          <w:sz w:val="24"/>
          <w:szCs w:val="24"/>
        </w:rPr>
        <w:lastRenderedPageBreak/>
        <w:t xml:space="preserve">Современная музыкальная жизнь. </w:t>
      </w:r>
    </w:p>
    <w:p w:rsidR="00361560" w:rsidRPr="003D5072" w:rsidRDefault="00B45689" w:rsidP="00361560">
      <w:pPr>
        <w:autoSpaceDE w:val="0"/>
        <w:autoSpaceDN w:val="0"/>
        <w:adjustRightInd w:val="0"/>
        <w:spacing w:after="0" w:line="240" w:lineRule="auto"/>
        <w:ind w:firstLine="708"/>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color w:val="262626" w:themeColor="text1" w:themeTint="D9"/>
          <w:sz w:val="24"/>
          <w:szCs w:val="24"/>
        </w:rPr>
        <w:t xml:space="preserve">Музыкальный фольклор народов </w:t>
      </w:r>
      <w:r w:rsidR="00361560" w:rsidRPr="003D5072">
        <w:rPr>
          <w:rFonts w:ascii="Times New Roman" w:eastAsia="NewtonCSanPin-Regular" w:hAnsi="Times New Roman" w:cs="Times New Roman"/>
          <w:color w:val="262626" w:themeColor="text1" w:themeTint="D9"/>
          <w:sz w:val="24"/>
          <w:szCs w:val="24"/>
        </w:rPr>
        <w:t>с</w:t>
      </w:r>
      <w:r w:rsidRPr="003D5072">
        <w:rPr>
          <w:rFonts w:ascii="Times New Roman" w:eastAsia="NewtonCSanPin-Regular" w:hAnsi="Times New Roman" w:cs="Times New Roman"/>
          <w:color w:val="262626" w:themeColor="text1" w:themeTint="D9"/>
          <w:sz w:val="24"/>
          <w:szCs w:val="24"/>
        </w:rPr>
        <w:t>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w:t>
      </w:r>
      <w:r w:rsidR="00361560" w:rsidRPr="003D5072">
        <w:rPr>
          <w:rFonts w:ascii="Times New Roman" w:eastAsia="NewtonCSanPin-Regular" w:hAnsi="Times New Roman" w:cs="Times New Roman"/>
          <w:color w:val="262626" w:themeColor="text1" w:themeTint="D9"/>
          <w:sz w:val="24"/>
          <w:szCs w:val="24"/>
        </w:rPr>
        <w:t xml:space="preserve"> </w:t>
      </w:r>
      <w:r w:rsidRPr="003D5072">
        <w:rPr>
          <w:rFonts w:ascii="Times New Roman" w:eastAsia="NewtonCSanPin-Regular" w:hAnsi="Times New Roman" w:cs="Times New Roman"/>
          <w:color w:val="262626" w:themeColor="text1" w:themeTint="D9"/>
          <w:sz w:val="24"/>
          <w:szCs w:val="24"/>
        </w:rPr>
        <w:t>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w:t>
      </w:r>
      <w:r w:rsidR="00361560" w:rsidRPr="003D5072">
        <w:rPr>
          <w:rFonts w:ascii="Times New Roman" w:eastAsia="NewtonCSanPin-Regular" w:hAnsi="Times New Roman" w:cs="Times New Roman"/>
          <w:color w:val="262626" w:themeColor="text1" w:themeTint="D9"/>
          <w:sz w:val="24"/>
          <w:szCs w:val="24"/>
        </w:rPr>
        <w:t xml:space="preserve"> </w:t>
      </w:r>
      <w:r w:rsidRPr="003D5072">
        <w:rPr>
          <w:rFonts w:ascii="Times New Roman" w:eastAsia="NewtonCSanPin-Regular" w:hAnsi="Times New Roman" w:cs="Times New Roman"/>
          <w:color w:val="262626" w:themeColor="text1" w:themeTint="D9"/>
          <w:sz w:val="24"/>
          <w:szCs w:val="24"/>
        </w:rPr>
        <w:t>школьников о различных исполнительских составах (пение: соло, дуэт,</w:t>
      </w:r>
      <w:r w:rsidR="00361560" w:rsidRPr="003D5072">
        <w:rPr>
          <w:rFonts w:ascii="Times New Roman" w:eastAsia="NewtonCSanPin-Regular" w:hAnsi="Times New Roman" w:cs="Times New Roman"/>
          <w:color w:val="262626" w:themeColor="text1" w:themeTint="D9"/>
          <w:sz w:val="24"/>
          <w:szCs w:val="24"/>
        </w:rPr>
        <w:t xml:space="preserve"> </w:t>
      </w:r>
      <w:r w:rsidRPr="003D5072">
        <w:rPr>
          <w:rFonts w:ascii="Times New Roman" w:eastAsia="NewtonCSanPin-Regular" w:hAnsi="Times New Roman" w:cs="Times New Roman"/>
          <w:color w:val="262626" w:themeColor="text1" w:themeTint="D9"/>
          <w:sz w:val="24"/>
          <w:szCs w:val="24"/>
        </w:rPr>
        <w:t>трио, квартет, ансамбль, хор; аккомпанемент, a capella; певческие голоса: сопрано, меццо-сопрано, альт, тенор, баритон, бас; хоры: народный,</w:t>
      </w:r>
      <w:r w:rsidR="00361560" w:rsidRPr="003D5072">
        <w:rPr>
          <w:rFonts w:ascii="Times New Roman" w:eastAsia="NewtonCSanPin-Regular" w:hAnsi="Times New Roman" w:cs="Times New Roman"/>
          <w:color w:val="262626" w:themeColor="text1" w:themeTint="D9"/>
          <w:sz w:val="24"/>
          <w:szCs w:val="24"/>
        </w:rPr>
        <w:t xml:space="preserve"> </w:t>
      </w:r>
      <w:r w:rsidRPr="003D5072">
        <w:rPr>
          <w:rFonts w:ascii="Times New Roman" w:eastAsia="NewtonCSanPin-Regular" w:hAnsi="Times New Roman" w:cs="Times New Roman"/>
          <w:color w:val="262626" w:themeColor="text1" w:themeTint="D9"/>
          <w:sz w:val="24"/>
          <w:szCs w:val="24"/>
        </w:rPr>
        <w:t>академический; музыкальные инструменты: духовые, струнные, ударные,</w:t>
      </w:r>
      <w:r w:rsidR="00361560" w:rsidRPr="003D5072">
        <w:rPr>
          <w:rFonts w:ascii="Times New Roman" w:eastAsia="NewtonCSanPin-Regular" w:hAnsi="Times New Roman" w:cs="Times New Roman"/>
          <w:color w:val="262626" w:themeColor="text1" w:themeTint="D9"/>
          <w:sz w:val="24"/>
          <w:szCs w:val="24"/>
        </w:rPr>
        <w:t xml:space="preserve"> </w:t>
      </w:r>
      <w:r w:rsidRPr="003D5072">
        <w:rPr>
          <w:rFonts w:ascii="Times New Roman" w:eastAsia="NewtonCSanPin-Regular" w:hAnsi="Times New Roman" w:cs="Times New Roman"/>
          <w:color w:val="262626" w:themeColor="text1" w:themeTint="D9"/>
          <w:sz w:val="24"/>
          <w:szCs w:val="24"/>
        </w:rPr>
        <w:t>современные электронные; виды оркестра: симфонический, духовой, камерный, оркестр народных инструментов, эстрадно-джазовый оркестр).</w:t>
      </w:r>
      <w:r w:rsidR="00361560" w:rsidRPr="003D5072">
        <w:rPr>
          <w:rFonts w:ascii="Times New Roman" w:eastAsia="NewtonCSanPin-Regular" w:hAnsi="Times New Roman" w:cs="Times New Roman"/>
          <w:color w:val="262626" w:themeColor="text1" w:themeTint="D9"/>
          <w:sz w:val="24"/>
          <w:szCs w:val="24"/>
        </w:rPr>
        <w:t xml:space="preserve"> </w:t>
      </w:r>
      <w:r w:rsidRPr="003D5072">
        <w:rPr>
          <w:rFonts w:ascii="Times New Roman" w:eastAsia="NewtonCSanPin-Regular" w:hAnsi="Times New Roman" w:cs="Times New Roman"/>
          <w:color w:val="262626" w:themeColor="text1" w:themeTint="D9"/>
          <w:sz w:val="24"/>
          <w:szCs w:val="24"/>
        </w:rPr>
        <w:t>Всемирные центры музыкальной культуры и музыкального образования.</w:t>
      </w:r>
      <w:r w:rsidR="00361560" w:rsidRPr="003D5072">
        <w:rPr>
          <w:rFonts w:ascii="Times New Roman" w:eastAsia="NewtonCSanPin-Regular" w:hAnsi="Times New Roman" w:cs="Times New Roman"/>
          <w:color w:val="262626" w:themeColor="text1" w:themeTint="D9"/>
          <w:sz w:val="24"/>
          <w:szCs w:val="24"/>
        </w:rPr>
        <w:t xml:space="preserve"> </w:t>
      </w:r>
      <w:r w:rsidRPr="003D5072">
        <w:rPr>
          <w:rFonts w:ascii="Times New Roman" w:eastAsia="NewtonCSanPin-Regular" w:hAnsi="Times New Roman" w:cs="Times New Roman"/>
          <w:color w:val="262626" w:themeColor="text1" w:themeTint="D9"/>
          <w:sz w:val="24"/>
          <w:szCs w:val="24"/>
        </w:rPr>
        <w:t>Информационно-коммуникационные технологии в музыкальном искусстве. Панорама современной музыкальной жизни в России и за рубежом.</w:t>
      </w:r>
      <w:r w:rsidR="00361560" w:rsidRPr="003D5072">
        <w:rPr>
          <w:rFonts w:ascii="Times New Roman" w:eastAsia="NewtonCSanPin-Regular" w:hAnsi="Times New Roman" w:cs="Times New Roman"/>
          <w:color w:val="262626" w:themeColor="text1" w:themeTint="D9"/>
          <w:sz w:val="24"/>
          <w:szCs w:val="24"/>
        </w:rPr>
        <w:t xml:space="preserve"> </w:t>
      </w:r>
    </w:p>
    <w:p w:rsidR="00B55FDE" w:rsidRPr="003D5072" w:rsidRDefault="00B45689" w:rsidP="00361560">
      <w:pPr>
        <w:autoSpaceDE w:val="0"/>
        <w:autoSpaceDN w:val="0"/>
        <w:adjustRightInd w:val="0"/>
        <w:spacing w:after="0" w:line="240" w:lineRule="auto"/>
        <w:ind w:firstLine="708"/>
        <w:jc w:val="both"/>
        <w:rPr>
          <w:rFonts w:ascii="Times New Roman" w:eastAsia="NewtonCSanPin-Regular" w:hAnsi="Times New Roman" w:cs="Times New Roman"/>
          <w:color w:val="262626" w:themeColor="text1" w:themeTint="D9"/>
          <w:sz w:val="24"/>
          <w:szCs w:val="24"/>
        </w:rPr>
      </w:pPr>
      <w:r w:rsidRPr="003D5072">
        <w:rPr>
          <w:rFonts w:ascii="Times New Roman" w:eastAsia="NewtonCSanPin-Regular" w:hAnsi="Times New Roman" w:cs="Times New Roman"/>
          <w:b/>
          <w:bCs/>
          <w:color w:val="262626" w:themeColor="text1" w:themeTint="D9"/>
          <w:sz w:val="24"/>
          <w:szCs w:val="24"/>
        </w:rPr>
        <w:t xml:space="preserve">Значение музыки в жизни человека. </w:t>
      </w:r>
      <w:r w:rsidRPr="003D5072">
        <w:rPr>
          <w:rFonts w:ascii="Times New Roman" w:eastAsia="NewtonCSanPin-Regular" w:hAnsi="Times New Roman" w:cs="Times New Roman"/>
          <w:color w:val="262626" w:themeColor="text1" w:themeTint="D9"/>
          <w:sz w:val="24"/>
          <w:szCs w:val="24"/>
        </w:rPr>
        <w:t>Воздействие музыки на человека, её роль в человеческом обществе. Музыкальное искусство как</w:t>
      </w:r>
      <w:r w:rsidR="00361560" w:rsidRPr="003D5072">
        <w:rPr>
          <w:rFonts w:ascii="Times New Roman" w:eastAsia="NewtonCSanPin-Regular" w:hAnsi="Times New Roman" w:cs="Times New Roman"/>
          <w:color w:val="262626" w:themeColor="text1" w:themeTint="D9"/>
          <w:sz w:val="24"/>
          <w:szCs w:val="24"/>
        </w:rPr>
        <w:t xml:space="preserve"> </w:t>
      </w:r>
      <w:r w:rsidRPr="003D5072">
        <w:rPr>
          <w:rFonts w:ascii="Times New Roman" w:eastAsia="NewtonCSanPin-Regular" w:hAnsi="Times New Roman" w:cs="Times New Roman"/>
          <w:color w:val="262626" w:themeColor="text1" w:themeTint="D9"/>
          <w:sz w:val="24"/>
          <w:szCs w:val="24"/>
        </w:rPr>
        <w:t>воплощение жизненной красоты и жизненной правды. Преобразующая</w:t>
      </w:r>
      <w:r w:rsidR="00361560" w:rsidRPr="003D5072">
        <w:rPr>
          <w:rFonts w:ascii="Times New Roman" w:eastAsia="NewtonCSanPin-Regular" w:hAnsi="Times New Roman" w:cs="Times New Roman"/>
          <w:color w:val="262626" w:themeColor="text1" w:themeTint="D9"/>
          <w:sz w:val="24"/>
          <w:szCs w:val="24"/>
        </w:rPr>
        <w:t xml:space="preserve"> </w:t>
      </w:r>
      <w:r w:rsidRPr="003D5072">
        <w:rPr>
          <w:rFonts w:ascii="Times New Roman" w:eastAsia="NewtonCSanPin-Regular" w:hAnsi="Times New Roman" w:cs="Times New Roman"/>
          <w:color w:val="262626" w:themeColor="text1" w:themeTint="D9"/>
          <w:sz w:val="24"/>
          <w:szCs w:val="24"/>
        </w:rPr>
        <w:t>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w:t>
      </w:r>
      <w:r w:rsidR="00361560" w:rsidRPr="003D5072">
        <w:rPr>
          <w:rFonts w:ascii="Times New Roman" w:eastAsia="NewtonCSanPin-Regular" w:hAnsi="Times New Roman" w:cs="Times New Roman"/>
          <w:color w:val="262626" w:themeColor="text1" w:themeTint="D9"/>
          <w:sz w:val="24"/>
          <w:szCs w:val="24"/>
        </w:rPr>
        <w:t xml:space="preserve"> </w:t>
      </w:r>
      <w:r w:rsidRPr="003D5072">
        <w:rPr>
          <w:rFonts w:ascii="Times New Roman" w:eastAsia="NewtonCSanPin-Regular" w:hAnsi="Times New Roman" w:cs="Times New Roman"/>
          <w:color w:val="262626" w:themeColor="text1" w:themeTint="D9"/>
          <w:sz w:val="24"/>
          <w:szCs w:val="24"/>
        </w:rPr>
        <w:t>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w:t>
      </w:r>
      <w:r w:rsidR="00361560" w:rsidRPr="003D5072">
        <w:rPr>
          <w:rFonts w:ascii="Times New Roman" w:eastAsia="NewtonCSanPin-Regular" w:hAnsi="Times New Roman" w:cs="Times New Roman"/>
          <w:color w:val="262626" w:themeColor="text1" w:themeTint="D9"/>
          <w:sz w:val="24"/>
          <w:szCs w:val="24"/>
        </w:rPr>
        <w:t xml:space="preserve"> </w:t>
      </w:r>
      <w:r w:rsidRPr="003D5072">
        <w:rPr>
          <w:rFonts w:ascii="Times New Roman" w:eastAsia="NewtonCSanPin-Regular" w:hAnsi="Times New Roman" w:cs="Times New Roman"/>
          <w:color w:val="262626" w:themeColor="text1" w:themeTint="D9"/>
          <w:sz w:val="24"/>
          <w:szCs w:val="24"/>
        </w:rPr>
        <w:t>музыкального искусства. Всеобщность, интернациональность музыкального языка. Музыка мира как диалог культур.</w:t>
      </w:r>
      <w:r w:rsidR="00361560" w:rsidRPr="003D5072">
        <w:rPr>
          <w:rFonts w:ascii="Times New Roman" w:eastAsia="NewtonCSanPin-Regular" w:hAnsi="Times New Roman" w:cs="Times New Roman"/>
          <w:color w:val="262626" w:themeColor="text1" w:themeTint="D9"/>
          <w:sz w:val="24"/>
          <w:szCs w:val="24"/>
        </w:rPr>
        <w:t xml:space="preserve"> </w:t>
      </w:r>
      <w:r w:rsidRPr="003D5072">
        <w:rPr>
          <w:rFonts w:ascii="Times New Roman" w:eastAsia="NewtonCSanPin-Regular" w:hAnsi="Times New Roman" w:cs="Times New Roman"/>
          <w:color w:val="262626" w:themeColor="text1" w:themeTint="D9"/>
          <w:sz w:val="24"/>
          <w:szCs w:val="24"/>
        </w:rPr>
        <w:t>Ниже представлено тематическое планирование в соответствии с</w:t>
      </w:r>
      <w:r w:rsidR="00361560" w:rsidRPr="003D5072">
        <w:rPr>
          <w:rFonts w:ascii="Times New Roman" w:eastAsia="NewtonCSanPin-Regular" w:hAnsi="Times New Roman" w:cs="Times New Roman"/>
          <w:color w:val="262626" w:themeColor="text1" w:themeTint="D9"/>
          <w:sz w:val="24"/>
          <w:szCs w:val="24"/>
        </w:rPr>
        <w:t xml:space="preserve"> </w:t>
      </w:r>
      <w:r w:rsidRPr="003D5072">
        <w:rPr>
          <w:rFonts w:ascii="Times New Roman" w:eastAsia="NewtonCSanPin-Regular" w:hAnsi="Times New Roman" w:cs="Times New Roman"/>
          <w:color w:val="262626" w:themeColor="text1" w:themeTint="D9"/>
          <w:sz w:val="24"/>
          <w:szCs w:val="24"/>
        </w:rPr>
        <w:t xml:space="preserve">учебниками музыки авторов Г. П. Сергеевой, Е. Д. Критской: </w:t>
      </w:r>
      <w:r w:rsidRPr="003D5072">
        <w:rPr>
          <w:rFonts w:ascii="Cambria Math" w:eastAsia="NewtonCSanPin-Regular" w:hAnsi="Cambria Math" w:cs="Cambria Math"/>
          <w:color w:val="262626" w:themeColor="text1" w:themeTint="D9"/>
          <w:sz w:val="24"/>
          <w:szCs w:val="24"/>
        </w:rPr>
        <w:t>≪</w:t>
      </w:r>
      <w:r w:rsidRPr="003D5072">
        <w:rPr>
          <w:rFonts w:ascii="Times New Roman" w:eastAsia="NewtonCSanPin-Regular" w:hAnsi="Times New Roman" w:cs="Times New Roman"/>
          <w:color w:val="262626" w:themeColor="text1" w:themeTint="D9"/>
          <w:sz w:val="24"/>
          <w:szCs w:val="24"/>
        </w:rPr>
        <w:t>Музыка. 5 класс</w:t>
      </w:r>
      <w:r w:rsidRPr="003D5072">
        <w:rPr>
          <w:rFonts w:ascii="Cambria Math" w:eastAsia="NewtonCSanPin-Regular" w:hAnsi="Cambria Math" w:cs="Cambria Math"/>
          <w:color w:val="262626" w:themeColor="text1" w:themeTint="D9"/>
          <w:sz w:val="24"/>
          <w:szCs w:val="24"/>
        </w:rPr>
        <w:t>≫</w:t>
      </w:r>
      <w:r w:rsidRPr="003D5072">
        <w:rPr>
          <w:rFonts w:ascii="Times New Roman" w:eastAsia="NewtonCSanPin-Regular" w:hAnsi="Times New Roman" w:cs="Times New Roman"/>
          <w:color w:val="262626" w:themeColor="text1" w:themeTint="D9"/>
          <w:sz w:val="24"/>
          <w:szCs w:val="24"/>
        </w:rPr>
        <w:t xml:space="preserve">, </w:t>
      </w:r>
      <w:r w:rsidRPr="003D5072">
        <w:rPr>
          <w:rFonts w:ascii="Cambria Math" w:eastAsia="NewtonCSanPin-Regular" w:hAnsi="Cambria Math" w:cs="Cambria Math"/>
          <w:color w:val="262626" w:themeColor="text1" w:themeTint="D9"/>
          <w:sz w:val="24"/>
          <w:szCs w:val="24"/>
        </w:rPr>
        <w:t>≪</w:t>
      </w:r>
      <w:r w:rsidRPr="003D5072">
        <w:rPr>
          <w:rFonts w:ascii="Times New Roman" w:eastAsia="NewtonCSanPin-Regular" w:hAnsi="Times New Roman" w:cs="Times New Roman"/>
          <w:color w:val="262626" w:themeColor="text1" w:themeTint="D9"/>
          <w:sz w:val="24"/>
          <w:szCs w:val="24"/>
        </w:rPr>
        <w:t>Музыка. 6 класс</w:t>
      </w:r>
      <w:r w:rsidRPr="003D5072">
        <w:rPr>
          <w:rFonts w:ascii="Cambria Math" w:eastAsia="NewtonCSanPin-Regular" w:hAnsi="Cambria Math" w:cs="Cambria Math"/>
          <w:color w:val="262626" w:themeColor="text1" w:themeTint="D9"/>
          <w:sz w:val="24"/>
          <w:szCs w:val="24"/>
        </w:rPr>
        <w:t>≫</w:t>
      </w:r>
      <w:r w:rsidRPr="003D5072">
        <w:rPr>
          <w:rFonts w:ascii="Times New Roman" w:eastAsia="NewtonCSanPin-Regular" w:hAnsi="Times New Roman" w:cs="Times New Roman"/>
          <w:color w:val="262626" w:themeColor="text1" w:themeTint="D9"/>
          <w:sz w:val="24"/>
          <w:szCs w:val="24"/>
        </w:rPr>
        <w:t xml:space="preserve">, </w:t>
      </w:r>
      <w:r w:rsidRPr="003D5072">
        <w:rPr>
          <w:rFonts w:ascii="Cambria Math" w:eastAsia="NewtonCSanPin-Regular" w:hAnsi="Cambria Math" w:cs="Cambria Math"/>
          <w:color w:val="262626" w:themeColor="text1" w:themeTint="D9"/>
          <w:sz w:val="24"/>
          <w:szCs w:val="24"/>
        </w:rPr>
        <w:t>≪</w:t>
      </w:r>
      <w:r w:rsidRPr="003D5072">
        <w:rPr>
          <w:rFonts w:ascii="Times New Roman" w:eastAsia="NewtonCSanPin-Regular" w:hAnsi="Times New Roman" w:cs="Times New Roman"/>
          <w:color w:val="262626" w:themeColor="text1" w:themeTint="D9"/>
          <w:sz w:val="24"/>
          <w:szCs w:val="24"/>
        </w:rPr>
        <w:t>Музыка. 7 класс</w:t>
      </w:r>
      <w:r w:rsidRPr="003D5072">
        <w:rPr>
          <w:rFonts w:ascii="Cambria Math" w:eastAsia="NewtonCSanPin-Regular" w:hAnsi="Cambria Math" w:cs="Cambria Math"/>
          <w:color w:val="262626" w:themeColor="text1" w:themeTint="D9"/>
          <w:sz w:val="24"/>
          <w:szCs w:val="24"/>
        </w:rPr>
        <w:t>≫</w:t>
      </w:r>
      <w:r w:rsidRPr="003D5072">
        <w:rPr>
          <w:rFonts w:ascii="Times New Roman" w:eastAsia="NewtonCSanPin-Regular" w:hAnsi="Times New Roman" w:cs="Times New Roman"/>
          <w:color w:val="262626" w:themeColor="text1" w:themeTint="D9"/>
          <w:sz w:val="24"/>
          <w:szCs w:val="24"/>
        </w:rPr>
        <w:t xml:space="preserve">, </w:t>
      </w:r>
      <w:r w:rsidRPr="003D5072">
        <w:rPr>
          <w:rFonts w:ascii="Cambria Math" w:eastAsia="NewtonCSanPin-Regular" w:hAnsi="Cambria Math" w:cs="Cambria Math"/>
          <w:color w:val="262626" w:themeColor="text1" w:themeTint="D9"/>
          <w:sz w:val="24"/>
          <w:szCs w:val="24"/>
        </w:rPr>
        <w:t>≪</w:t>
      </w:r>
      <w:r w:rsidRPr="003D5072">
        <w:rPr>
          <w:rFonts w:ascii="Times New Roman" w:eastAsia="NewtonCSanPin-Regular" w:hAnsi="Times New Roman" w:cs="Times New Roman"/>
          <w:color w:val="262626" w:themeColor="text1" w:themeTint="D9"/>
          <w:sz w:val="24"/>
          <w:szCs w:val="24"/>
        </w:rPr>
        <w:t>Музыка. 8 класс</w:t>
      </w:r>
      <w:r w:rsidRPr="003D5072">
        <w:rPr>
          <w:rFonts w:ascii="Cambria Math" w:eastAsia="NewtonCSanPin-Regular" w:hAnsi="Cambria Math" w:cs="Cambria Math"/>
          <w:color w:val="262626" w:themeColor="text1" w:themeTint="D9"/>
          <w:sz w:val="24"/>
          <w:szCs w:val="24"/>
        </w:rPr>
        <w:t>≫</w:t>
      </w:r>
      <w:r w:rsidR="00361560" w:rsidRPr="003D5072">
        <w:rPr>
          <w:rFonts w:ascii="Cambria Math" w:eastAsia="NewtonCSanPin-Regular" w:hAnsi="Cambria Math" w:cs="Cambria Math"/>
          <w:color w:val="262626" w:themeColor="text1" w:themeTint="D9"/>
          <w:sz w:val="24"/>
          <w:szCs w:val="24"/>
        </w:rPr>
        <w:t>.</w:t>
      </w:r>
    </w:p>
    <w:p w:rsidR="00361560" w:rsidRPr="00CC1747" w:rsidRDefault="006652D7" w:rsidP="00CC1747">
      <w:pPr>
        <w:rPr>
          <w:rFonts w:ascii="Times New Roman" w:hAnsi="Times New Roman" w:cs="Times New Roman"/>
          <w:sz w:val="24"/>
          <w:szCs w:val="24"/>
          <w:u w:val="single"/>
        </w:rPr>
      </w:pPr>
      <w:r w:rsidRPr="00CC1747">
        <w:rPr>
          <w:rFonts w:ascii="Times New Roman" w:hAnsi="Times New Roman" w:cs="Times New Roman"/>
          <w:sz w:val="24"/>
          <w:szCs w:val="24"/>
          <w:u w:val="single"/>
        </w:rPr>
        <w:t>Таблица тематического распределения количества часов</w:t>
      </w:r>
    </w:p>
    <w:tbl>
      <w:tblPr>
        <w:tblW w:w="9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134"/>
        <w:gridCol w:w="1036"/>
        <w:gridCol w:w="948"/>
        <w:gridCol w:w="851"/>
        <w:gridCol w:w="850"/>
        <w:gridCol w:w="640"/>
        <w:gridCol w:w="282"/>
      </w:tblGrid>
      <w:tr w:rsidR="006652D7" w:rsidRPr="00F15E18" w:rsidTr="00057A7E">
        <w:trPr>
          <w:trHeight w:val="345"/>
        </w:trPr>
        <w:tc>
          <w:tcPr>
            <w:tcW w:w="817" w:type="dxa"/>
            <w:vMerge w:val="restart"/>
            <w:tcBorders>
              <w:top w:val="single" w:sz="4" w:space="0" w:color="auto"/>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w:t>
            </w:r>
          </w:p>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 xml:space="preserve">п/п </w:t>
            </w:r>
          </w:p>
        </w:tc>
        <w:tc>
          <w:tcPr>
            <w:tcW w:w="2552" w:type="dxa"/>
            <w:vMerge w:val="restart"/>
            <w:tcBorders>
              <w:top w:val="single" w:sz="4" w:space="0" w:color="auto"/>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Разделы, темы</w:t>
            </w:r>
          </w:p>
        </w:tc>
        <w:tc>
          <w:tcPr>
            <w:tcW w:w="5741" w:type="dxa"/>
            <w:gridSpan w:val="7"/>
            <w:tcBorders>
              <w:top w:val="single" w:sz="4" w:space="0" w:color="auto"/>
              <w:left w:val="single" w:sz="4" w:space="0" w:color="auto"/>
              <w:bottom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Количество часов</w:t>
            </w:r>
          </w:p>
        </w:tc>
      </w:tr>
      <w:tr w:rsidR="006652D7" w:rsidRPr="00F15E18" w:rsidTr="00057A7E">
        <w:trPr>
          <w:trHeight w:val="300"/>
        </w:trPr>
        <w:tc>
          <w:tcPr>
            <w:tcW w:w="817" w:type="dxa"/>
            <w:vMerge/>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2552" w:type="dxa"/>
            <w:vMerge/>
            <w:tcBorders>
              <w:left w:val="single" w:sz="4" w:space="0" w:color="auto"/>
              <w:bottom w:val="nil"/>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1134" w:type="dxa"/>
            <w:vMerge w:val="restart"/>
            <w:tcBorders>
              <w:top w:val="single" w:sz="4" w:space="0" w:color="auto"/>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Прим.</w:t>
            </w:r>
          </w:p>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прогр.</w:t>
            </w:r>
          </w:p>
        </w:tc>
        <w:tc>
          <w:tcPr>
            <w:tcW w:w="1036" w:type="dxa"/>
            <w:tcBorders>
              <w:top w:val="single" w:sz="4" w:space="0" w:color="auto"/>
              <w:left w:val="single" w:sz="4" w:space="0" w:color="auto"/>
              <w:bottom w:val="nil"/>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Рабочая</w:t>
            </w:r>
          </w:p>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прогр.</w:t>
            </w:r>
          </w:p>
        </w:tc>
        <w:tc>
          <w:tcPr>
            <w:tcW w:w="3571" w:type="dxa"/>
            <w:gridSpan w:val="5"/>
            <w:tcBorders>
              <w:top w:val="single" w:sz="4" w:space="0" w:color="auto"/>
              <w:left w:val="single" w:sz="4" w:space="0" w:color="auto"/>
              <w:bottom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Рабочая программа по классам</w:t>
            </w:r>
          </w:p>
        </w:tc>
      </w:tr>
      <w:tr w:rsidR="006652D7" w:rsidRPr="00F15E18" w:rsidTr="00057A7E">
        <w:tc>
          <w:tcPr>
            <w:tcW w:w="817" w:type="dxa"/>
            <w:vMerge/>
            <w:tcBorders>
              <w:left w:val="single" w:sz="4" w:space="0" w:color="auto"/>
              <w:bottom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2552" w:type="dxa"/>
            <w:tcBorders>
              <w:top w:val="nil"/>
              <w:left w:val="single" w:sz="4" w:space="0" w:color="auto"/>
              <w:bottom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1134" w:type="dxa"/>
            <w:vMerge/>
            <w:tcBorders>
              <w:top w:val="single" w:sz="4" w:space="0" w:color="auto"/>
              <w:left w:val="single" w:sz="4" w:space="0" w:color="auto"/>
              <w:bottom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1036" w:type="dxa"/>
            <w:tcBorders>
              <w:top w:val="nil"/>
              <w:left w:val="single" w:sz="4" w:space="0" w:color="auto"/>
              <w:bottom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948" w:type="dxa"/>
            <w:tcBorders>
              <w:top w:val="single" w:sz="4" w:space="0" w:color="auto"/>
              <w:left w:val="single" w:sz="4" w:space="0" w:color="auto"/>
              <w:bottom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5 кл.</w:t>
            </w:r>
          </w:p>
        </w:tc>
        <w:tc>
          <w:tcPr>
            <w:tcW w:w="851" w:type="dxa"/>
            <w:tcBorders>
              <w:top w:val="single" w:sz="4" w:space="0" w:color="auto"/>
              <w:left w:val="single" w:sz="4" w:space="0" w:color="auto"/>
              <w:bottom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6 кл.</w:t>
            </w:r>
          </w:p>
        </w:tc>
        <w:tc>
          <w:tcPr>
            <w:tcW w:w="850" w:type="dxa"/>
            <w:tcBorders>
              <w:top w:val="single" w:sz="4" w:space="0" w:color="auto"/>
              <w:left w:val="single" w:sz="4" w:space="0" w:color="auto"/>
              <w:bottom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7 кл.</w:t>
            </w:r>
          </w:p>
        </w:tc>
        <w:tc>
          <w:tcPr>
            <w:tcW w:w="922" w:type="dxa"/>
            <w:gridSpan w:val="2"/>
            <w:tcBorders>
              <w:top w:val="single" w:sz="4" w:space="0" w:color="auto"/>
              <w:left w:val="single" w:sz="4" w:space="0" w:color="auto"/>
              <w:bottom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8 кл</w:t>
            </w:r>
          </w:p>
        </w:tc>
      </w:tr>
      <w:tr w:rsidR="006652D7" w:rsidRPr="00F15E18" w:rsidTr="00057A7E">
        <w:tc>
          <w:tcPr>
            <w:tcW w:w="817" w:type="dxa"/>
            <w:tcBorders>
              <w:top w:val="single" w:sz="4" w:space="0" w:color="auto"/>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w:t>
            </w:r>
          </w:p>
        </w:tc>
        <w:tc>
          <w:tcPr>
            <w:tcW w:w="2552" w:type="dxa"/>
            <w:tcBorders>
              <w:top w:val="single" w:sz="4" w:space="0" w:color="auto"/>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Музыка и литература</w:t>
            </w:r>
          </w:p>
        </w:tc>
        <w:tc>
          <w:tcPr>
            <w:tcW w:w="1134" w:type="dxa"/>
            <w:tcBorders>
              <w:top w:val="single" w:sz="4" w:space="0" w:color="auto"/>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17</w:t>
            </w:r>
          </w:p>
        </w:tc>
        <w:tc>
          <w:tcPr>
            <w:tcW w:w="1036" w:type="dxa"/>
            <w:tcBorders>
              <w:top w:val="single" w:sz="4" w:space="0" w:color="auto"/>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16</w:t>
            </w:r>
          </w:p>
        </w:tc>
        <w:tc>
          <w:tcPr>
            <w:tcW w:w="948" w:type="dxa"/>
            <w:tcBorders>
              <w:top w:val="single" w:sz="4" w:space="0" w:color="auto"/>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16</w:t>
            </w:r>
          </w:p>
        </w:tc>
        <w:tc>
          <w:tcPr>
            <w:tcW w:w="851" w:type="dxa"/>
            <w:tcBorders>
              <w:top w:val="single" w:sz="4" w:space="0" w:color="auto"/>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850" w:type="dxa"/>
            <w:tcBorders>
              <w:top w:val="single" w:sz="4" w:space="0" w:color="auto"/>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922" w:type="dxa"/>
            <w:gridSpan w:val="2"/>
            <w:tcBorders>
              <w:top w:val="single" w:sz="4" w:space="0" w:color="auto"/>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r>
      <w:tr w:rsidR="006652D7" w:rsidRPr="00F15E18" w:rsidTr="00057A7E">
        <w:tc>
          <w:tcPr>
            <w:tcW w:w="817" w:type="dxa"/>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2.</w:t>
            </w:r>
          </w:p>
        </w:tc>
        <w:tc>
          <w:tcPr>
            <w:tcW w:w="2552" w:type="dxa"/>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Музыка и изобразительное  искусство</w:t>
            </w:r>
          </w:p>
        </w:tc>
        <w:tc>
          <w:tcPr>
            <w:tcW w:w="1134" w:type="dxa"/>
            <w:tcBorders>
              <w:lef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18</w:t>
            </w:r>
          </w:p>
        </w:tc>
        <w:tc>
          <w:tcPr>
            <w:tcW w:w="1036" w:type="dxa"/>
            <w:tcBorders>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18</w:t>
            </w:r>
          </w:p>
        </w:tc>
        <w:tc>
          <w:tcPr>
            <w:tcW w:w="948"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18</w:t>
            </w:r>
          </w:p>
        </w:tc>
        <w:tc>
          <w:tcPr>
            <w:tcW w:w="851"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850"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922" w:type="dxa"/>
            <w:gridSpan w:val="2"/>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r>
      <w:tr w:rsidR="006652D7" w:rsidRPr="00F15E18" w:rsidTr="00057A7E">
        <w:tc>
          <w:tcPr>
            <w:tcW w:w="817" w:type="dxa"/>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3.</w:t>
            </w:r>
          </w:p>
        </w:tc>
        <w:tc>
          <w:tcPr>
            <w:tcW w:w="2552" w:type="dxa"/>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Мир образов вокальной и инструментальной музыки</w:t>
            </w:r>
          </w:p>
        </w:tc>
        <w:tc>
          <w:tcPr>
            <w:tcW w:w="1134" w:type="dxa"/>
            <w:tcBorders>
              <w:lef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17</w:t>
            </w:r>
          </w:p>
        </w:tc>
        <w:tc>
          <w:tcPr>
            <w:tcW w:w="1036" w:type="dxa"/>
            <w:tcBorders>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16</w:t>
            </w:r>
          </w:p>
        </w:tc>
        <w:tc>
          <w:tcPr>
            <w:tcW w:w="948"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851"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16</w:t>
            </w:r>
          </w:p>
        </w:tc>
        <w:tc>
          <w:tcPr>
            <w:tcW w:w="850"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922" w:type="dxa"/>
            <w:gridSpan w:val="2"/>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r>
      <w:tr w:rsidR="006652D7" w:rsidRPr="00F15E18" w:rsidTr="00057A7E">
        <w:tc>
          <w:tcPr>
            <w:tcW w:w="817" w:type="dxa"/>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4.</w:t>
            </w:r>
          </w:p>
        </w:tc>
        <w:tc>
          <w:tcPr>
            <w:tcW w:w="2552" w:type="dxa"/>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Мир образов камерной и симфонической музыки</w:t>
            </w:r>
          </w:p>
        </w:tc>
        <w:tc>
          <w:tcPr>
            <w:tcW w:w="1134" w:type="dxa"/>
            <w:tcBorders>
              <w:lef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18</w:t>
            </w:r>
          </w:p>
        </w:tc>
        <w:tc>
          <w:tcPr>
            <w:tcW w:w="1036" w:type="dxa"/>
            <w:tcBorders>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18</w:t>
            </w:r>
          </w:p>
        </w:tc>
        <w:tc>
          <w:tcPr>
            <w:tcW w:w="948"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851"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18</w:t>
            </w:r>
          </w:p>
        </w:tc>
        <w:tc>
          <w:tcPr>
            <w:tcW w:w="850"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922" w:type="dxa"/>
            <w:gridSpan w:val="2"/>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r>
      <w:tr w:rsidR="006652D7" w:rsidRPr="00F15E18" w:rsidTr="00057A7E">
        <w:tc>
          <w:tcPr>
            <w:tcW w:w="817" w:type="dxa"/>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5.</w:t>
            </w:r>
          </w:p>
        </w:tc>
        <w:tc>
          <w:tcPr>
            <w:tcW w:w="2552" w:type="dxa"/>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Особенности драматургии сценической музыки</w:t>
            </w:r>
          </w:p>
        </w:tc>
        <w:tc>
          <w:tcPr>
            <w:tcW w:w="1134" w:type="dxa"/>
            <w:tcBorders>
              <w:lef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17</w:t>
            </w:r>
          </w:p>
        </w:tc>
        <w:tc>
          <w:tcPr>
            <w:tcW w:w="1036" w:type="dxa"/>
            <w:tcBorders>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16</w:t>
            </w:r>
          </w:p>
        </w:tc>
        <w:tc>
          <w:tcPr>
            <w:tcW w:w="948"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851"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850"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16</w:t>
            </w:r>
          </w:p>
        </w:tc>
        <w:tc>
          <w:tcPr>
            <w:tcW w:w="922" w:type="dxa"/>
            <w:gridSpan w:val="2"/>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r>
      <w:tr w:rsidR="006652D7" w:rsidRPr="00F15E18" w:rsidTr="00057A7E">
        <w:tc>
          <w:tcPr>
            <w:tcW w:w="817" w:type="dxa"/>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6.</w:t>
            </w:r>
          </w:p>
        </w:tc>
        <w:tc>
          <w:tcPr>
            <w:tcW w:w="2552" w:type="dxa"/>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Основные направления музыкальной культуры</w:t>
            </w:r>
          </w:p>
        </w:tc>
        <w:tc>
          <w:tcPr>
            <w:tcW w:w="1134" w:type="dxa"/>
            <w:tcBorders>
              <w:lef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18</w:t>
            </w:r>
          </w:p>
        </w:tc>
        <w:tc>
          <w:tcPr>
            <w:tcW w:w="1036" w:type="dxa"/>
            <w:tcBorders>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18</w:t>
            </w:r>
          </w:p>
        </w:tc>
        <w:tc>
          <w:tcPr>
            <w:tcW w:w="948"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851"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850"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18</w:t>
            </w:r>
          </w:p>
        </w:tc>
        <w:tc>
          <w:tcPr>
            <w:tcW w:w="922" w:type="dxa"/>
            <w:gridSpan w:val="2"/>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r>
      <w:tr w:rsidR="006652D7" w:rsidRPr="00F15E18" w:rsidTr="00057A7E">
        <w:tc>
          <w:tcPr>
            <w:tcW w:w="817" w:type="dxa"/>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7.</w:t>
            </w:r>
          </w:p>
        </w:tc>
        <w:tc>
          <w:tcPr>
            <w:tcW w:w="2552" w:type="dxa"/>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Классика и современность</w:t>
            </w:r>
          </w:p>
        </w:tc>
        <w:tc>
          <w:tcPr>
            <w:tcW w:w="1134" w:type="dxa"/>
            <w:tcBorders>
              <w:lef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17</w:t>
            </w:r>
          </w:p>
        </w:tc>
        <w:tc>
          <w:tcPr>
            <w:tcW w:w="1036" w:type="dxa"/>
            <w:tcBorders>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16</w:t>
            </w:r>
          </w:p>
        </w:tc>
        <w:tc>
          <w:tcPr>
            <w:tcW w:w="948"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851"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850"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922" w:type="dxa"/>
            <w:gridSpan w:val="2"/>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16</w:t>
            </w:r>
          </w:p>
        </w:tc>
      </w:tr>
      <w:tr w:rsidR="006652D7" w:rsidRPr="00F15E18" w:rsidTr="00057A7E">
        <w:tc>
          <w:tcPr>
            <w:tcW w:w="817" w:type="dxa"/>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6.</w:t>
            </w:r>
          </w:p>
        </w:tc>
        <w:tc>
          <w:tcPr>
            <w:tcW w:w="2552" w:type="dxa"/>
            <w:tcBorders>
              <w:left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Традиции и новаторство в музыке</w:t>
            </w:r>
          </w:p>
        </w:tc>
        <w:tc>
          <w:tcPr>
            <w:tcW w:w="1134" w:type="dxa"/>
            <w:tcBorders>
              <w:lef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18</w:t>
            </w:r>
          </w:p>
        </w:tc>
        <w:tc>
          <w:tcPr>
            <w:tcW w:w="1036" w:type="dxa"/>
            <w:tcBorders>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18</w:t>
            </w:r>
          </w:p>
        </w:tc>
        <w:tc>
          <w:tcPr>
            <w:tcW w:w="948"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851"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850" w:type="dxa"/>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922" w:type="dxa"/>
            <w:gridSpan w:val="2"/>
            <w:tcBorders>
              <w:left w:val="single" w:sz="4" w:space="0" w:color="auto"/>
              <w:right w:val="single" w:sz="4" w:space="0" w:color="auto"/>
            </w:tcBorders>
            <w:vAlign w:val="center"/>
          </w:tcPr>
          <w:p w:rsidR="006652D7" w:rsidRPr="00F15E18" w:rsidRDefault="006652D7" w:rsidP="00057A7E">
            <w:pPr>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color w:val="262626" w:themeColor="text1" w:themeTint="D9"/>
              </w:rPr>
              <w:t>18</w:t>
            </w:r>
          </w:p>
        </w:tc>
      </w:tr>
      <w:tr w:rsidR="006652D7" w:rsidRPr="00F15E18" w:rsidTr="00057A7E">
        <w:tc>
          <w:tcPr>
            <w:tcW w:w="817" w:type="dxa"/>
            <w:tcBorders>
              <w:left w:val="single" w:sz="4" w:space="0" w:color="auto"/>
              <w:bottom w:val="single" w:sz="4" w:space="0" w:color="auto"/>
              <w:right w:val="single" w:sz="4" w:space="0" w:color="auto"/>
            </w:tcBorders>
          </w:tcPr>
          <w:p w:rsidR="006652D7" w:rsidRPr="00F15E18" w:rsidRDefault="006652D7" w:rsidP="00057A7E">
            <w:pPr>
              <w:spacing w:after="0" w:line="240" w:lineRule="auto"/>
              <w:jc w:val="both"/>
              <w:rPr>
                <w:rFonts w:ascii="Times New Roman" w:hAnsi="Times New Roman" w:cs="Times New Roman"/>
                <w:color w:val="262626" w:themeColor="text1" w:themeTint="D9"/>
              </w:rPr>
            </w:pPr>
          </w:p>
        </w:tc>
        <w:tc>
          <w:tcPr>
            <w:tcW w:w="2552" w:type="dxa"/>
            <w:tcBorders>
              <w:left w:val="single" w:sz="4" w:space="0" w:color="auto"/>
              <w:bottom w:val="single" w:sz="4" w:space="0" w:color="auto"/>
              <w:right w:val="single" w:sz="4" w:space="0" w:color="auto"/>
            </w:tcBorders>
          </w:tcPr>
          <w:p w:rsidR="006652D7" w:rsidRPr="00F15E18" w:rsidRDefault="006652D7" w:rsidP="00F15E18">
            <w:pPr>
              <w:pStyle w:val="a3"/>
              <w:rPr>
                <w:rFonts w:ascii="Times New Roman" w:hAnsi="Times New Roman"/>
              </w:rPr>
            </w:pPr>
            <w:r w:rsidRPr="00F15E18">
              <w:rPr>
                <w:rFonts w:ascii="Times New Roman" w:hAnsi="Times New Roman"/>
              </w:rPr>
              <w:t xml:space="preserve"> ИТОГО</w:t>
            </w:r>
          </w:p>
          <w:p w:rsidR="006652D7" w:rsidRPr="00F15E18" w:rsidRDefault="006652D7" w:rsidP="00F15E18">
            <w:pPr>
              <w:pStyle w:val="a3"/>
              <w:rPr>
                <w:rFonts w:ascii="Times New Roman" w:hAnsi="Times New Roman"/>
              </w:rPr>
            </w:pPr>
          </w:p>
        </w:tc>
        <w:tc>
          <w:tcPr>
            <w:tcW w:w="1134" w:type="dxa"/>
            <w:tcBorders>
              <w:left w:val="single" w:sz="4" w:space="0" w:color="auto"/>
              <w:bottom w:val="single" w:sz="4" w:space="0" w:color="auto"/>
            </w:tcBorders>
            <w:vAlign w:val="center"/>
          </w:tcPr>
          <w:p w:rsidR="006652D7" w:rsidRPr="00F15E18" w:rsidRDefault="006652D7" w:rsidP="00F15E18">
            <w:pPr>
              <w:pStyle w:val="a3"/>
              <w:rPr>
                <w:rFonts w:ascii="Times New Roman" w:hAnsi="Times New Roman"/>
                <w:b/>
              </w:rPr>
            </w:pPr>
            <w:r w:rsidRPr="00F15E18">
              <w:rPr>
                <w:rFonts w:ascii="Times New Roman" w:hAnsi="Times New Roman"/>
                <w:b/>
              </w:rPr>
              <w:t>140ч.</w:t>
            </w:r>
          </w:p>
        </w:tc>
        <w:tc>
          <w:tcPr>
            <w:tcW w:w="1036" w:type="dxa"/>
            <w:tcBorders>
              <w:bottom w:val="single" w:sz="4" w:space="0" w:color="auto"/>
              <w:right w:val="single" w:sz="4" w:space="0" w:color="auto"/>
            </w:tcBorders>
            <w:vAlign w:val="center"/>
          </w:tcPr>
          <w:p w:rsidR="006652D7" w:rsidRPr="00F15E18" w:rsidRDefault="006652D7" w:rsidP="00F15E18">
            <w:pPr>
              <w:pStyle w:val="a3"/>
              <w:rPr>
                <w:rFonts w:ascii="Times New Roman" w:hAnsi="Times New Roman"/>
                <w:b/>
              </w:rPr>
            </w:pPr>
            <w:r w:rsidRPr="00F15E18">
              <w:rPr>
                <w:rFonts w:ascii="Times New Roman" w:hAnsi="Times New Roman"/>
                <w:b/>
              </w:rPr>
              <w:t xml:space="preserve">136ч.         </w:t>
            </w:r>
          </w:p>
        </w:tc>
        <w:tc>
          <w:tcPr>
            <w:tcW w:w="948" w:type="dxa"/>
            <w:tcBorders>
              <w:left w:val="single" w:sz="4" w:space="0" w:color="auto"/>
              <w:bottom w:val="single" w:sz="4" w:space="0" w:color="auto"/>
              <w:right w:val="single" w:sz="4" w:space="0" w:color="auto"/>
            </w:tcBorders>
            <w:vAlign w:val="center"/>
          </w:tcPr>
          <w:p w:rsidR="006652D7" w:rsidRPr="00F15E18" w:rsidRDefault="006652D7" w:rsidP="00F15E18">
            <w:pPr>
              <w:pStyle w:val="a3"/>
              <w:rPr>
                <w:rFonts w:ascii="Times New Roman" w:hAnsi="Times New Roman"/>
                <w:b/>
              </w:rPr>
            </w:pPr>
            <w:r w:rsidRPr="00F15E18">
              <w:rPr>
                <w:rFonts w:ascii="Times New Roman" w:hAnsi="Times New Roman"/>
                <w:b/>
              </w:rPr>
              <w:t>34 ч.</w:t>
            </w:r>
          </w:p>
        </w:tc>
        <w:tc>
          <w:tcPr>
            <w:tcW w:w="851" w:type="dxa"/>
            <w:tcBorders>
              <w:left w:val="single" w:sz="4" w:space="0" w:color="auto"/>
              <w:bottom w:val="single" w:sz="4" w:space="0" w:color="auto"/>
              <w:right w:val="single" w:sz="4" w:space="0" w:color="auto"/>
            </w:tcBorders>
            <w:vAlign w:val="center"/>
          </w:tcPr>
          <w:p w:rsidR="006652D7" w:rsidRPr="00F15E18" w:rsidRDefault="006652D7" w:rsidP="00F15E18">
            <w:pPr>
              <w:pStyle w:val="a3"/>
              <w:rPr>
                <w:rFonts w:ascii="Times New Roman" w:hAnsi="Times New Roman"/>
                <w:b/>
              </w:rPr>
            </w:pPr>
            <w:r w:rsidRPr="00F15E18">
              <w:rPr>
                <w:rFonts w:ascii="Times New Roman" w:hAnsi="Times New Roman"/>
                <w:b/>
              </w:rPr>
              <w:t>34 ч.</w:t>
            </w:r>
          </w:p>
        </w:tc>
        <w:tc>
          <w:tcPr>
            <w:tcW w:w="850" w:type="dxa"/>
            <w:tcBorders>
              <w:left w:val="single" w:sz="4" w:space="0" w:color="auto"/>
              <w:bottom w:val="single" w:sz="4" w:space="0" w:color="auto"/>
              <w:right w:val="single" w:sz="4" w:space="0" w:color="auto"/>
            </w:tcBorders>
            <w:vAlign w:val="center"/>
          </w:tcPr>
          <w:p w:rsidR="006652D7" w:rsidRPr="00F15E18" w:rsidRDefault="006652D7" w:rsidP="00F15E18">
            <w:pPr>
              <w:pStyle w:val="a3"/>
              <w:rPr>
                <w:rFonts w:ascii="Times New Roman" w:hAnsi="Times New Roman"/>
                <w:b/>
              </w:rPr>
            </w:pPr>
            <w:r w:rsidRPr="00F15E18">
              <w:rPr>
                <w:rFonts w:ascii="Times New Roman" w:hAnsi="Times New Roman"/>
                <w:b/>
              </w:rPr>
              <w:t>34 ч.</w:t>
            </w:r>
          </w:p>
        </w:tc>
        <w:tc>
          <w:tcPr>
            <w:tcW w:w="922" w:type="dxa"/>
            <w:gridSpan w:val="2"/>
            <w:tcBorders>
              <w:left w:val="single" w:sz="4" w:space="0" w:color="auto"/>
              <w:bottom w:val="single" w:sz="4" w:space="0" w:color="auto"/>
              <w:right w:val="single" w:sz="4" w:space="0" w:color="auto"/>
            </w:tcBorders>
            <w:vAlign w:val="center"/>
          </w:tcPr>
          <w:p w:rsidR="006652D7" w:rsidRPr="00F15E18" w:rsidRDefault="006652D7" w:rsidP="00F15E18">
            <w:pPr>
              <w:pStyle w:val="a3"/>
              <w:rPr>
                <w:rFonts w:ascii="Times New Roman" w:hAnsi="Times New Roman"/>
                <w:b/>
              </w:rPr>
            </w:pPr>
            <w:r w:rsidRPr="00F15E18">
              <w:rPr>
                <w:rFonts w:ascii="Times New Roman" w:hAnsi="Times New Roman"/>
                <w:b/>
              </w:rPr>
              <w:t>34ч.</w:t>
            </w:r>
          </w:p>
        </w:tc>
      </w:tr>
      <w:tr w:rsidR="006652D7" w:rsidRPr="00F15E18" w:rsidTr="00057A7E">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3369" w:type="dxa"/>
          <w:wAfter w:w="282" w:type="dxa"/>
          <w:trHeight w:val="100"/>
        </w:trPr>
        <w:tc>
          <w:tcPr>
            <w:tcW w:w="5459" w:type="dxa"/>
            <w:gridSpan w:val="6"/>
            <w:tcBorders>
              <w:top w:val="single" w:sz="4" w:space="0" w:color="auto"/>
            </w:tcBorders>
          </w:tcPr>
          <w:p w:rsidR="006652D7" w:rsidRPr="00F15E18" w:rsidRDefault="006652D7" w:rsidP="00057A7E">
            <w:pPr>
              <w:pStyle w:val="81"/>
              <w:shd w:val="clear" w:color="auto" w:fill="auto"/>
              <w:spacing w:line="240" w:lineRule="auto"/>
              <w:ind w:right="20"/>
              <w:rPr>
                <w:rFonts w:ascii="Times New Roman" w:hAnsi="Times New Roman" w:cs="Times New Roman"/>
                <w:color w:val="262626" w:themeColor="text1" w:themeTint="D9"/>
                <w:sz w:val="22"/>
                <w:szCs w:val="22"/>
              </w:rPr>
            </w:pPr>
          </w:p>
        </w:tc>
      </w:tr>
    </w:tbl>
    <w:p w:rsidR="0027727D" w:rsidRPr="00154463" w:rsidRDefault="0027727D" w:rsidP="00A67A54">
      <w:pPr>
        <w:pStyle w:val="411"/>
        <w:shd w:val="clear" w:color="auto" w:fill="auto"/>
        <w:tabs>
          <w:tab w:val="left" w:pos="-567"/>
        </w:tabs>
        <w:spacing w:line="240" w:lineRule="auto"/>
        <w:ind w:right="60"/>
        <w:rPr>
          <w:rStyle w:val="47"/>
          <w:b/>
          <w:sz w:val="24"/>
          <w:szCs w:val="24"/>
        </w:rPr>
      </w:pPr>
      <w:bookmarkStart w:id="1" w:name="bookmark17"/>
      <w:r w:rsidRPr="00154463">
        <w:rPr>
          <w:rStyle w:val="47"/>
          <w:b/>
          <w:sz w:val="24"/>
          <w:szCs w:val="24"/>
        </w:rPr>
        <w:t xml:space="preserve">3.Тематическое планирование </w:t>
      </w:r>
    </w:p>
    <w:p w:rsidR="00184E4D" w:rsidRPr="00154463" w:rsidRDefault="00184E4D" w:rsidP="00A67A54">
      <w:pPr>
        <w:pStyle w:val="411"/>
        <w:shd w:val="clear" w:color="auto" w:fill="auto"/>
        <w:tabs>
          <w:tab w:val="left" w:pos="-567"/>
        </w:tabs>
        <w:spacing w:line="240" w:lineRule="auto"/>
        <w:ind w:right="60"/>
        <w:rPr>
          <w:rStyle w:val="47"/>
          <w:b/>
          <w:sz w:val="24"/>
          <w:szCs w:val="24"/>
        </w:rPr>
      </w:pPr>
      <w:r w:rsidRPr="00154463">
        <w:rPr>
          <w:rStyle w:val="47"/>
          <w:b/>
          <w:sz w:val="24"/>
          <w:szCs w:val="24"/>
        </w:rPr>
        <w:t>5 класс</w:t>
      </w:r>
    </w:p>
    <w:p w:rsidR="00D20F00" w:rsidRPr="003D5072" w:rsidRDefault="00D20F00" w:rsidP="00863B4A">
      <w:pPr>
        <w:pStyle w:val="84"/>
        <w:keepNext/>
        <w:keepLines/>
        <w:shd w:val="clear" w:color="auto" w:fill="auto"/>
        <w:spacing w:before="0" w:after="0" w:line="240" w:lineRule="auto"/>
        <w:ind w:left="2960" w:firstLine="0"/>
        <w:jc w:val="both"/>
        <w:rPr>
          <w:rFonts w:ascii="Times New Roman" w:hAnsi="Times New Roman" w:cs="Times New Roman"/>
          <w:color w:val="262626" w:themeColor="text1" w:themeTint="D9"/>
          <w:sz w:val="24"/>
          <w:szCs w:val="24"/>
        </w:rPr>
      </w:pPr>
      <w:r w:rsidRPr="003D5072">
        <w:rPr>
          <w:rFonts w:ascii="Times New Roman" w:hAnsi="Times New Roman" w:cs="Times New Roman"/>
          <w:b w:val="0"/>
          <w:color w:val="262626" w:themeColor="text1" w:themeTint="D9"/>
          <w:sz w:val="24"/>
          <w:szCs w:val="24"/>
        </w:rPr>
        <w:lastRenderedPageBreak/>
        <w:t xml:space="preserve">   </w:t>
      </w:r>
      <w:bookmarkEnd w:id="1"/>
    </w:p>
    <w:tbl>
      <w:tblPr>
        <w:tblStyle w:val="a7"/>
        <w:tblW w:w="9571" w:type="dxa"/>
        <w:tblLayout w:type="fixed"/>
        <w:tblLook w:val="04A0" w:firstRow="1" w:lastRow="0" w:firstColumn="1" w:lastColumn="0" w:noHBand="0" w:noVBand="1"/>
      </w:tblPr>
      <w:tblGrid>
        <w:gridCol w:w="2632"/>
        <w:gridCol w:w="834"/>
        <w:gridCol w:w="19"/>
        <w:gridCol w:w="4987"/>
        <w:gridCol w:w="1099"/>
      </w:tblGrid>
      <w:tr w:rsidR="002F159A" w:rsidRPr="00F15E18" w:rsidTr="00870888">
        <w:tc>
          <w:tcPr>
            <w:tcW w:w="2632" w:type="dxa"/>
          </w:tcPr>
          <w:p w:rsidR="002F159A" w:rsidRPr="00F15E18" w:rsidRDefault="002F159A" w:rsidP="00057A7E">
            <w:pPr>
              <w:rPr>
                <w:sz w:val="22"/>
                <w:szCs w:val="22"/>
              </w:rPr>
            </w:pPr>
            <w:r w:rsidRPr="00F15E18">
              <w:rPr>
                <w:sz w:val="22"/>
                <w:szCs w:val="22"/>
              </w:rPr>
              <w:t>Тема урока</w:t>
            </w:r>
          </w:p>
          <w:p w:rsidR="002F159A" w:rsidRPr="00F15E18" w:rsidRDefault="002F159A" w:rsidP="00057A7E">
            <w:pPr>
              <w:rPr>
                <w:sz w:val="22"/>
                <w:szCs w:val="22"/>
              </w:rPr>
            </w:pPr>
            <w:r w:rsidRPr="00F15E18">
              <w:rPr>
                <w:sz w:val="22"/>
                <w:szCs w:val="22"/>
              </w:rPr>
              <w:t>Тип урока</w:t>
            </w:r>
          </w:p>
        </w:tc>
        <w:tc>
          <w:tcPr>
            <w:tcW w:w="853" w:type="dxa"/>
            <w:gridSpan w:val="2"/>
          </w:tcPr>
          <w:p w:rsidR="002F159A" w:rsidRPr="00F15E18" w:rsidRDefault="002F159A" w:rsidP="00057A7E">
            <w:pPr>
              <w:rPr>
                <w:sz w:val="22"/>
                <w:szCs w:val="22"/>
              </w:rPr>
            </w:pPr>
            <w:r w:rsidRPr="00F15E18">
              <w:rPr>
                <w:sz w:val="22"/>
                <w:szCs w:val="22"/>
              </w:rPr>
              <w:t>Кол-во часов</w:t>
            </w:r>
          </w:p>
        </w:tc>
        <w:tc>
          <w:tcPr>
            <w:tcW w:w="4987" w:type="dxa"/>
          </w:tcPr>
          <w:p w:rsidR="002F159A" w:rsidRPr="00F15E18" w:rsidRDefault="002F159A" w:rsidP="00F158BC">
            <w:pPr>
              <w:ind w:firstLine="105"/>
              <w:jc w:val="both"/>
              <w:rPr>
                <w:sz w:val="22"/>
                <w:szCs w:val="22"/>
              </w:rPr>
            </w:pPr>
            <w:r w:rsidRPr="00F15E18">
              <w:rPr>
                <w:sz w:val="22"/>
                <w:szCs w:val="22"/>
              </w:rPr>
              <w:t xml:space="preserve">Основные виды учебной деятельности </w:t>
            </w:r>
          </w:p>
          <w:p w:rsidR="002F159A" w:rsidRPr="00F15E18" w:rsidRDefault="002F159A" w:rsidP="00057A7E">
            <w:pPr>
              <w:jc w:val="center"/>
              <w:rPr>
                <w:sz w:val="22"/>
                <w:szCs w:val="22"/>
              </w:rPr>
            </w:pPr>
          </w:p>
        </w:tc>
        <w:tc>
          <w:tcPr>
            <w:tcW w:w="1099" w:type="dxa"/>
          </w:tcPr>
          <w:p w:rsidR="002F159A" w:rsidRPr="00F15E18" w:rsidRDefault="002F159A" w:rsidP="002F159A">
            <w:pPr>
              <w:pStyle w:val="Default"/>
              <w:jc w:val="both"/>
              <w:rPr>
                <w:sz w:val="22"/>
                <w:szCs w:val="22"/>
              </w:rPr>
            </w:pPr>
            <w:r w:rsidRPr="00F15E18">
              <w:rPr>
                <w:sz w:val="22"/>
                <w:szCs w:val="22"/>
              </w:rPr>
              <w:t xml:space="preserve">Основные направления воспитательной деятельности </w:t>
            </w:r>
          </w:p>
          <w:p w:rsidR="002F159A" w:rsidRPr="00F15E18" w:rsidRDefault="002F159A" w:rsidP="00F158BC">
            <w:pPr>
              <w:ind w:firstLine="105"/>
              <w:jc w:val="both"/>
              <w:rPr>
                <w:sz w:val="22"/>
                <w:szCs w:val="22"/>
              </w:rPr>
            </w:pPr>
          </w:p>
        </w:tc>
      </w:tr>
      <w:tr w:rsidR="002F159A" w:rsidRPr="00F15E18" w:rsidTr="00870888">
        <w:tc>
          <w:tcPr>
            <w:tcW w:w="8472" w:type="dxa"/>
            <w:gridSpan w:val="4"/>
          </w:tcPr>
          <w:p w:rsidR="002F159A" w:rsidRPr="00F15E18" w:rsidRDefault="002F159A" w:rsidP="00057A7E">
            <w:pPr>
              <w:jc w:val="center"/>
              <w:rPr>
                <w:sz w:val="22"/>
                <w:szCs w:val="22"/>
              </w:rPr>
            </w:pPr>
            <w:r w:rsidRPr="00F15E18">
              <w:rPr>
                <w:sz w:val="22"/>
                <w:szCs w:val="22"/>
              </w:rPr>
              <w:t>Музыка и литература (16 часов)</w:t>
            </w:r>
          </w:p>
          <w:p w:rsidR="002F159A" w:rsidRPr="00F15E18" w:rsidRDefault="002F159A" w:rsidP="00057A7E">
            <w:pPr>
              <w:jc w:val="center"/>
              <w:rPr>
                <w:sz w:val="22"/>
                <w:szCs w:val="22"/>
              </w:rPr>
            </w:pPr>
            <w:r w:rsidRPr="00F15E18">
              <w:rPr>
                <w:sz w:val="22"/>
                <w:szCs w:val="22"/>
                <w:lang w:val="en-US"/>
              </w:rPr>
              <w:t>I</w:t>
            </w:r>
            <w:r w:rsidRPr="00F15E18">
              <w:rPr>
                <w:sz w:val="22"/>
                <w:szCs w:val="22"/>
              </w:rPr>
              <w:t xml:space="preserve"> четверть. 8 часов</w:t>
            </w:r>
          </w:p>
        </w:tc>
        <w:tc>
          <w:tcPr>
            <w:tcW w:w="1099" w:type="dxa"/>
          </w:tcPr>
          <w:p w:rsidR="002F159A" w:rsidRPr="00F15E18" w:rsidRDefault="002F159A" w:rsidP="00057A7E">
            <w:pPr>
              <w:jc w:val="center"/>
              <w:rPr>
                <w:sz w:val="22"/>
                <w:szCs w:val="22"/>
              </w:rPr>
            </w:pPr>
          </w:p>
        </w:tc>
      </w:tr>
      <w:tr w:rsidR="002F159A" w:rsidRPr="00F15E18" w:rsidTr="00870888">
        <w:trPr>
          <w:trHeight w:val="1958"/>
        </w:trPr>
        <w:tc>
          <w:tcPr>
            <w:tcW w:w="2632" w:type="dxa"/>
          </w:tcPr>
          <w:p w:rsidR="002F159A" w:rsidRPr="00F15E18" w:rsidRDefault="002F159A" w:rsidP="00057A7E">
            <w:pPr>
              <w:rPr>
                <w:b/>
                <w:color w:val="0D0D0D"/>
                <w:sz w:val="22"/>
                <w:szCs w:val="22"/>
              </w:rPr>
            </w:pPr>
            <w:r w:rsidRPr="00F15E18">
              <w:rPr>
                <w:b/>
                <w:color w:val="0D0D0D"/>
                <w:sz w:val="22"/>
                <w:szCs w:val="22"/>
              </w:rPr>
              <w:t>Что  роднит  музыку   с  литературой.</w:t>
            </w:r>
          </w:p>
          <w:p w:rsidR="002F159A" w:rsidRPr="00F15E18" w:rsidRDefault="002F159A" w:rsidP="00057A7E">
            <w:pPr>
              <w:rPr>
                <w:i/>
                <w:color w:val="0D0D0D"/>
                <w:sz w:val="22"/>
                <w:szCs w:val="22"/>
              </w:rPr>
            </w:pPr>
            <w:r w:rsidRPr="00F15E18">
              <w:rPr>
                <w:i/>
                <w:color w:val="0D0D0D"/>
                <w:sz w:val="22"/>
                <w:szCs w:val="22"/>
              </w:rPr>
              <w:t>Урок изучения и первичного закрепления новых знаний</w:t>
            </w:r>
          </w:p>
          <w:p w:rsidR="002F159A" w:rsidRPr="00F15E18" w:rsidRDefault="002F159A" w:rsidP="00057A7E">
            <w:pPr>
              <w:rPr>
                <w:color w:val="0D0D0D"/>
                <w:sz w:val="22"/>
                <w:szCs w:val="22"/>
              </w:rPr>
            </w:pPr>
          </w:p>
          <w:p w:rsidR="002F159A" w:rsidRPr="00F15E18" w:rsidRDefault="002F159A" w:rsidP="00057A7E">
            <w:pPr>
              <w:jc w:val="center"/>
              <w:rPr>
                <w:b/>
                <w:color w:val="0D0D0D"/>
                <w:sz w:val="22"/>
                <w:szCs w:val="22"/>
              </w:rPr>
            </w:pP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5946A8">
            <w:pPr>
              <w:pStyle w:val="a3"/>
              <w:rPr>
                <w:rFonts w:ascii="Times New Roman" w:hAnsi="Times New Roman"/>
                <w:sz w:val="22"/>
                <w:szCs w:val="22"/>
              </w:rPr>
            </w:pPr>
            <w:r w:rsidRPr="00F15E18">
              <w:rPr>
                <w:rFonts w:ascii="Times New Roman" w:hAnsi="Times New Roman"/>
                <w:b/>
                <w:bCs/>
                <w:sz w:val="22"/>
                <w:szCs w:val="22"/>
              </w:rPr>
              <w:t xml:space="preserve">Выявлять </w:t>
            </w:r>
            <w:r w:rsidRPr="00F15E18">
              <w:rPr>
                <w:rFonts w:ascii="Times New Roman" w:hAnsi="Times New Roman"/>
                <w:sz w:val="22"/>
                <w:szCs w:val="22"/>
              </w:rPr>
              <w:t>общность жизненных истоков и взаимосвязь музыки с литературой и изобразительным ис-</w:t>
            </w:r>
          </w:p>
          <w:p w:rsidR="002F159A" w:rsidRPr="00F15E18" w:rsidRDefault="002F159A" w:rsidP="005946A8">
            <w:pPr>
              <w:pStyle w:val="a3"/>
              <w:rPr>
                <w:rFonts w:ascii="Times New Roman" w:hAnsi="Times New Roman"/>
                <w:sz w:val="22"/>
                <w:szCs w:val="22"/>
              </w:rPr>
            </w:pPr>
            <w:r w:rsidRPr="00F15E18">
              <w:rPr>
                <w:rFonts w:ascii="Times New Roman" w:hAnsi="Times New Roman"/>
                <w:sz w:val="22"/>
                <w:szCs w:val="22"/>
              </w:rPr>
              <w:t>кусством как различными способами художественного познания мира.</w:t>
            </w:r>
          </w:p>
          <w:p w:rsidR="002F159A" w:rsidRPr="00F15E18" w:rsidRDefault="002F159A" w:rsidP="005946A8">
            <w:pPr>
              <w:pStyle w:val="a3"/>
              <w:rPr>
                <w:rFonts w:ascii="Times New Roman" w:hAnsi="Times New Roman"/>
                <w:sz w:val="22"/>
                <w:szCs w:val="22"/>
              </w:rPr>
            </w:pPr>
            <w:r w:rsidRPr="00F15E18">
              <w:rPr>
                <w:rFonts w:ascii="Times New Roman" w:hAnsi="Times New Roman"/>
                <w:b/>
                <w:bCs/>
                <w:sz w:val="22"/>
                <w:szCs w:val="22"/>
              </w:rPr>
              <w:t xml:space="preserve">Проявлять </w:t>
            </w:r>
            <w:r w:rsidRPr="00F15E18">
              <w:rPr>
                <w:rFonts w:ascii="Times New Roman" w:hAnsi="Times New Roman"/>
                <w:sz w:val="22"/>
                <w:szCs w:val="22"/>
              </w:rPr>
              <w:t>эмоциональную отзывчивость, личностное отношение к музыкальным произведениям при их восприятии и исполнении.</w:t>
            </w:r>
          </w:p>
        </w:tc>
        <w:tc>
          <w:tcPr>
            <w:tcW w:w="1099" w:type="dxa"/>
          </w:tcPr>
          <w:p w:rsidR="002F159A" w:rsidRPr="00F15E18" w:rsidRDefault="002F159A" w:rsidP="005946A8">
            <w:pPr>
              <w:pStyle w:val="a3"/>
              <w:rPr>
                <w:rFonts w:ascii="Times New Roman" w:hAnsi="Times New Roman"/>
                <w:b/>
                <w:bCs/>
                <w:sz w:val="22"/>
                <w:szCs w:val="22"/>
              </w:rPr>
            </w:pPr>
            <w:r w:rsidRPr="00F15E18">
              <w:rPr>
                <w:rFonts w:ascii="Times New Roman" w:hAnsi="Times New Roman"/>
                <w:b/>
                <w:bCs/>
                <w:sz w:val="22"/>
                <w:szCs w:val="22"/>
              </w:rPr>
              <w:t>1-5</w:t>
            </w:r>
          </w:p>
        </w:tc>
      </w:tr>
      <w:tr w:rsidR="002F159A" w:rsidRPr="00F15E18" w:rsidTr="00870888">
        <w:tc>
          <w:tcPr>
            <w:tcW w:w="2632" w:type="dxa"/>
          </w:tcPr>
          <w:p w:rsidR="002F159A" w:rsidRPr="00F15E18" w:rsidRDefault="002F159A" w:rsidP="00057A7E">
            <w:pPr>
              <w:rPr>
                <w:i/>
                <w:color w:val="0D0D0D"/>
                <w:sz w:val="22"/>
                <w:szCs w:val="22"/>
              </w:rPr>
            </w:pPr>
            <w:r w:rsidRPr="00F15E18">
              <w:rPr>
                <w:b/>
                <w:color w:val="0D0D0D"/>
                <w:sz w:val="22"/>
                <w:szCs w:val="22"/>
              </w:rPr>
              <w:t>Вокальная  музыка.</w:t>
            </w:r>
            <w:r w:rsidRPr="00F15E18">
              <w:rPr>
                <w:b/>
                <w:i/>
                <w:color w:val="0D0D0D"/>
                <w:sz w:val="22"/>
                <w:szCs w:val="22"/>
              </w:rPr>
              <w:t xml:space="preserve">   </w:t>
            </w:r>
            <w:r w:rsidRPr="00F15E18">
              <w:rPr>
                <w:i/>
                <w:color w:val="0D0D0D"/>
                <w:sz w:val="22"/>
                <w:szCs w:val="22"/>
              </w:rPr>
              <w:t>Комбинированный урок</w:t>
            </w:r>
          </w:p>
          <w:p w:rsidR="002F159A" w:rsidRPr="00F15E18" w:rsidRDefault="002F159A" w:rsidP="00057A7E">
            <w:pPr>
              <w:rPr>
                <w:i/>
                <w:color w:val="0D0D0D"/>
                <w:sz w:val="22"/>
                <w:szCs w:val="22"/>
              </w:rPr>
            </w:pPr>
          </w:p>
          <w:p w:rsidR="002F159A" w:rsidRPr="00F15E18" w:rsidRDefault="002F159A" w:rsidP="00057A7E">
            <w:pPr>
              <w:rPr>
                <w:i/>
                <w:color w:val="0D0D0D"/>
                <w:sz w:val="22"/>
                <w:szCs w:val="22"/>
              </w:rPr>
            </w:pPr>
          </w:p>
          <w:p w:rsidR="002F159A" w:rsidRPr="00F15E18" w:rsidRDefault="002F159A" w:rsidP="00057A7E">
            <w:pPr>
              <w:rPr>
                <w:i/>
                <w:color w:val="0D0D0D"/>
                <w:sz w:val="22"/>
                <w:szCs w:val="22"/>
              </w:rPr>
            </w:pPr>
          </w:p>
          <w:p w:rsidR="002F159A" w:rsidRPr="00F15E18" w:rsidRDefault="002F159A" w:rsidP="00057A7E">
            <w:pPr>
              <w:rPr>
                <w:i/>
                <w:color w:val="0D0D0D"/>
                <w:sz w:val="22"/>
                <w:szCs w:val="22"/>
              </w:rPr>
            </w:pPr>
          </w:p>
          <w:p w:rsidR="002F159A" w:rsidRPr="00F15E18" w:rsidRDefault="002F159A" w:rsidP="00057A7E">
            <w:pPr>
              <w:rPr>
                <w:b/>
                <w:i/>
                <w:color w:val="0D0D0D"/>
                <w:sz w:val="22"/>
                <w:szCs w:val="22"/>
              </w:rPr>
            </w:pP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3920A9">
            <w:pPr>
              <w:autoSpaceDE w:val="0"/>
              <w:autoSpaceDN w:val="0"/>
              <w:adjustRightInd w:val="0"/>
              <w:rPr>
                <w:sz w:val="22"/>
                <w:szCs w:val="22"/>
              </w:rPr>
            </w:pPr>
            <w:r w:rsidRPr="00F15E18">
              <w:rPr>
                <w:b/>
                <w:bCs/>
                <w:sz w:val="22"/>
                <w:szCs w:val="22"/>
              </w:rPr>
              <w:t xml:space="preserve">Исполнять </w:t>
            </w:r>
            <w:r w:rsidRPr="00F15E18">
              <w:rPr>
                <w:sz w:val="22"/>
                <w:szCs w:val="22"/>
              </w:rPr>
              <w:t>народные песни, песни о родном крае современных композиторов;</w:t>
            </w:r>
            <w:r w:rsidRPr="00F15E18">
              <w:rPr>
                <w:b/>
                <w:bCs/>
                <w:sz w:val="22"/>
                <w:szCs w:val="22"/>
              </w:rPr>
              <w:t xml:space="preserve">понимать </w:t>
            </w:r>
            <w:r w:rsidRPr="00F15E18">
              <w:rPr>
                <w:sz w:val="22"/>
                <w:szCs w:val="22"/>
              </w:rPr>
              <w:t>особенности музыкального воплощения стихотворных текстов.</w:t>
            </w:r>
          </w:p>
          <w:p w:rsidR="002F159A" w:rsidRPr="00F15E18" w:rsidRDefault="002F159A" w:rsidP="005946A8">
            <w:pPr>
              <w:autoSpaceDE w:val="0"/>
              <w:autoSpaceDN w:val="0"/>
              <w:adjustRightInd w:val="0"/>
              <w:rPr>
                <w:sz w:val="22"/>
                <w:szCs w:val="22"/>
              </w:rPr>
            </w:pPr>
            <w:r w:rsidRPr="00F15E18">
              <w:rPr>
                <w:b/>
                <w:bCs/>
                <w:sz w:val="22"/>
                <w:szCs w:val="22"/>
              </w:rPr>
              <w:t xml:space="preserve">Воплощать </w:t>
            </w:r>
            <w:r w:rsidRPr="00F15E18">
              <w:rPr>
                <w:sz w:val="22"/>
                <w:szCs w:val="22"/>
              </w:rPr>
              <w:t>художественно-образное содержание музыкальных и литературных произведений в драматизации, инсценировке, пластическом движении, свободном дирижировании.</w:t>
            </w:r>
          </w:p>
        </w:tc>
        <w:tc>
          <w:tcPr>
            <w:tcW w:w="1099" w:type="dxa"/>
          </w:tcPr>
          <w:p w:rsidR="002F159A" w:rsidRPr="00F15E18" w:rsidRDefault="002F159A" w:rsidP="003920A9">
            <w:pPr>
              <w:autoSpaceDE w:val="0"/>
              <w:autoSpaceDN w:val="0"/>
              <w:adjustRightInd w:val="0"/>
              <w:rPr>
                <w:b/>
                <w:bCs/>
                <w:sz w:val="22"/>
                <w:szCs w:val="22"/>
              </w:rPr>
            </w:pPr>
            <w:r w:rsidRPr="00F15E18">
              <w:rPr>
                <w:b/>
                <w:bCs/>
                <w:sz w:val="22"/>
                <w:szCs w:val="22"/>
              </w:rPr>
              <w:t>1-4</w:t>
            </w:r>
          </w:p>
        </w:tc>
      </w:tr>
      <w:tr w:rsidR="002F159A" w:rsidRPr="00F15E18" w:rsidTr="00870888">
        <w:tc>
          <w:tcPr>
            <w:tcW w:w="2632" w:type="dxa"/>
          </w:tcPr>
          <w:p w:rsidR="002F159A" w:rsidRPr="00F15E18" w:rsidRDefault="002F159A" w:rsidP="00057A7E">
            <w:pPr>
              <w:rPr>
                <w:b/>
                <w:i/>
                <w:color w:val="0D0D0D"/>
                <w:sz w:val="22"/>
                <w:szCs w:val="22"/>
              </w:rPr>
            </w:pPr>
            <w:r w:rsidRPr="00F15E18">
              <w:rPr>
                <w:b/>
                <w:i/>
                <w:color w:val="0D0D0D"/>
                <w:sz w:val="22"/>
                <w:szCs w:val="22"/>
              </w:rPr>
              <w:t>Россия, Россия, нет слова красивей.</w:t>
            </w: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B62A3A">
            <w:pPr>
              <w:autoSpaceDE w:val="0"/>
              <w:autoSpaceDN w:val="0"/>
              <w:adjustRightInd w:val="0"/>
              <w:rPr>
                <w:sz w:val="22"/>
                <w:szCs w:val="22"/>
              </w:rPr>
            </w:pPr>
            <w:r w:rsidRPr="00F15E18">
              <w:rPr>
                <w:b/>
                <w:bCs/>
                <w:sz w:val="22"/>
                <w:szCs w:val="22"/>
              </w:rPr>
              <w:t xml:space="preserve">Импровизировать </w:t>
            </w:r>
            <w:r w:rsidRPr="00F15E18">
              <w:rPr>
                <w:sz w:val="22"/>
                <w:szCs w:val="22"/>
              </w:rPr>
              <w:t>в пении, игре на элементарных музыкальных инструментах, пластике, театрализации.</w:t>
            </w:r>
          </w:p>
          <w:p w:rsidR="002F159A" w:rsidRPr="00F15E18" w:rsidRDefault="002F159A" w:rsidP="005946A8">
            <w:pPr>
              <w:autoSpaceDE w:val="0"/>
              <w:autoSpaceDN w:val="0"/>
              <w:adjustRightInd w:val="0"/>
              <w:rPr>
                <w:sz w:val="22"/>
                <w:szCs w:val="22"/>
              </w:rPr>
            </w:pPr>
            <w:r w:rsidRPr="00F15E18">
              <w:rPr>
                <w:b/>
                <w:bCs/>
                <w:sz w:val="22"/>
                <w:szCs w:val="22"/>
              </w:rPr>
              <w:t xml:space="preserve">Находить </w:t>
            </w:r>
            <w:r w:rsidRPr="00F15E18">
              <w:rPr>
                <w:sz w:val="22"/>
                <w:szCs w:val="22"/>
              </w:rPr>
              <w:t>ассоциативные связи между музыкальными художественными образами и образами других видов искусства.</w:t>
            </w:r>
          </w:p>
        </w:tc>
        <w:tc>
          <w:tcPr>
            <w:tcW w:w="1099" w:type="dxa"/>
            <w:vMerge w:val="restart"/>
          </w:tcPr>
          <w:p w:rsidR="002F159A" w:rsidRPr="00F15E18" w:rsidRDefault="002F159A" w:rsidP="00B62A3A">
            <w:pPr>
              <w:autoSpaceDE w:val="0"/>
              <w:autoSpaceDN w:val="0"/>
              <w:adjustRightInd w:val="0"/>
              <w:rPr>
                <w:b/>
                <w:bCs/>
                <w:sz w:val="22"/>
                <w:szCs w:val="22"/>
              </w:rPr>
            </w:pPr>
            <w:r w:rsidRPr="00F15E18">
              <w:rPr>
                <w:b/>
                <w:bCs/>
                <w:sz w:val="22"/>
                <w:szCs w:val="22"/>
              </w:rPr>
              <w:t>1-5</w:t>
            </w:r>
          </w:p>
        </w:tc>
      </w:tr>
      <w:tr w:rsidR="002F159A" w:rsidRPr="00F15E18" w:rsidTr="00870888">
        <w:tc>
          <w:tcPr>
            <w:tcW w:w="2632" w:type="dxa"/>
          </w:tcPr>
          <w:p w:rsidR="002F159A" w:rsidRPr="00F15E18" w:rsidRDefault="002F159A" w:rsidP="00057A7E">
            <w:pPr>
              <w:rPr>
                <w:b/>
                <w:i/>
                <w:color w:val="0D0D0D"/>
                <w:sz w:val="22"/>
                <w:szCs w:val="22"/>
              </w:rPr>
            </w:pPr>
            <w:r w:rsidRPr="00F15E18">
              <w:rPr>
                <w:b/>
                <w:i/>
                <w:color w:val="0D0D0D"/>
                <w:sz w:val="22"/>
                <w:szCs w:val="22"/>
              </w:rPr>
              <w:t>Фольклор  в  музыке  русских  композиторов.</w:t>
            </w:r>
          </w:p>
          <w:p w:rsidR="002F159A" w:rsidRPr="00F15E18" w:rsidRDefault="002F159A" w:rsidP="00057A7E">
            <w:pPr>
              <w:rPr>
                <w:i/>
                <w:color w:val="0D0D0D"/>
                <w:sz w:val="22"/>
                <w:szCs w:val="22"/>
              </w:rPr>
            </w:pPr>
            <w:r w:rsidRPr="00F15E18">
              <w:rPr>
                <w:i/>
                <w:color w:val="0D0D0D"/>
                <w:sz w:val="22"/>
                <w:szCs w:val="22"/>
              </w:rPr>
              <w:t>Урок обобщения и систематизации знаний</w:t>
            </w: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3920A9">
            <w:pPr>
              <w:autoSpaceDE w:val="0"/>
              <w:autoSpaceDN w:val="0"/>
              <w:adjustRightInd w:val="0"/>
              <w:rPr>
                <w:sz w:val="22"/>
                <w:szCs w:val="22"/>
              </w:rPr>
            </w:pPr>
            <w:r w:rsidRPr="00F15E18">
              <w:rPr>
                <w:b/>
                <w:bCs/>
                <w:sz w:val="22"/>
                <w:szCs w:val="22"/>
              </w:rPr>
              <w:t xml:space="preserve">Владеть </w:t>
            </w:r>
            <w:r w:rsidRPr="00F15E18">
              <w:rPr>
                <w:sz w:val="22"/>
                <w:szCs w:val="22"/>
              </w:rPr>
              <w:t>музыкальными термина-ми и понятиями в пределах изучаемой темы.</w:t>
            </w:r>
          </w:p>
          <w:p w:rsidR="002F159A" w:rsidRPr="00F15E18" w:rsidRDefault="002F159A" w:rsidP="00B62A3A">
            <w:pPr>
              <w:autoSpaceDE w:val="0"/>
              <w:autoSpaceDN w:val="0"/>
              <w:adjustRightInd w:val="0"/>
              <w:rPr>
                <w:sz w:val="22"/>
                <w:szCs w:val="22"/>
              </w:rPr>
            </w:pPr>
            <w:r w:rsidRPr="00F15E18">
              <w:rPr>
                <w:b/>
                <w:bCs/>
                <w:sz w:val="22"/>
                <w:szCs w:val="22"/>
              </w:rPr>
              <w:t xml:space="preserve">Размышлять </w:t>
            </w:r>
            <w:r w:rsidRPr="00F15E18">
              <w:rPr>
                <w:sz w:val="22"/>
                <w:szCs w:val="22"/>
              </w:rPr>
              <w:t xml:space="preserve">о знакомом музыкальном произведении, </w:t>
            </w:r>
          </w:p>
          <w:p w:rsidR="002F159A" w:rsidRPr="00F15E18" w:rsidRDefault="002F159A" w:rsidP="00B62A3A">
            <w:pPr>
              <w:autoSpaceDE w:val="0"/>
              <w:autoSpaceDN w:val="0"/>
              <w:adjustRightInd w:val="0"/>
              <w:rPr>
                <w:sz w:val="22"/>
                <w:szCs w:val="22"/>
              </w:rPr>
            </w:pPr>
            <w:r w:rsidRPr="00F15E18">
              <w:rPr>
                <w:sz w:val="22"/>
                <w:szCs w:val="22"/>
              </w:rPr>
              <w:t>изобразительной деятельности.</w:t>
            </w:r>
          </w:p>
          <w:p w:rsidR="002F159A" w:rsidRPr="00F15E18" w:rsidRDefault="002F159A" w:rsidP="005946A8">
            <w:pPr>
              <w:autoSpaceDE w:val="0"/>
              <w:autoSpaceDN w:val="0"/>
              <w:adjustRightInd w:val="0"/>
              <w:rPr>
                <w:sz w:val="22"/>
                <w:szCs w:val="22"/>
              </w:rPr>
            </w:pPr>
            <w:r w:rsidRPr="00F15E18">
              <w:rPr>
                <w:b/>
                <w:bCs/>
                <w:sz w:val="22"/>
                <w:szCs w:val="22"/>
              </w:rPr>
              <w:t xml:space="preserve">Высказывать </w:t>
            </w:r>
            <w:r w:rsidRPr="00F15E18">
              <w:rPr>
                <w:sz w:val="22"/>
                <w:szCs w:val="22"/>
              </w:rPr>
              <w:t>суждение об основной идее, средствах и формах её воплощения.</w:t>
            </w:r>
          </w:p>
        </w:tc>
        <w:tc>
          <w:tcPr>
            <w:tcW w:w="1099" w:type="dxa"/>
            <w:vMerge/>
          </w:tcPr>
          <w:p w:rsidR="002F159A" w:rsidRPr="00F15E18" w:rsidRDefault="002F159A" w:rsidP="003920A9">
            <w:pPr>
              <w:autoSpaceDE w:val="0"/>
              <w:autoSpaceDN w:val="0"/>
              <w:adjustRightInd w:val="0"/>
              <w:rPr>
                <w:b/>
                <w:bCs/>
                <w:sz w:val="22"/>
                <w:szCs w:val="22"/>
              </w:rPr>
            </w:pP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 xml:space="preserve"> Что за прелесть эти сказки.</w:t>
            </w:r>
          </w:p>
          <w:p w:rsidR="002F159A" w:rsidRPr="00F15E18" w:rsidRDefault="002F159A" w:rsidP="00057A7E">
            <w:pPr>
              <w:rPr>
                <w:i/>
                <w:color w:val="0D0D0D"/>
                <w:sz w:val="22"/>
                <w:szCs w:val="22"/>
              </w:rPr>
            </w:pPr>
            <w:r w:rsidRPr="00F15E18">
              <w:rPr>
                <w:b/>
                <w:color w:val="0D0D0D"/>
                <w:sz w:val="22"/>
                <w:szCs w:val="22"/>
              </w:rPr>
              <w:t xml:space="preserve"> </w:t>
            </w:r>
            <w:r w:rsidRPr="00F15E18">
              <w:rPr>
                <w:i/>
                <w:color w:val="0D0D0D"/>
                <w:sz w:val="22"/>
                <w:szCs w:val="22"/>
              </w:rPr>
              <w:t xml:space="preserve"> Урок обобщения и систематизации знаний.</w:t>
            </w: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5946A8">
            <w:pPr>
              <w:autoSpaceDE w:val="0"/>
              <w:autoSpaceDN w:val="0"/>
              <w:adjustRightInd w:val="0"/>
              <w:rPr>
                <w:sz w:val="22"/>
                <w:szCs w:val="22"/>
              </w:rPr>
            </w:pPr>
            <w:r w:rsidRPr="00F15E18">
              <w:rPr>
                <w:b/>
                <w:bCs/>
                <w:sz w:val="22"/>
                <w:szCs w:val="22"/>
              </w:rPr>
              <w:t xml:space="preserve">Импровизировать </w:t>
            </w:r>
            <w:r w:rsidRPr="00F15E18">
              <w:rPr>
                <w:sz w:val="22"/>
                <w:szCs w:val="22"/>
              </w:rPr>
              <w:t>в соответствии с представленным учителем или самостоятельно выбранным литературным образом.</w:t>
            </w:r>
          </w:p>
          <w:p w:rsidR="002F159A" w:rsidRPr="00F15E18" w:rsidRDefault="002F159A" w:rsidP="005946A8">
            <w:pPr>
              <w:autoSpaceDE w:val="0"/>
              <w:autoSpaceDN w:val="0"/>
              <w:adjustRightInd w:val="0"/>
              <w:rPr>
                <w:sz w:val="22"/>
                <w:szCs w:val="22"/>
              </w:rPr>
            </w:pPr>
            <w:r w:rsidRPr="00F15E18">
              <w:rPr>
                <w:b/>
                <w:bCs/>
                <w:sz w:val="22"/>
                <w:szCs w:val="22"/>
              </w:rPr>
              <w:t xml:space="preserve">Находить </w:t>
            </w:r>
            <w:r w:rsidRPr="00F15E18">
              <w:rPr>
                <w:sz w:val="22"/>
                <w:szCs w:val="22"/>
              </w:rPr>
              <w:t>жанровые параллели между музыкой и другими видами искусства.</w:t>
            </w:r>
          </w:p>
        </w:tc>
        <w:tc>
          <w:tcPr>
            <w:tcW w:w="1099" w:type="dxa"/>
            <w:vMerge/>
          </w:tcPr>
          <w:p w:rsidR="002F159A" w:rsidRPr="00F15E18" w:rsidRDefault="002F159A" w:rsidP="005946A8">
            <w:pPr>
              <w:autoSpaceDE w:val="0"/>
              <w:autoSpaceDN w:val="0"/>
              <w:adjustRightInd w:val="0"/>
              <w:rPr>
                <w:b/>
                <w:bCs/>
                <w:sz w:val="22"/>
                <w:szCs w:val="22"/>
              </w:rPr>
            </w:pPr>
          </w:p>
        </w:tc>
      </w:tr>
      <w:tr w:rsidR="002F159A" w:rsidRPr="00F15E18" w:rsidTr="00870888">
        <w:tc>
          <w:tcPr>
            <w:tcW w:w="2632" w:type="dxa"/>
          </w:tcPr>
          <w:p w:rsidR="002F159A" w:rsidRPr="00F15E18" w:rsidRDefault="002F159A" w:rsidP="00057A7E">
            <w:pPr>
              <w:rPr>
                <w:color w:val="0D0D0D"/>
                <w:sz w:val="22"/>
                <w:szCs w:val="22"/>
              </w:rPr>
            </w:pPr>
            <w:r w:rsidRPr="00F15E18">
              <w:rPr>
                <w:b/>
                <w:color w:val="0D0D0D"/>
                <w:sz w:val="22"/>
                <w:szCs w:val="22"/>
              </w:rPr>
              <w:t xml:space="preserve">Жанры  инструментальной  и  вокальной  музыки.  </w:t>
            </w:r>
            <w:r w:rsidRPr="00F15E18">
              <w:rPr>
                <w:color w:val="0D0D0D"/>
                <w:sz w:val="22"/>
                <w:szCs w:val="22"/>
              </w:rPr>
              <w:t xml:space="preserve"> </w:t>
            </w:r>
          </w:p>
          <w:p w:rsidR="002F159A" w:rsidRPr="00F15E18" w:rsidRDefault="002F159A" w:rsidP="00057A7E">
            <w:pPr>
              <w:rPr>
                <w:b/>
                <w:color w:val="0D0D0D"/>
                <w:sz w:val="22"/>
                <w:szCs w:val="22"/>
              </w:rPr>
            </w:pPr>
            <w:r w:rsidRPr="00F15E18">
              <w:rPr>
                <w:i/>
                <w:color w:val="0D0D0D"/>
                <w:sz w:val="22"/>
                <w:szCs w:val="22"/>
              </w:rPr>
              <w:t>Урок закрепления нового материала</w:t>
            </w:r>
            <w:r w:rsidRPr="00F15E18">
              <w:rPr>
                <w:color w:val="0D0D0D"/>
                <w:sz w:val="22"/>
                <w:szCs w:val="22"/>
              </w:rPr>
              <w:t>.</w:t>
            </w: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5946A8">
            <w:pPr>
              <w:autoSpaceDE w:val="0"/>
              <w:autoSpaceDN w:val="0"/>
              <w:adjustRightInd w:val="0"/>
              <w:rPr>
                <w:sz w:val="22"/>
                <w:szCs w:val="22"/>
              </w:rPr>
            </w:pPr>
            <w:r w:rsidRPr="00F15E18">
              <w:rPr>
                <w:sz w:val="22"/>
                <w:szCs w:val="22"/>
              </w:rPr>
              <w:t xml:space="preserve">Творчески </w:t>
            </w:r>
            <w:r w:rsidRPr="00F15E18">
              <w:rPr>
                <w:b/>
                <w:bCs/>
                <w:sz w:val="22"/>
                <w:szCs w:val="22"/>
              </w:rPr>
              <w:t xml:space="preserve">интерпретировать </w:t>
            </w:r>
            <w:r w:rsidRPr="00F15E18">
              <w:rPr>
                <w:sz w:val="22"/>
                <w:szCs w:val="22"/>
              </w:rPr>
              <w:t>содержание музыкального произведения в пении, музыкально-ритмическом движении, поэтическом слове,</w:t>
            </w:r>
          </w:p>
          <w:p w:rsidR="002F159A" w:rsidRPr="00F15E18" w:rsidRDefault="002F159A" w:rsidP="00057A7E">
            <w:pPr>
              <w:jc w:val="both"/>
              <w:rPr>
                <w:color w:val="0D0D0D"/>
                <w:sz w:val="22"/>
                <w:szCs w:val="22"/>
              </w:rPr>
            </w:pPr>
          </w:p>
        </w:tc>
        <w:tc>
          <w:tcPr>
            <w:tcW w:w="1099" w:type="dxa"/>
            <w:vMerge w:val="restart"/>
          </w:tcPr>
          <w:p w:rsidR="002F159A" w:rsidRPr="00F15E18" w:rsidRDefault="002F159A" w:rsidP="005946A8">
            <w:pPr>
              <w:autoSpaceDE w:val="0"/>
              <w:autoSpaceDN w:val="0"/>
              <w:adjustRightInd w:val="0"/>
              <w:rPr>
                <w:sz w:val="22"/>
                <w:szCs w:val="22"/>
              </w:rPr>
            </w:pPr>
            <w:r w:rsidRPr="00F15E18">
              <w:rPr>
                <w:sz w:val="22"/>
                <w:szCs w:val="22"/>
              </w:rPr>
              <w:t>1-4</w:t>
            </w:r>
          </w:p>
        </w:tc>
      </w:tr>
      <w:tr w:rsidR="002F159A" w:rsidRPr="00F15E18" w:rsidTr="00870888">
        <w:tc>
          <w:tcPr>
            <w:tcW w:w="2632" w:type="dxa"/>
          </w:tcPr>
          <w:p w:rsidR="002F159A" w:rsidRPr="00F15E18" w:rsidRDefault="002F159A" w:rsidP="00057A7E">
            <w:pPr>
              <w:rPr>
                <w:color w:val="0D0D0D"/>
                <w:sz w:val="22"/>
                <w:szCs w:val="22"/>
              </w:rPr>
            </w:pPr>
            <w:r w:rsidRPr="00F15E18">
              <w:rPr>
                <w:b/>
                <w:color w:val="0D0D0D"/>
                <w:sz w:val="22"/>
                <w:szCs w:val="22"/>
              </w:rPr>
              <w:t>Вторая  жизнь  песни.</w:t>
            </w:r>
            <w:r w:rsidRPr="00F15E18">
              <w:rPr>
                <w:color w:val="0D0D0D"/>
                <w:sz w:val="22"/>
                <w:szCs w:val="22"/>
              </w:rPr>
              <w:t xml:space="preserve"> </w:t>
            </w:r>
          </w:p>
          <w:p w:rsidR="002F159A" w:rsidRPr="00F15E18" w:rsidRDefault="002F159A" w:rsidP="00057A7E">
            <w:pPr>
              <w:rPr>
                <w:i/>
                <w:color w:val="0D0D0D"/>
                <w:sz w:val="22"/>
                <w:szCs w:val="22"/>
              </w:rPr>
            </w:pPr>
            <w:r w:rsidRPr="00F15E18">
              <w:rPr>
                <w:i/>
                <w:color w:val="0D0D0D"/>
                <w:sz w:val="22"/>
                <w:szCs w:val="22"/>
              </w:rPr>
              <w:t>Урок изучения и первичного закрепления новых знаний.</w:t>
            </w:r>
          </w:p>
          <w:p w:rsidR="002F159A" w:rsidRPr="00F15E18" w:rsidRDefault="002F159A" w:rsidP="00057A7E">
            <w:pPr>
              <w:rPr>
                <w:b/>
                <w:i/>
                <w:color w:val="0D0D0D"/>
                <w:sz w:val="22"/>
                <w:szCs w:val="22"/>
              </w:rPr>
            </w:pP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vMerge w:val="restart"/>
          </w:tcPr>
          <w:p w:rsidR="002F159A" w:rsidRPr="00F15E18" w:rsidRDefault="002F159A" w:rsidP="005946A8">
            <w:pPr>
              <w:autoSpaceDE w:val="0"/>
              <w:autoSpaceDN w:val="0"/>
              <w:adjustRightInd w:val="0"/>
              <w:rPr>
                <w:sz w:val="22"/>
                <w:szCs w:val="22"/>
              </w:rPr>
            </w:pPr>
            <w:r w:rsidRPr="00F15E18">
              <w:rPr>
                <w:b/>
                <w:bCs/>
                <w:sz w:val="22"/>
                <w:szCs w:val="22"/>
              </w:rPr>
              <w:t xml:space="preserve">Рассуждать </w:t>
            </w:r>
            <w:r w:rsidRPr="00F15E18">
              <w:rPr>
                <w:sz w:val="22"/>
                <w:szCs w:val="22"/>
              </w:rPr>
              <w:t>об общности и различии выразительных средств музыки и литературы.</w:t>
            </w:r>
          </w:p>
          <w:p w:rsidR="002F159A" w:rsidRPr="00F15E18" w:rsidRDefault="002F159A" w:rsidP="005946A8">
            <w:pPr>
              <w:autoSpaceDE w:val="0"/>
              <w:autoSpaceDN w:val="0"/>
              <w:adjustRightInd w:val="0"/>
              <w:rPr>
                <w:sz w:val="22"/>
                <w:szCs w:val="22"/>
              </w:rPr>
            </w:pPr>
            <w:r w:rsidRPr="00F15E18">
              <w:rPr>
                <w:b/>
                <w:bCs/>
                <w:sz w:val="22"/>
                <w:szCs w:val="22"/>
              </w:rPr>
              <w:t xml:space="preserve">Понимать </w:t>
            </w:r>
            <w:r w:rsidRPr="00F15E18">
              <w:rPr>
                <w:sz w:val="22"/>
                <w:szCs w:val="22"/>
              </w:rPr>
              <w:t xml:space="preserve">особенности воплощения в музыке образов стихотворных текстов.Самостоятельно </w:t>
            </w:r>
            <w:r w:rsidRPr="00F15E18">
              <w:rPr>
                <w:b/>
                <w:bCs/>
                <w:sz w:val="22"/>
                <w:szCs w:val="22"/>
              </w:rPr>
              <w:t xml:space="preserve">подбирать </w:t>
            </w:r>
            <w:r w:rsidRPr="00F15E18">
              <w:rPr>
                <w:sz w:val="22"/>
                <w:szCs w:val="22"/>
              </w:rPr>
              <w:t>сход-</w:t>
            </w:r>
          </w:p>
          <w:p w:rsidR="002F159A" w:rsidRPr="00F15E18" w:rsidRDefault="002F159A" w:rsidP="005946A8">
            <w:pPr>
              <w:autoSpaceDE w:val="0"/>
              <w:autoSpaceDN w:val="0"/>
              <w:adjustRightInd w:val="0"/>
              <w:rPr>
                <w:sz w:val="22"/>
                <w:szCs w:val="22"/>
              </w:rPr>
            </w:pPr>
            <w:r w:rsidRPr="00F15E18">
              <w:rPr>
                <w:sz w:val="22"/>
                <w:szCs w:val="22"/>
              </w:rPr>
              <w:t>ные и/или контрастные литературные образы и/или произведения к изучаемой музыке.</w:t>
            </w:r>
          </w:p>
          <w:p w:rsidR="002F159A" w:rsidRPr="00F15E18" w:rsidRDefault="002F159A" w:rsidP="00586D8D">
            <w:pPr>
              <w:autoSpaceDE w:val="0"/>
              <w:autoSpaceDN w:val="0"/>
              <w:adjustRightInd w:val="0"/>
              <w:rPr>
                <w:color w:val="0D0D0D"/>
                <w:sz w:val="22"/>
                <w:szCs w:val="22"/>
              </w:rPr>
            </w:pPr>
          </w:p>
        </w:tc>
        <w:tc>
          <w:tcPr>
            <w:tcW w:w="1099" w:type="dxa"/>
            <w:vMerge/>
          </w:tcPr>
          <w:p w:rsidR="002F159A" w:rsidRPr="00F15E18" w:rsidRDefault="002F159A" w:rsidP="005946A8">
            <w:pPr>
              <w:autoSpaceDE w:val="0"/>
              <w:autoSpaceDN w:val="0"/>
              <w:adjustRightInd w:val="0"/>
              <w:rPr>
                <w:b/>
                <w:bCs/>
                <w:sz w:val="22"/>
                <w:szCs w:val="22"/>
              </w:rPr>
            </w:pPr>
          </w:p>
        </w:tc>
      </w:tr>
      <w:tr w:rsidR="002F159A" w:rsidRPr="00F15E18" w:rsidTr="00870888">
        <w:tc>
          <w:tcPr>
            <w:tcW w:w="2632" w:type="dxa"/>
          </w:tcPr>
          <w:p w:rsidR="002F159A" w:rsidRPr="00F15E18" w:rsidRDefault="002F159A" w:rsidP="00057A7E">
            <w:pPr>
              <w:jc w:val="both"/>
              <w:rPr>
                <w:b/>
                <w:color w:val="0D0D0D"/>
                <w:sz w:val="22"/>
                <w:szCs w:val="22"/>
              </w:rPr>
            </w:pPr>
            <w:r w:rsidRPr="00F15E18">
              <w:rPr>
                <w:b/>
                <w:color w:val="0D0D0D"/>
                <w:sz w:val="22"/>
                <w:szCs w:val="22"/>
              </w:rPr>
              <w:t>Обобщающий урок 1-й четверти.</w:t>
            </w:r>
          </w:p>
          <w:p w:rsidR="002F159A" w:rsidRPr="00F15E18" w:rsidRDefault="002F159A" w:rsidP="00057A7E">
            <w:pPr>
              <w:jc w:val="both"/>
              <w:rPr>
                <w:color w:val="0D0D0D"/>
                <w:sz w:val="22"/>
                <w:szCs w:val="22"/>
              </w:rPr>
            </w:pPr>
            <w:r w:rsidRPr="00F15E18">
              <w:rPr>
                <w:color w:val="0D0D0D"/>
                <w:sz w:val="22"/>
                <w:szCs w:val="22"/>
              </w:rPr>
              <w:t>Тест №1</w:t>
            </w: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vMerge/>
          </w:tcPr>
          <w:p w:rsidR="002F159A" w:rsidRPr="00F15E18" w:rsidRDefault="002F159A" w:rsidP="00057A7E">
            <w:pPr>
              <w:jc w:val="both"/>
              <w:rPr>
                <w:i/>
                <w:color w:val="0D0D0D"/>
                <w:sz w:val="22"/>
                <w:szCs w:val="22"/>
              </w:rPr>
            </w:pPr>
          </w:p>
        </w:tc>
        <w:tc>
          <w:tcPr>
            <w:tcW w:w="1099" w:type="dxa"/>
            <w:vMerge/>
          </w:tcPr>
          <w:p w:rsidR="002F159A" w:rsidRPr="00F15E18" w:rsidRDefault="002F159A" w:rsidP="00057A7E">
            <w:pPr>
              <w:jc w:val="both"/>
              <w:rPr>
                <w:i/>
                <w:color w:val="0D0D0D"/>
                <w:sz w:val="22"/>
                <w:szCs w:val="22"/>
              </w:rPr>
            </w:pPr>
          </w:p>
        </w:tc>
      </w:tr>
      <w:tr w:rsidR="002F159A" w:rsidRPr="00F15E18" w:rsidTr="00870888">
        <w:tc>
          <w:tcPr>
            <w:tcW w:w="8472" w:type="dxa"/>
            <w:gridSpan w:val="4"/>
          </w:tcPr>
          <w:p w:rsidR="002F159A" w:rsidRPr="00F15E18" w:rsidRDefault="002F159A" w:rsidP="00057A7E">
            <w:pPr>
              <w:rPr>
                <w:sz w:val="22"/>
                <w:szCs w:val="22"/>
              </w:rPr>
            </w:pPr>
            <w:r w:rsidRPr="00F15E18">
              <w:rPr>
                <w:b/>
                <w:color w:val="0D0D0D"/>
                <w:sz w:val="22"/>
                <w:szCs w:val="22"/>
              </w:rPr>
              <w:lastRenderedPageBreak/>
              <w:t>II четверть. 8 часов.</w:t>
            </w:r>
          </w:p>
        </w:tc>
        <w:tc>
          <w:tcPr>
            <w:tcW w:w="1099" w:type="dxa"/>
            <w:vMerge/>
          </w:tcPr>
          <w:p w:rsidR="002F159A" w:rsidRPr="00F15E18" w:rsidRDefault="002F159A" w:rsidP="00057A7E">
            <w:pPr>
              <w:rPr>
                <w:b/>
                <w:color w:val="0D0D0D"/>
                <w:sz w:val="22"/>
                <w:szCs w:val="22"/>
              </w:rPr>
            </w:pP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lastRenderedPageBreak/>
              <w:t>Всю  жизнь  мою  несу  родину  в  душе…</w:t>
            </w:r>
          </w:p>
          <w:p w:rsidR="002F159A" w:rsidRPr="00F15E18" w:rsidRDefault="002F159A" w:rsidP="00057A7E">
            <w:pPr>
              <w:rPr>
                <w:b/>
                <w:color w:val="0D0D0D"/>
                <w:sz w:val="22"/>
                <w:szCs w:val="22"/>
              </w:rPr>
            </w:pPr>
            <w:r w:rsidRPr="00F15E18">
              <w:rPr>
                <w:i/>
                <w:color w:val="0D0D0D"/>
                <w:sz w:val="22"/>
                <w:szCs w:val="22"/>
              </w:rPr>
              <w:t>Урок изучения и первичного закрепления новых знаний.</w:t>
            </w: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5946A8">
            <w:pPr>
              <w:autoSpaceDE w:val="0"/>
              <w:autoSpaceDN w:val="0"/>
              <w:adjustRightInd w:val="0"/>
              <w:rPr>
                <w:sz w:val="22"/>
                <w:szCs w:val="22"/>
              </w:rPr>
            </w:pPr>
            <w:r w:rsidRPr="00F15E18">
              <w:rPr>
                <w:b/>
                <w:bCs/>
                <w:sz w:val="22"/>
                <w:szCs w:val="22"/>
              </w:rPr>
              <w:t xml:space="preserve">Определять </w:t>
            </w:r>
            <w:r w:rsidRPr="00F15E18">
              <w:rPr>
                <w:sz w:val="22"/>
                <w:szCs w:val="22"/>
              </w:rPr>
              <w:t>характерные черты музыкального творчества народов России и других стран при уча-</w:t>
            </w:r>
          </w:p>
          <w:p w:rsidR="002F159A" w:rsidRPr="00F15E18" w:rsidRDefault="002F159A" w:rsidP="005946A8">
            <w:pPr>
              <w:autoSpaceDE w:val="0"/>
              <w:autoSpaceDN w:val="0"/>
              <w:adjustRightInd w:val="0"/>
              <w:rPr>
                <w:sz w:val="22"/>
                <w:szCs w:val="22"/>
              </w:rPr>
            </w:pPr>
            <w:r w:rsidRPr="00F15E18">
              <w:rPr>
                <w:sz w:val="22"/>
                <w:szCs w:val="22"/>
              </w:rPr>
              <w:t>стии в народных играх и обрядах,действах и т. п.</w:t>
            </w:r>
          </w:p>
          <w:p w:rsidR="002F159A" w:rsidRPr="00F15E18" w:rsidRDefault="002F159A" w:rsidP="00586D8D">
            <w:pPr>
              <w:autoSpaceDE w:val="0"/>
              <w:autoSpaceDN w:val="0"/>
              <w:adjustRightInd w:val="0"/>
              <w:rPr>
                <w:b/>
                <w:bCs/>
                <w:sz w:val="22"/>
                <w:szCs w:val="22"/>
              </w:rPr>
            </w:pPr>
            <w:r w:rsidRPr="00F15E18">
              <w:rPr>
                <w:sz w:val="22"/>
                <w:szCs w:val="22"/>
              </w:rPr>
              <w:t xml:space="preserve">Самостоятельно </w:t>
            </w:r>
            <w:r w:rsidRPr="00F15E18">
              <w:rPr>
                <w:b/>
                <w:bCs/>
                <w:sz w:val="22"/>
                <w:szCs w:val="22"/>
              </w:rPr>
              <w:t xml:space="preserve">исследовать </w:t>
            </w:r>
            <w:r w:rsidRPr="00F15E18">
              <w:rPr>
                <w:sz w:val="22"/>
                <w:szCs w:val="22"/>
              </w:rPr>
              <w:t>жанры русских народных песен и</w:t>
            </w:r>
            <w:r w:rsidRPr="00F15E18">
              <w:rPr>
                <w:b/>
                <w:bCs/>
                <w:sz w:val="22"/>
                <w:szCs w:val="22"/>
              </w:rPr>
              <w:t xml:space="preserve"> </w:t>
            </w:r>
            <w:r w:rsidRPr="00F15E18">
              <w:rPr>
                <w:sz w:val="22"/>
                <w:szCs w:val="22"/>
              </w:rPr>
              <w:t>виды музыкальных инструментов.</w:t>
            </w:r>
          </w:p>
          <w:p w:rsidR="002F159A" w:rsidRPr="00F15E18" w:rsidRDefault="002F159A" w:rsidP="00586D8D">
            <w:pPr>
              <w:autoSpaceDE w:val="0"/>
              <w:autoSpaceDN w:val="0"/>
              <w:adjustRightInd w:val="0"/>
              <w:rPr>
                <w:color w:val="0D0D0D"/>
                <w:sz w:val="22"/>
                <w:szCs w:val="22"/>
              </w:rPr>
            </w:pPr>
          </w:p>
        </w:tc>
        <w:tc>
          <w:tcPr>
            <w:tcW w:w="1099" w:type="dxa"/>
            <w:vMerge/>
          </w:tcPr>
          <w:p w:rsidR="002F159A" w:rsidRPr="00F15E18" w:rsidRDefault="002F159A" w:rsidP="005946A8">
            <w:pPr>
              <w:autoSpaceDE w:val="0"/>
              <w:autoSpaceDN w:val="0"/>
              <w:adjustRightInd w:val="0"/>
              <w:rPr>
                <w:b/>
                <w:bCs/>
                <w:sz w:val="22"/>
                <w:szCs w:val="22"/>
              </w:rPr>
            </w:pP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Писатели и поэты о музыке и музыкантах. Слово о мастере.</w:t>
            </w: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586D8D">
            <w:pPr>
              <w:autoSpaceDE w:val="0"/>
              <w:autoSpaceDN w:val="0"/>
              <w:adjustRightInd w:val="0"/>
              <w:rPr>
                <w:sz w:val="22"/>
                <w:szCs w:val="22"/>
              </w:rPr>
            </w:pPr>
            <w:r w:rsidRPr="00F15E18">
              <w:rPr>
                <w:b/>
                <w:bCs/>
                <w:sz w:val="22"/>
                <w:szCs w:val="22"/>
              </w:rPr>
              <w:t xml:space="preserve">Исполнять </w:t>
            </w:r>
            <w:r w:rsidRPr="00F15E18">
              <w:rPr>
                <w:sz w:val="22"/>
                <w:szCs w:val="22"/>
              </w:rPr>
              <w:t>отдельные образцы народного музыкального творчества своей республики, края, ре-гиона и т. п.</w:t>
            </w:r>
          </w:p>
          <w:p w:rsidR="002F159A" w:rsidRPr="00F15E18" w:rsidRDefault="002F159A" w:rsidP="00057A7E">
            <w:pPr>
              <w:jc w:val="both"/>
              <w:rPr>
                <w:i/>
                <w:color w:val="0D0D0D"/>
                <w:sz w:val="22"/>
                <w:szCs w:val="22"/>
              </w:rPr>
            </w:pPr>
          </w:p>
        </w:tc>
        <w:tc>
          <w:tcPr>
            <w:tcW w:w="1099" w:type="dxa"/>
            <w:vMerge/>
          </w:tcPr>
          <w:p w:rsidR="002F159A" w:rsidRPr="00F15E18" w:rsidRDefault="002F159A" w:rsidP="00586D8D">
            <w:pPr>
              <w:autoSpaceDE w:val="0"/>
              <w:autoSpaceDN w:val="0"/>
              <w:adjustRightInd w:val="0"/>
              <w:rPr>
                <w:b/>
                <w:bCs/>
                <w:sz w:val="22"/>
                <w:szCs w:val="22"/>
              </w:rPr>
            </w:pP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Первое  путешествие  в музыкальный театр. Опера.</w:t>
            </w:r>
          </w:p>
          <w:p w:rsidR="002F159A" w:rsidRPr="00F15E18" w:rsidRDefault="002F159A" w:rsidP="00057A7E">
            <w:pPr>
              <w:rPr>
                <w:i/>
                <w:color w:val="0D0D0D"/>
                <w:sz w:val="22"/>
                <w:szCs w:val="22"/>
              </w:rPr>
            </w:pPr>
            <w:r w:rsidRPr="00F15E18">
              <w:rPr>
                <w:i/>
                <w:color w:val="0D0D0D"/>
                <w:sz w:val="22"/>
                <w:szCs w:val="22"/>
              </w:rPr>
              <w:t>Урок изучения и первичного закрепления новых знаний.</w:t>
            </w: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5946A8">
            <w:pPr>
              <w:autoSpaceDE w:val="0"/>
              <w:autoSpaceDN w:val="0"/>
              <w:adjustRightInd w:val="0"/>
              <w:rPr>
                <w:sz w:val="22"/>
                <w:szCs w:val="22"/>
              </w:rPr>
            </w:pPr>
            <w:r w:rsidRPr="00F15E18">
              <w:rPr>
                <w:b/>
                <w:bCs/>
                <w:sz w:val="22"/>
                <w:szCs w:val="22"/>
              </w:rPr>
              <w:t xml:space="preserve">Участвовать </w:t>
            </w:r>
            <w:r w:rsidRPr="00F15E18">
              <w:rPr>
                <w:sz w:val="22"/>
                <w:szCs w:val="22"/>
              </w:rPr>
              <w:t>в коллективной исполнительской деятельности (пении, пластическом интонировании, импровизации, игре на музыкальных инструментах —</w:t>
            </w:r>
          </w:p>
          <w:p w:rsidR="002F159A" w:rsidRPr="00F15E18" w:rsidRDefault="002F159A" w:rsidP="005946A8">
            <w:pPr>
              <w:autoSpaceDE w:val="0"/>
              <w:autoSpaceDN w:val="0"/>
              <w:adjustRightInd w:val="0"/>
              <w:rPr>
                <w:sz w:val="22"/>
                <w:szCs w:val="22"/>
              </w:rPr>
            </w:pPr>
            <w:r w:rsidRPr="00F15E18">
              <w:rPr>
                <w:sz w:val="22"/>
                <w:szCs w:val="22"/>
              </w:rPr>
              <w:t>элементарных и электронных).</w:t>
            </w:r>
          </w:p>
          <w:p w:rsidR="002F159A" w:rsidRPr="00F15E18" w:rsidRDefault="002F159A" w:rsidP="005946A8">
            <w:pPr>
              <w:autoSpaceDE w:val="0"/>
              <w:autoSpaceDN w:val="0"/>
              <w:adjustRightInd w:val="0"/>
              <w:rPr>
                <w:color w:val="0D0D0D"/>
                <w:sz w:val="22"/>
                <w:szCs w:val="22"/>
              </w:rPr>
            </w:pPr>
          </w:p>
        </w:tc>
        <w:tc>
          <w:tcPr>
            <w:tcW w:w="1099" w:type="dxa"/>
            <w:vMerge/>
          </w:tcPr>
          <w:p w:rsidR="002F159A" w:rsidRPr="00F15E18" w:rsidRDefault="002F159A" w:rsidP="005946A8">
            <w:pPr>
              <w:autoSpaceDE w:val="0"/>
              <w:autoSpaceDN w:val="0"/>
              <w:adjustRightInd w:val="0"/>
              <w:rPr>
                <w:b/>
                <w:bCs/>
                <w:sz w:val="22"/>
                <w:szCs w:val="22"/>
              </w:rPr>
            </w:pP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Второе  путешествие  в  музыкальный  театр. Балет.</w:t>
            </w:r>
          </w:p>
          <w:p w:rsidR="002F159A" w:rsidRPr="00F15E18" w:rsidRDefault="002F159A" w:rsidP="00057A7E">
            <w:pPr>
              <w:rPr>
                <w:i/>
                <w:color w:val="0D0D0D"/>
                <w:sz w:val="22"/>
                <w:szCs w:val="22"/>
              </w:rPr>
            </w:pPr>
            <w:r w:rsidRPr="00F15E18">
              <w:rPr>
                <w:i/>
                <w:color w:val="0D0D0D"/>
                <w:sz w:val="22"/>
                <w:szCs w:val="22"/>
              </w:rPr>
              <w:t>Урок изучения и первичного закрепления новых знаний.</w:t>
            </w: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5946A8">
            <w:pPr>
              <w:autoSpaceDE w:val="0"/>
              <w:autoSpaceDN w:val="0"/>
              <w:adjustRightInd w:val="0"/>
              <w:rPr>
                <w:sz w:val="22"/>
                <w:szCs w:val="22"/>
              </w:rPr>
            </w:pPr>
            <w:r w:rsidRPr="00F15E18">
              <w:rPr>
                <w:b/>
                <w:bCs/>
                <w:sz w:val="22"/>
                <w:szCs w:val="22"/>
              </w:rPr>
              <w:t xml:space="preserve">Передавать </w:t>
            </w:r>
            <w:r w:rsidRPr="00F15E18">
              <w:rPr>
                <w:sz w:val="22"/>
                <w:szCs w:val="22"/>
              </w:rPr>
              <w:t xml:space="preserve">свои музыкальные впечатления в устной и письменной форме.Самостоятельно </w:t>
            </w:r>
            <w:r w:rsidRPr="00F15E18">
              <w:rPr>
                <w:b/>
                <w:bCs/>
                <w:sz w:val="22"/>
                <w:szCs w:val="22"/>
              </w:rPr>
              <w:t xml:space="preserve">работать </w:t>
            </w:r>
            <w:r w:rsidRPr="00F15E18">
              <w:rPr>
                <w:sz w:val="22"/>
                <w:szCs w:val="22"/>
              </w:rPr>
              <w:t>в творческих тетрадях.</w:t>
            </w:r>
          </w:p>
          <w:p w:rsidR="002F159A" w:rsidRPr="00F15E18" w:rsidRDefault="002F159A" w:rsidP="005946A8">
            <w:pPr>
              <w:autoSpaceDE w:val="0"/>
              <w:autoSpaceDN w:val="0"/>
              <w:adjustRightInd w:val="0"/>
              <w:rPr>
                <w:sz w:val="22"/>
                <w:szCs w:val="22"/>
              </w:rPr>
            </w:pPr>
            <w:r w:rsidRPr="00F15E18">
              <w:rPr>
                <w:b/>
                <w:bCs/>
                <w:sz w:val="22"/>
                <w:szCs w:val="22"/>
              </w:rPr>
              <w:t xml:space="preserve">Делиться </w:t>
            </w:r>
            <w:r w:rsidRPr="00F15E18">
              <w:rPr>
                <w:sz w:val="22"/>
                <w:szCs w:val="22"/>
              </w:rPr>
              <w:t>впечатлениями о концертах, спектаклях .</w:t>
            </w:r>
          </w:p>
          <w:p w:rsidR="002F159A" w:rsidRPr="00F15E18" w:rsidRDefault="002F159A" w:rsidP="005946A8">
            <w:pPr>
              <w:autoSpaceDE w:val="0"/>
              <w:autoSpaceDN w:val="0"/>
              <w:adjustRightInd w:val="0"/>
              <w:rPr>
                <w:color w:val="0D0D0D"/>
                <w:sz w:val="22"/>
                <w:szCs w:val="22"/>
              </w:rPr>
            </w:pPr>
          </w:p>
        </w:tc>
        <w:tc>
          <w:tcPr>
            <w:tcW w:w="1099" w:type="dxa"/>
            <w:vMerge/>
          </w:tcPr>
          <w:p w:rsidR="002F159A" w:rsidRPr="00F15E18" w:rsidRDefault="002F159A" w:rsidP="005946A8">
            <w:pPr>
              <w:autoSpaceDE w:val="0"/>
              <w:autoSpaceDN w:val="0"/>
              <w:adjustRightInd w:val="0"/>
              <w:rPr>
                <w:b/>
                <w:bCs/>
                <w:sz w:val="22"/>
                <w:szCs w:val="22"/>
              </w:rPr>
            </w:pP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Третье  путешествие  в   музыкальный  театр.  Мюзикл.</w:t>
            </w:r>
          </w:p>
          <w:p w:rsidR="002F159A" w:rsidRPr="00F15E18" w:rsidRDefault="002F159A" w:rsidP="00057A7E">
            <w:pPr>
              <w:rPr>
                <w:i/>
                <w:color w:val="0D0D0D"/>
                <w:sz w:val="22"/>
                <w:szCs w:val="22"/>
              </w:rPr>
            </w:pPr>
            <w:r w:rsidRPr="00F15E18">
              <w:rPr>
                <w:i/>
                <w:color w:val="0D0D0D"/>
                <w:sz w:val="22"/>
                <w:szCs w:val="22"/>
              </w:rPr>
              <w:t>Урок изучения и первичного закрепления новых знаний.</w:t>
            </w: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5946A8">
            <w:pPr>
              <w:autoSpaceDE w:val="0"/>
              <w:autoSpaceDN w:val="0"/>
              <w:adjustRightInd w:val="0"/>
              <w:rPr>
                <w:sz w:val="22"/>
                <w:szCs w:val="22"/>
              </w:rPr>
            </w:pPr>
            <w:r w:rsidRPr="00F15E18">
              <w:rPr>
                <w:b/>
                <w:bCs/>
                <w:sz w:val="22"/>
                <w:szCs w:val="22"/>
              </w:rPr>
              <w:t xml:space="preserve">Использовать </w:t>
            </w:r>
            <w:r w:rsidRPr="00F15E18">
              <w:rPr>
                <w:sz w:val="22"/>
                <w:szCs w:val="22"/>
              </w:rPr>
              <w:t xml:space="preserve">электронные образовательные ресурсы для поиска литературных и музыкальных произведений, видеозаписей исполнения небольших музыкальных сочинений, опер, балетов, мюзиклов, музыкальных фильмов; самостоятельно </w:t>
            </w:r>
            <w:r w:rsidRPr="00F15E18">
              <w:rPr>
                <w:b/>
                <w:bCs/>
                <w:sz w:val="22"/>
                <w:szCs w:val="22"/>
              </w:rPr>
              <w:t xml:space="preserve">работать </w:t>
            </w:r>
            <w:r w:rsidRPr="00F15E18">
              <w:rPr>
                <w:sz w:val="22"/>
                <w:szCs w:val="22"/>
              </w:rPr>
              <w:t>с обучающими программами.</w:t>
            </w:r>
          </w:p>
          <w:p w:rsidR="002F159A" w:rsidRPr="00F15E18" w:rsidRDefault="002F159A" w:rsidP="008630F9">
            <w:pPr>
              <w:autoSpaceDE w:val="0"/>
              <w:autoSpaceDN w:val="0"/>
              <w:adjustRightInd w:val="0"/>
              <w:rPr>
                <w:color w:val="0D0D0D"/>
                <w:sz w:val="22"/>
                <w:szCs w:val="22"/>
              </w:rPr>
            </w:pPr>
          </w:p>
        </w:tc>
        <w:tc>
          <w:tcPr>
            <w:tcW w:w="1099" w:type="dxa"/>
            <w:vMerge/>
          </w:tcPr>
          <w:p w:rsidR="002F159A" w:rsidRPr="00F15E18" w:rsidRDefault="002F159A" w:rsidP="005946A8">
            <w:pPr>
              <w:autoSpaceDE w:val="0"/>
              <w:autoSpaceDN w:val="0"/>
              <w:adjustRightInd w:val="0"/>
              <w:rPr>
                <w:b/>
                <w:bCs/>
                <w:sz w:val="22"/>
                <w:szCs w:val="22"/>
              </w:rPr>
            </w:pPr>
          </w:p>
        </w:tc>
      </w:tr>
      <w:tr w:rsidR="002F159A" w:rsidRPr="00F15E18" w:rsidTr="00870888">
        <w:tc>
          <w:tcPr>
            <w:tcW w:w="2632" w:type="dxa"/>
          </w:tcPr>
          <w:p w:rsidR="002F159A" w:rsidRPr="00F15E18" w:rsidRDefault="002F159A" w:rsidP="00057A7E">
            <w:pPr>
              <w:ind w:right="-246"/>
              <w:rPr>
                <w:b/>
                <w:color w:val="0D0D0D"/>
                <w:sz w:val="22"/>
                <w:szCs w:val="22"/>
              </w:rPr>
            </w:pPr>
            <w:r w:rsidRPr="00F15E18">
              <w:rPr>
                <w:b/>
                <w:color w:val="0D0D0D"/>
                <w:sz w:val="22"/>
                <w:szCs w:val="22"/>
              </w:rPr>
              <w:t>Мир композитора</w:t>
            </w:r>
            <w:r w:rsidRPr="00F15E18">
              <w:rPr>
                <w:b/>
                <w:i/>
                <w:color w:val="0D0D0D"/>
                <w:sz w:val="22"/>
                <w:szCs w:val="22"/>
              </w:rPr>
              <w:t>.</w:t>
            </w:r>
            <w:r w:rsidRPr="00F15E18">
              <w:rPr>
                <w:b/>
                <w:color w:val="0D0D0D"/>
                <w:sz w:val="22"/>
                <w:szCs w:val="22"/>
              </w:rPr>
              <w:t xml:space="preserve"> </w:t>
            </w:r>
          </w:p>
          <w:p w:rsidR="002F159A" w:rsidRPr="00F15E18" w:rsidRDefault="002F159A" w:rsidP="00057A7E">
            <w:pPr>
              <w:rPr>
                <w:b/>
                <w:color w:val="0D0D0D"/>
                <w:sz w:val="22"/>
                <w:szCs w:val="22"/>
              </w:rPr>
            </w:pP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8630F9">
            <w:pPr>
              <w:autoSpaceDE w:val="0"/>
              <w:autoSpaceDN w:val="0"/>
              <w:adjustRightInd w:val="0"/>
              <w:rPr>
                <w:sz w:val="22"/>
                <w:szCs w:val="22"/>
              </w:rPr>
            </w:pPr>
            <w:r w:rsidRPr="00F15E18">
              <w:rPr>
                <w:b/>
                <w:bCs/>
                <w:sz w:val="22"/>
                <w:szCs w:val="22"/>
              </w:rPr>
              <w:t xml:space="preserve">Анализировать </w:t>
            </w:r>
            <w:r w:rsidRPr="00F15E18">
              <w:rPr>
                <w:sz w:val="22"/>
                <w:szCs w:val="22"/>
              </w:rPr>
              <w:t xml:space="preserve">и </w:t>
            </w:r>
            <w:r w:rsidRPr="00F15E18">
              <w:rPr>
                <w:b/>
                <w:bCs/>
                <w:sz w:val="22"/>
                <w:szCs w:val="22"/>
              </w:rPr>
              <w:t xml:space="preserve">обобщать </w:t>
            </w:r>
            <w:r w:rsidRPr="00F15E18">
              <w:rPr>
                <w:sz w:val="22"/>
                <w:szCs w:val="22"/>
              </w:rPr>
              <w:t>многообразие связей музыки, литературы и изобразительного искусства</w:t>
            </w:r>
          </w:p>
        </w:tc>
        <w:tc>
          <w:tcPr>
            <w:tcW w:w="1099" w:type="dxa"/>
            <w:vMerge/>
          </w:tcPr>
          <w:p w:rsidR="002F159A" w:rsidRPr="00F15E18" w:rsidRDefault="002F159A" w:rsidP="008630F9">
            <w:pPr>
              <w:autoSpaceDE w:val="0"/>
              <w:autoSpaceDN w:val="0"/>
              <w:adjustRightInd w:val="0"/>
              <w:rPr>
                <w:b/>
                <w:bCs/>
                <w:sz w:val="22"/>
                <w:szCs w:val="22"/>
              </w:rPr>
            </w:pP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 xml:space="preserve">Обобщение материала </w:t>
            </w:r>
          </w:p>
          <w:p w:rsidR="002F159A" w:rsidRPr="00F15E18" w:rsidRDefault="002F159A" w:rsidP="00057A7E">
            <w:pPr>
              <w:rPr>
                <w:i/>
                <w:color w:val="0D0D0D"/>
                <w:sz w:val="22"/>
                <w:szCs w:val="22"/>
              </w:rPr>
            </w:pPr>
            <w:r w:rsidRPr="00F15E18">
              <w:rPr>
                <w:b/>
                <w:color w:val="0D0D0D"/>
                <w:sz w:val="22"/>
                <w:szCs w:val="22"/>
              </w:rPr>
              <w:t>2 четв.</w:t>
            </w:r>
            <w:r w:rsidRPr="00F15E18">
              <w:rPr>
                <w:b/>
                <w:i/>
                <w:color w:val="0D0D0D"/>
                <w:sz w:val="22"/>
                <w:szCs w:val="22"/>
              </w:rPr>
              <w:t xml:space="preserve"> </w:t>
            </w:r>
          </w:p>
          <w:p w:rsidR="002F159A" w:rsidRPr="00F15E18" w:rsidRDefault="002F159A" w:rsidP="00057A7E">
            <w:pPr>
              <w:rPr>
                <w:i/>
                <w:color w:val="0D0D0D"/>
                <w:sz w:val="22"/>
                <w:szCs w:val="22"/>
              </w:rPr>
            </w:pPr>
            <w:r w:rsidRPr="00F15E18">
              <w:rPr>
                <w:i/>
                <w:color w:val="0D0D0D"/>
                <w:sz w:val="22"/>
                <w:szCs w:val="22"/>
              </w:rPr>
              <w:t>Урок  контроля, оценки  и коррекции знаний учащихся.</w:t>
            </w:r>
          </w:p>
          <w:p w:rsidR="002F159A" w:rsidRPr="00F15E18" w:rsidRDefault="002F159A" w:rsidP="00057A7E">
            <w:pPr>
              <w:rPr>
                <w:i/>
                <w:color w:val="0D0D0D"/>
                <w:sz w:val="22"/>
                <w:szCs w:val="22"/>
              </w:rPr>
            </w:pPr>
            <w:r w:rsidRPr="00F15E18">
              <w:rPr>
                <w:color w:val="0D0D0D"/>
                <w:sz w:val="22"/>
                <w:szCs w:val="22"/>
              </w:rPr>
              <w:t>Тест №2.</w:t>
            </w: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5946A8">
            <w:pPr>
              <w:widowControl w:val="0"/>
              <w:shd w:val="clear" w:color="auto" w:fill="FFFFFF"/>
              <w:tabs>
                <w:tab w:val="left" w:pos="542"/>
              </w:tabs>
              <w:autoSpaceDE w:val="0"/>
              <w:autoSpaceDN w:val="0"/>
              <w:adjustRightInd w:val="0"/>
              <w:ind w:right="14"/>
              <w:jc w:val="both"/>
              <w:rPr>
                <w:color w:val="0D0D0D"/>
                <w:sz w:val="22"/>
                <w:szCs w:val="22"/>
              </w:rPr>
            </w:pPr>
            <w:r w:rsidRPr="00F15E18">
              <w:rPr>
                <w:b/>
                <w:bCs/>
                <w:sz w:val="22"/>
                <w:szCs w:val="22"/>
              </w:rPr>
              <w:t xml:space="preserve">Собирать </w:t>
            </w:r>
            <w:r w:rsidRPr="00F15E18">
              <w:rPr>
                <w:sz w:val="22"/>
                <w:szCs w:val="22"/>
              </w:rPr>
              <w:t>коллекцию музыкальных и литературных произведений, видеофильмов</w:t>
            </w:r>
          </w:p>
        </w:tc>
        <w:tc>
          <w:tcPr>
            <w:tcW w:w="1099" w:type="dxa"/>
            <w:vMerge/>
          </w:tcPr>
          <w:p w:rsidR="002F159A" w:rsidRPr="00F15E18" w:rsidRDefault="002F159A" w:rsidP="005946A8">
            <w:pPr>
              <w:widowControl w:val="0"/>
              <w:shd w:val="clear" w:color="auto" w:fill="FFFFFF"/>
              <w:tabs>
                <w:tab w:val="left" w:pos="542"/>
              </w:tabs>
              <w:autoSpaceDE w:val="0"/>
              <w:autoSpaceDN w:val="0"/>
              <w:adjustRightInd w:val="0"/>
              <w:ind w:right="14"/>
              <w:jc w:val="both"/>
              <w:rPr>
                <w:b/>
                <w:bCs/>
                <w:sz w:val="22"/>
                <w:szCs w:val="22"/>
              </w:rPr>
            </w:pPr>
          </w:p>
        </w:tc>
      </w:tr>
      <w:tr w:rsidR="002F159A" w:rsidRPr="00F15E18" w:rsidTr="00870888">
        <w:tc>
          <w:tcPr>
            <w:tcW w:w="8472" w:type="dxa"/>
            <w:gridSpan w:val="4"/>
          </w:tcPr>
          <w:p w:rsidR="002F159A" w:rsidRPr="00F15E18" w:rsidRDefault="002F159A" w:rsidP="00057A7E">
            <w:pPr>
              <w:jc w:val="center"/>
              <w:rPr>
                <w:b/>
                <w:color w:val="0D0D0D"/>
                <w:sz w:val="22"/>
                <w:szCs w:val="22"/>
              </w:rPr>
            </w:pPr>
            <w:r w:rsidRPr="00F15E18">
              <w:rPr>
                <w:b/>
                <w:color w:val="0D0D0D"/>
                <w:sz w:val="22"/>
                <w:szCs w:val="22"/>
              </w:rPr>
              <w:t>Музыка и изобразительное искусство (18 часов).</w:t>
            </w:r>
          </w:p>
          <w:p w:rsidR="002F159A" w:rsidRPr="00F15E18" w:rsidRDefault="002F159A" w:rsidP="00057A7E">
            <w:pPr>
              <w:rPr>
                <w:sz w:val="22"/>
                <w:szCs w:val="22"/>
              </w:rPr>
            </w:pPr>
            <w:r w:rsidRPr="00F15E18">
              <w:rPr>
                <w:b/>
                <w:color w:val="0D0D0D"/>
                <w:sz w:val="22"/>
                <w:szCs w:val="22"/>
                <w:lang w:val="en-US"/>
              </w:rPr>
              <w:t>III четверть. 10 часов.</w:t>
            </w:r>
          </w:p>
        </w:tc>
        <w:tc>
          <w:tcPr>
            <w:tcW w:w="1099" w:type="dxa"/>
          </w:tcPr>
          <w:p w:rsidR="002F159A" w:rsidRPr="00F15E18" w:rsidRDefault="002F159A" w:rsidP="00057A7E">
            <w:pPr>
              <w:jc w:val="center"/>
              <w:rPr>
                <w:b/>
                <w:color w:val="0D0D0D"/>
                <w:sz w:val="22"/>
                <w:szCs w:val="22"/>
              </w:rPr>
            </w:pPr>
          </w:p>
        </w:tc>
      </w:tr>
      <w:tr w:rsidR="002F159A" w:rsidRPr="00F15E18" w:rsidTr="00870888">
        <w:trPr>
          <w:trHeight w:val="416"/>
        </w:trPr>
        <w:tc>
          <w:tcPr>
            <w:tcW w:w="2632" w:type="dxa"/>
          </w:tcPr>
          <w:p w:rsidR="002F159A" w:rsidRPr="00F15E18" w:rsidRDefault="002F159A" w:rsidP="00057A7E">
            <w:pPr>
              <w:rPr>
                <w:b/>
                <w:color w:val="0D0D0D"/>
                <w:sz w:val="22"/>
                <w:szCs w:val="22"/>
              </w:rPr>
            </w:pPr>
            <w:r w:rsidRPr="00F15E18">
              <w:rPr>
                <w:b/>
                <w:color w:val="0D0D0D"/>
                <w:sz w:val="22"/>
                <w:szCs w:val="22"/>
              </w:rPr>
              <w:t>Что  роднит  музыку  с изобразительным   искусством.</w:t>
            </w:r>
          </w:p>
          <w:p w:rsidR="002F159A" w:rsidRPr="00F15E18" w:rsidRDefault="002F159A" w:rsidP="00057A7E">
            <w:pPr>
              <w:rPr>
                <w:i/>
                <w:color w:val="0D0D0D"/>
                <w:sz w:val="22"/>
                <w:szCs w:val="22"/>
              </w:rPr>
            </w:pPr>
            <w:r w:rsidRPr="00F15E18">
              <w:rPr>
                <w:i/>
                <w:color w:val="0D0D0D"/>
                <w:sz w:val="22"/>
                <w:szCs w:val="22"/>
              </w:rPr>
              <w:t>Урок изучения и закрепления новых знаний</w:t>
            </w: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DC4398">
            <w:pPr>
              <w:autoSpaceDE w:val="0"/>
              <w:autoSpaceDN w:val="0"/>
              <w:adjustRightInd w:val="0"/>
              <w:rPr>
                <w:sz w:val="22"/>
                <w:szCs w:val="22"/>
              </w:rPr>
            </w:pPr>
            <w:r w:rsidRPr="00F15E18">
              <w:rPr>
                <w:b/>
                <w:bCs/>
                <w:sz w:val="22"/>
                <w:szCs w:val="22"/>
              </w:rPr>
              <w:t xml:space="preserve">Выявлять </w:t>
            </w:r>
            <w:r w:rsidRPr="00F15E18">
              <w:rPr>
                <w:sz w:val="22"/>
                <w:szCs w:val="22"/>
              </w:rPr>
              <w:t>общность жизненных истоков и взаимосвязь музыки с литературой и изобразительным искусством как различными способами художественного познания</w:t>
            </w:r>
          </w:p>
          <w:p w:rsidR="002F159A" w:rsidRPr="00F15E18" w:rsidRDefault="002F159A" w:rsidP="00DC4398">
            <w:pPr>
              <w:autoSpaceDE w:val="0"/>
              <w:autoSpaceDN w:val="0"/>
              <w:adjustRightInd w:val="0"/>
              <w:rPr>
                <w:sz w:val="22"/>
                <w:szCs w:val="22"/>
              </w:rPr>
            </w:pPr>
            <w:r w:rsidRPr="00F15E18">
              <w:rPr>
                <w:sz w:val="22"/>
                <w:szCs w:val="22"/>
              </w:rPr>
              <w:t>мира.</w:t>
            </w:r>
          </w:p>
          <w:p w:rsidR="002F159A" w:rsidRPr="00F15E18" w:rsidRDefault="002F159A" w:rsidP="008630F9">
            <w:pPr>
              <w:autoSpaceDE w:val="0"/>
              <w:autoSpaceDN w:val="0"/>
              <w:adjustRightInd w:val="0"/>
              <w:rPr>
                <w:sz w:val="22"/>
                <w:szCs w:val="22"/>
              </w:rPr>
            </w:pPr>
            <w:r w:rsidRPr="00F15E18">
              <w:rPr>
                <w:b/>
                <w:bCs/>
                <w:sz w:val="22"/>
                <w:szCs w:val="22"/>
              </w:rPr>
              <w:t xml:space="preserve">Соотносить </w:t>
            </w:r>
            <w:r w:rsidRPr="00F15E18">
              <w:rPr>
                <w:sz w:val="22"/>
                <w:szCs w:val="22"/>
              </w:rPr>
              <w:t>художественно-образное содержание музыкального произведения с формой его воплощения.</w:t>
            </w:r>
          </w:p>
        </w:tc>
        <w:tc>
          <w:tcPr>
            <w:tcW w:w="1099" w:type="dxa"/>
          </w:tcPr>
          <w:p w:rsidR="002F159A" w:rsidRPr="00F15E18" w:rsidRDefault="002F159A" w:rsidP="00DC4398">
            <w:pPr>
              <w:autoSpaceDE w:val="0"/>
              <w:autoSpaceDN w:val="0"/>
              <w:adjustRightInd w:val="0"/>
              <w:rPr>
                <w:b/>
                <w:bCs/>
                <w:sz w:val="22"/>
                <w:szCs w:val="22"/>
              </w:rPr>
            </w:pPr>
            <w:r w:rsidRPr="00F15E18">
              <w:rPr>
                <w:b/>
                <w:bCs/>
                <w:sz w:val="22"/>
                <w:szCs w:val="22"/>
              </w:rPr>
              <w:t>1-6</w:t>
            </w: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Небесное   и  земное  в  звуках  и  красках.</w:t>
            </w:r>
          </w:p>
          <w:p w:rsidR="002F159A" w:rsidRPr="00F15E18" w:rsidRDefault="002F159A" w:rsidP="00057A7E">
            <w:pPr>
              <w:rPr>
                <w:i/>
                <w:color w:val="0D0D0D"/>
                <w:sz w:val="22"/>
                <w:szCs w:val="22"/>
              </w:rPr>
            </w:pPr>
            <w:r w:rsidRPr="00F15E18">
              <w:rPr>
                <w:i/>
                <w:color w:val="0D0D0D"/>
                <w:sz w:val="22"/>
                <w:szCs w:val="22"/>
              </w:rPr>
              <w:t>Комбинированныйурок.</w:t>
            </w:r>
          </w:p>
        </w:tc>
        <w:tc>
          <w:tcPr>
            <w:tcW w:w="853" w:type="dxa"/>
            <w:gridSpan w:val="2"/>
          </w:tcPr>
          <w:p w:rsidR="002F159A" w:rsidRPr="00F15E18" w:rsidRDefault="002F159A" w:rsidP="00057A7E">
            <w:pPr>
              <w:jc w:val="center"/>
              <w:rPr>
                <w:b/>
                <w:color w:val="0D0D0D"/>
                <w:sz w:val="22"/>
                <w:szCs w:val="22"/>
              </w:rPr>
            </w:pPr>
            <w:r w:rsidRPr="00F15E18">
              <w:rPr>
                <w:b/>
                <w:color w:val="0D0D0D"/>
                <w:sz w:val="22"/>
                <w:szCs w:val="22"/>
              </w:rPr>
              <w:t>1</w:t>
            </w:r>
          </w:p>
        </w:tc>
        <w:tc>
          <w:tcPr>
            <w:tcW w:w="4987" w:type="dxa"/>
          </w:tcPr>
          <w:p w:rsidR="002F159A" w:rsidRPr="00F15E18" w:rsidRDefault="002F159A" w:rsidP="00DC4398">
            <w:pPr>
              <w:autoSpaceDE w:val="0"/>
              <w:autoSpaceDN w:val="0"/>
              <w:adjustRightInd w:val="0"/>
              <w:rPr>
                <w:sz w:val="22"/>
                <w:szCs w:val="22"/>
              </w:rPr>
            </w:pPr>
            <w:r w:rsidRPr="00F15E18">
              <w:rPr>
                <w:b/>
                <w:bCs/>
                <w:sz w:val="22"/>
                <w:szCs w:val="22"/>
              </w:rPr>
              <w:t xml:space="preserve">Исследовать </w:t>
            </w:r>
            <w:r w:rsidRPr="00F15E18">
              <w:rPr>
                <w:sz w:val="22"/>
                <w:szCs w:val="22"/>
              </w:rPr>
              <w:t>интонационно-образную природу музыкального искусства.</w:t>
            </w:r>
          </w:p>
          <w:p w:rsidR="002F159A" w:rsidRPr="00F15E18" w:rsidRDefault="002F159A" w:rsidP="00DC4398">
            <w:pPr>
              <w:autoSpaceDE w:val="0"/>
              <w:autoSpaceDN w:val="0"/>
              <w:adjustRightInd w:val="0"/>
              <w:rPr>
                <w:sz w:val="22"/>
                <w:szCs w:val="22"/>
              </w:rPr>
            </w:pPr>
            <w:r w:rsidRPr="00F15E18">
              <w:rPr>
                <w:b/>
                <w:bCs/>
                <w:sz w:val="22"/>
                <w:szCs w:val="22"/>
              </w:rPr>
              <w:t xml:space="preserve">Определять </w:t>
            </w:r>
            <w:r w:rsidRPr="00F15E18">
              <w:rPr>
                <w:sz w:val="22"/>
                <w:szCs w:val="22"/>
              </w:rPr>
              <w:t>взаимосвязь музыки с другими видами искусства (литературой, изобразительным</w:t>
            </w:r>
          </w:p>
          <w:p w:rsidR="002F159A" w:rsidRPr="00F15E18" w:rsidRDefault="002F159A" w:rsidP="00586D8D">
            <w:pPr>
              <w:autoSpaceDE w:val="0"/>
              <w:autoSpaceDN w:val="0"/>
              <w:adjustRightInd w:val="0"/>
              <w:rPr>
                <w:sz w:val="22"/>
                <w:szCs w:val="22"/>
              </w:rPr>
            </w:pPr>
            <w:r w:rsidRPr="00F15E18">
              <w:rPr>
                <w:sz w:val="22"/>
                <w:szCs w:val="22"/>
              </w:rPr>
              <w:t>искусством, театром, кино и др.) на основе осознания специфики языка каждого из них.</w:t>
            </w:r>
          </w:p>
        </w:tc>
        <w:tc>
          <w:tcPr>
            <w:tcW w:w="1099" w:type="dxa"/>
          </w:tcPr>
          <w:p w:rsidR="002F159A" w:rsidRPr="00F15E18" w:rsidRDefault="002F159A" w:rsidP="00DC4398">
            <w:pPr>
              <w:autoSpaceDE w:val="0"/>
              <w:autoSpaceDN w:val="0"/>
              <w:adjustRightInd w:val="0"/>
              <w:rPr>
                <w:b/>
                <w:bCs/>
                <w:sz w:val="22"/>
                <w:szCs w:val="22"/>
              </w:rPr>
            </w:pPr>
            <w:r w:rsidRPr="00F15E18">
              <w:rPr>
                <w:b/>
                <w:bCs/>
                <w:sz w:val="22"/>
                <w:szCs w:val="22"/>
              </w:rPr>
              <w:t>1-4</w:t>
            </w: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 xml:space="preserve">Звать через  прошлое  к  </w:t>
            </w:r>
            <w:r w:rsidRPr="00F15E18">
              <w:rPr>
                <w:b/>
                <w:color w:val="0D0D0D"/>
                <w:sz w:val="22"/>
                <w:szCs w:val="22"/>
              </w:rPr>
              <w:lastRenderedPageBreak/>
              <w:t>настоящему.</w:t>
            </w:r>
          </w:p>
          <w:p w:rsidR="002F159A" w:rsidRPr="00F15E18" w:rsidRDefault="002F159A" w:rsidP="00057A7E">
            <w:pPr>
              <w:rPr>
                <w:b/>
                <w:color w:val="0D0D0D"/>
                <w:sz w:val="22"/>
                <w:szCs w:val="22"/>
              </w:rPr>
            </w:pPr>
            <w:r w:rsidRPr="00F15E18">
              <w:rPr>
                <w:i/>
                <w:color w:val="0D0D0D"/>
                <w:sz w:val="22"/>
                <w:szCs w:val="22"/>
              </w:rPr>
              <w:t>Урок закрепления нового материала.</w:t>
            </w:r>
          </w:p>
        </w:tc>
        <w:tc>
          <w:tcPr>
            <w:tcW w:w="834" w:type="dxa"/>
          </w:tcPr>
          <w:p w:rsidR="002F159A" w:rsidRPr="00F15E18" w:rsidRDefault="002F159A" w:rsidP="00057A7E">
            <w:pPr>
              <w:jc w:val="center"/>
              <w:rPr>
                <w:b/>
                <w:color w:val="0D0D0D"/>
                <w:sz w:val="22"/>
                <w:szCs w:val="22"/>
              </w:rPr>
            </w:pPr>
            <w:r w:rsidRPr="00F15E18">
              <w:rPr>
                <w:b/>
                <w:color w:val="0D0D0D"/>
                <w:sz w:val="22"/>
                <w:szCs w:val="22"/>
              </w:rPr>
              <w:lastRenderedPageBreak/>
              <w:t>2</w:t>
            </w:r>
          </w:p>
        </w:tc>
        <w:tc>
          <w:tcPr>
            <w:tcW w:w="5006" w:type="dxa"/>
            <w:gridSpan w:val="2"/>
          </w:tcPr>
          <w:p w:rsidR="002F159A" w:rsidRPr="00F15E18" w:rsidRDefault="002F159A" w:rsidP="00586D8D">
            <w:pPr>
              <w:autoSpaceDE w:val="0"/>
              <w:autoSpaceDN w:val="0"/>
              <w:adjustRightInd w:val="0"/>
              <w:rPr>
                <w:sz w:val="22"/>
                <w:szCs w:val="22"/>
              </w:rPr>
            </w:pPr>
            <w:r w:rsidRPr="00F15E18">
              <w:rPr>
                <w:b/>
                <w:bCs/>
                <w:sz w:val="22"/>
                <w:szCs w:val="22"/>
              </w:rPr>
              <w:t xml:space="preserve">Использовать </w:t>
            </w:r>
            <w:r w:rsidRPr="00F15E18">
              <w:rPr>
                <w:sz w:val="22"/>
                <w:szCs w:val="22"/>
              </w:rPr>
              <w:t xml:space="preserve">различные формы музицирования </w:t>
            </w:r>
            <w:r w:rsidRPr="00F15E18">
              <w:rPr>
                <w:sz w:val="22"/>
                <w:szCs w:val="22"/>
              </w:rPr>
              <w:lastRenderedPageBreak/>
              <w:t>при выполнении творческих заданий, освоении</w:t>
            </w:r>
          </w:p>
          <w:p w:rsidR="002F159A" w:rsidRPr="00F15E18" w:rsidRDefault="002F159A" w:rsidP="00586D8D">
            <w:pPr>
              <w:autoSpaceDE w:val="0"/>
              <w:autoSpaceDN w:val="0"/>
              <w:adjustRightInd w:val="0"/>
              <w:rPr>
                <w:b/>
                <w:bCs/>
                <w:sz w:val="22"/>
                <w:szCs w:val="22"/>
              </w:rPr>
            </w:pPr>
            <w:r w:rsidRPr="00F15E18">
              <w:rPr>
                <w:sz w:val="22"/>
                <w:szCs w:val="22"/>
              </w:rPr>
              <w:t>содержания музыкальных произведений.</w:t>
            </w:r>
            <w:r w:rsidRPr="00F15E18">
              <w:rPr>
                <w:b/>
                <w:bCs/>
                <w:sz w:val="22"/>
                <w:szCs w:val="22"/>
              </w:rPr>
              <w:t xml:space="preserve"> </w:t>
            </w:r>
          </w:p>
          <w:p w:rsidR="002F159A" w:rsidRPr="00F15E18" w:rsidRDefault="002F159A" w:rsidP="00586D8D">
            <w:pPr>
              <w:autoSpaceDE w:val="0"/>
              <w:autoSpaceDN w:val="0"/>
              <w:adjustRightInd w:val="0"/>
              <w:rPr>
                <w:sz w:val="22"/>
                <w:szCs w:val="22"/>
              </w:rPr>
            </w:pPr>
            <w:r w:rsidRPr="00F15E18">
              <w:rPr>
                <w:b/>
                <w:bCs/>
                <w:sz w:val="22"/>
                <w:szCs w:val="22"/>
              </w:rPr>
              <w:t xml:space="preserve">Проявлять </w:t>
            </w:r>
            <w:r w:rsidRPr="00F15E18">
              <w:rPr>
                <w:sz w:val="22"/>
                <w:szCs w:val="22"/>
              </w:rPr>
              <w:t>эмоциональную отзывчивость, личностное отношение к музыкальным произведениям при их восприятии, исполнении.</w:t>
            </w:r>
          </w:p>
          <w:p w:rsidR="002F159A" w:rsidRPr="00F15E18" w:rsidRDefault="002F159A" w:rsidP="00586D8D">
            <w:pPr>
              <w:autoSpaceDE w:val="0"/>
              <w:autoSpaceDN w:val="0"/>
              <w:adjustRightInd w:val="0"/>
              <w:rPr>
                <w:sz w:val="22"/>
                <w:szCs w:val="22"/>
              </w:rPr>
            </w:pPr>
          </w:p>
          <w:p w:rsidR="002F159A" w:rsidRPr="00F15E18" w:rsidRDefault="002F159A" w:rsidP="00586D8D">
            <w:pPr>
              <w:autoSpaceDE w:val="0"/>
              <w:autoSpaceDN w:val="0"/>
              <w:adjustRightInd w:val="0"/>
              <w:rPr>
                <w:sz w:val="22"/>
                <w:szCs w:val="22"/>
              </w:rPr>
            </w:pPr>
          </w:p>
        </w:tc>
        <w:tc>
          <w:tcPr>
            <w:tcW w:w="1099" w:type="dxa"/>
          </w:tcPr>
          <w:p w:rsidR="002F159A" w:rsidRPr="00F15E18" w:rsidRDefault="002F159A" w:rsidP="00586D8D">
            <w:pPr>
              <w:autoSpaceDE w:val="0"/>
              <w:autoSpaceDN w:val="0"/>
              <w:adjustRightInd w:val="0"/>
              <w:rPr>
                <w:b/>
                <w:bCs/>
                <w:sz w:val="22"/>
                <w:szCs w:val="22"/>
              </w:rPr>
            </w:pPr>
            <w:r w:rsidRPr="00F15E18">
              <w:rPr>
                <w:b/>
                <w:bCs/>
                <w:sz w:val="22"/>
                <w:szCs w:val="22"/>
              </w:rPr>
              <w:lastRenderedPageBreak/>
              <w:t>1-5</w:t>
            </w: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lastRenderedPageBreak/>
              <w:t>Музыкальная   живопись  и  живописная  музыка.</w:t>
            </w:r>
          </w:p>
          <w:p w:rsidR="002F159A" w:rsidRPr="00F15E18" w:rsidRDefault="002F159A" w:rsidP="00057A7E">
            <w:pPr>
              <w:rPr>
                <w:i/>
                <w:color w:val="0D0D0D"/>
                <w:sz w:val="22"/>
                <w:szCs w:val="22"/>
              </w:rPr>
            </w:pPr>
            <w:r w:rsidRPr="00F15E18">
              <w:rPr>
                <w:i/>
                <w:color w:val="0D0D0D"/>
                <w:sz w:val="22"/>
                <w:szCs w:val="22"/>
              </w:rPr>
              <w:t>Урок  обобщения и систематизации знаний</w:t>
            </w:r>
          </w:p>
        </w:tc>
        <w:tc>
          <w:tcPr>
            <w:tcW w:w="834" w:type="dxa"/>
          </w:tcPr>
          <w:p w:rsidR="002F159A" w:rsidRPr="00F15E18" w:rsidRDefault="002F159A" w:rsidP="00057A7E">
            <w:pPr>
              <w:jc w:val="center"/>
              <w:rPr>
                <w:b/>
                <w:color w:val="0D0D0D"/>
                <w:sz w:val="22"/>
                <w:szCs w:val="22"/>
              </w:rPr>
            </w:pPr>
            <w:r w:rsidRPr="00F15E18">
              <w:rPr>
                <w:b/>
                <w:color w:val="0D0D0D"/>
                <w:sz w:val="22"/>
                <w:szCs w:val="22"/>
              </w:rPr>
              <w:t>1</w:t>
            </w:r>
          </w:p>
        </w:tc>
        <w:tc>
          <w:tcPr>
            <w:tcW w:w="5006" w:type="dxa"/>
            <w:gridSpan w:val="2"/>
            <w:vMerge w:val="restart"/>
          </w:tcPr>
          <w:p w:rsidR="002F159A" w:rsidRPr="00F15E18" w:rsidRDefault="002F159A" w:rsidP="00586D8D">
            <w:pPr>
              <w:autoSpaceDE w:val="0"/>
              <w:autoSpaceDN w:val="0"/>
              <w:adjustRightInd w:val="0"/>
              <w:rPr>
                <w:sz w:val="22"/>
                <w:szCs w:val="22"/>
              </w:rPr>
            </w:pPr>
            <w:r w:rsidRPr="00F15E18">
              <w:rPr>
                <w:b/>
                <w:bCs/>
                <w:sz w:val="22"/>
                <w:szCs w:val="22"/>
              </w:rPr>
              <w:t xml:space="preserve">Владеть </w:t>
            </w:r>
            <w:r w:rsidRPr="00F15E18">
              <w:rPr>
                <w:sz w:val="22"/>
                <w:szCs w:val="22"/>
              </w:rPr>
              <w:t>музыкальными терминами и терминами из области изобразительного искусства в пределах изучаемой темы.</w:t>
            </w:r>
          </w:p>
          <w:p w:rsidR="002F159A" w:rsidRPr="00F15E18" w:rsidRDefault="002F159A" w:rsidP="00586D8D">
            <w:pPr>
              <w:autoSpaceDE w:val="0"/>
              <w:autoSpaceDN w:val="0"/>
              <w:adjustRightInd w:val="0"/>
              <w:rPr>
                <w:sz w:val="22"/>
                <w:szCs w:val="22"/>
              </w:rPr>
            </w:pPr>
            <w:r w:rsidRPr="00F15E18">
              <w:rPr>
                <w:b/>
                <w:bCs/>
                <w:sz w:val="22"/>
                <w:szCs w:val="22"/>
              </w:rPr>
              <w:t xml:space="preserve">Исполнять </w:t>
            </w:r>
            <w:r w:rsidRPr="00F15E18">
              <w:rPr>
                <w:sz w:val="22"/>
                <w:szCs w:val="22"/>
              </w:rPr>
              <w:t>песни и темы инструментальных произведений отечественных и зарубежных компози-</w:t>
            </w:r>
          </w:p>
          <w:p w:rsidR="002F159A" w:rsidRPr="00F15E18" w:rsidRDefault="002F159A" w:rsidP="00586D8D">
            <w:pPr>
              <w:autoSpaceDE w:val="0"/>
              <w:autoSpaceDN w:val="0"/>
              <w:adjustRightInd w:val="0"/>
              <w:rPr>
                <w:sz w:val="22"/>
                <w:szCs w:val="22"/>
              </w:rPr>
            </w:pPr>
            <w:r w:rsidRPr="00F15E18">
              <w:rPr>
                <w:sz w:val="22"/>
                <w:szCs w:val="22"/>
              </w:rPr>
              <w:t>торов.</w:t>
            </w:r>
          </w:p>
          <w:p w:rsidR="002F159A" w:rsidRPr="00F15E18" w:rsidRDefault="002F159A" w:rsidP="00057A7E">
            <w:pPr>
              <w:jc w:val="both"/>
              <w:rPr>
                <w:color w:val="0D0D0D"/>
                <w:sz w:val="22"/>
                <w:szCs w:val="22"/>
              </w:rPr>
            </w:pPr>
            <w:r w:rsidRPr="00F15E18">
              <w:rPr>
                <w:b/>
                <w:bCs/>
                <w:sz w:val="22"/>
                <w:szCs w:val="22"/>
              </w:rPr>
              <w:t xml:space="preserve">Различать </w:t>
            </w:r>
            <w:r w:rsidRPr="00F15E18">
              <w:rPr>
                <w:sz w:val="22"/>
                <w:szCs w:val="22"/>
              </w:rPr>
              <w:t>виды оркестров и группы музыкальных инструмен</w:t>
            </w:r>
          </w:p>
        </w:tc>
        <w:tc>
          <w:tcPr>
            <w:tcW w:w="1099" w:type="dxa"/>
          </w:tcPr>
          <w:p w:rsidR="002F159A" w:rsidRPr="00F15E18" w:rsidRDefault="002F159A" w:rsidP="00586D8D">
            <w:pPr>
              <w:autoSpaceDE w:val="0"/>
              <w:autoSpaceDN w:val="0"/>
              <w:adjustRightInd w:val="0"/>
              <w:rPr>
                <w:b/>
                <w:bCs/>
                <w:sz w:val="22"/>
                <w:szCs w:val="22"/>
              </w:rPr>
            </w:pPr>
            <w:r w:rsidRPr="00F15E18">
              <w:rPr>
                <w:b/>
                <w:bCs/>
                <w:sz w:val="22"/>
                <w:szCs w:val="22"/>
              </w:rPr>
              <w:t>1-4</w:t>
            </w: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Дыхание русской песенности</w:t>
            </w:r>
          </w:p>
        </w:tc>
        <w:tc>
          <w:tcPr>
            <w:tcW w:w="834" w:type="dxa"/>
          </w:tcPr>
          <w:p w:rsidR="002F159A" w:rsidRPr="00F15E18" w:rsidRDefault="002F159A" w:rsidP="00057A7E">
            <w:pPr>
              <w:jc w:val="center"/>
              <w:rPr>
                <w:b/>
                <w:color w:val="0D0D0D"/>
                <w:sz w:val="22"/>
                <w:szCs w:val="22"/>
              </w:rPr>
            </w:pPr>
            <w:r w:rsidRPr="00F15E18">
              <w:rPr>
                <w:b/>
                <w:color w:val="0D0D0D"/>
                <w:sz w:val="22"/>
                <w:szCs w:val="22"/>
              </w:rPr>
              <w:t>1</w:t>
            </w:r>
          </w:p>
        </w:tc>
        <w:tc>
          <w:tcPr>
            <w:tcW w:w="5006" w:type="dxa"/>
            <w:gridSpan w:val="2"/>
            <w:vMerge/>
          </w:tcPr>
          <w:p w:rsidR="002F159A" w:rsidRPr="00F15E18" w:rsidRDefault="002F159A" w:rsidP="00057A7E">
            <w:pPr>
              <w:rPr>
                <w:sz w:val="22"/>
                <w:szCs w:val="22"/>
              </w:rPr>
            </w:pPr>
          </w:p>
        </w:tc>
        <w:tc>
          <w:tcPr>
            <w:tcW w:w="1099" w:type="dxa"/>
          </w:tcPr>
          <w:p w:rsidR="002F159A" w:rsidRPr="00F15E18" w:rsidRDefault="002F159A" w:rsidP="00057A7E">
            <w:pPr>
              <w:rPr>
                <w:sz w:val="22"/>
                <w:szCs w:val="22"/>
              </w:rPr>
            </w:pPr>
            <w:r w:rsidRPr="00F15E18">
              <w:rPr>
                <w:sz w:val="22"/>
                <w:szCs w:val="22"/>
              </w:rPr>
              <w:t>1-5</w:t>
            </w: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Колокольность  в  музыке  и   изобразительном  искусстве.</w:t>
            </w:r>
          </w:p>
          <w:p w:rsidR="002F159A" w:rsidRPr="00F15E18" w:rsidRDefault="002F159A" w:rsidP="00057A7E">
            <w:pPr>
              <w:rPr>
                <w:b/>
                <w:color w:val="0D0D0D"/>
                <w:sz w:val="22"/>
                <w:szCs w:val="22"/>
              </w:rPr>
            </w:pPr>
            <w:r w:rsidRPr="00F15E18">
              <w:rPr>
                <w:i/>
                <w:color w:val="0D0D0D"/>
                <w:sz w:val="22"/>
                <w:szCs w:val="22"/>
              </w:rPr>
              <w:t>Комбинированный урок</w:t>
            </w:r>
          </w:p>
        </w:tc>
        <w:tc>
          <w:tcPr>
            <w:tcW w:w="834" w:type="dxa"/>
          </w:tcPr>
          <w:p w:rsidR="002F159A" w:rsidRPr="00F15E18" w:rsidRDefault="002F159A" w:rsidP="00057A7E">
            <w:pPr>
              <w:jc w:val="center"/>
              <w:rPr>
                <w:b/>
                <w:color w:val="0D0D0D"/>
                <w:sz w:val="22"/>
                <w:szCs w:val="22"/>
              </w:rPr>
            </w:pPr>
            <w:r w:rsidRPr="00F15E18">
              <w:rPr>
                <w:b/>
                <w:color w:val="0D0D0D"/>
                <w:sz w:val="22"/>
                <w:szCs w:val="22"/>
              </w:rPr>
              <w:t>1</w:t>
            </w:r>
          </w:p>
        </w:tc>
        <w:tc>
          <w:tcPr>
            <w:tcW w:w="5006" w:type="dxa"/>
            <w:gridSpan w:val="2"/>
          </w:tcPr>
          <w:p w:rsidR="002F159A" w:rsidRPr="00F15E18" w:rsidRDefault="002F159A" w:rsidP="00586D8D">
            <w:pPr>
              <w:autoSpaceDE w:val="0"/>
              <w:autoSpaceDN w:val="0"/>
              <w:adjustRightInd w:val="0"/>
              <w:rPr>
                <w:sz w:val="22"/>
                <w:szCs w:val="22"/>
              </w:rPr>
            </w:pPr>
            <w:r w:rsidRPr="00F15E18">
              <w:rPr>
                <w:b/>
                <w:bCs/>
                <w:sz w:val="22"/>
                <w:szCs w:val="22"/>
              </w:rPr>
              <w:t xml:space="preserve">Анализировать </w:t>
            </w:r>
            <w:r w:rsidRPr="00F15E18">
              <w:rPr>
                <w:sz w:val="22"/>
                <w:szCs w:val="22"/>
              </w:rPr>
              <w:t xml:space="preserve">и </w:t>
            </w:r>
            <w:r w:rsidRPr="00F15E18">
              <w:rPr>
                <w:b/>
                <w:bCs/>
                <w:sz w:val="22"/>
                <w:szCs w:val="22"/>
              </w:rPr>
              <w:t xml:space="preserve">обобщать </w:t>
            </w:r>
            <w:r w:rsidRPr="00F15E18">
              <w:rPr>
                <w:sz w:val="22"/>
                <w:szCs w:val="22"/>
              </w:rPr>
              <w:t>многообразие связей музыки, литературы и изобразительного искусства.</w:t>
            </w:r>
          </w:p>
          <w:p w:rsidR="002F159A" w:rsidRPr="00F15E18" w:rsidRDefault="002F159A" w:rsidP="00586D8D">
            <w:pPr>
              <w:autoSpaceDE w:val="0"/>
              <w:autoSpaceDN w:val="0"/>
              <w:adjustRightInd w:val="0"/>
              <w:rPr>
                <w:sz w:val="22"/>
                <w:szCs w:val="22"/>
              </w:rPr>
            </w:pPr>
            <w:r w:rsidRPr="00F15E18">
              <w:rPr>
                <w:b/>
                <w:bCs/>
                <w:sz w:val="22"/>
                <w:szCs w:val="22"/>
              </w:rPr>
              <w:t xml:space="preserve">Воплощать </w:t>
            </w:r>
            <w:r w:rsidRPr="00F15E18">
              <w:rPr>
                <w:sz w:val="22"/>
                <w:szCs w:val="22"/>
              </w:rPr>
              <w:t>художественно-образное содержание музыки и произведений изобразительного искусства в драматизации, пластическом движении, свободном</w:t>
            </w:r>
          </w:p>
          <w:p w:rsidR="002F159A" w:rsidRPr="00F15E18" w:rsidRDefault="002F159A" w:rsidP="00586D8D">
            <w:pPr>
              <w:autoSpaceDE w:val="0"/>
              <w:autoSpaceDN w:val="0"/>
              <w:adjustRightInd w:val="0"/>
              <w:rPr>
                <w:sz w:val="22"/>
                <w:szCs w:val="22"/>
              </w:rPr>
            </w:pPr>
            <w:r w:rsidRPr="00F15E18">
              <w:rPr>
                <w:sz w:val="22"/>
                <w:szCs w:val="22"/>
              </w:rPr>
              <w:t>дирижировании.</w:t>
            </w:r>
          </w:p>
        </w:tc>
        <w:tc>
          <w:tcPr>
            <w:tcW w:w="1099" w:type="dxa"/>
          </w:tcPr>
          <w:p w:rsidR="002F159A" w:rsidRPr="00F15E18" w:rsidRDefault="002F159A" w:rsidP="00586D8D">
            <w:pPr>
              <w:autoSpaceDE w:val="0"/>
              <w:autoSpaceDN w:val="0"/>
              <w:adjustRightInd w:val="0"/>
              <w:rPr>
                <w:b/>
                <w:bCs/>
                <w:sz w:val="22"/>
                <w:szCs w:val="22"/>
              </w:rPr>
            </w:pPr>
            <w:r w:rsidRPr="00F15E18">
              <w:rPr>
                <w:b/>
                <w:bCs/>
                <w:sz w:val="22"/>
                <w:szCs w:val="22"/>
              </w:rPr>
              <w:t>1-41-4</w:t>
            </w: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Портрет   в  музыке  и  изобразительном  искусстве.</w:t>
            </w:r>
          </w:p>
          <w:p w:rsidR="002F159A" w:rsidRPr="00F15E18" w:rsidRDefault="002F159A" w:rsidP="00057A7E">
            <w:pPr>
              <w:rPr>
                <w:i/>
                <w:color w:val="0D0D0D"/>
                <w:sz w:val="22"/>
                <w:szCs w:val="22"/>
              </w:rPr>
            </w:pPr>
            <w:r w:rsidRPr="00F15E18">
              <w:rPr>
                <w:i/>
                <w:color w:val="0D0D0D"/>
                <w:sz w:val="22"/>
                <w:szCs w:val="22"/>
              </w:rPr>
              <w:t>Урок  обобщения и систематизации знаний.</w:t>
            </w:r>
          </w:p>
          <w:p w:rsidR="002F159A" w:rsidRPr="00F15E18" w:rsidRDefault="002F159A" w:rsidP="00057A7E">
            <w:pPr>
              <w:jc w:val="both"/>
              <w:rPr>
                <w:b/>
                <w:color w:val="0D0D0D"/>
                <w:sz w:val="22"/>
                <w:szCs w:val="22"/>
              </w:rPr>
            </w:pPr>
          </w:p>
        </w:tc>
        <w:tc>
          <w:tcPr>
            <w:tcW w:w="834" w:type="dxa"/>
          </w:tcPr>
          <w:p w:rsidR="002F159A" w:rsidRPr="00F15E18" w:rsidRDefault="002F159A" w:rsidP="00057A7E">
            <w:pPr>
              <w:jc w:val="center"/>
              <w:rPr>
                <w:b/>
                <w:color w:val="0D0D0D"/>
                <w:sz w:val="22"/>
                <w:szCs w:val="22"/>
              </w:rPr>
            </w:pPr>
            <w:r w:rsidRPr="00F15E18">
              <w:rPr>
                <w:b/>
                <w:color w:val="0D0D0D"/>
                <w:sz w:val="22"/>
                <w:szCs w:val="22"/>
              </w:rPr>
              <w:t>1</w:t>
            </w:r>
          </w:p>
        </w:tc>
        <w:tc>
          <w:tcPr>
            <w:tcW w:w="5006" w:type="dxa"/>
            <w:gridSpan w:val="2"/>
          </w:tcPr>
          <w:p w:rsidR="002F159A" w:rsidRPr="00F15E18" w:rsidRDefault="002F159A" w:rsidP="00586D8D">
            <w:pPr>
              <w:autoSpaceDE w:val="0"/>
              <w:autoSpaceDN w:val="0"/>
              <w:adjustRightInd w:val="0"/>
              <w:rPr>
                <w:sz w:val="22"/>
                <w:szCs w:val="22"/>
              </w:rPr>
            </w:pPr>
            <w:r w:rsidRPr="00F15E18">
              <w:rPr>
                <w:b/>
                <w:bCs/>
                <w:sz w:val="22"/>
                <w:szCs w:val="22"/>
              </w:rPr>
              <w:t xml:space="preserve">Импровизировать </w:t>
            </w:r>
            <w:r w:rsidRPr="00F15E18">
              <w:rPr>
                <w:sz w:val="22"/>
                <w:szCs w:val="22"/>
              </w:rPr>
              <w:t>в пении, игре, пластике, создании художественных образов (рисование под му-</w:t>
            </w:r>
          </w:p>
          <w:p w:rsidR="002F159A" w:rsidRPr="00F15E18" w:rsidRDefault="002F159A" w:rsidP="00586D8D">
            <w:pPr>
              <w:autoSpaceDE w:val="0"/>
              <w:autoSpaceDN w:val="0"/>
              <w:adjustRightInd w:val="0"/>
              <w:rPr>
                <w:b/>
                <w:bCs/>
                <w:sz w:val="22"/>
                <w:szCs w:val="22"/>
              </w:rPr>
            </w:pPr>
            <w:r w:rsidRPr="00F15E18">
              <w:rPr>
                <w:sz w:val="22"/>
                <w:szCs w:val="22"/>
              </w:rPr>
              <w:t>зыку).</w:t>
            </w:r>
            <w:r w:rsidRPr="00F15E18">
              <w:rPr>
                <w:b/>
                <w:bCs/>
                <w:sz w:val="22"/>
                <w:szCs w:val="22"/>
              </w:rPr>
              <w:t xml:space="preserve"> </w:t>
            </w:r>
          </w:p>
          <w:p w:rsidR="002F159A" w:rsidRPr="00F15E18" w:rsidRDefault="002F159A" w:rsidP="00586D8D">
            <w:pPr>
              <w:autoSpaceDE w:val="0"/>
              <w:autoSpaceDN w:val="0"/>
              <w:adjustRightInd w:val="0"/>
              <w:rPr>
                <w:sz w:val="22"/>
                <w:szCs w:val="22"/>
              </w:rPr>
            </w:pPr>
            <w:r w:rsidRPr="00F15E18">
              <w:rPr>
                <w:b/>
                <w:bCs/>
                <w:sz w:val="22"/>
                <w:szCs w:val="22"/>
              </w:rPr>
              <w:t xml:space="preserve">Распознавать </w:t>
            </w:r>
            <w:r w:rsidRPr="00F15E18">
              <w:rPr>
                <w:sz w:val="22"/>
                <w:szCs w:val="22"/>
              </w:rPr>
              <w:t>художественный смысл различных форм построения музыки.</w:t>
            </w:r>
          </w:p>
          <w:p w:rsidR="002F159A" w:rsidRPr="00F15E18" w:rsidRDefault="002F159A" w:rsidP="00586D8D">
            <w:pPr>
              <w:autoSpaceDE w:val="0"/>
              <w:autoSpaceDN w:val="0"/>
              <w:adjustRightInd w:val="0"/>
              <w:rPr>
                <w:sz w:val="22"/>
                <w:szCs w:val="22"/>
              </w:rPr>
            </w:pPr>
            <w:r w:rsidRPr="00F15E18">
              <w:rPr>
                <w:b/>
                <w:bCs/>
                <w:sz w:val="22"/>
                <w:szCs w:val="22"/>
              </w:rPr>
              <w:t xml:space="preserve">Участвовать </w:t>
            </w:r>
            <w:r w:rsidRPr="00F15E18">
              <w:rPr>
                <w:sz w:val="22"/>
                <w:szCs w:val="22"/>
              </w:rPr>
              <w:t>в совместной деятельности при воплощении раз личных музыкальных образов.</w:t>
            </w:r>
          </w:p>
        </w:tc>
        <w:tc>
          <w:tcPr>
            <w:tcW w:w="1099" w:type="dxa"/>
            <w:vMerge w:val="restart"/>
          </w:tcPr>
          <w:p w:rsidR="002F159A" w:rsidRPr="00F15E18" w:rsidRDefault="002F159A" w:rsidP="00586D8D">
            <w:pPr>
              <w:autoSpaceDE w:val="0"/>
              <w:autoSpaceDN w:val="0"/>
              <w:adjustRightInd w:val="0"/>
              <w:rPr>
                <w:b/>
                <w:bCs/>
                <w:sz w:val="22"/>
                <w:szCs w:val="22"/>
              </w:rPr>
            </w:pPr>
            <w:r w:rsidRPr="00F15E18">
              <w:rPr>
                <w:b/>
                <w:bCs/>
                <w:sz w:val="22"/>
                <w:szCs w:val="22"/>
              </w:rPr>
              <w:t>1-4</w:t>
            </w: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Волшебная   палочка   дирижера.</w:t>
            </w:r>
          </w:p>
          <w:p w:rsidR="002F159A" w:rsidRPr="00F15E18" w:rsidRDefault="002F159A" w:rsidP="00057A7E">
            <w:pPr>
              <w:rPr>
                <w:b/>
                <w:color w:val="0D0D0D"/>
                <w:sz w:val="22"/>
                <w:szCs w:val="22"/>
              </w:rPr>
            </w:pPr>
            <w:r w:rsidRPr="00F15E18">
              <w:rPr>
                <w:b/>
                <w:color w:val="0D0D0D"/>
                <w:sz w:val="22"/>
                <w:szCs w:val="22"/>
              </w:rPr>
              <w:t>Образы  борьбы  и  победы  в  искусстве.</w:t>
            </w:r>
          </w:p>
          <w:p w:rsidR="002F159A" w:rsidRPr="00F15E18" w:rsidRDefault="002F159A" w:rsidP="00057A7E">
            <w:pPr>
              <w:rPr>
                <w:i/>
                <w:color w:val="0D0D0D"/>
                <w:sz w:val="22"/>
                <w:szCs w:val="22"/>
              </w:rPr>
            </w:pPr>
            <w:r w:rsidRPr="00F15E18">
              <w:rPr>
                <w:i/>
                <w:color w:val="0D0D0D"/>
                <w:sz w:val="22"/>
                <w:szCs w:val="22"/>
              </w:rPr>
              <w:t>Комбинированный урок.</w:t>
            </w:r>
          </w:p>
        </w:tc>
        <w:tc>
          <w:tcPr>
            <w:tcW w:w="834" w:type="dxa"/>
          </w:tcPr>
          <w:p w:rsidR="002F159A" w:rsidRPr="00F15E18" w:rsidRDefault="002F159A" w:rsidP="00057A7E">
            <w:pPr>
              <w:jc w:val="center"/>
              <w:rPr>
                <w:b/>
                <w:color w:val="0D0D0D"/>
                <w:sz w:val="22"/>
                <w:szCs w:val="22"/>
              </w:rPr>
            </w:pPr>
            <w:r w:rsidRPr="00F15E18">
              <w:rPr>
                <w:b/>
                <w:color w:val="0D0D0D"/>
                <w:sz w:val="22"/>
                <w:szCs w:val="22"/>
              </w:rPr>
              <w:t>1</w:t>
            </w:r>
          </w:p>
        </w:tc>
        <w:tc>
          <w:tcPr>
            <w:tcW w:w="5006" w:type="dxa"/>
            <w:gridSpan w:val="2"/>
            <w:vMerge w:val="restart"/>
          </w:tcPr>
          <w:p w:rsidR="002F159A" w:rsidRPr="00F15E18" w:rsidRDefault="002F159A" w:rsidP="00586D8D">
            <w:pPr>
              <w:autoSpaceDE w:val="0"/>
              <w:autoSpaceDN w:val="0"/>
              <w:adjustRightInd w:val="0"/>
              <w:rPr>
                <w:sz w:val="22"/>
                <w:szCs w:val="22"/>
              </w:rPr>
            </w:pPr>
            <w:r w:rsidRPr="00F15E18">
              <w:rPr>
                <w:b/>
                <w:bCs/>
                <w:sz w:val="22"/>
                <w:szCs w:val="22"/>
              </w:rPr>
              <w:t xml:space="preserve">Формировать </w:t>
            </w:r>
            <w:r w:rsidRPr="00F15E18">
              <w:rPr>
                <w:sz w:val="22"/>
                <w:szCs w:val="22"/>
              </w:rPr>
              <w:t xml:space="preserve">личную фонотеку, библиотеку,видеотеку, коллекцию произведений изобразительного искусства. Самостоятельно </w:t>
            </w:r>
            <w:r w:rsidRPr="00F15E18">
              <w:rPr>
                <w:b/>
                <w:bCs/>
                <w:sz w:val="22"/>
                <w:szCs w:val="22"/>
              </w:rPr>
              <w:t xml:space="preserve">подбирать </w:t>
            </w:r>
            <w:r w:rsidRPr="00F15E18">
              <w:rPr>
                <w:sz w:val="22"/>
                <w:szCs w:val="22"/>
              </w:rPr>
              <w:t>сходные и/или контрастные образы произведений изобразительного искусства (живописи, скульптуры) к изучаемой музыке.</w:t>
            </w:r>
          </w:p>
          <w:p w:rsidR="002F159A" w:rsidRPr="00F15E18" w:rsidRDefault="002F159A" w:rsidP="00057A7E">
            <w:pPr>
              <w:jc w:val="both"/>
              <w:rPr>
                <w:b/>
                <w:color w:val="0D0D0D"/>
                <w:sz w:val="22"/>
                <w:szCs w:val="22"/>
              </w:rPr>
            </w:pPr>
          </w:p>
        </w:tc>
        <w:tc>
          <w:tcPr>
            <w:tcW w:w="1099" w:type="dxa"/>
            <w:vMerge/>
          </w:tcPr>
          <w:p w:rsidR="002F159A" w:rsidRPr="00F15E18" w:rsidRDefault="002F159A" w:rsidP="00586D8D">
            <w:pPr>
              <w:autoSpaceDE w:val="0"/>
              <w:autoSpaceDN w:val="0"/>
              <w:adjustRightInd w:val="0"/>
              <w:rPr>
                <w:b/>
                <w:bCs/>
                <w:sz w:val="22"/>
                <w:szCs w:val="22"/>
              </w:rPr>
            </w:pP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Обобщающий урок 3-й четверти.</w:t>
            </w:r>
          </w:p>
          <w:p w:rsidR="002F159A" w:rsidRPr="00F15E18" w:rsidRDefault="002F159A" w:rsidP="00057A7E">
            <w:pPr>
              <w:rPr>
                <w:color w:val="0D0D0D"/>
                <w:sz w:val="22"/>
                <w:szCs w:val="22"/>
              </w:rPr>
            </w:pPr>
            <w:r w:rsidRPr="00F15E18">
              <w:rPr>
                <w:color w:val="0D0D0D"/>
                <w:sz w:val="22"/>
                <w:szCs w:val="22"/>
              </w:rPr>
              <w:t>Тест №3.</w:t>
            </w:r>
          </w:p>
        </w:tc>
        <w:tc>
          <w:tcPr>
            <w:tcW w:w="834" w:type="dxa"/>
          </w:tcPr>
          <w:p w:rsidR="002F159A" w:rsidRPr="00F15E18" w:rsidRDefault="002F159A" w:rsidP="00057A7E">
            <w:pPr>
              <w:jc w:val="center"/>
              <w:rPr>
                <w:b/>
                <w:color w:val="0D0D0D"/>
                <w:sz w:val="22"/>
                <w:szCs w:val="22"/>
              </w:rPr>
            </w:pPr>
            <w:r w:rsidRPr="00F15E18">
              <w:rPr>
                <w:b/>
                <w:color w:val="0D0D0D"/>
                <w:sz w:val="22"/>
                <w:szCs w:val="22"/>
              </w:rPr>
              <w:t>1</w:t>
            </w:r>
          </w:p>
        </w:tc>
        <w:tc>
          <w:tcPr>
            <w:tcW w:w="5006" w:type="dxa"/>
            <w:gridSpan w:val="2"/>
            <w:vMerge/>
          </w:tcPr>
          <w:p w:rsidR="002F159A" w:rsidRPr="00F15E18" w:rsidRDefault="002F159A" w:rsidP="00057A7E">
            <w:pPr>
              <w:rPr>
                <w:b/>
                <w:color w:val="0D0D0D"/>
                <w:sz w:val="22"/>
                <w:szCs w:val="22"/>
              </w:rPr>
            </w:pPr>
          </w:p>
        </w:tc>
        <w:tc>
          <w:tcPr>
            <w:tcW w:w="1099" w:type="dxa"/>
            <w:vMerge/>
          </w:tcPr>
          <w:p w:rsidR="002F159A" w:rsidRPr="00F15E18" w:rsidRDefault="002F159A" w:rsidP="00057A7E">
            <w:pPr>
              <w:rPr>
                <w:b/>
                <w:color w:val="0D0D0D"/>
                <w:sz w:val="22"/>
                <w:szCs w:val="22"/>
              </w:rPr>
            </w:pPr>
          </w:p>
        </w:tc>
      </w:tr>
      <w:tr w:rsidR="002F159A" w:rsidRPr="00F15E18" w:rsidTr="00870888">
        <w:tc>
          <w:tcPr>
            <w:tcW w:w="8472" w:type="dxa"/>
            <w:gridSpan w:val="4"/>
          </w:tcPr>
          <w:p w:rsidR="002F159A" w:rsidRPr="00F15E18" w:rsidRDefault="002F159A" w:rsidP="00057A7E">
            <w:pPr>
              <w:rPr>
                <w:sz w:val="22"/>
                <w:szCs w:val="22"/>
              </w:rPr>
            </w:pPr>
            <w:r w:rsidRPr="00F15E18">
              <w:rPr>
                <w:b/>
                <w:color w:val="0D0D0D"/>
                <w:sz w:val="22"/>
                <w:szCs w:val="22"/>
                <w:lang w:val="en-US"/>
              </w:rPr>
              <w:t>IV</w:t>
            </w:r>
            <w:r w:rsidRPr="00F15E18">
              <w:rPr>
                <w:b/>
                <w:color w:val="0D0D0D"/>
                <w:sz w:val="22"/>
                <w:szCs w:val="22"/>
              </w:rPr>
              <w:t xml:space="preserve"> четверть. 8 часов.</w:t>
            </w:r>
          </w:p>
        </w:tc>
        <w:tc>
          <w:tcPr>
            <w:tcW w:w="1099" w:type="dxa"/>
          </w:tcPr>
          <w:p w:rsidR="002F159A" w:rsidRPr="00F15E18" w:rsidRDefault="002F159A" w:rsidP="00057A7E">
            <w:pPr>
              <w:rPr>
                <w:b/>
                <w:color w:val="0D0D0D"/>
                <w:sz w:val="22"/>
                <w:szCs w:val="22"/>
                <w:lang w:val="en-US"/>
              </w:rPr>
            </w:pP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Застывшая  музыка.</w:t>
            </w:r>
          </w:p>
          <w:p w:rsidR="002F159A" w:rsidRPr="00F15E18" w:rsidRDefault="002F159A" w:rsidP="00057A7E">
            <w:pPr>
              <w:rPr>
                <w:i/>
                <w:color w:val="0D0D0D"/>
                <w:sz w:val="22"/>
                <w:szCs w:val="22"/>
              </w:rPr>
            </w:pPr>
            <w:r w:rsidRPr="00F15E18">
              <w:rPr>
                <w:i/>
                <w:color w:val="0D0D0D"/>
                <w:sz w:val="22"/>
                <w:szCs w:val="22"/>
              </w:rPr>
              <w:t>Урок изучения и первичного закрепления новых знаний.</w:t>
            </w:r>
          </w:p>
        </w:tc>
        <w:tc>
          <w:tcPr>
            <w:tcW w:w="834" w:type="dxa"/>
          </w:tcPr>
          <w:p w:rsidR="002F159A" w:rsidRPr="00F15E18" w:rsidRDefault="002F159A" w:rsidP="00057A7E">
            <w:pPr>
              <w:jc w:val="center"/>
              <w:rPr>
                <w:b/>
                <w:color w:val="0D0D0D"/>
                <w:sz w:val="22"/>
                <w:szCs w:val="22"/>
              </w:rPr>
            </w:pPr>
            <w:r w:rsidRPr="00F15E18">
              <w:rPr>
                <w:b/>
                <w:color w:val="0D0D0D"/>
                <w:sz w:val="22"/>
                <w:szCs w:val="22"/>
              </w:rPr>
              <w:t>1</w:t>
            </w:r>
          </w:p>
        </w:tc>
        <w:tc>
          <w:tcPr>
            <w:tcW w:w="5006" w:type="dxa"/>
            <w:gridSpan w:val="2"/>
          </w:tcPr>
          <w:p w:rsidR="002F159A" w:rsidRPr="00F15E18" w:rsidRDefault="002F159A" w:rsidP="00586D8D">
            <w:pPr>
              <w:autoSpaceDE w:val="0"/>
              <w:autoSpaceDN w:val="0"/>
              <w:adjustRightInd w:val="0"/>
              <w:rPr>
                <w:sz w:val="22"/>
                <w:szCs w:val="22"/>
              </w:rPr>
            </w:pPr>
            <w:r w:rsidRPr="00F15E18">
              <w:rPr>
                <w:b/>
                <w:bCs/>
                <w:sz w:val="22"/>
                <w:szCs w:val="22"/>
              </w:rPr>
              <w:t xml:space="preserve">Определять </w:t>
            </w:r>
            <w:r w:rsidRPr="00F15E18">
              <w:rPr>
                <w:sz w:val="22"/>
                <w:szCs w:val="22"/>
              </w:rPr>
              <w:t>взаимосвязь музыки с другими видами искусства (литературой, изобразительным искусством, театром, кино и др.) на основе осознания специфики</w:t>
            </w:r>
          </w:p>
          <w:p w:rsidR="002F159A" w:rsidRPr="00F15E18" w:rsidRDefault="002F159A" w:rsidP="00586D8D">
            <w:pPr>
              <w:autoSpaceDE w:val="0"/>
              <w:autoSpaceDN w:val="0"/>
              <w:adjustRightInd w:val="0"/>
              <w:rPr>
                <w:sz w:val="22"/>
                <w:szCs w:val="22"/>
              </w:rPr>
            </w:pPr>
            <w:r w:rsidRPr="00F15E18">
              <w:rPr>
                <w:sz w:val="22"/>
                <w:szCs w:val="22"/>
              </w:rPr>
              <w:t>языка каждого из них.</w:t>
            </w:r>
          </w:p>
          <w:p w:rsidR="002F159A" w:rsidRPr="00F15E18" w:rsidRDefault="002F159A" w:rsidP="00057A7E">
            <w:pPr>
              <w:jc w:val="both"/>
              <w:rPr>
                <w:color w:val="0D0D0D"/>
                <w:sz w:val="22"/>
                <w:szCs w:val="22"/>
              </w:rPr>
            </w:pPr>
          </w:p>
        </w:tc>
        <w:tc>
          <w:tcPr>
            <w:tcW w:w="1099" w:type="dxa"/>
          </w:tcPr>
          <w:p w:rsidR="002F159A" w:rsidRPr="00F15E18" w:rsidRDefault="002F159A" w:rsidP="00586D8D">
            <w:pPr>
              <w:autoSpaceDE w:val="0"/>
              <w:autoSpaceDN w:val="0"/>
              <w:adjustRightInd w:val="0"/>
              <w:rPr>
                <w:b/>
                <w:bCs/>
                <w:sz w:val="22"/>
                <w:szCs w:val="22"/>
              </w:rPr>
            </w:pPr>
            <w:r w:rsidRPr="00F15E18">
              <w:rPr>
                <w:b/>
                <w:bCs/>
                <w:sz w:val="22"/>
                <w:szCs w:val="22"/>
              </w:rPr>
              <w:t>1-5</w:t>
            </w:r>
          </w:p>
        </w:tc>
      </w:tr>
      <w:tr w:rsidR="002F159A" w:rsidRPr="00F15E18" w:rsidTr="00870888">
        <w:trPr>
          <w:trHeight w:val="1441"/>
        </w:trPr>
        <w:tc>
          <w:tcPr>
            <w:tcW w:w="2632" w:type="dxa"/>
          </w:tcPr>
          <w:p w:rsidR="002F159A" w:rsidRPr="00F15E18" w:rsidRDefault="002F159A" w:rsidP="00057A7E">
            <w:pPr>
              <w:rPr>
                <w:i/>
                <w:color w:val="0D0D0D"/>
                <w:sz w:val="22"/>
                <w:szCs w:val="22"/>
              </w:rPr>
            </w:pPr>
            <w:r w:rsidRPr="00F15E18">
              <w:rPr>
                <w:b/>
                <w:color w:val="0D0D0D"/>
                <w:sz w:val="22"/>
                <w:szCs w:val="22"/>
              </w:rPr>
              <w:t>Полифония  в  музыке  и  живописи.</w:t>
            </w:r>
            <w:r w:rsidRPr="00F15E18">
              <w:rPr>
                <w:i/>
                <w:color w:val="0D0D0D"/>
                <w:sz w:val="22"/>
                <w:szCs w:val="22"/>
              </w:rPr>
              <w:t xml:space="preserve"> </w:t>
            </w:r>
          </w:p>
          <w:p w:rsidR="002F159A" w:rsidRPr="00F15E18" w:rsidRDefault="002F159A" w:rsidP="00057A7E">
            <w:pPr>
              <w:rPr>
                <w:i/>
                <w:color w:val="0D0D0D"/>
                <w:sz w:val="22"/>
                <w:szCs w:val="22"/>
              </w:rPr>
            </w:pPr>
            <w:r w:rsidRPr="00F15E18">
              <w:rPr>
                <w:i/>
                <w:color w:val="0D0D0D"/>
                <w:sz w:val="22"/>
                <w:szCs w:val="22"/>
              </w:rPr>
              <w:t>Урок  обобщения и систематизации знаний.</w:t>
            </w:r>
          </w:p>
        </w:tc>
        <w:tc>
          <w:tcPr>
            <w:tcW w:w="834" w:type="dxa"/>
          </w:tcPr>
          <w:p w:rsidR="002F159A" w:rsidRPr="00F15E18" w:rsidRDefault="002F159A" w:rsidP="00057A7E">
            <w:pPr>
              <w:jc w:val="center"/>
              <w:rPr>
                <w:b/>
                <w:color w:val="0D0D0D"/>
                <w:sz w:val="22"/>
                <w:szCs w:val="22"/>
              </w:rPr>
            </w:pPr>
            <w:r w:rsidRPr="00F15E18">
              <w:rPr>
                <w:b/>
                <w:color w:val="0D0D0D"/>
                <w:sz w:val="22"/>
                <w:szCs w:val="22"/>
              </w:rPr>
              <w:t>1</w:t>
            </w:r>
          </w:p>
        </w:tc>
        <w:tc>
          <w:tcPr>
            <w:tcW w:w="5006" w:type="dxa"/>
            <w:gridSpan w:val="2"/>
          </w:tcPr>
          <w:p w:rsidR="002F159A" w:rsidRPr="00F15E18" w:rsidRDefault="002F159A" w:rsidP="00586D8D">
            <w:pPr>
              <w:autoSpaceDE w:val="0"/>
              <w:autoSpaceDN w:val="0"/>
              <w:adjustRightInd w:val="0"/>
              <w:rPr>
                <w:sz w:val="22"/>
                <w:szCs w:val="22"/>
              </w:rPr>
            </w:pPr>
            <w:r w:rsidRPr="00F15E18">
              <w:rPr>
                <w:b/>
                <w:bCs/>
                <w:sz w:val="22"/>
                <w:szCs w:val="22"/>
              </w:rPr>
              <w:t xml:space="preserve">Владеть </w:t>
            </w:r>
            <w:r w:rsidRPr="00F15E18">
              <w:rPr>
                <w:sz w:val="22"/>
                <w:szCs w:val="22"/>
              </w:rPr>
              <w:t>музыкальными терминами и понятиями в пределах изучаемой темы.</w:t>
            </w:r>
          </w:p>
          <w:p w:rsidR="002F159A" w:rsidRPr="00F15E18" w:rsidRDefault="002F159A" w:rsidP="00586D8D">
            <w:pPr>
              <w:jc w:val="both"/>
              <w:rPr>
                <w:color w:val="0D0D0D"/>
                <w:sz w:val="22"/>
                <w:szCs w:val="22"/>
              </w:rPr>
            </w:pPr>
            <w:r w:rsidRPr="00F15E18">
              <w:rPr>
                <w:b/>
                <w:bCs/>
                <w:sz w:val="22"/>
                <w:szCs w:val="22"/>
              </w:rPr>
              <w:t xml:space="preserve">Проявлять </w:t>
            </w:r>
            <w:r w:rsidRPr="00F15E18">
              <w:rPr>
                <w:sz w:val="22"/>
                <w:szCs w:val="22"/>
              </w:rPr>
              <w:t>эмоциональную отзывчивость, личностное отношение к музыкальным произведениям при их восприятии и исполнении.</w:t>
            </w:r>
          </w:p>
        </w:tc>
        <w:tc>
          <w:tcPr>
            <w:tcW w:w="1099" w:type="dxa"/>
          </w:tcPr>
          <w:p w:rsidR="002F159A" w:rsidRPr="00F15E18" w:rsidRDefault="002F159A" w:rsidP="00586D8D">
            <w:pPr>
              <w:autoSpaceDE w:val="0"/>
              <w:autoSpaceDN w:val="0"/>
              <w:adjustRightInd w:val="0"/>
              <w:rPr>
                <w:b/>
                <w:bCs/>
                <w:sz w:val="22"/>
                <w:szCs w:val="22"/>
              </w:rPr>
            </w:pPr>
            <w:r w:rsidRPr="00F15E18">
              <w:rPr>
                <w:b/>
                <w:bCs/>
                <w:sz w:val="22"/>
                <w:szCs w:val="22"/>
              </w:rPr>
              <w:t>1-5,7</w:t>
            </w: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Музыка   на  мольберте.</w:t>
            </w:r>
          </w:p>
          <w:p w:rsidR="002F159A" w:rsidRPr="00F15E18" w:rsidRDefault="002F159A" w:rsidP="00057A7E">
            <w:pPr>
              <w:rPr>
                <w:b/>
                <w:color w:val="0D0D0D"/>
                <w:sz w:val="22"/>
                <w:szCs w:val="22"/>
              </w:rPr>
            </w:pPr>
            <w:r w:rsidRPr="00F15E18">
              <w:rPr>
                <w:i/>
                <w:color w:val="0D0D0D"/>
                <w:sz w:val="22"/>
                <w:szCs w:val="22"/>
              </w:rPr>
              <w:t>Комбинированный урок</w:t>
            </w:r>
          </w:p>
        </w:tc>
        <w:tc>
          <w:tcPr>
            <w:tcW w:w="834" w:type="dxa"/>
          </w:tcPr>
          <w:p w:rsidR="002F159A" w:rsidRPr="00F15E18" w:rsidRDefault="002F159A" w:rsidP="00057A7E">
            <w:pPr>
              <w:jc w:val="center"/>
              <w:rPr>
                <w:b/>
                <w:color w:val="0D0D0D"/>
                <w:sz w:val="22"/>
                <w:szCs w:val="22"/>
              </w:rPr>
            </w:pPr>
            <w:r w:rsidRPr="00F15E18">
              <w:rPr>
                <w:b/>
                <w:color w:val="0D0D0D"/>
                <w:sz w:val="22"/>
                <w:szCs w:val="22"/>
              </w:rPr>
              <w:t>1</w:t>
            </w:r>
          </w:p>
        </w:tc>
        <w:tc>
          <w:tcPr>
            <w:tcW w:w="5006" w:type="dxa"/>
            <w:gridSpan w:val="2"/>
          </w:tcPr>
          <w:p w:rsidR="002F159A" w:rsidRPr="00F15E18" w:rsidRDefault="002F159A" w:rsidP="00586D8D">
            <w:pPr>
              <w:autoSpaceDE w:val="0"/>
              <w:autoSpaceDN w:val="0"/>
              <w:adjustRightInd w:val="0"/>
              <w:rPr>
                <w:sz w:val="22"/>
                <w:szCs w:val="22"/>
              </w:rPr>
            </w:pPr>
            <w:r w:rsidRPr="00F15E18">
              <w:rPr>
                <w:b/>
                <w:bCs/>
                <w:sz w:val="22"/>
                <w:szCs w:val="22"/>
              </w:rPr>
              <w:t xml:space="preserve">Находить </w:t>
            </w:r>
            <w:r w:rsidRPr="00F15E18">
              <w:rPr>
                <w:sz w:val="22"/>
                <w:szCs w:val="22"/>
              </w:rPr>
              <w:t>ассоциативные связи между музыкальными художественными образами и образами изобразительного искусства.</w:t>
            </w:r>
          </w:p>
          <w:p w:rsidR="002F159A" w:rsidRPr="00F15E18" w:rsidRDefault="002F159A" w:rsidP="00586D8D">
            <w:pPr>
              <w:widowControl w:val="0"/>
              <w:shd w:val="clear" w:color="auto" w:fill="FFFFFF"/>
              <w:tabs>
                <w:tab w:val="left" w:pos="547"/>
              </w:tabs>
              <w:autoSpaceDE w:val="0"/>
              <w:autoSpaceDN w:val="0"/>
              <w:adjustRightInd w:val="0"/>
              <w:ind w:right="41"/>
              <w:jc w:val="both"/>
              <w:rPr>
                <w:color w:val="0D0D0D"/>
                <w:sz w:val="22"/>
                <w:szCs w:val="22"/>
              </w:rPr>
            </w:pPr>
            <w:r w:rsidRPr="00F15E18">
              <w:rPr>
                <w:b/>
                <w:bCs/>
                <w:sz w:val="22"/>
                <w:szCs w:val="22"/>
              </w:rPr>
              <w:t xml:space="preserve">Наблюдать </w:t>
            </w:r>
            <w:r w:rsidRPr="00F15E18">
              <w:rPr>
                <w:sz w:val="22"/>
                <w:szCs w:val="22"/>
              </w:rPr>
              <w:t xml:space="preserve">за процессом и результатом музыкального развития, выявляя сходство и различия интонаций, тем, образов в </w:t>
            </w:r>
            <w:r w:rsidRPr="00F15E18">
              <w:rPr>
                <w:sz w:val="22"/>
                <w:szCs w:val="22"/>
              </w:rPr>
              <w:lastRenderedPageBreak/>
              <w:t>произведениях разных стилей, форм и жанров</w:t>
            </w:r>
          </w:p>
        </w:tc>
        <w:tc>
          <w:tcPr>
            <w:tcW w:w="1099" w:type="dxa"/>
          </w:tcPr>
          <w:p w:rsidR="002F159A" w:rsidRPr="00F15E18" w:rsidRDefault="002F159A" w:rsidP="00586D8D">
            <w:pPr>
              <w:autoSpaceDE w:val="0"/>
              <w:autoSpaceDN w:val="0"/>
              <w:adjustRightInd w:val="0"/>
              <w:rPr>
                <w:b/>
                <w:bCs/>
                <w:sz w:val="22"/>
                <w:szCs w:val="22"/>
              </w:rPr>
            </w:pPr>
            <w:r w:rsidRPr="00F15E18">
              <w:rPr>
                <w:b/>
                <w:bCs/>
                <w:sz w:val="22"/>
                <w:szCs w:val="22"/>
              </w:rPr>
              <w:lastRenderedPageBreak/>
              <w:t>1-4,7</w:t>
            </w: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lastRenderedPageBreak/>
              <w:t>Импрессионизм   в  музыке  и  живописи.</w:t>
            </w:r>
          </w:p>
          <w:p w:rsidR="002F159A" w:rsidRPr="00F15E18" w:rsidRDefault="002F159A" w:rsidP="00057A7E">
            <w:pPr>
              <w:rPr>
                <w:b/>
                <w:color w:val="0D0D0D"/>
                <w:sz w:val="22"/>
                <w:szCs w:val="22"/>
              </w:rPr>
            </w:pPr>
            <w:r w:rsidRPr="00F15E18">
              <w:rPr>
                <w:i/>
                <w:color w:val="0D0D0D"/>
                <w:sz w:val="22"/>
                <w:szCs w:val="22"/>
              </w:rPr>
              <w:t>Урок изучения и первичного закрепления новых знаний.</w:t>
            </w:r>
          </w:p>
        </w:tc>
        <w:tc>
          <w:tcPr>
            <w:tcW w:w="834" w:type="dxa"/>
          </w:tcPr>
          <w:p w:rsidR="002F159A" w:rsidRPr="00F15E18" w:rsidRDefault="002F159A" w:rsidP="00057A7E">
            <w:pPr>
              <w:jc w:val="center"/>
              <w:rPr>
                <w:b/>
                <w:color w:val="0D0D0D"/>
                <w:sz w:val="22"/>
                <w:szCs w:val="22"/>
              </w:rPr>
            </w:pPr>
            <w:r w:rsidRPr="00F15E18">
              <w:rPr>
                <w:b/>
                <w:color w:val="0D0D0D"/>
                <w:sz w:val="22"/>
                <w:szCs w:val="22"/>
              </w:rPr>
              <w:t>1</w:t>
            </w:r>
          </w:p>
        </w:tc>
        <w:tc>
          <w:tcPr>
            <w:tcW w:w="5006" w:type="dxa"/>
            <w:gridSpan w:val="2"/>
          </w:tcPr>
          <w:p w:rsidR="002F159A" w:rsidRPr="00F15E18" w:rsidRDefault="002F159A" w:rsidP="00586D8D">
            <w:pPr>
              <w:autoSpaceDE w:val="0"/>
              <w:autoSpaceDN w:val="0"/>
              <w:adjustRightInd w:val="0"/>
              <w:rPr>
                <w:sz w:val="22"/>
                <w:szCs w:val="22"/>
              </w:rPr>
            </w:pPr>
            <w:r w:rsidRPr="00F15E18">
              <w:rPr>
                <w:b/>
                <w:bCs/>
                <w:sz w:val="22"/>
                <w:szCs w:val="22"/>
              </w:rPr>
              <w:t xml:space="preserve">Использовать </w:t>
            </w:r>
            <w:r w:rsidRPr="00F15E18">
              <w:rPr>
                <w:sz w:val="22"/>
                <w:szCs w:val="22"/>
              </w:rPr>
              <w:t>различные формы музицирования и других творческих заданий при освоении содержания музыкальных произведений.</w:t>
            </w:r>
          </w:p>
          <w:p w:rsidR="002F159A" w:rsidRPr="00F15E18" w:rsidRDefault="002F159A" w:rsidP="00586D8D">
            <w:pPr>
              <w:autoSpaceDE w:val="0"/>
              <w:autoSpaceDN w:val="0"/>
              <w:adjustRightInd w:val="0"/>
              <w:rPr>
                <w:sz w:val="22"/>
                <w:szCs w:val="22"/>
              </w:rPr>
            </w:pPr>
            <w:r w:rsidRPr="00F15E18">
              <w:rPr>
                <w:b/>
                <w:bCs/>
                <w:sz w:val="22"/>
                <w:szCs w:val="22"/>
              </w:rPr>
              <w:t xml:space="preserve">Исполнять </w:t>
            </w:r>
            <w:r w:rsidRPr="00F15E18">
              <w:rPr>
                <w:sz w:val="22"/>
                <w:szCs w:val="22"/>
              </w:rPr>
              <w:t>песни и темы инструментальных произведений отечественных и зарубежных компози-</w:t>
            </w:r>
          </w:p>
          <w:p w:rsidR="002F159A" w:rsidRPr="00F15E18" w:rsidRDefault="002F159A" w:rsidP="00154463">
            <w:pPr>
              <w:autoSpaceDE w:val="0"/>
              <w:autoSpaceDN w:val="0"/>
              <w:adjustRightInd w:val="0"/>
              <w:rPr>
                <w:sz w:val="22"/>
                <w:szCs w:val="22"/>
              </w:rPr>
            </w:pPr>
            <w:r w:rsidRPr="00F15E18">
              <w:rPr>
                <w:sz w:val="22"/>
                <w:szCs w:val="22"/>
              </w:rPr>
              <w:t>торов.</w:t>
            </w:r>
          </w:p>
        </w:tc>
        <w:tc>
          <w:tcPr>
            <w:tcW w:w="1099" w:type="dxa"/>
            <w:vMerge w:val="restart"/>
          </w:tcPr>
          <w:p w:rsidR="002F159A" w:rsidRPr="00F15E18" w:rsidRDefault="002F159A" w:rsidP="00586D8D">
            <w:pPr>
              <w:autoSpaceDE w:val="0"/>
              <w:autoSpaceDN w:val="0"/>
              <w:adjustRightInd w:val="0"/>
              <w:rPr>
                <w:b/>
                <w:bCs/>
                <w:sz w:val="22"/>
                <w:szCs w:val="22"/>
              </w:rPr>
            </w:pPr>
            <w:r w:rsidRPr="00F15E18">
              <w:rPr>
                <w:b/>
                <w:bCs/>
                <w:sz w:val="22"/>
                <w:szCs w:val="22"/>
              </w:rPr>
              <w:t>1-4</w:t>
            </w: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О  подвигах,  о  доблести,  о  славе...</w:t>
            </w:r>
          </w:p>
          <w:p w:rsidR="002F159A" w:rsidRPr="00F15E18" w:rsidRDefault="002F159A" w:rsidP="00057A7E">
            <w:pPr>
              <w:rPr>
                <w:b/>
                <w:color w:val="0D0D0D"/>
                <w:sz w:val="22"/>
                <w:szCs w:val="22"/>
              </w:rPr>
            </w:pPr>
            <w:r w:rsidRPr="00F15E18">
              <w:rPr>
                <w:i/>
                <w:color w:val="0D0D0D"/>
                <w:sz w:val="22"/>
                <w:szCs w:val="22"/>
              </w:rPr>
              <w:t>Комбинированный урок.</w:t>
            </w:r>
          </w:p>
        </w:tc>
        <w:tc>
          <w:tcPr>
            <w:tcW w:w="834" w:type="dxa"/>
          </w:tcPr>
          <w:p w:rsidR="002F159A" w:rsidRPr="00F15E18" w:rsidRDefault="002F159A" w:rsidP="00057A7E">
            <w:pPr>
              <w:jc w:val="center"/>
              <w:rPr>
                <w:b/>
                <w:color w:val="0D0D0D"/>
                <w:sz w:val="22"/>
                <w:szCs w:val="22"/>
              </w:rPr>
            </w:pPr>
            <w:r w:rsidRPr="00F15E18">
              <w:rPr>
                <w:b/>
                <w:color w:val="0D0D0D"/>
                <w:sz w:val="22"/>
                <w:szCs w:val="22"/>
              </w:rPr>
              <w:t>1</w:t>
            </w:r>
          </w:p>
        </w:tc>
        <w:tc>
          <w:tcPr>
            <w:tcW w:w="5006" w:type="dxa"/>
            <w:gridSpan w:val="2"/>
          </w:tcPr>
          <w:p w:rsidR="002F159A" w:rsidRPr="00F15E18" w:rsidRDefault="002F159A" w:rsidP="00057A7E">
            <w:pPr>
              <w:jc w:val="both"/>
              <w:rPr>
                <w:color w:val="0D0D0D"/>
                <w:sz w:val="22"/>
                <w:szCs w:val="22"/>
              </w:rPr>
            </w:pPr>
            <w:r w:rsidRPr="00F15E18">
              <w:rPr>
                <w:b/>
                <w:bCs/>
                <w:sz w:val="22"/>
                <w:szCs w:val="22"/>
              </w:rPr>
              <w:t xml:space="preserve">Наблюдать </w:t>
            </w:r>
            <w:r w:rsidRPr="00F15E18">
              <w:rPr>
                <w:sz w:val="22"/>
                <w:szCs w:val="22"/>
              </w:rPr>
              <w:t>за процессом и результатом музыкального развития, выявляя сходство и различия интонаций, тем, образов в произведениях разных стилей, форм и жанров</w:t>
            </w:r>
          </w:p>
        </w:tc>
        <w:tc>
          <w:tcPr>
            <w:tcW w:w="1099" w:type="dxa"/>
            <w:vMerge/>
          </w:tcPr>
          <w:p w:rsidR="002F159A" w:rsidRPr="00F15E18" w:rsidRDefault="002F159A" w:rsidP="00057A7E">
            <w:pPr>
              <w:jc w:val="both"/>
              <w:rPr>
                <w:b/>
                <w:bCs/>
                <w:sz w:val="22"/>
                <w:szCs w:val="22"/>
              </w:rPr>
            </w:pP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В  каждой  мимолетности   вижу  я  миры…</w:t>
            </w:r>
          </w:p>
          <w:p w:rsidR="002F159A" w:rsidRPr="00F15E18" w:rsidRDefault="002F159A" w:rsidP="00057A7E">
            <w:pPr>
              <w:rPr>
                <w:b/>
                <w:color w:val="0D0D0D"/>
                <w:sz w:val="22"/>
                <w:szCs w:val="22"/>
              </w:rPr>
            </w:pPr>
            <w:r w:rsidRPr="00F15E18">
              <w:rPr>
                <w:i/>
                <w:color w:val="0D0D0D"/>
                <w:sz w:val="22"/>
                <w:szCs w:val="22"/>
              </w:rPr>
              <w:t>Комбинированный урок.</w:t>
            </w:r>
          </w:p>
        </w:tc>
        <w:tc>
          <w:tcPr>
            <w:tcW w:w="834" w:type="dxa"/>
          </w:tcPr>
          <w:p w:rsidR="002F159A" w:rsidRPr="00F15E18" w:rsidRDefault="002F159A" w:rsidP="00057A7E">
            <w:pPr>
              <w:jc w:val="center"/>
              <w:rPr>
                <w:b/>
                <w:color w:val="0D0D0D"/>
                <w:sz w:val="22"/>
                <w:szCs w:val="22"/>
              </w:rPr>
            </w:pPr>
            <w:r w:rsidRPr="00F15E18">
              <w:rPr>
                <w:b/>
                <w:color w:val="0D0D0D"/>
                <w:sz w:val="22"/>
                <w:szCs w:val="22"/>
              </w:rPr>
              <w:t>1</w:t>
            </w:r>
          </w:p>
        </w:tc>
        <w:tc>
          <w:tcPr>
            <w:tcW w:w="5006" w:type="dxa"/>
            <w:gridSpan w:val="2"/>
          </w:tcPr>
          <w:p w:rsidR="002F159A" w:rsidRPr="00F15E18" w:rsidRDefault="002F159A" w:rsidP="00586D8D">
            <w:pPr>
              <w:autoSpaceDE w:val="0"/>
              <w:autoSpaceDN w:val="0"/>
              <w:adjustRightInd w:val="0"/>
              <w:rPr>
                <w:sz w:val="22"/>
                <w:szCs w:val="22"/>
              </w:rPr>
            </w:pPr>
            <w:r w:rsidRPr="00F15E18">
              <w:rPr>
                <w:b/>
                <w:bCs/>
                <w:sz w:val="22"/>
                <w:szCs w:val="22"/>
              </w:rPr>
              <w:t xml:space="preserve">Различать </w:t>
            </w:r>
            <w:r w:rsidRPr="00F15E18">
              <w:rPr>
                <w:sz w:val="22"/>
                <w:szCs w:val="22"/>
              </w:rPr>
              <w:t>виды оркестра и группы музыкальных инструментов.</w:t>
            </w:r>
          </w:p>
          <w:p w:rsidR="002F159A" w:rsidRPr="00F15E18" w:rsidRDefault="002F159A" w:rsidP="00586D8D">
            <w:pPr>
              <w:jc w:val="both"/>
              <w:rPr>
                <w:color w:val="0D0D0D"/>
                <w:sz w:val="22"/>
                <w:szCs w:val="22"/>
              </w:rPr>
            </w:pPr>
          </w:p>
          <w:p w:rsidR="002F159A" w:rsidRPr="00F15E18" w:rsidRDefault="002F159A" w:rsidP="00057A7E">
            <w:pPr>
              <w:spacing w:before="60"/>
              <w:jc w:val="both"/>
              <w:rPr>
                <w:color w:val="0D0D0D"/>
                <w:sz w:val="22"/>
                <w:szCs w:val="22"/>
              </w:rPr>
            </w:pPr>
          </w:p>
        </w:tc>
        <w:tc>
          <w:tcPr>
            <w:tcW w:w="1099" w:type="dxa"/>
            <w:vMerge/>
          </w:tcPr>
          <w:p w:rsidR="002F159A" w:rsidRPr="00F15E18" w:rsidRDefault="002F159A" w:rsidP="00586D8D">
            <w:pPr>
              <w:autoSpaceDE w:val="0"/>
              <w:autoSpaceDN w:val="0"/>
              <w:adjustRightInd w:val="0"/>
              <w:rPr>
                <w:b/>
                <w:bCs/>
                <w:sz w:val="22"/>
                <w:szCs w:val="22"/>
              </w:rPr>
            </w:pPr>
          </w:p>
        </w:tc>
      </w:tr>
      <w:tr w:rsidR="002F159A" w:rsidRPr="00F15E18" w:rsidTr="00870888">
        <w:tc>
          <w:tcPr>
            <w:tcW w:w="2632" w:type="dxa"/>
          </w:tcPr>
          <w:p w:rsidR="002F159A" w:rsidRPr="00F15E18" w:rsidRDefault="002F159A" w:rsidP="00057A7E">
            <w:pPr>
              <w:rPr>
                <w:i/>
                <w:color w:val="0D0D0D"/>
                <w:sz w:val="22"/>
                <w:szCs w:val="22"/>
              </w:rPr>
            </w:pPr>
            <w:r w:rsidRPr="00F15E18">
              <w:rPr>
                <w:b/>
                <w:color w:val="0D0D0D"/>
                <w:sz w:val="22"/>
                <w:szCs w:val="22"/>
              </w:rPr>
              <w:t xml:space="preserve">Мир   композитора.  С  веком  наравне. </w:t>
            </w:r>
            <w:r w:rsidRPr="00F15E18">
              <w:rPr>
                <w:i/>
                <w:color w:val="0D0D0D"/>
                <w:sz w:val="22"/>
                <w:szCs w:val="22"/>
              </w:rPr>
              <w:t xml:space="preserve">Урок контроля, оценки и коррекции знаний учащихся. </w:t>
            </w:r>
            <w:r w:rsidRPr="00F15E18">
              <w:rPr>
                <w:color w:val="0D0D0D"/>
                <w:sz w:val="22"/>
                <w:szCs w:val="22"/>
              </w:rPr>
              <w:t>Тест №4.</w:t>
            </w:r>
          </w:p>
        </w:tc>
        <w:tc>
          <w:tcPr>
            <w:tcW w:w="834" w:type="dxa"/>
          </w:tcPr>
          <w:p w:rsidR="002F159A" w:rsidRPr="00F15E18" w:rsidRDefault="002F159A" w:rsidP="00057A7E">
            <w:pPr>
              <w:jc w:val="center"/>
              <w:rPr>
                <w:b/>
                <w:color w:val="0D0D0D"/>
                <w:sz w:val="22"/>
                <w:szCs w:val="22"/>
              </w:rPr>
            </w:pPr>
            <w:r w:rsidRPr="00F15E18">
              <w:rPr>
                <w:b/>
                <w:color w:val="0D0D0D"/>
                <w:sz w:val="22"/>
                <w:szCs w:val="22"/>
              </w:rPr>
              <w:t>1</w:t>
            </w:r>
          </w:p>
        </w:tc>
        <w:tc>
          <w:tcPr>
            <w:tcW w:w="5006" w:type="dxa"/>
            <w:gridSpan w:val="2"/>
          </w:tcPr>
          <w:p w:rsidR="002F159A" w:rsidRPr="00F15E18" w:rsidRDefault="002F159A" w:rsidP="00586D8D">
            <w:pPr>
              <w:autoSpaceDE w:val="0"/>
              <w:autoSpaceDN w:val="0"/>
              <w:adjustRightInd w:val="0"/>
              <w:rPr>
                <w:sz w:val="22"/>
                <w:szCs w:val="22"/>
              </w:rPr>
            </w:pPr>
            <w:r w:rsidRPr="00F15E18">
              <w:rPr>
                <w:b/>
                <w:bCs/>
                <w:sz w:val="22"/>
                <w:szCs w:val="22"/>
              </w:rPr>
              <w:t xml:space="preserve">Осуществлять </w:t>
            </w:r>
            <w:r w:rsidRPr="00F15E18">
              <w:rPr>
                <w:sz w:val="22"/>
                <w:szCs w:val="22"/>
              </w:rPr>
              <w:t>поиск музыкально-образовательной информациив Интернете.</w:t>
            </w:r>
          </w:p>
          <w:p w:rsidR="002F159A" w:rsidRPr="00F15E18" w:rsidRDefault="002F159A" w:rsidP="00586D8D">
            <w:pPr>
              <w:autoSpaceDE w:val="0"/>
              <w:autoSpaceDN w:val="0"/>
              <w:adjustRightInd w:val="0"/>
              <w:rPr>
                <w:sz w:val="22"/>
                <w:szCs w:val="22"/>
              </w:rPr>
            </w:pPr>
            <w:r w:rsidRPr="00F15E18">
              <w:rPr>
                <w:sz w:val="22"/>
                <w:szCs w:val="22"/>
              </w:rPr>
              <w:t xml:space="preserve">Самостоятельно </w:t>
            </w:r>
            <w:r w:rsidRPr="00F15E18">
              <w:rPr>
                <w:b/>
                <w:bCs/>
                <w:sz w:val="22"/>
                <w:szCs w:val="22"/>
              </w:rPr>
              <w:t xml:space="preserve">работать </w:t>
            </w:r>
            <w:r w:rsidRPr="00F15E18">
              <w:rPr>
                <w:sz w:val="22"/>
                <w:szCs w:val="22"/>
              </w:rPr>
              <w:t>с обучающими образовательными программами, электронными образо-</w:t>
            </w:r>
          </w:p>
          <w:p w:rsidR="002F159A" w:rsidRPr="00F15E18" w:rsidRDefault="002F159A" w:rsidP="00154463">
            <w:pPr>
              <w:autoSpaceDE w:val="0"/>
              <w:autoSpaceDN w:val="0"/>
              <w:adjustRightInd w:val="0"/>
              <w:rPr>
                <w:sz w:val="22"/>
                <w:szCs w:val="22"/>
              </w:rPr>
            </w:pPr>
            <w:r w:rsidRPr="00F15E18">
              <w:rPr>
                <w:sz w:val="22"/>
                <w:szCs w:val="22"/>
              </w:rPr>
              <w:t>вательными ресурсами.</w:t>
            </w:r>
          </w:p>
        </w:tc>
        <w:tc>
          <w:tcPr>
            <w:tcW w:w="1099" w:type="dxa"/>
            <w:vMerge/>
          </w:tcPr>
          <w:p w:rsidR="002F159A" w:rsidRPr="00F15E18" w:rsidRDefault="002F159A" w:rsidP="00586D8D">
            <w:pPr>
              <w:autoSpaceDE w:val="0"/>
              <w:autoSpaceDN w:val="0"/>
              <w:adjustRightInd w:val="0"/>
              <w:rPr>
                <w:b/>
                <w:bCs/>
                <w:sz w:val="22"/>
                <w:szCs w:val="22"/>
              </w:rPr>
            </w:pPr>
          </w:p>
        </w:tc>
      </w:tr>
      <w:tr w:rsidR="002F159A" w:rsidRPr="00F15E18" w:rsidTr="00870888">
        <w:tc>
          <w:tcPr>
            <w:tcW w:w="2632" w:type="dxa"/>
          </w:tcPr>
          <w:p w:rsidR="002F159A" w:rsidRPr="00F15E18" w:rsidRDefault="002F159A" w:rsidP="00057A7E">
            <w:pPr>
              <w:rPr>
                <w:b/>
                <w:color w:val="0D0D0D"/>
                <w:sz w:val="22"/>
                <w:szCs w:val="22"/>
              </w:rPr>
            </w:pPr>
            <w:r w:rsidRPr="00F15E18">
              <w:rPr>
                <w:b/>
                <w:color w:val="0D0D0D"/>
                <w:sz w:val="22"/>
                <w:szCs w:val="22"/>
              </w:rPr>
              <w:t>Заключительный  урок – обобщение.</w:t>
            </w:r>
          </w:p>
          <w:p w:rsidR="002F159A" w:rsidRPr="00F15E18" w:rsidRDefault="002F159A" w:rsidP="00057A7E">
            <w:pPr>
              <w:rPr>
                <w:i/>
                <w:color w:val="0D0D0D"/>
                <w:sz w:val="22"/>
                <w:szCs w:val="22"/>
              </w:rPr>
            </w:pPr>
            <w:r w:rsidRPr="00F15E18">
              <w:rPr>
                <w:i/>
                <w:color w:val="0D0D0D"/>
                <w:sz w:val="22"/>
                <w:szCs w:val="22"/>
              </w:rPr>
              <w:t>Урок обобщения и систематизации знаний.</w:t>
            </w:r>
          </w:p>
        </w:tc>
        <w:tc>
          <w:tcPr>
            <w:tcW w:w="834" w:type="dxa"/>
          </w:tcPr>
          <w:p w:rsidR="002F159A" w:rsidRPr="00F15E18" w:rsidRDefault="002F159A" w:rsidP="00057A7E">
            <w:pPr>
              <w:jc w:val="center"/>
              <w:rPr>
                <w:b/>
                <w:color w:val="0D0D0D"/>
                <w:sz w:val="22"/>
                <w:szCs w:val="22"/>
              </w:rPr>
            </w:pPr>
            <w:r w:rsidRPr="00F15E18">
              <w:rPr>
                <w:b/>
                <w:color w:val="0D0D0D"/>
                <w:sz w:val="22"/>
                <w:szCs w:val="22"/>
              </w:rPr>
              <w:t>1</w:t>
            </w:r>
          </w:p>
        </w:tc>
        <w:tc>
          <w:tcPr>
            <w:tcW w:w="5006" w:type="dxa"/>
            <w:gridSpan w:val="2"/>
          </w:tcPr>
          <w:p w:rsidR="002F159A" w:rsidRPr="00F15E18" w:rsidRDefault="002F159A" w:rsidP="00586D8D">
            <w:pPr>
              <w:autoSpaceDE w:val="0"/>
              <w:autoSpaceDN w:val="0"/>
              <w:adjustRightInd w:val="0"/>
              <w:rPr>
                <w:sz w:val="22"/>
                <w:szCs w:val="22"/>
              </w:rPr>
            </w:pPr>
            <w:r w:rsidRPr="00F15E18">
              <w:rPr>
                <w:b/>
                <w:bCs/>
                <w:sz w:val="22"/>
                <w:szCs w:val="22"/>
              </w:rPr>
              <w:t xml:space="preserve">Оценивать </w:t>
            </w:r>
            <w:r w:rsidRPr="00F15E18">
              <w:rPr>
                <w:sz w:val="22"/>
                <w:szCs w:val="22"/>
              </w:rPr>
              <w:t>собственную музыкально-творческую, художественную деятельность и деятельность своих сверстников.</w:t>
            </w:r>
          </w:p>
          <w:p w:rsidR="002F159A" w:rsidRPr="00F15E18" w:rsidRDefault="002F159A" w:rsidP="00154463">
            <w:pPr>
              <w:autoSpaceDE w:val="0"/>
              <w:autoSpaceDN w:val="0"/>
              <w:adjustRightInd w:val="0"/>
              <w:rPr>
                <w:sz w:val="22"/>
                <w:szCs w:val="22"/>
              </w:rPr>
            </w:pPr>
            <w:r w:rsidRPr="00F15E18">
              <w:rPr>
                <w:b/>
                <w:bCs/>
                <w:sz w:val="22"/>
                <w:szCs w:val="22"/>
              </w:rPr>
              <w:t xml:space="preserve">Защищать </w:t>
            </w:r>
            <w:r w:rsidRPr="00F15E18">
              <w:rPr>
                <w:sz w:val="22"/>
                <w:szCs w:val="22"/>
              </w:rPr>
              <w:t>творческие исследовательские проекты в ходе уроков и во внеурочной деятельности</w:t>
            </w:r>
          </w:p>
        </w:tc>
        <w:tc>
          <w:tcPr>
            <w:tcW w:w="1099" w:type="dxa"/>
            <w:vMerge/>
          </w:tcPr>
          <w:p w:rsidR="002F159A" w:rsidRPr="00F15E18" w:rsidRDefault="002F159A" w:rsidP="00586D8D">
            <w:pPr>
              <w:autoSpaceDE w:val="0"/>
              <w:autoSpaceDN w:val="0"/>
              <w:adjustRightInd w:val="0"/>
              <w:rPr>
                <w:b/>
                <w:bCs/>
                <w:sz w:val="22"/>
                <w:szCs w:val="22"/>
              </w:rPr>
            </w:pPr>
          </w:p>
        </w:tc>
      </w:tr>
      <w:tr w:rsidR="002F159A" w:rsidRPr="00F15E18" w:rsidTr="00870888">
        <w:tc>
          <w:tcPr>
            <w:tcW w:w="2632" w:type="dxa"/>
          </w:tcPr>
          <w:p w:rsidR="002F159A" w:rsidRPr="00F15E18" w:rsidRDefault="002F159A" w:rsidP="00057A7E">
            <w:pPr>
              <w:rPr>
                <w:sz w:val="22"/>
                <w:szCs w:val="22"/>
              </w:rPr>
            </w:pPr>
            <w:r w:rsidRPr="00F15E18">
              <w:rPr>
                <w:b/>
                <w:color w:val="0D0D0D"/>
                <w:sz w:val="22"/>
                <w:szCs w:val="22"/>
              </w:rPr>
              <w:t>Итого 34 часа</w:t>
            </w:r>
          </w:p>
        </w:tc>
        <w:tc>
          <w:tcPr>
            <w:tcW w:w="834" w:type="dxa"/>
          </w:tcPr>
          <w:p w:rsidR="002F159A" w:rsidRPr="00F15E18" w:rsidRDefault="002F159A" w:rsidP="00057A7E">
            <w:pPr>
              <w:rPr>
                <w:sz w:val="22"/>
                <w:szCs w:val="22"/>
              </w:rPr>
            </w:pPr>
          </w:p>
        </w:tc>
        <w:tc>
          <w:tcPr>
            <w:tcW w:w="5006" w:type="dxa"/>
            <w:gridSpan w:val="2"/>
          </w:tcPr>
          <w:p w:rsidR="002F159A" w:rsidRPr="00F15E18" w:rsidRDefault="002F159A" w:rsidP="00057A7E">
            <w:pPr>
              <w:rPr>
                <w:sz w:val="22"/>
                <w:szCs w:val="22"/>
              </w:rPr>
            </w:pPr>
          </w:p>
        </w:tc>
        <w:tc>
          <w:tcPr>
            <w:tcW w:w="1099" w:type="dxa"/>
          </w:tcPr>
          <w:p w:rsidR="002F159A" w:rsidRPr="00F15E18" w:rsidRDefault="002F159A" w:rsidP="00057A7E">
            <w:pPr>
              <w:rPr>
                <w:sz w:val="22"/>
                <w:szCs w:val="22"/>
              </w:rPr>
            </w:pPr>
          </w:p>
        </w:tc>
      </w:tr>
    </w:tbl>
    <w:p w:rsidR="00807A74" w:rsidRDefault="00807A74" w:rsidP="0050127F">
      <w:pPr>
        <w:spacing w:after="0" w:line="240" w:lineRule="auto"/>
        <w:jc w:val="both"/>
        <w:rPr>
          <w:rFonts w:ascii="Times New Roman" w:hAnsi="Times New Roman" w:cs="Times New Roman"/>
          <w:color w:val="262626" w:themeColor="text1" w:themeTint="D9"/>
          <w:sz w:val="24"/>
          <w:szCs w:val="24"/>
        </w:rPr>
      </w:pPr>
    </w:p>
    <w:p w:rsidR="00DF51F8" w:rsidRPr="009D033B" w:rsidRDefault="00DF51F8" w:rsidP="0050127F">
      <w:pPr>
        <w:spacing w:after="0" w:line="240" w:lineRule="auto"/>
        <w:jc w:val="both"/>
        <w:rPr>
          <w:rFonts w:ascii="Times New Roman" w:hAnsi="Times New Roman" w:cs="Times New Roman"/>
          <w:b/>
          <w:color w:val="262626" w:themeColor="text1" w:themeTint="D9"/>
          <w:sz w:val="24"/>
          <w:szCs w:val="24"/>
          <w:u w:val="single"/>
        </w:rPr>
      </w:pPr>
      <w:r w:rsidRPr="009D033B">
        <w:rPr>
          <w:rFonts w:ascii="Times New Roman" w:hAnsi="Times New Roman" w:cs="Times New Roman"/>
          <w:b/>
          <w:color w:val="262626" w:themeColor="text1" w:themeTint="D9"/>
          <w:sz w:val="24"/>
          <w:szCs w:val="24"/>
          <w:u w:val="single"/>
        </w:rPr>
        <w:t>6 класс</w:t>
      </w:r>
    </w:p>
    <w:p w:rsidR="00DF51F8" w:rsidRDefault="00DF51F8" w:rsidP="0050127F">
      <w:pPr>
        <w:spacing w:after="0" w:line="240" w:lineRule="auto"/>
        <w:jc w:val="both"/>
        <w:rPr>
          <w:rFonts w:ascii="Times New Roman" w:hAnsi="Times New Roman" w:cs="Times New Roman"/>
          <w:color w:val="262626" w:themeColor="text1" w:themeTint="D9"/>
          <w:sz w:val="24"/>
          <w:szCs w:val="24"/>
        </w:rPr>
      </w:pPr>
    </w:p>
    <w:p w:rsidR="00DF51F8" w:rsidRDefault="00DF51F8" w:rsidP="0050127F">
      <w:pPr>
        <w:spacing w:after="0" w:line="240" w:lineRule="auto"/>
        <w:jc w:val="both"/>
        <w:rPr>
          <w:rFonts w:ascii="Times New Roman" w:hAnsi="Times New Roman" w:cs="Times New Roman"/>
          <w:color w:val="262626" w:themeColor="text1" w:themeTint="D9"/>
          <w:sz w:val="24"/>
          <w:szCs w:val="24"/>
        </w:rPr>
      </w:pPr>
    </w:p>
    <w:tbl>
      <w:tblPr>
        <w:tblpPr w:leftFromText="180" w:rightFromText="180" w:vertAnchor="text" w:horzAnchor="page" w:tblpX="1721" w:tblpY="55"/>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2551"/>
        <w:gridCol w:w="5036"/>
        <w:gridCol w:w="1275"/>
      </w:tblGrid>
      <w:tr w:rsidR="002F159A" w:rsidRPr="00F15E18" w:rsidTr="00870888">
        <w:trPr>
          <w:trHeight w:val="1045"/>
        </w:trPr>
        <w:tc>
          <w:tcPr>
            <w:tcW w:w="885" w:type="dxa"/>
          </w:tcPr>
          <w:p w:rsidR="002F159A" w:rsidRPr="00F15E18" w:rsidRDefault="002F159A" w:rsidP="00154463">
            <w:pPr>
              <w:pStyle w:val="a3"/>
              <w:rPr>
                <w:rFonts w:ascii="Times New Roman" w:hAnsi="Times New Roman"/>
              </w:rPr>
            </w:pPr>
            <w:r w:rsidRPr="00F15E18">
              <w:rPr>
                <w:rFonts w:ascii="Times New Roman" w:hAnsi="Times New Roman"/>
              </w:rPr>
              <w:t>Кол-во</w:t>
            </w:r>
          </w:p>
          <w:p w:rsidR="002F159A" w:rsidRPr="00F15E18" w:rsidRDefault="002F159A" w:rsidP="00154463">
            <w:pPr>
              <w:pStyle w:val="a3"/>
            </w:pPr>
            <w:r w:rsidRPr="00F15E18">
              <w:rPr>
                <w:rFonts w:ascii="Times New Roman" w:hAnsi="Times New Roman"/>
              </w:rPr>
              <w:t>часов</w:t>
            </w:r>
          </w:p>
        </w:tc>
        <w:tc>
          <w:tcPr>
            <w:tcW w:w="2551" w:type="dxa"/>
          </w:tcPr>
          <w:p w:rsidR="002F159A" w:rsidRPr="00F15E18" w:rsidRDefault="002F159A" w:rsidP="0027727D">
            <w:pPr>
              <w:jc w:val="center"/>
              <w:rPr>
                <w:rFonts w:ascii="Times New Roman" w:hAnsi="Times New Roman"/>
                <w:b/>
              </w:rPr>
            </w:pPr>
            <w:r w:rsidRPr="00F15E18">
              <w:rPr>
                <w:rFonts w:ascii="Times New Roman" w:hAnsi="Times New Roman"/>
                <w:b/>
              </w:rPr>
              <w:t>Тема урока</w:t>
            </w:r>
          </w:p>
          <w:p w:rsidR="002F159A" w:rsidRPr="00F15E18" w:rsidRDefault="002F159A" w:rsidP="0027727D">
            <w:pPr>
              <w:jc w:val="center"/>
              <w:rPr>
                <w:rFonts w:ascii="Times New Roman" w:hAnsi="Times New Roman"/>
                <w:b/>
              </w:rPr>
            </w:pPr>
          </w:p>
        </w:tc>
        <w:tc>
          <w:tcPr>
            <w:tcW w:w="5036" w:type="dxa"/>
          </w:tcPr>
          <w:p w:rsidR="002F159A" w:rsidRPr="00F15E18" w:rsidRDefault="002F159A" w:rsidP="00CC1747">
            <w:pPr>
              <w:ind w:firstLine="105"/>
              <w:jc w:val="both"/>
              <w:rPr>
                <w:rFonts w:ascii="Times New Roman" w:hAnsi="Times New Roman" w:cs="Times New Roman"/>
              </w:rPr>
            </w:pPr>
            <w:r w:rsidRPr="00F15E18">
              <w:rPr>
                <w:rFonts w:ascii="Times New Roman" w:hAnsi="Times New Roman" w:cs="Times New Roman"/>
              </w:rPr>
              <w:t xml:space="preserve">Основные виды учебной деятельности </w:t>
            </w:r>
          </w:p>
          <w:p w:rsidR="002F159A" w:rsidRPr="00F15E18" w:rsidRDefault="002F159A" w:rsidP="0027727D">
            <w:pPr>
              <w:jc w:val="center"/>
              <w:rPr>
                <w:rFonts w:ascii="Times New Roman" w:hAnsi="Times New Roman"/>
                <w:b/>
              </w:rPr>
            </w:pPr>
          </w:p>
        </w:tc>
        <w:tc>
          <w:tcPr>
            <w:tcW w:w="1275" w:type="dxa"/>
          </w:tcPr>
          <w:p w:rsidR="002F159A" w:rsidRPr="00F15E18" w:rsidRDefault="002F159A" w:rsidP="002F159A">
            <w:pPr>
              <w:pStyle w:val="Default"/>
              <w:jc w:val="both"/>
              <w:rPr>
                <w:sz w:val="22"/>
                <w:szCs w:val="22"/>
              </w:rPr>
            </w:pPr>
            <w:r w:rsidRPr="00F15E18">
              <w:rPr>
                <w:sz w:val="22"/>
                <w:szCs w:val="22"/>
              </w:rPr>
              <w:t xml:space="preserve">Основные направления воспитательной деятельности </w:t>
            </w:r>
          </w:p>
          <w:p w:rsidR="002F159A" w:rsidRPr="00F15E18" w:rsidRDefault="002F159A" w:rsidP="00CC1747">
            <w:pPr>
              <w:ind w:firstLine="105"/>
              <w:jc w:val="both"/>
              <w:rPr>
                <w:rFonts w:ascii="Times New Roman" w:hAnsi="Times New Roman" w:cs="Times New Roman"/>
              </w:rPr>
            </w:pPr>
          </w:p>
        </w:tc>
      </w:tr>
      <w:tr w:rsidR="002F159A" w:rsidRPr="00F15E18" w:rsidTr="00870888">
        <w:tc>
          <w:tcPr>
            <w:tcW w:w="885" w:type="dxa"/>
          </w:tcPr>
          <w:p w:rsidR="002F159A" w:rsidRPr="00F15E18" w:rsidRDefault="002F159A" w:rsidP="0027727D">
            <w:pPr>
              <w:tabs>
                <w:tab w:val="left" w:pos="420"/>
              </w:tabs>
              <w:ind w:right="-108"/>
              <w:jc w:val="center"/>
              <w:rPr>
                <w:rFonts w:ascii="Times New Roman" w:hAnsi="Times New Roman"/>
                <w:b/>
              </w:rPr>
            </w:pPr>
          </w:p>
        </w:tc>
        <w:tc>
          <w:tcPr>
            <w:tcW w:w="7587" w:type="dxa"/>
            <w:gridSpan w:val="2"/>
          </w:tcPr>
          <w:p w:rsidR="002F159A" w:rsidRPr="00F15E18" w:rsidRDefault="002F159A" w:rsidP="0027727D">
            <w:pPr>
              <w:tabs>
                <w:tab w:val="left" w:pos="420"/>
              </w:tabs>
              <w:ind w:right="-108"/>
              <w:jc w:val="center"/>
              <w:rPr>
                <w:rFonts w:ascii="Times New Roman" w:hAnsi="Times New Roman"/>
                <w:b/>
              </w:rPr>
            </w:pPr>
            <w:r w:rsidRPr="00F15E18">
              <w:rPr>
                <w:rFonts w:ascii="Times New Roman" w:hAnsi="Times New Roman"/>
                <w:b/>
              </w:rPr>
              <w:t>Мир образов вокальной и инструментальной музыки</w:t>
            </w:r>
            <w:r w:rsidRPr="00F15E18">
              <w:rPr>
                <w:rFonts w:ascii="Times New Roman" w:hAnsi="Times New Roman"/>
              </w:rPr>
              <w:t xml:space="preserve"> </w:t>
            </w:r>
            <w:r w:rsidRPr="00F15E18">
              <w:rPr>
                <w:rFonts w:ascii="Times New Roman" w:hAnsi="Times New Roman"/>
                <w:b/>
              </w:rPr>
              <w:t>(16ч)</w:t>
            </w:r>
          </w:p>
        </w:tc>
        <w:tc>
          <w:tcPr>
            <w:tcW w:w="1275" w:type="dxa"/>
          </w:tcPr>
          <w:p w:rsidR="002F159A" w:rsidRPr="00F15E18" w:rsidRDefault="002F159A" w:rsidP="0027727D">
            <w:pPr>
              <w:tabs>
                <w:tab w:val="left" w:pos="420"/>
              </w:tabs>
              <w:ind w:right="-108"/>
              <w:jc w:val="center"/>
              <w:rPr>
                <w:rFonts w:ascii="Times New Roman" w:hAnsi="Times New Roman"/>
                <w:b/>
              </w:rPr>
            </w:pPr>
          </w:p>
        </w:tc>
      </w:tr>
      <w:tr w:rsidR="002F159A" w:rsidRPr="00F15E18" w:rsidTr="00870888">
        <w:tc>
          <w:tcPr>
            <w:tcW w:w="885" w:type="dxa"/>
          </w:tcPr>
          <w:p w:rsidR="002F159A" w:rsidRPr="00F15E18" w:rsidRDefault="002F159A" w:rsidP="0027727D">
            <w:pPr>
              <w:jc w:val="center"/>
              <w:rPr>
                <w:rFonts w:ascii="Times New Roman" w:hAnsi="Times New Roman"/>
                <w:b/>
              </w:rPr>
            </w:pPr>
            <w:r w:rsidRPr="00F15E18">
              <w:rPr>
                <w:rFonts w:ascii="Times New Roman" w:hAnsi="Times New Roman"/>
                <w:b/>
              </w:rPr>
              <w:t>1</w:t>
            </w:r>
          </w:p>
        </w:tc>
        <w:tc>
          <w:tcPr>
            <w:tcW w:w="2551" w:type="dxa"/>
          </w:tcPr>
          <w:p w:rsidR="002F159A" w:rsidRPr="00F15E18" w:rsidRDefault="002F159A" w:rsidP="0027727D">
            <w:pPr>
              <w:rPr>
                <w:rFonts w:ascii="Times New Roman" w:hAnsi="Times New Roman"/>
                <w:b/>
              </w:rPr>
            </w:pPr>
            <w:r w:rsidRPr="00F15E18">
              <w:rPr>
                <w:rFonts w:ascii="Times New Roman" w:hAnsi="Times New Roman"/>
                <w:b/>
              </w:rPr>
              <w:t>Удивительный мир музыкальных образов.</w:t>
            </w:r>
          </w:p>
        </w:tc>
        <w:tc>
          <w:tcPr>
            <w:tcW w:w="5036" w:type="dxa"/>
          </w:tcPr>
          <w:p w:rsidR="002F159A" w:rsidRPr="00F15E18" w:rsidRDefault="002F159A" w:rsidP="009D033B">
            <w:pPr>
              <w:pStyle w:val="81"/>
              <w:shd w:val="clear" w:color="auto" w:fill="auto"/>
              <w:spacing w:line="240" w:lineRule="auto"/>
              <w:ind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Различать</w:t>
            </w:r>
            <w:r w:rsidRPr="00F15E18">
              <w:rPr>
                <w:rStyle w:val="8"/>
                <w:rFonts w:ascii="Times New Roman" w:hAnsi="Times New Roman" w:cs="Times New Roman"/>
                <w:color w:val="262626" w:themeColor="text1" w:themeTint="D9"/>
                <w:sz w:val="22"/>
                <w:szCs w:val="22"/>
              </w:rPr>
              <w:t xml:space="preserve"> простые и сложные жан</w:t>
            </w:r>
            <w:r w:rsidRPr="00F15E18">
              <w:rPr>
                <w:rStyle w:val="8"/>
                <w:rFonts w:ascii="Times New Roman" w:hAnsi="Times New Roman" w:cs="Times New Roman"/>
                <w:color w:val="262626" w:themeColor="text1" w:themeTint="D9"/>
                <w:sz w:val="22"/>
                <w:szCs w:val="22"/>
              </w:rPr>
              <w:softHyphen/>
              <w:t>ры вокальной, инструментальной, сце</w:t>
            </w:r>
            <w:r w:rsidRPr="00F15E18">
              <w:rPr>
                <w:rStyle w:val="8"/>
                <w:rFonts w:ascii="Times New Roman" w:hAnsi="Times New Roman" w:cs="Times New Roman"/>
                <w:color w:val="262626" w:themeColor="text1" w:themeTint="D9"/>
                <w:sz w:val="22"/>
                <w:szCs w:val="22"/>
              </w:rPr>
              <w:softHyphen/>
              <w:t>нической музыки.</w:t>
            </w:r>
          </w:p>
          <w:p w:rsidR="002F159A" w:rsidRPr="00F15E18" w:rsidRDefault="002F159A" w:rsidP="00154463">
            <w:pPr>
              <w:pStyle w:val="84"/>
              <w:keepNext/>
              <w:keepLines/>
              <w:shd w:val="clear" w:color="auto" w:fill="auto"/>
              <w:spacing w:before="0" w:after="0" w:line="240" w:lineRule="auto"/>
              <w:ind w:firstLine="317"/>
              <w:jc w:val="both"/>
              <w:rPr>
                <w:rFonts w:ascii="Times New Roman" w:hAnsi="Times New Roman" w:cs="Times New Roman"/>
                <w:b w:val="0"/>
                <w:color w:val="262626" w:themeColor="text1" w:themeTint="D9"/>
                <w:sz w:val="22"/>
                <w:szCs w:val="22"/>
              </w:rPr>
            </w:pPr>
            <w:r w:rsidRPr="00F15E18">
              <w:rPr>
                <w:rStyle w:val="820"/>
                <w:rFonts w:ascii="Times New Roman" w:hAnsi="Times New Roman" w:cs="Times New Roman"/>
                <w:b/>
                <w:color w:val="262626" w:themeColor="text1" w:themeTint="D9"/>
                <w:sz w:val="22"/>
                <w:szCs w:val="22"/>
              </w:rPr>
              <w:t>Характеризовать</w:t>
            </w:r>
            <w:r w:rsidRPr="00F15E18">
              <w:rPr>
                <w:rStyle w:val="8"/>
                <w:rFonts w:ascii="Times New Roman" w:hAnsi="Times New Roman" w:cs="Times New Roman"/>
                <w:color w:val="262626" w:themeColor="text1" w:themeTint="D9"/>
                <w:sz w:val="22"/>
                <w:szCs w:val="22"/>
              </w:rPr>
              <w:t xml:space="preserve"> </w:t>
            </w:r>
            <w:r w:rsidRPr="00F15E18">
              <w:rPr>
                <w:rStyle w:val="8"/>
                <w:rFonts w:ascii="Times New Roman" w:hAnsi="Times New Roman" w:cs="Times New Roman"/>
                <w:b w:val="0"/>
                <w:color w:val="262626" w:themeColor="text1" w:themeTint="D9"/>
                <w:sz w:val="22"/>
                <w:szCs w:val="22"/>
              </w:rPr>
              <w:t>музыкальные про</w:t>
            </w:r>
            <w:r w:rsidRPr="00F15E18">
              <w:rPr>
                <w:rStyle w:val="8"/>
                <w:rFonts w:ascii="Times New Roman" w:hAnsi="Times New Roman" w:cs="Times New Roman"/>
                <w:b w:val="0"/>
                <w:color w:val="262626" w:themeColor="text1" w:themeTint="D9"/>
                <w:sz w:val="22"/>
                <w:szCs w:val="22"/>
              </w:rPr>
              <w:softHyphen/>
              <w:t>изведения (фрагменты).</w:t>
            </w:r>
          </w:p>
        </w:tc>
        <w:tc>
          <w:tcPr>
            <w:tcW w:w="1275" w:type="dxa"/>
          </w:tcPr>
          <w:p w:rsidR="002F159A" w:rsidRPr="00F15E18" w:rsidRDefault="00870888" w:rsidP="009D033B">
            <w:pPr>
              <w:pStyle w:val="81"/>
              <w:shd w:val="clear" w:color="auto" w:fill="auto"/>
              <w:spacing w:line="240" w:lineRule="auto"/>
              <w:ind w:firstLine="280"/>
              <w:rPr>
                <w:rStyle w:val="820"/>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1-4</w:t>
            </w:r>
          </w:p>
        </w:tc>
      </w:tr>
      <w:tr w:rsidR="00870888" w:rsidRPr="00F15E18" w:rsidTr="00870888">
        <w:trPr>
          <w:trHeight w:val="837"/>
        </w:trPr>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27727D">
            <w:pPr>
              <w:rPr>
                <w:rFonts w:ascii="Times New Roman" w:hAnsi="Times New Roman"/>
                <w:b/>
              </w:rPr>
            </w:pPr>
            <w:r w:rsidRPr="00F15E18">
              <w:rPr>
                <w:rFonts w:ascii="Times New Roman" w:hAnsi="Times New Roman"/>
                <w:b/>
              </w:rPr>
              <w:t>Образы романсов и песен русских композиторов</w:t>
            </w:r>
          </w:p>
        </w:tc>
        <w:tc>
          <w:tcPr>
            <w:tcW w:w="5036" w:type="dxa"/>
          </w:tcPr>
          <w:p w:rsidR="00870888" w:rsidRPr="00F15E18" w:rsidRDefault="00870888" w:rsidP="00154463">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Fonts w:ascii="Times New Roman" w:hAnsi="Times New Roman"/>
                <w:sz w:val="22"/>
                <w:szCs w:val="22"/>
              </w:rPr>
              <w:t xml:space="preserve"> </w:t>
            </w:r>
            <w:r w:rsidRPr="00F15E18">
              <w:rPr>
                <w:rStyle w:val="820"/>
                <w:rFonts w:ascii="Times New Roman" w:hAnsi="Times New Roman" w:cs="Times New Roman"/>
                <w:color w:val="262626" w:themeColor="text1" w:themeTint="D9"/>
                <w:sz w:val="22"/>
                <w:szCs w:val="22"/>
              </w:rPr>
              <w:t xml:space="preserve"> Наблюдать</w:t>
            </w:r>
            <w:r w:rsidRPr="00F15E18">
              <w:rPr>
                <w:rStyle w:val="8"/>
                <w:rFonts w:ascii="Times New Roman" w:hAnsi="Times New Roman" w:cs="Times New Roman"/>
                <w:color w:val="262626" w:themeColor="text1" w:themeTint="D9"/>
                <w:sz w:val="22"/>
                <w:szCs w:val="22"/>
              </w:rPr>
              <w:t xml:space="preserve"> за развитием музыкаль</w:t>
            </w:r>
            <w:r w:rsidRPr="00F15E18">
              <w:rPr>
                <w:rStyle w:val="8"/>
                <w:rFonts w:ascii="Times New Roman" w:hAnsi="Times New Roman" w:cs="Times New Roman"/>
                <w:color w:val="262626" w:themeColor="text1" w:themeTint="D9"/>
                <w:sz w:val="22"/>
                <w:szCs w:val="22"/>
              </w:rPr>
              <w:softHyphen/>
              <w:t>ных образов.</w:t>
            </w:r>
          </w:p>
          <w:p w:rsidR="00870888" w:rsidRPr="00F15E18" w:rsidRDefault="00870888" w:rsidP="00154463">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Анализировать</w:t>
            </w:r>
            <w:r w:rsidRPr="00F15E18">
              <w:rPr>
                <w:rStyle w:val="8"/>
                <w:rFonts w:ascii="Times New Roman" w:hAnsi="Times New Roman" w:cs="Times New Roman"/>
                <w:color w:val="262626" w:themeColor="text1" w:themeTint="D9"/>
                <w:sz w:val="22"/>
                <w:szCs w:val="22"/>
              </w:rPr>
              <w:t xml:space="preserve"> приемы взаимодей</w:t>
            </w:r>
            <w:r w:rsidRPr="00F15E18">
              <w:rPr>
                <w:rStyle w:val="8"/>
                <w:rFonts w:ascii="Times New Roman" w:hAnsi="Times New Roman" w:cs="Times New Roman"/>
                <w:color w:val="262626" w:themeColor="text1" w:themeTint="D9"/>
                <w:sz w:val="22"/>
                <w:szCs w:val="22"/>
              </w:rPr>
              <w:softHyphen/>
              <w:t>ствия и развития образов музыкальных сочинений.</w:t>
            </w:r>
          </w:p>
        </w:tc>
        <w:tc>
          <w:tcPr>
            <w:tcW w:w="1275" w:type="dxa"/>
            <w:vMerge w:val="restart"/>
          </w:tcPr>
          <w:p w:rsidR="00870888" w:rsidRPr="00F15E18" w:rsidRDefault="00870888" w:rsidP="00154463">
            <w:pPr>
              <w:pStyle w:val="81"/>
              <w:shd w:val="clear" w:color="auto" w:fill="auto"/>
              <w:spacing w:line="240" w:lineRule="auto"/>
              <w:ind w:left="20" w:right="40" w:firstLine="280"/>
              <w:rPr>
                <w:rFonts w:ascii="Times New Roman" w:hAnsi="Times New Roman"/>
                <w:sz w:val="22"/>
                <w:szCs w:val="22"/>
              </w:rPr>
            </w:pPr>
            <w:r w:rsidRPr="00F15E18">
              <w:rPr>
                <w:rFonts w:ascii="Times New Roman" w:hAnsi="Times New Roman"/>
                <w:sz w:val="22"/>
                <w:szCs w:val="22"/>
              </w:rPr>
              <w:t>1-5</w:t>
            </w:r>
          </w:p>
        </w:tc>
      </w:tr>
      <w:tr w:rsidR="00870888" w:rsidRPr="00F15E18" w:rsidTr="00870888">
        <w:trPr>
          <w:trHeight w:val="1138"/>
        </w:trPr>
        <w:tc>
          <w:tcPr>
            <w:tcW w:w="885" w:type="dxa"/>
          </w:tcPr>
          <w:p w:rsidR="00870888" w:rsidRPr="00F15E18" w:rsidRDefault="00870888" w:rsidP="0027727D">
            <w:pPr>
              <w:jc w:val="center"/>
              <w:rPr>
                <w:rFonts w:ascii="Times New Roman" w:hAnsi="Times New Roman"/>
                <w:b/>
                <w:bCs/>
              </w:rPr>
            </w:pPr>
            <w:r w:rsidRPr="00F15E18">
              <w:rPr>
                <w:rFonts w:ascii="Times New Roman" w:hAnsi="Times New Roman"/>
                <w:b/>
                <w:bCs/>
              </w:rPr>
              <w:t>1</w:t>
            </w:r>
          </w:p>
        </w:tc>
        <w:tc>
          <w:tcPr>
            <w:tcW w:w="2551" w:type="dxa"/>
          </w:tcPr>
          <w:p w:rsidR="00870888" w:rsidRPr="00F15E18" w:rsidRDefault="00870888" w:rsidP="0027727D">
            <w:pPr>
              <w:rPr>
                <w:rFonts w:ascii="Times New Roman" w:hAnsi="Times New Roman"/>
                <w:b/>
                <w:bCs/>
              </w:rPr>
            </w:pPr>
            <w:r w:rsidRPr="00F15E18">
              <w:rPr>
                <w:rFonts w:ascii="Times New Roman" w:hAnsi="Times New Roman"/>
                <w:b/>
                <w:bCs/>
              </w:rPr>
              <w:t xml:space="preserve">Два музыкальных посвящения. </w:t>
            </w:r>
          </w:p>
        </w:tc>
        <w:tc>
          <w:tcPr>
            <w:tcW w:w="5036" w:type="dxa"/>
          </w:tcPr>
          <w:p w:rsidR="00870888" w:rsidRPr="00F15E18" w:rsidRDefault="00870888" w:rsidP="00154463">
            <w:pPr>
              <w:pStyle w:val="81"/>
              <w:shd w:val="clear" w:color="auto" w:fill="auto"/>
              <w:spacing w:line="240" w:lineRule="auto"/>
              <w:ind w:firstLine="280"/>
              <w:rPr>
                <w:rFonts w:ascii="Times New Roman" w:hAnsi="Times New Roman" w:cs="Times New Roman"/>
                <w:color w:val="262626" w:themeColor="text1" w:themeTint="D9"/>
                <w:sz w:val="22"/>
                <w:szCs w:val="22"/>
              </w:rPr>
            </w:pPr>
            <w:r w:rsidRPr="00F15E18">
              <w:rPr>
                <w:rFonts w:ascii="Times New Roman" w:hAnsi="Times New Roman"/>
                <w:sz w:val="22"/>
                <w:szCs w:val="22"/>
              </w:rPr>
              <w:t xml:space="preserve"> </w:t>
            </w:r>
            <w:r w:rsidRPr="00F15E18">
              <w:rPr>
                <w:rStyle w:val="820"/>
                <w:rFonts w:ascii="Times New Roman" w:hAnsi="Times New Roman" w:cs="Times New Roman"/>
                <w:color w:val="262626" w:themeColor="text1" w:themeTint="D9"/>
                <w:sz w:val="22"/>
                <w:szCs w:val="22"/>
              </w:rPr>
              <w:t xml:space="preserve"> Различать</w:t>
            </w:r>
            <w:r w:rsidRPr="00F15E18">
              <w:rPr>
                <w:rStyle w:val="8"/>
                <w:rFonts w:ascii="Times New Roman" w:hAnsi="Times New Roman" w:cs="Times New Roman"/>
                <w:color w:val="262626" w:themeColor="text1" w:themeTint="D9"/>
                <w:sz w:val="22"/>
                <w:szCs w:val="22"/>
              </w:rPr>
              <w:t xml:space="preserve"> простые и сложные жан</w:t>
            </w:r>
            <w:r w:rsidRPr="00F15E18">
              <w:rPr>
                <w:rStyle w:val="8"/>
                <w:rFonts w:ascii="Times New Roman" w:hAnsi="Times New Roman" w:cs="Times New Roman"/>
                <w:color w:val="262626" w:themeColor="text1" w:themeTint="D9"/>
                <w:sz w:val="22"/>
                <w:szCs w:val="22"/>
              </w:rPr>
              <w:softHyphen/>
              <w:t>ры вокальной, инструментальной, сце</w:t>
            </w:r>
            <w:r w:rsidRPr="00F15E18">
              <w:rPr>
                <w:rStyle w:val="8"/>
                <w:rFonts w:ascii="Times New Roman" w:hAnsi="Times New Roman" w:cs="Times New Roman"/>
                <w:color w:val="262626" w:themeColor="text1" w:themeTint="D9"/>
                <w:sz w:val="22"/>
                <w:szCs w:val="22"/>
              </w:rPr>
              <w:softHyphen/>
              <w:t>нической музыки.</w:t>
            </w:r>
          </w:p>
          <w:p w:rsidR="00870888" w:rsidRPr="00F15E18" w:rsidRDefault="00870888" w:rsidP="00154463">
            <w:pPr>
              <w:pStyle w:val="84"/>
              <w:keepNext/>
              <w:keepLines/>
              <w:shd w:val="clear" w:color="auto" w:fill="auto"/>
              <w:spacing w:before="0" w:after="0" w:line="240" w:lineRule="auto"/>
              <w:ind w:firstLine="317"/>
              <w:jc w:val="both"/>
              <w:rPr>
                <w:rFonts w:ascii="Times New Roman" w:hAnsi="Times New Roman" w:cs="Times New Roman"/>
                <w:b w:val="0"/>
                <w:color w:val="262626" w:themeColor="text1" w:themeTint="D9"/>
                <w:sz w:val="22"/>
                <w:szCs w:val="22"/>
              </w:rPr>
            </w:pPr>
            <w:r w:rsidRPr="00F15E18">
              <w:rPr>
                <w:rStyle w:val="820"/>
                <w:rFonts w:ascii="Times New Roman" w:hAnsi="Times New Roman" w:cs="Times New Roman"/>
                <w:b/>
                <w:color w:val="262626" w:themeColor="text1" w:themeTint="D9"/>
                <w:sz w:val="22"/>
                <w:szCs w:val="22"/>
              </w:rPr>
              <w:t>Характеризовать</w:t>
            </w:r>
            <w:r w:rsidRPr="00F15E18">
              <w:rPr>
                <w:rStyle w:val="8"/>
                <w:rFonts w:ascii="Times New Roman" w:hAnsi="Times New Roman" w:cs="Times New Roman"/>
                <w:color w:val="262626" w:themeColor="text1" w:themeTint="D9"/>
                <w:sz w:val="22"/>
                <w:szCs w:val="22"/>
              </w:rPr>
              <w:t xml:space="preserve"> </w:t>
            </w:r>
            <w:r w:rsidRPr="00F15E18">
              <w:rPr>
                <w:rStyle w:val="8"/>
                <w:rFonts w:ascii="Times New Roman" w:hAnsi="Times New Roman" w:cs="Times New Roman"/>
                <w:b w:val="0"/>
                <w:color w:val="262626" w:themeColor="text1" w:themeTint="D9"/>
                <w:sz w:val="22"/>
                <w:szCs w:val="22"/>
              </w:rPr>
              <w:t>музыкальные про</w:t>
            </w:r>
            <w:r w:rsidRPr="00F15E18">
              <w:rPr>
                <w:rStyle w:val="8"/>
                <w:rFonts w:ascii="Times New Roman" w:hAnsi="Times New Roman" w:cs="Times New Roman"/>
                <w:b w:val="0"/>
                <w:color w:val="262626" w:themeColor="text1" w:themeTint="D9"/>
                <w:sz w:val="22"/>
                <w:szCs w:val="22"/>
              </w:rPr>
              <w:softHyphen/>
              <w:t>изведения (фрагменты).</w:t>
            </w:r>
          </w:p>
        </w:tc>
        <w:tc>
          <w:tcPr>
            <w:tcW w:w="1275" w:type="dxa"/>
            <w:vMerge/>
          </w:tcPr>
          <w:p w:rsidR="00870888" w:rsidRPr="00F15E18" w:rsidRDefault="00870888" w:rsidP="00154463">
            <w:pPr>
              <w:pStyle w:val="81"/>
              <w:shd w:val="clear" w:color="auto" w:fill="auto"/>
              <w:spacing w:line="240" w:lineRule="auto"/>
              <w:ind w:firstLine="280"/>
              <w:rPr>
                <w:rFonts w:ascii="Times New Roman" w:hAnsi="Times New Roman"/>
                <w:sz w:val="22"/>
                <w:szCs w:val="22"/>
              </w:rPr>
            </w:pPr>
          </w:p>
        </w:tc>
      </w:tr>
      <w:tr w:rsidR="00870888" w:rsidRPr="00F15E18" w:rsidTr="00870888">
        <w:tc>
          <w:tcPr>
            <w:tcW w:w="885" w:type="dxa"/>
          </w:tcPr>
          <w:p w:rsidR="00870888" w:rsidRPr="00F15E18" w:rsidRDefault="00870888" w:rsidP="0027727D">
            <w:pPr>
              <w:spacing w:after="0"/>
              <w:jc w:val="center"/>
              <w:rPr>
                <w:rFonts w:ascii="Times New Roman" w:hAnsi="Times New Roman"/>
                <w:b/>
                <w:bCs/>
              </w:rPr>
            </w:pPr>
            <w:r w:rsidRPr="00F15E18">
              <w:rPr>
                <w:rFonts w:ascii="Times New Roman" w:hAnsi="Times New Roman"/>
                <w:b/>
                <w:bCs/>
              </w:rPr>
              <w:lastRenderedPageBreak/>
              <w:t>1</w:t>
            </w:r>
          </w:p>
        </w:tc>
        <w:tc>
          <w:tcPr>
            <w:tcW w:w="2551" w:type="dxa"/>
          </w:tcPr>
          <w:p w:rsidR="00870888" w:rsidRPr="00F15E18" w:rsidRDefault="00870888" w:rsidP="0027727D">
            <w:pPr>
              <w:spacing w:after="0"/>
              <w:rPr>
                <w:rFonts w:ascii="Times New Roman" w:hAnsi="Times New Roman"/>
                <w:b/>
                <w:bCs/>
              </w:rPr>
            </w:pPr>
            <w:r w:rsidRPr="00F15E18">
              <w:rPr>
                <w:rFonts w:ascii="Times New Roman" w:hAnsi="Times New Roman"/>
                <w:b/>
                <w:bCs/>
              </w:rPr>
              <w:t>Портрет в музыке и живописи.</w:t>
            </w:r>
          </w:p>
        </w:tc>
        <w:tc>
          <w:tcPr>
            <w:tcW w:w="5036" w:type="dxa"/>
          </w:tcPr>
          <w:p w:rsidR="00870888" w:rsidRPr="00F15E18" w:rsidRDefault="00870888" w:rsidP="00154463">
            <w:pPr>
              <w:pStyle w:val="121"/>
              <w:shd w:val="clear" w:color="auto" w:fill="auto"/>
              <w:spacing w:line="240" w:lineRule="auto"/>
              <w:ind w:left="20" w:firstLine="297"/>
              <w:jc w:val="both"/>
              <w:rPr>
                <w:rFonts w:ascii="Times New Roman" w:hAnsi="Times New Roman" w:cs="Times New Roman"/>
                <w:b w:val="0"/>
                <w:color w:val="262626" w:themeColor="text1" w:themeTint="D9"/>
                <w:sz w:val="22"/>
                <w:szCs w:val="22"/>
              </w:rPr>
            </w:pPr>
            <w:r w:rsidRPr="00F15E18">
              <w:rPr>
                <w:rFonts w:ascii="Times New Roman" w:hAnsi="Times New Roman" w:cs="Times New Roman"/>
                <w:color w:val="262626" w:themeColor="text1" w:themeTint="D9"/>
                <w:sz w:val="22"/>
                <w:szCs w:val="22"/>
              </w:rPr>
              <w:t xml:space="preserve">Определять </w:t>
            </w:r>
            <w:r w:rsidRPr="00F15E18">
              <w:rPr>
                <w:rFonts w:ascii="Times New Roman" w:hAnsi="Times New Roman" w:cs="Times New Roman"/>
                <w:b w:val="0"/>
                <w:color w:val="262626" w:themeColor="text1" w:themeTint="D9"/>
                <w:sz w:val="22"/>
                <w:szCs w:val="22"/>
              </w:rPr>
              <w:t xml:space="preserve">жизненно-образное содержание музыкальных произведений различных жанров; </w:t>
            </w:r>
            <w:r w:rsidRPr="00F15E18">
              <w:rPr>
                <w:rFonts w:ascii="Times New Roman" w:hAnsi="Times New Roman" w:cs="Times New Roman"/>
                <w:color w:val="262626" w:themeColor="text1" w:themeTint="D9"/>
                <w:sz w:val="22"/>
                <w:szCs w:val="22"/>
              </w:rPr>
              <w:t xml:space="preserve">различать </w:t>
            </w:r>
            <w:r w:rsidRPr="00F15E18">
              <w:rPr>
                <w:rFonts w:ascii="Times New Roman" w:hAnsi="Times New Roman" w:cs="Times New Roman"/>
                <w:b w:val="0"/>
                <w:color w:val="262626" w:themeColor="text1" w:themeTint="D9"/>
                <w:sz w:val="22"/>
                <w:szCs w:val="22"/>
              </w:rPr>
              <w:t xml:space="preserve">лирические, эпические, драматические музыкальные </w:t>
            </w:r>
            <w:r w:rsidRPr="00F15E18">
              <w:rPr>
                <w:rStyle w:val="8"/>
                <w:rFonts w:ascii="Times New Roman" w:hAnsi="Times New Roman" w:cs="Times New Roman"/>
                <w:b w:val="0"/>
                <w:color w:val="262626" w:themeColor="text1" w:themeTint="D9"/>
                <w:sz w:val="22"/>
                <w:szCs w:val="22"/>
              </w:rPr>
              <w:t>образы.</w:t>
            </w:r>
          </w:p>
        </w:tc>
        <w:tc>
          <w:tcPr>
            <w:tcW w:w="1275" w:type="dxa"/>
            <w:vMerge/>
          </w:tcPr>
          <w:p w:rsidR="00870888" w:rsidRPr="00F15E18" w:rsidRDefault="00870888" w:rsidP="00154463">
            <w:pPr>
              <w:pStyle w:val="121"/>
              <w:shd w:val="clear" w:color="auto" w:fill="auto"/>
              <w:spacing w:line="240" w:lineRule="auto"/>
              <w:ind w:left="20" w:firstLine="297"/>
              <w:jc w:val="both"/>
              <w:rPr>
                <w:rFonts w:ascii="Times New Roman" w:hAnsi="Times New Roman" w:cs="Times New Roman"/>
                <w:color w:val="262626" w:themeColor="text1" w:themeTint="D9"/>
                <w:sz w:val="22"/>
                <w:szCs w:val="22"/>
              </w:rPr>
            </w:pPr>
          </w:p>
        </w:tc>
      </w:tr>
      <w:tr w:rsidR="00870888" w:rsidRPr="00F15E18" w:rsidTr="00870888">
        <w:trPr>
          <w:trHeight w:val="1678"/>
        </w:trPr>
        <w:tc>
          <w:tcPr>
            <w:tcW w:w="885" w:type="dxa"/>
          </w:tcPr>
          <w:p w:rsidR="00870888" w:rsidRPr="00F15E18" w:rsidRDefault="00870888" w:rsidP="0027727D">
            <w:pPr>
              <w:spacing w:after="0"/>
              <w:jc w:val="center"/>
              <w:rPr>
                <w:rFonts w:ascii="Times New Roman" w:hAnsi="Times New Roman"/>
                <w:b/>
              </w:rPr>
            </w:pPr>
            <w:r w:rsidRPr="00F15E18">
              <w:rPr>
                <w:rFonts w:ascii="Times New Roman" w:hAnsi="Times New Roman"/>
                <w:b/>
              </w:rPr>
              <w:lastRenderedPageBreak/>
              <w:t>1</w:t>
            </w:r>
          </w:p>
        </w:tc>
        <w:tc>
          <w:tcPr>
            <w:tcW w:w="2551" w:type="dxa"/>
          </w:tcPr>
          <w:p w:rsidR="00870888" w:rsidRPr="00F15E18" w:rsidRDefault="00870888" w:rsidP="0027727D">
            <w:pPr>
              <w:rPr>
                <w:rFonts w:ascii="Times New Roman" w:hAnsi="Times New Roman"/>
                <w:b/>
              </w:rPr>
            </w:pPr>
            <w:r w:rsidRPr="00F15E18">
              <w:rPr>
                <w:rFonts w:ascii="Times New Roman" w:hAnsi="Times New Roman"/>
                <w:b/>
              </w:rPr>
              <w:t>«Уноси моё сердце в звенящую даль…»</w:t>
            </w:r>
          </w:p>
          <w:p w:rsidR="00870888" w:rsidRPr="00F15E18" w:rsidRDefault="00870888" w:rsidP="0027727D">
            <w:pPr>
              <w:rPr>
                <w:rFonts w:ascii="Times New Roman" w:hAnsi="Times New Roman"/>
                <w:b/>
              </w:rPr>
            </w:pPr>
            <w:r w:rsidRPr="00F15E18">
              <w:rPr>
                <w:rFonts w:ascii="Times New Roman" w:hAnsi="Times New Roman"/>
                <w:b/>
              </w:rPr>
              <w:t>Музыкальный образ и мастерство исполнителя</w:t>
            </w:r>
          </w:p>
        </w:tc>
        <w:tc>
          <w:tcPr>
            <w:tcW w:w="5036" w:type="dxa"/>
          </w:tcPr>
          <w:p w:rsidR="00870888" w:rsidRPr="00F15E18" w:rsidRDefault="00870888" w:rsidP="00154463">
            <w:pPr>
              <w:pStyle w:val="121"/>
              <w:shd w:val="clear" w:color="auto" w:fill="auto"/>
              <w:spacing w:line="240" w:lineRule="auto"/>
              <w:ind w:left="20" w:firstLine="297"/>
              <w:jc w:val="both"/>
              <w:rPr>
                <w:rFonts w:ascii="Times New Roman" w:hAnsi="Times New Roman" w:cs="Times New Roman"/>
                <w:b w:val="0"/>
                <w:color w:val="262626" w:themeColor="text1" w:themeTint="D9"/>
                <w:sz w:val="22"/>
                <w:szCs w:val="22"/>
              </w:rPr>
            </w:pPr>
            <w:r w:rsidRPr="00F15E18">
              <w:rPr>
                <w:rFonts w:ascii="Times New Roman" w:hAnsi="Times New Roman" w:cs="Times New Roman"/>
                <w:color w:val="262626" w:themeColor="text1" w:themeTint="D9"/>
                <w:sz w:val="22"/>
                <w:szCs w:val="22"/>
              </w:rPr>
              <w:t xml:space="preserve">Определять </w:t>
            </w:r>
            <w:r w:rsidRPr="00F15E18">
              <w:rPr>
                <w:rFonts w:ascii="Times New Roman" w:hAnsi="Times New Roman" w:cs="Times New Roman"/>
                <w:b w:val="0"/>
                <w:color w:val="262626" w:themeColor="text1" w:themeTint="D9"/>
                <w:sz w:val="22"/>
                <w:szCs w:val="22"/>
              </w:rPr>
              <w:t xml:space="preserve">жизненно-образное содержание музыкальных произведений различных жанров; </w:t>
            </w:r>
            <w:r w:rsidRPr="00F15E18">
              <w:rPr>
                <w:rFonts w:ascii="Times New Roman" w:hAnsi="Times New Roman" w:cs="Times New Roman"/>
                <w:color w:val="262626" w:themeColor="text1" w:themeTint="D9"/>
                <w:sz w:val="22"/>
                <w:szCs w:val="22"/>
              </w:rPr>
              <w:t xml:space="preserve">различать </w:t>
            </w:r>
            <w:r w:rsidRPr="00F15E18">
              <w:rPr>
                <w:rFonts w:ascii="Times New Roman" w:hAnsi="Times New Roman" w:cs="Times New Roman"/>
                <w:b w:val="0"/>
                <w:color w:val="262626" w:themeColor="text1" w:themeTint="D9"/>
                <w:sz w:val="22"/>
                <w:szCs w:val="22"/>
              </w:rPr>
              <w:t>лирические, эпические, драматические музыкальные</w:t>
            </w:r>
          </w:p>
          <w:p w:rsidR="00870888" w:rsidRPr="00F15E18" w:rsidRDefault="00870888" w:rsidP="00154463">
            <w:pPr>
              <w:pStyle w:val="81"/>
              <w:shd w:val="clear" w:color="auto" w:fill="auto"/>
              <w:spacing w:line="240" w:lineRule="auto"/>
              <w:ind w:left="20"/>
              <w:rPr>
                <w:rFonts w:ascii="Times New Roman" w:hAnsi="Times New Roman" w:cs="Times New Roman"/>
                <w:color w:val="262626" w:themeColor="text1" w:themeTint="D9"/>
                <w:sz w:val="22"/>
                <w:szCs w:val="22"/>
              </w:rPr>
            </w:pPr>
            <w:r w:rsidRPr="00F15E18">
              <w:rPr>
                <w:rStyle w:val="8"/>
                <w:rFonts w:ascii="Times New Roman" w:hAnsi="Times New Roman" w:cs="Times New Roman"/>
                <w:color w:val="262626" w:themeColor="text1" w:themeTint="D9"/>
                <w:sz w:val="22"/>
                <w:szCs w:val="22"/>
              </w:rPr>
              <w:t>образы.</w:t>
            </w:r>
          </w:p>
        </w:tc>
        <w:tc>
          <w:tcPr>
            <w:tcW w:w="1275" w:type="dxa"/>
            <w:vMerge/>
          </w:tcPr>
          <w:p w:rsidR="00870888" w:rsidRPr="00F15E18" w:rsidRDefault="00870888" w:rsidP="00154463">
            <w:pPr>
              <w:pStyle w:val="121"/>
              <w:shd w:val="clear" w:color="auto" w:fill="auto"/>
              <w:spacing w:line="240" w:lineRule="auto"/>
              <w:ind w:left="20" w:firstLine="297"/>
              <w:jc w:val="both"/>
              <w:rPr>
                <w:rFonts w:ascii="Times New Roman" w:hAnsi="Times New Roman" w:cs="Times New Roman"/>
                <w:color w:val="262626" w:themeColor="text1" w:themeTint="D9"/>
                <w:sz w:val="22"/>
                <w:szCs w:val="22"/>
              </w:rPr>
            </w:pPr>
          </w:p>
        </w:tc>
      </w:tr>
      <w:tr w:rsidR="00870888" w:rsidRPr="00F15E18" w:rsidTr="00870888">
        <w:trPr>
          <w:trHeight w:val="1381"/>
        </w:trPr>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27727D">
            <w:pPr>
              <w:rPr>
                <w:rFonts w:ascii="Times New Roman" w:hAnsi="Times New Roman"/>
                <w:b/>
                <w:bCs/>
              </w:rPr>
            </w:pPr>
            <w:r w:rsidRPr="00F15E18">
              <w:rPr>
                <w:rFonts w:ascii="Times New Roman" w:hAnsi="Times New Roman"/>
                <w:b/>
                <w:bCs/>
              </w:rPr>
              <w:t>Обряды и обычаи в фольклоре и в творчестве композиторов</w:t>
            </w:r>
          </w:p>
        </w:tc>
        <w:tc>
          <w:tcPr>
            <w:tcW w:w="5036" w:type="dxa"/>
          </w:tcPr>
          <w:p w:rsidR="00870888" w:rsidRPr="00F15E18" w:rsidRDefault="00870888" w:rsidP="00154463">
            <w:pPr>
              <w:pStyle w:val="121"/>
              <w:shd w:val="clear" w:color="auto" w:fill="auto"/>
              <w:spacing w:line="240" w:lineRule="auto"/>
              <w:ind w:left="20" w:firstLine="297"/>
              <w:jc w:val="both"/>
              <w:rPr>
                <w:rFonts w:ascii="Times New Roman" w:hAnsi="Times New Roman" w:cs="Times New Roman"/>
                <w:b w:val="0"/>
                <w:color w:val="262626" w:themeColor="text1" w:themeTint="D9"/>
                <w:sz w:val="22"/>
                <w:szCs w:val="22"/>
              </w:rPr>
            </w:pPr>
            <w:r w:rsidRPr="00F15E18">
              <w:rPr>
                <w:rFonts w:ascii="Times New Roman" w:hAnsi="Times New Roman" w:cs="Times New Roman"/>
                <w:color w:val="262626" w:themeColor="text1" w:themeTint="D9"/>
                <w:sz w:val="22"/>
                <w:szCs w:val="22"/>
              </w:rPr>
              <w:t xml:space="preserve">Определять </w:t>
            </w:r>
            <w:r w:rsidRPr="00F15E18">
              <w:rPr>
                <w:rFonts w:ascii="Times New Roman" w:hAnsi="Times New Roman" w:cs="Times New Roman"/>
                <w:b w:val="0"/>
                <w:color w:val="262626" w:themeColor="text1" w:themeTint="D9"/>
                <w:sz w:val="22"/>
                <w:szCs w:val="22"/>
              </w:rPr>
              <w:t xml:space="preserve">жизненно-образное содержание музыкальных произведений различных жанров; </w:t>
            </w:r>
            <w:r w:rsidRPr="00F15E18">
              <w:rPr>
                <w:rFonts w:ascii="Times New Roman" w:hAnsi="Times New Roman" w:cs="Times New Roman"/>
                <w:color w:val="262626" w:themeColor="text1" w:themeTint="D9"/>
                <w:sz w:val="22"/>
                <w:szCs w:val="22"/>
              </w:rPr>
              <w:t xml:space="preserve">различать </w:t>
            </w:r>
            <w:r w:rsidRPr="00F15E18">
              <w:rPr>
                <w:rFonts w:ascii="Times New Roman" w:hAnsi="Times New Roman" w:cs="Times New Roman"/>
                <w:b w:val="0"/>
                <w:color w:val="262626" w:themeColor="text1" w:themeTint="D9"/>
                <w:sz w:val="22"/>
                <w:szCs w:val="22"/>
              </w:rPr>
              <w:t>лирические, эпические, драматические музыкальные</w:t>
            </w:r>
          </w:p>
          <w:p w:rsidR="00870888" w:rsidRPr="00F15E18" w:rsidRDefault="00870888" w:rsidP="00154463">
            <w:pPr>
              <w:jc w:val="both"/>
              <w:rPr>
                <w:rFonts w:ascii="Times New Roman" w:hAnsi="Times New Roman"/>
              </w:rPr>
            </w:pPr>
            <w:r w:rsidRPr="00F15E18">
              <w:rPr>
                <w:rStyle w:val="8"/>
                <w:rFonts w:ascii="Times New Roman" w:hAnsi="Times New Roman" w:cs="Times New Roman"/>
                <w:color w:val="262626" w:themeColor="text1" w:themeTint="D9"/>
                <w:sz w:val="22"/>
                <w:szCs w:val="22"/>
              </w:rPr>
              <w:t>образы.</w:t>
            </w:r>
          </w:p>
        </w:tc>
        <w:tc>
          <w:tcPr>
            <w:tcW w:w="1275" w:type="dxa"/>
            <w:vMerge/>
          </w:tcPr>
          <w:p w:rsidR="00870888" w:rsidRPr="00F15E18" w:rsidRDefault="00870888" w:rsidP="00154463">
            <w:pPr>
              <w:pStyle w:val="121"/>
              <w:shd w:val="clear" w:color="auto" w:fill="auto"/>
              <w:spacing w:line="240" w:lineRule="auto"/>
              <w:ind w:left="20" w:firstLine="297"/>
              <w:jc w:val="both"/>
              <w:rPr>
                <w:rFonts w:ascii="Times New Roman" w:hAnsi="Times New Roman" w:cs="Times New Roman"/>
                <w:color w:val="262626" w:themeColor="text1" w:themeTint="D9"/>
                <w:sz w:val="22"/>
                <w:szCs w:val="22"/>
              </w:rPr>
            </w:pPr>
          </w:p>
        </w:tc>
      </w:tr>
      <w:tr w:rsidR="00870888" w:rsidRPr="00F15E18" w:rsidTr="00870888">
        <w:trPr>
          <w:trHeight w:val="1447"/>
        </w:trPr>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363DCC">
            <w:pPr>
              <w:pStyle w:val="a3"/>
              <w:rPr>
                <w:rFonts w:ascii="Times New Roman" w:hAnsi="Times New Roman"/>
                <w:b/>
              </w:rPr>
            </w:pPr>
            <w:r w:rsidRPr="00F15E18">
              <w:rPr>
                <w:rFonts w:ascii="Times New Roman" w:hAnsi="Times New Roman"/>
                <w:b/>
              </w:rPr>
              <w:t>Образы песен зарубежных</w:t>
            </w:r>
          </w:p>
          <w:p w:rsidR="00870888" w:rsidRPr="00F15E18" w:rsidRDefault="00870888" w:rsidP="00363DCC">
            <w:pPr>
              <w:pStyle w:val="a3"/>
            </w:pPr>
            <w:r w:rsidRPr="00F15E18">
              <w:rPr>
                <w:rFonts w:ascii="Times New Roman" w:hAnsi="Times New Roman"/>
                <w:b/>
              </w:rPr>
              <w:t>композиторов. Искусство прекрасного пения.</w:t>
            </w:r>
          </w:p>
        </w:tc>
        <w:tc>
          <w:tcPr>
            <w:tcW w:w="5036" w:type="dxa"/>
          </w:tcPr>
          <w:p w:rsidR="00870888" w:rsidRPr="00F15E18" w:rsidRDefault="00870888" w:rsidP="00154463">
            <w:pPr>
              <w:pStyle w:val="81"/>
              <w:shd w:val="clear" w:color="auto" w:fill="auto"/>
              <w:spacing w:line="240" w:lineRule="auto"/>
              <w:ind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Различать</w:t>
            </w:r>
            <w:r w:rsidRPr="00F15E18">
              <w:rPr>
                <w:rStyle w:val="8"/>
                <w:rFonts w:ascii="Times New Roman" w:hAnsi="Times New Roman" w:cs="Times New Roman"/>
                <w:color w:val="262626" w:themeColor="text1" w:themeTint="D9"/>
                <w:sz w:val="22"/>
                <w:szCs w:val="22"/>
              </w:rPr>
              <w:t xml:space="preserve"> простые и сложные жан</w:t>
            </w:r>
            <w:r w:rsidRPr="00F15E18">
              <w:rPr>
                <w:rStyle w:val="8"/>
                <w:rFonts w:ascii="Times New Roman" w:hAnsi="Times New Roman" w:cs="Times New Roman"/>
                <w:color w:val="262626" w:themeColor="text1" w:themeTint="D9"/>
                <w:sz w:val="22"/>
                <w:szCs w:val="22"/>
              </w:rPr>
              <w:softHyphen/>
              <w:t>ры вокальной, инструментальной, сце</w:t>
            </w:r>
            <w:r w:rsidRPr="00F15E18">
              <w:rPr>
                <w:rStyle w:val="8"/>
                <w:rFonts w:ascii="Times New Roman" w:hAnsi="Times New Roman" w:cs="Times New Roman"/>
                <w:color w:val="262626" w:themeColor="text1" w:themeTint="D9"/>
                <w:sz w:val="22"/>
                <w:szCs w:val="22"/>
              </w:rPr>
              <w:softHyphen/>
              <w:t>нической музыки.</w:t>
            </w:r>
          </w:p>
          <w:p w:rsidR="00870888" w:rsidRPr="00F15E18" w:rsidRDefault="00870888" w:rsidP="00154463">
            <w:pPr>
              <w:autoSpaceDE w:val="0"/>
              <w:autoSpaceDN w:val="0"/>
              <w:adjustRightInd w:val="0"/>
              <w:spacing w:after="0"/>
              <w:jc w:val="both"/>
              <w:rPr>
                <w:rFonts w:ascii="Times New Roman" w:hAnsi="Times New Roman"/>
              </w:rPr>
            </w:pPr>
            <w:r w:rsidRPr="00F15E18">
              <w:rPr>
                <w:rStyle w:val="820"/>
                <w:rFonts w:ascii="Times New Roman" w:hAnsi="Times New Roman" w:cs="Times New Roman"/>
                <w:b w:val="0"/>
                <w:color w:val="262626" w:themeColor="text1" w:themeTint="D9"/>
                <w:sz w:val="22"/>
                <w:szCs w:val="22"/>
              </w:rPr>
              <w:t>Характеризовать</w:t>
            </w:r>
            <w:r w:rsidRPr="00F15E18">
              <w:rPr>
                <w:rStyle w:val="8"/>
                <w:rFonts w:ascii="Times New Roman" w:hAnsi="Times New Roman" w:cs="Times New Roman"/>
                <w:color w:val="262626" w:themeColor="text1" w:themeTint="D9"/>
                <w:sz w:val="22"/>
                <w:szCs w:val="22"/>
              </w:rPr>
              <w:t xml:space="preserve"> </w:t>
            </w:r>
            <w:r w:rsidRPr="00F15E18">
              <w:rPr>
                <w:rStyle w:val="8"/>
                <w:rFonts w:ascii="Times New Roman" w:hAnsi="Times New Roman" w:cs="Times New Roman"/>
                <w:b/>
                <w:color w:val="262626" w:themeColor="text1" w:themeTint="D9"/>
                <w:sz w:val="22"/>
                <w:szCs w:val="22"/>
              </w:rPr>
              <w:t>музыкальные про</w:t>
            </w:r>
            <w:r w:rsidRPr="00F15E18">
              <w:rPr>
                <w:rStyle w:val="8"/>
                <w:rFonts w:ascii="Times New Roman" w:hAnsi="Times New Roman" w:cs="Times New Roman"/>
                <w:b/>
                <w:color w:val="262626" w:themeColor="text1" w:themeTint="D9"/>
                <w:sz w:val="22"/>
                <w:szCs w:val="22"/>
              </w:rPr>
              <w:softHyphen/>
              <w:t>изведения (фрагменты).</w:t>
            </w:r>
          </w:p>
        </w:tc>
        <w:tc>
          <w:tcPr>
            <w:tcW w:w="1275" w:type="dxa"/>
            <w:vMerge/>
          </w:tcPr>
          <w:p w:rsidR="00870888" w:rsidRPr="00F15E18" w:rsidRDefault="00870888" w:rsidP="00154463">
            <w:pPr>
              <w:pStyle w:val="81"/>
              <w:shd w:val="clear" w:color="auto" w:fill="auto"/>
              <w:spacing w:line="240" w:lineRule="auto"/>
              <w:ind w:firstLine="280"/>
              <w:rPr>
                <w:rStyle w:val="820"/>
                <w:rFonts w:ascii="Times New Roman" w:hAnsi="Times New Roman" w:cs="Times New Roman"/>
                <w:color w:val="262626" w:themeColor="text1" w:themeTint="D9"/>
                <w:sz w:val="22"/>
                <w:szCs w:val="22"/>
              </w:rPr>
            </w:pPr>
          </w:p>
        </w:tc>
      </w:tr>
      <w:tr w:rsidR="00870888" w:rsidRPr="00F15E18" w:rsidTr="00870888">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363DCC">
            <w:pPr>
              <w:jc w:val="both"/>
              <w:rPr>
                <w:rFonts w:ascii="Times New Roman" w:hAnsi="Times New Roman"/>
                <w:b/>
                <w:bCs/>
              </w:rPr>
            </w:pPr>
            <w:r w:rsidRPr="00F15E18">
              <w:rPr>
                <w:rFonts w:ascii="Times New Roman" w:hAnsi="Times New Roman"/>
                <w:b/>
                <w:bCs/>
              </w:rPr>
              <w:t>Старинной песни мир. Баллада «Лесной царь».</w:t>
            </w:r>
          </w:p>
        </w:tc>
        <w:tc>
          <w:tcPr>
            <w:tcW w:w="5036" w:type="dxa"/>
          </w:tcPr>
          <w:p w:rsidR="00870888" w:rsidRPr="00F15E18" w:rsidRDefault="00870888" w:rsidP="00363DCC">
            <w:pPr>
              <w:pStyle w:val="121"/>
              <w:shd w:val="clear" w:color="auto" w:fill="auto"/>
              <w:spacing w:line="240" w:lineRule="auto"/>
              <w:ind w:left="20" w:firstLine="297"/>
              <w:jc w:val="both"/>
              <w:rPr>
                <w:rFonts w:ascii="Times New Roman" w:hAnsi="Times New Roman" w:cs="Times New Roman"/>
                <w:b w:val="0"/>
                <w:color w:val="262626" w:themeColor="text1" w:themeTint="D9"/>
                <w:sz w:val="22"/>
                <w:szCs w:val="22"/>
              </w:rPr>
            </w:pPr>
            <w:r w:rsidRPr="00F15E18">
              <w:rPr>
                <w:rFonts w:ascii="Times New Roman" w:hAnsi="Times New Roman" w:cs="Times New Roman"/>
                <w:color w:val="262626" w:themeColor="text1" w:themeTint="D9"/>
                <w:sz w:val="22"/>
                <w:szCs w:val="22"/>
              </w:rPr>
              <w:t xml:space="preserve">Определять </w:t>
            </w:r>
            <w:r w:rsidRPr="00F15E18">
              <w:rPr>
                <w:rFonts w:ascii="Times New Roman" w:hAnsi="Times New Roman" w:cs="Times New Roman"/>
                <w:b w:val="0"/>
                <w:color w:val="262626" w:themeColor="text1" w:themeTint="D9"/>
                <w:sz w:val="22"/>
                <w:szCs w:val="22"/>
              </w:rPr>
              <w:t xml:space="preserve">жизненно-образное содержание музыкальных произведений различных жанров; </w:t>
            </w:r>
            <w:r w:rsidRPr="00F15E18">
              <w:rPr>
                <w:rFonts w:ascii="Times New Roman" w:hAnsi="Times New Roman" w:cs="Times New Roman"/>
                <w:color w:val="262626" w:themeColor="text1" w:themeTint="D9"/>
                <w:sz w:val="22"/>
                <w:szCs w:val="22"/>
              </w:rPr>
              <w:t xml:space="preserve">различать </w:t>
            </w:r>
            <w:r w:rsidRPr="00F15E18">
              <w:rPr>
                <w:rFonts w:ascii="Times New Roman" w:hAnsi="Times New Roman" w:cs="Times New Roman"/>
                <w:b w:val="0"/>
                <w:color w:val="262626" w:themeColor="text1" w:themeTint="D9"/>
                <w:sz w:val="22"/>
                <w:szCs w:val="22"/>
              </w:rPr>
              <w:t>лирические, эпические, драматические музыкальные</w:t>
            </w:r>
          </w:p>
          <w:p w:rsidR="00870888" w:rsidRPr="00F15E18" w:rsidRDefault="00870888" w:rsidP="00363DCC">
            <w:pPr>
              <w:spacing w:after="0"/>
              <w:jc w:val="both"/>
              <w:rPr>
                <w:rFonts w:ascii="Times New Roman" w:hAnsi="Times New Roman"/>
              </w:rPr>
            </w:pPr>
            <w:r w:rsidRPr="00F15E18">
              <w:rPr>
                <w:rStyle w:val="8"/>
                <w:rFonts w:ascii="Times New Roman" w:hAnsi="Times New Roman" w:cs="Times New Roman"/>
                <w:color w:val="262626" w:themeColor="text1" w:themeTint="D9"/>
                <w:sz w:val="22"/>
                <w:szCs w:val="22"/>
              </w:rPr>
              <w:t>образы.</w:t>
            </w:r>
          </w:p>
        </w:tc>
        <w:tc>
          <w:tcPr>
            <w:tcW w:w="1275" w:type="dxa"/>
            <w:vMerge/>
          </w:tcPr>
          <w:p w:rsidR="00870888" w:rsidRPr="00F15E18" w:rsidRDefault="00870888" w:rsidP="00363DCC">
            <w:pPr>
              <w:pStyle w:val="121"/>
              <w:shd w:val="clear" w:color="auto" w:fill="auto"/>
              <w:spacing w:line="240" w:lineRule="auto"/>
              <w:ind w:left="20" w:firstLine="297"/>
              <w:jc w:val="both"/>
              <w:rPr>
                <w:rFonts w:ascii="Times New Roman" w:hAnsi="Times New Roman" w:cs="Times New Roman"/>
                <w:color w:val="262626" w:themeColor="text1" w:themeTint="D9"/>
                <w:sz w:val="22"/>
                <w:szCs w:val="22"/>
              </w:rPr>
            </w:pPr>
          </w:p>
        </w:tc>
      </w:tr>
      <w:tr w:rsidR="00870888" w:rsidRPr="00F15E18" w:rsidTr="00870888">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27727D">
            <w:pPr>
              <w:pStyle w:val="211"/>
              <w:shd w:val="clear" w:color="auto" w:fill="auto"/>
              <w:spacing w:line="240" w:lineRule="auto"/>
              <w:ind w:left="20" w:hanging="20"/>
              <w:rPr>
                <w:rFonts w:ascii="Times New Roman" w:eastAsia="Calibri" w:hAnsi="Times New Roman" w:cs="Times New Roman"/>
                <w:b/>
                <w:i w:val="0"/>
                <w:sz w:val="22"/>
                <w:szCs w:val="22"/>
              </w:rPr>
            </w:pPr>
            <w:r w:rsidRPr="00F15E18">
              <w:rPr>
                <w:rFonts w:ascii="Times New Roman" w:eastAsia="Calibri" w:hAnsi="Times New Roman" w:cs="Times New Roman"/>
                <w:b/>
                <w:i w:val="0"/>
                <w:sz w:val="22"/>
                <w:szCs w:val="22"/>
              </w:rPr>
              <w:t xml:space="preserve">Обобщение материала </w:t>
            </w:r>
          </w:p>
          <w:p w:rsidR="00870888" w:rsidRPr="00F15E18" w:rsidRDefault="00870888" w:rsidP="0027727D">
            <w:pPr>
              <w:pStyle w:val="211"/>
              <w:shd w:val="clear" w:color="auto" w:fill="auto"/>
              <w:spacing w:line="240" w:lineRule="auto"/>
              <w:ind w:left="20" w:hanging="20"/>
              <w:rPr>
                <w:rFonts w:ascii="Times New Roman" w:eastAsia="Calibri" w:hAnsi="Times New Roman" w:cs="Times New Roman"/>
                <w:b/>
                <w:i w:val="0"/>
                <w:sz w:val="22"/>
                <w:szCs w:val="22"/>
              </w:rPr>
            </w:pPr>
            <w:r w:rsidRPr="00F15E18">
              <w:rPr>
                <w:rFonts w:ascii="Times New Roman" w:eastAsia="Calibri" w:hAnsi="Times New Roman" w:cs="Times New Roman"/>
                <w:b/>
                <w:i w:val="0"/>
                <w:sz w:val="22"/>
                <w:szCs w:val="22"/>
              </w:rPr>
              <w:t>I четверти.</w:t>
            </w:r>
          </w:p>
          <w:p w:rsidR="00870888" w:rsidRPr="00F15E18" w:rsidRDefault="00870888" w:rsidP="0027727D">
            <w:pPr>
              <w:rPr>
                <w:rFonts w:ascii="Times New Roman" w:hAnsi="Times New Roman"/>
                <w:b/>
              </w:rPr>
            </w:pPr>
          </w:p>
        </w:tc>
        <w:tc>
          <w:tcPr>
            <w:tcW w:w="5036" w:type="dxa"/>
          </w:tcPr>
          <w:p w:rsidR="00870888" w:rsidRPr="00F15E18" w:rsidRDefault="00870888" w:rsidP="00363DCC">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Инсценировать</w:t>
            </w:r>
            <w:r w:rsidRPr="00F15E18">
              <w:rPr>
                <w:rStyle w:val="8"/>
                <w:rFonts w:ascii="Times New Roman" w:hAnsi="Times New Roman" w:cs="Times New Roman"/>
                <w:color w:val="262626" w:themeColor="text1" w:themeTint="D9"/>
                <w:sz w:val="22"/>
                <w:szCs w:val="22"/>
              </w:rPr>
              <w:t xml:space="preserve"> песни, фрагменты опер, спектаклей.</w:t>
            </w:r>
          </w:p>
          <w:p w:rsidR="00870888" w:rsidRPr="00F15E18" w:rsidRDefault="00870888" w:rsidP="00363DCC">
            <w:pPr>
              <w:spacing w:after="0"/>
              <w:jc w:val="both"/>
              <w:rPr>
                <w:rFonts w:ascii="Times New Roman" w:hAnsi="Times New Roman"/>
              </w:rPr>
            </w:pPr>
            <w:r w:rsidRPr="00F15E18">
              <w:rPr>
                <w:rStyle w:val="820"/>
                <w:rFonts w:ascii="Times New Roman" w:hAnsi="Times New Roman" w:cs="Times New Roman"/>
                <w:color w:val="262626" w:themeColor="text1" w:themeTint="D9"/>
                <w:sz w:val="22"/>
                <w:szCs w:val="22"/>
              </w:rPr>
              <w:t>Воплощать</w:t>
            </w:r>
            <w:r w:rsidRPr="00F15E18">
              <w:rPr>
                <w:rStyle w:val="8"/>
                <w:rFonts w:ascii="Times New Roman" w:hAnsi="Times New Roman" w:cs="Times New Roman"/>
                <w:color w:val="262626" w:themeColor="text1" w:themeTint="D9"/>
                <w:sz w:val="22"/>
                <w:szCs w:val="22"/>
              </w:rPr>
              <w:t xml:space="preserve"> в различных видах музы</w:t>
            </w:r>
            <w:r w:rsidRPr="00F15E18">
              <w:rPr>
                <w:rStyle w:val="8"/>
                <w:rFonts w:ascii="Times New Roman" w:hAnsi="Times New Roman" w:cs="Times New Roman"/>
                <w:color w:val="262626" w:themeColor="text1" w:themeTint="D9"/>
                <w:sz w:val="22"/>
                <w:szCs w:val="22"/>
              </w:rPr>
              <w:softHyphen/>
              <w:t>кально-творческой деятельности знако</w:t>
            </w:r>
            <w:r w:rsidRPr="00F15E18">
              <w:rPr>
                <w:rStyle w:val="8"/>
                <w:rFonts w:ascii="Times New Roman" w:hAnsi="Times New Roman" w:cs="Times New Roman"/>
                <w:color w:val="262626" w:themeColor="text1" w:themeTint="D9"/>
                <w:sz w:val="22"/>
                <w:szCs w:val="22"/>
              </w:rPr>
              <w:softHyphen/>
              <w:t>мые литературные и зрительные образы.</w:t>
            </w:r>
          </w:p>
        </w:tc>
        <w:tc>
          <w:tcPr>
            <w:tcW w:w="1275" w:type="dxa"/>
            <w:vMerge/>
          </w:tcPr>
          <w:p w:rsidR="00870888" w:rsidRPr="00F15E18" w:rsidRDefault="00870888" w:rsidP="00363DCC">
            <w:pPr>
              <w:pStyle w:val="81"/>
              <w:shd w:val="clear" w:color="auto" w:fill="auto"/>
              <w:spacing w:line="240" w:lineRule="auto"/>
              <w:ind w:left="20" w:right="40" w:firstLine="280"/>
              <w:rPr>
                <w:rStyle w:val="820"/>
                <w:rFonts w:ascii="Times New Roman" w:hAnsi="Times New Roman" w:cs="Times New Roman"/>
                <w:color w:val="262626" w:themeColor="text1" w:themeTint="D9"/>
                <w:sz w:val="22"/>
                <w:szCs w:val="22"/>
              </w:rPr>
            </w:pPr>
          </w:p>
        </w:tc>
      </w:tr>
      <w:tr w:rsidR="00870888" w:rsidRPr="00F15E18" w:rsidTr="00870888">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27727D">
            <w:pPr>
              <w:rPr>
                <w:rFonts w:ascii="Times New Roman" w:hAnsi="Times New Roman"/>
                <w:b/>
              </w:rPr>
            </w:pPr>
            <w:r w:rsidRPr="00F15E18">
              <w:rPr>
                <w:rFonts w:ascii="Times New Roman" w:hAnsi="Times New Roman"/>
                <w:b/>
              </w:rPr>
              <w:t>Образы русской народной и духовной музыки.</w:t>
            </w:r>
          </w:p>
          <w:p w:rsidR="00870888" w:rsidRPr="00F15E18" w:rsidRDefault="00870888" w:rsidP="0027727D">
            <w:pPr>
              <w:rPr>
                <w:rFonts w:ascii="Times New Roman" w:hAnsi="Times New Roman"/>
                <w:b/>
              </w:rPr>
            </w:pPr>
            <w:r w:rsidRPr="00F15E18">
              <w:rPr>
                <w:rFonts w:ascii="Times New Roman" w:hAnsi="Times New Roman"/>
                <w:b/>
              </w:rPr>
              <w:t>Народное искусство Древней Руси.</w:t>
            </w:r>
          </w:p>
        </w:tc>
        <w:tc>
          <w:tcPr>
            <w:tcW w:w="5036" w:type="dxa"/>
          </w:tcPr>
          <w:p w:rsidR="00870888" w:rsidRPr="00F15E18" w:rsidRDefault="00870888" w:rsidP="00363DCC">
            <w:pPr>
              <w:pStyle w:val="81"/>
              <w:shd w:val="clear" w:color="auto" w:fill="auto"/>
              <w:spacing w:line="240" w:lineRule="auto"/>
              <w:ind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Импровизировать</w:t>
            </w:r>
            <w:r w:rsidRPr="00F15E18">
              <w:rPr>
                <w:rStyle w:val="8"/>
                <w:rFonts w:ascii="Times New Roman" w:hAnsi="Times New Roman" w:cs="Times New Roman"/>
                <w:color w:val="262626" w:themeColor="text1" w:themeTint="D9"/>
                <w:sz w:val="22"/>
                <w:szCs w:val="22"/>
              </w:rPr>
              <w:t xml:space="preserve"> в одном из совре</w:t>
            </w:r>
            <w:r w:rsidRPr="00F15E18">
              <w:rPr>
                <w:rStyle w:val="8"/>
                <w:rFonts w:ascii="Times New Roman" w:hAnsi="Times New Roman" w:cs="Times New Roman"/>
                <w:color w:val="262626" w:themeColor="text1" w:themeTint="D9"/>
                <w:sz w:val="22"/>
                <w:szCs w:val="22"/>
              </w:rPr>
              <w:softHyphen/>
              <w:t xml:space="preserve">менных жанров популярной музыки и </w:t>
            </w:r>
            <w:r w:rsidRPr="00F15E18">
              <w:rPr>
                <w:rStyle w:val="820"/>
                <w:rFonts w:ascii="Times New Roman" w:hAnsi="Times New Roman" w:cs="Times New Roman"/>
                <w:color w:val="262626" w:themeColor="text1" w:themeTint="D9"/>
                <w:sz w:val="22"/>
                <w:szCs w:val="22"/>
              </w:rPr>
              <w:t>оценивать</w:t>
            </w:r>
            <w:r w:rsidRPr="00F15E18">
              <w:rPr>
                <w:rStyle w:val="8"/>
                <w:rFonts w:ascii="Times New Roman" w:hAnsi="Times New Roman" w:cs="Times New Roman"/>
                <w:color w:val="262626" w:themeColor="text1" w:themeTint="D9"/>
                <w:sz w:val="22"/>
                <w:szCs w:val="22"/>
              </w:rPr>
              <w:t xml:space="preserve"> собственное исполнение.</w:t>
            </w:r>
          </w:p>
          <w:p w:rsidR="00870888" w:rsidRPr="00F15E18" w:rsidRDefault="00870888" w:rsidP="00363DCC">
            <w:pPr>
              <w:pStyle w:val="81"/>
              <w:shd w:val="clear" w:color="auto" w:fill="auto"/>
              <w:spacing w:line="240" w:lineRule="auto"/>
              <w:ind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Оценивать</w:t>
            </w:r>
            <w:r w:rsidRPr="00F15E18">
              <w:rPr>
                <w:rStyle w:val="8"/>
                <w:rFonts w:ascii="Times New Roman" w:hAnsi="Times New Roman" w:cs="Times New Roman"/>
                <w:color w:val="262626" w:themeColor="text1" w:themeTint="D9"/>
                <w:sz w:val="22"/>
                <w:szCs w:val="22"/>
              </w:rPr>
              <w:t xml:space="preserve"> собственную музыкально- творческую деятельность.</w:t>
            </w:r>
          </w:p>
        </w:tc>
        <w:tc>
          <w:tcPr>
            <w:tcW w:w="1275" w:type="dxa"/>
            <w:vMerge/>
          </w:tcPr>
          <w:p w:rsidR="00870888" w:rsidRPr="00F15E18" w:rsidRDefault="00870888" w:rsidP="00363DCC">
            <w:pPr>
              <w:pStyle w:val="81"/>
              <w:shd w:val="clear" w:color="auto" w:fill="auto"/>
              <w:spacing w:line="240" w:lineRule="auto"/>
              <w:ind w:right="20" w:firstLine="280"/>
              <w:rPr>
                <w:rStyle w:val="820"/>
                <w:rFonts w:ascii="Times New Roman" w:hAnsi="Times New Roman" w:cs="Times New Roman"/>
                <w:color w:val="262626" w:themeColor="text1" w:themeTint="D9"/>
                <w:sz w:val="22"/>
                <w:szCs w:val="22"/>
              </w:rPr>
            </w:pPr>
          </w:p>
        </w:tc>
      </w:tr>
      <w:tr w:rsidR="002F159A" w:rsidRPr="00F15E18" w:rsidTr="00870888">
        <w:tc>
          <w:tcPr>
            <w:tcW w:w="885" w:type="dxa"/>
          </w:tcPr>
          <w:p w:rsidR="002F159A" w:rsidRPr="00F15E18" w:rsidRDefault="002F159A" w:rsidP="0027727D">
            <w:pPr>
              <w:jc w:val="center"/>
              <w:rPr>
                <w:rFonts w:ascii="Times New Roman" w:hAnsi="Times New Roman"/>
                <w:b/>
              </w:rPr>
            </w:pPr>
            <w:r w:rsidRPr="00F15E18">
              <w:rPr>
                <w:rFonts w:ascii="Times New Roman" w:hAnsi="Times New Roman"/>
                <w:b/>
              </w:rPr>
              <w:t>1</w:t>
            </w:r>
          </w:p>
        </w:tc>
        <w:tc>
          <w:tcPr>
            <w:tcW w:w="2551" w:type="dxa"/>
          </w:tcPr>
          <w:p w:rsidR="002F159A" w:rsidRPr="00F15E18" w:rsidRDefault="002F159A" w:rsidP="0027727D">
            <w:pPr>
              <w:rPr>
                <w:rFonts w:ascii="Times New Roman" w:hAnsi="Times New Roman"/>
                <w:b/>
              </w:rPr>
            </w:pPr>
            <w:r w:rsidRPr="00F15E18">
              <w:rPr>
                <w:rFonts w:ascii="Times New Roman" w:hAnsi="Times New Roman"/>
                <w:b/>
              </w:rPr>
              <w:t>Русская духовная музыка. Духовный концерт.</w:t>
            </w:r>
          </w:p>
        </w:tc>
        <w:tc>
          <w:tcPr>
            <w:tcW w:w="5036" w:type="dxa"/>
          </w:tcPr>
          <w:p w:rsidR="002F159A" w:rsidRPr="00F15E18" w:rsidRDefault="002F159A" w:rsidP="00363DCC">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Инсценировать</w:t>
            </w:r>
            <w:r w:rsidRPr="00F15E18">
              <w:rPr>
                <w:rStyle w:val="8"/>
                <w:rFonts w:ascii="Times New Roman" w:hAnsi="Times New Roman" w:cs="Times New Roman"/>
                <w:color w:val="262626" w:themeColor="text1" w:themeTint="D9"/>
                <w:sz w:val="22"/>
                <w:szCs w:val="22"/>
              </w:rPr>
              <w:t xml:space="preserve"> песни, фрагменты опер, спектаклей.</w:t>
            </w:r>
          </w:p>
          <w:p w:rsidR="002F159A" w:rsidRPr="00F15E18" w:rsidRDefault="002F159A" w:rsidP="00363DCC">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Воплощать</w:t>
            </w:r>
            <w:r w:rsidRPr="00F15E18">
              <w:rPr>
                <w:rStyle w:val="8"/>
                <w:rFonts w:ascii="Times New Roman" w:hAnsi="Times New Roman" w:cs="Times New Roman"/>
                <w:color w:val="262626" w:themeColor="text1" w:themeTint="D9"/>
                <w:sz w:val="22"/>
                <w:szCs w:val="22"/>
              </w:rPr>
              <w:t xml:space="preserve"> в различных видах музы</w:t>
            </w:r>
            <w:r w:rsidRPr="00F15E18">
              <w:rPr>
                <w:rStyle w:val="8"/>
                <w:rFonts w:ascii="Times New Roman" w:hAnsi="Times New Roman" w:cs="Times New Roman"/>
                <w:color w:val="262626" w:themeColor="text1" w:themeTint="D9"/>
                <w:sz w:val="22"/>
                <w:szCs w:val="22"/>
              </w:rPr>
              <w:softHyphen/>
              <w:t>кально-творческой деятельности знако</w:t>
            </w:r>
            <w:r w:rsidRPr="00F15E18">
              <w:rPr>
                <w:rStyle w:val="8"/>
                <w:rFonts w:ascii="Times New Roman" w:hAnsi="Times New Roman" w:cs="Times New Roman"/>
                <w:color w:val="262626" w:themeColor="text1" w:themeTint="D9"/>
                <w:sz w:val="22"/>
                <w:szCs w:val="22"/>
              </w:rPr>
              <w:softHyphen/>
              <w:t>мые литературные и зрительные образы.</w:t>
            </w:r>
          </w:p>
        </w:tc>
        <w:tc>
          <w:tcPr>
            <w:tcW w:w="1275" w:type="dxa"/>
          </w:tcPr>
          <w:p w:rsidR="002F159A" w:rsidRPr="00F15E18" w:rsidRDefault="00870888" w:rsidP="00363DCC">
            <w:pPr>
              <w:pStyle w:val="81"/>
              <w:shd w:val="clear" w:color="auto" w:fill="auto"/>
              <w:spacing w:line="240" w:lineRule="auto"/>
              <w:ind w:left="20" w:right="40" w:firstLine="280"/>
              <w:rPr>
                <w:rStyle w:val="820"/>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1-4</w:t>
            </w:r>
          </w:p>
        </w:tc>
      </w:tr>
      <w:tr w:rsidR="00870888" w:rsidRPr="00F15E18" w:rsidTr="00870888">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27727D">
            <w:pPr>
              <w:rPr>
                <w:rFonts w:ascii="Times New Roman" w:hAnsi="Times New Roman"/>
                <w:b/>
              </w:rPr>
            </w:pPr>
            <w:r w:rsidRPr="00F15E18">
              <w:rPr>
                <w:rFonts w:ascii="Times New Roman" w:hAnsi="Times New Roman"/>
                <w:b/>
              </w:rPr>
              <w:t>« Фрески Софии Киевской».</w:t>
            </w:r>
          </w:p>
          <w:p w:rsidR="00870888" w:rsidRPr="00F15E18" w:rsidRDefault="00870888" w:rsidP="00363DCC">
            <w:pPr>
              <w:jc w:val="both"/>
              <w:rPr>
                <w:rFonts w:ascii="Times New Roman" w:hAnsi="Times New Roman"/>
                <w:b/>
              </w:rPr>
            </w:pPr>
            <w:r w:rsidRPr="00F15E18">
              <w:rPr>
                <w:rFonts w:ascii="Times New Roman" w:hAnsi="Times New Roman"/>
                <w:b/>
              </w:rPr>
              <w:t>.</w:t>
            </w:r>
          </w:p>
        </w:tc>
        <w:tc>
          <w:tcPr>
            <w:tcW w:w="5036" w:type="dxa"/>
          </w:tcPr>
          <w:p w:rsidR="00870888" w:rsidRPr="00F15E18" w:rsidRDefault="00870888" w:rsidP="00363DCC">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Соотносить</w:t>
            </w:r>
            <w:r w:rsidRPr="00F15E18">
              <w:rPr>
                <w:rStyle w:val="8"/>
                <w:rFonts w:ascii="Times New Roman" w:hAnsi="Times New Roman" w:cs="Times New Roman"/>
                <w:color w:val="262626" w:themeColor="text1" w:themeTint="D9"/>
                <w:sz w:val="22"/>
                <w:szCs w:val="22"/>
              </w:rPr>
              <w:t xml:space="preserve"> основные образно-эмоциональные сферы музыки, специфичес</w:t>
            </w:r>
            <w:r w:rsidRPr="00F15E18">
              <w:rPr>
                <w:rStyle w:val="8"/>
                <w:rFonts w:ascii="Times New Roman" w:hAnsi="Times New Roman" w:cs="Times New Roman"/>
                <w:color w:val="262626" w:themeColor="text1" w:themeTint="D9"/>
                <w:sz w:val="22"/>
                <w:szCs w:val="22"/>
              </w:rPr>
              <w:softHyphen/>
              <w:t>кие особенности произведений разных жанров.</w:t>
            </w:r>
          </w:p>
          <w:p w:rsidR="00870888" w:rsidRPr="00F15E18" w:rsidRDefault="00870888" w:rsidP="00363DCC">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Сопоставлять</w:t>
            </w:r>
            <w:r w:rsidRPr="00F15E18">
              <w:rPr>
                <w:rStyle w:val="8"/>
                <w:rFonts w:ascii="Times New Roman" w:hAnsi="Times New Roman" w:cs="Times New Roman"/>
                <w:color w:val="262626" w:themeColor="text1" w:themeTint="D9"/>
                <w:sz w:val="22"/>
                <w:szCs w:val="22"/>
              </w:rPr>
              <w:t xml:space="preserve"> различные образцы народной и профессиональной музыки.</w:t>
            </w:r>
          </w:p>
        </w:tc>
        <w:tc>
          <w:tcPr>
            <w:tcW w:w="1275" w:type="dxa"/>
            <w:vMerge w:val="restart"/>
          </w:tcPr>
          <w:p w:rsidR="00870888" w:rsidRPr="00F15E18" w:rsidRDefault="00870888" w:rsidP="00363DCC">
            <w:pPr>
              <w:pStyle w:val="81"/>
              <w:shd w:val="clear" w:color="auto" w:fill="auto"/>
              <w:spacing w:line="240" w:lineRule="auto"/>
              <w:ind w:left="20" w:right="40" w:firstLine="280"/>
              <w:rPr>
                <w:rStyle w:val="820"/>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1-4</w:t>
            </w:r>
          </w:p>
        </w:tc>
      </w:tr>
      <w:tr w:rsidR="00870888" w:rsidRPr="00F15E18" w:rsidTr="00870888">
        <w:trPr>
          <w:trHeight w:val="1269"/>
        </w:trPr>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27727D">
            <w:pPr>
              <w:rPr>
                <w:rFonts w:ascii="Times New Roman" w:hAnsi="Times New Roman"/>
                <w:b/>
              </w:rPr>
            </w:pPr>
            <w:r w:rsidRPr="00F15E18">
              <w:rPr>
                <w:rFonts w:ascii="Times New Roman" w:hAnsi="Times New Roman"/>
                <w:b/>
              </w:rPr>
              <w:t>Образы духовной музыки Западной Европы.  Образы скорби и печали.</w:t>
            </w:r>
          </w:p>
        </w:tc>
        <w:tc>
          <w:tcPr>
            <w:tcW w:w="5036" w:type="dxa"/>
          </w:tcPr>
          <w:p w:rsidR="00870888" w:rsidRPr="00F15E18" w:rsidRDefault="00870888" w:rsidP="00363DCC">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Владеть</w:t>
            </w:r>
            <w:r w:rsidRPr="00F15E18">
              <w:rPr>
                <w:rStyle w:val="8"/>
                <w:rFonts w:ascii="Times New Roman" w:hAnsi="Times New Roman" w:cs="Times New Roman"/>
                <w:color w:val="262626" w:themeColor="text1" w:themeTint="D9"/>
                <w:sz w:val="22"/>
                <w:szCs w:val="22"/>
              </w:rPr>
              <w:t xml:space="preserve"> навыками музицирования: исполнение песен (народных, классичес</w:t>
            </w:r>
            <w:r w:rsidRPr="00F15E18">
              <w:rPr>
                <w:rStyle w:val="8"/>
                <w:rFonts w:ascii="Times New Roman" w:hAnsi="Times New Roman" w:cs="Times New Roman"/>
                <w:color w:val="262626" w:themeColor="text1" w:themeTint="D9"/>
                <w:sz w:val="22"/>
                <w:szCs w:val="22"/>
              </w:rPr>
              <w:softHyphen/>
              <w:t>кого репертуара, современных авторов), напевание запомнившихся мелодий зна</w:t>
            </w:r>
            <w:r w:rsidRPr="00F15E18">
              <w:rPr>
                <w:rStyle w:val="8"/>
                <w:rFonts w:ascii="Times New Roman" w:hAnsi="Times New Roman" w:cs="Times New Roman"/>
                <w:color w:val="262626" w:themeColor="text1" w:themeTint="D9"/>
                <w:sz w:val="22"/>
                <w:szCs w:val="22"/>
              </w:rPr>
              <w:softHyphen/>
              <w:t>комых музыкальных сочинений.</w:t>
            </w:r>
          </w:p>
        </w:tc>
        <w:tc>
          <w:tcPr>
            <w:tcW w:w="1275" w:type="dxa"/>
            <w:vMerge/>
          </w:tcPr>
          <w:p w:rsidR="00870888" w:rsidRPr="00F15E18" w:rsidRDefault="00870888" w:rsidP="00363DCC">
            <w:pPr>
              <w:pStyle w:val="81"/>
              <w:shd w:val="clear" w:color="auto" w:fill="auto"/>
              <w:spacing w:line="240" w:lineRule="auto"/>
              <w:ind w:left="20" w:right="40" w:firstLine="280"/>
              <w:rPr>
                <w:rStyle w:val="820"/>
                <w:rFonts w:ascii="Times New Roman" w:hAnsi="Times New Roman" w:cs="Times New Roman"/>
                <w:color w:val="262626" w:themeColor="text1" w:themeTint="D9"/>
                <w:sz w:val="22"/>
                <w:szCs w:val="22"/>
              </w:rPr>
            </w:pPr>
          </w:p>
        </w:tc>
      </w:tr>
      <w:tr w:rsidR="00870888" w:rsidRPr="00F15E18" w:rsidTr="00870888">
        <w:trPr>
          <w:trHeight w:val="1205"/>
        </w:trPr>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lastRenderedPageBreak/>
              <w:t>1</w:t>
            </w:r>
          </w:p>
        </w:tc>
        <w:tc>
          <w:tcPr>
            <w:tcW w:w="2551" w:type="dxa"/>
          </w:tcPr>
          <w:p w:rsidR="00870888" w:rsidRPr="00F15E18" w:rsidRDefault="00870888" w:rsidP="00363DCC">
            <w:pPr>
              <w:jc w:val="both"/>
              <w:rPr>
                <w:rFonts w:ascii="Times New Roman" w:hAnsi="Times New Roman"/>
                <w:b/>
              </w:rPr>
            </w:pPr>
            <w:r w:rsidRPr="00F15E18">
              <w:rPr>
                <w:rFonts w:ascii="Times New Roman" w:hAnsi="Times New Roman"/>
                <w:b/>
              </w:rPr>
              <w:t>Фортуна правит миром. «Кармина Бурана».</w:t>
            </w:r>
          </w:p>
        </w:tc>
        <w:tc>
          <w:tcPr>
            <w:tcW w:w="5036" w:type="dxa"/>
          </w:tcPr>
          <w:p w:rsidR="00870888" w:rsidRPr="00F15E18" w:rsidRDefault="00870888" w:rsidP="00363DCC">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Владеть</w:t>
            </w:r>
            <w:r w:rsidRPr="00F15E18">
              <w:rPr>
                <w:rStyle w:val="8"/>
                <w:rFonts w:ascii="Times New Roman" w:hAnsi="Times New Roman" w:cs="Times New Roman"/>
                <w:color w:val="262626" w:themeColor="text1" w:themeTint="D9"/>
                <w:sz w:val="22"/>
                <w:szCs w:val="22"/>
              </w:rPr>
              <w:t xml:space="preserve"> навыками музицирования: исполнение песен (народных, классичес</w:t>
            </w:r>
            <w:r w:rsidRPr="00F15E18">
              <w:rPr>
                <w:rStyle w:val="8"/>
                <w:rFonts w:ascii="Times New Roman" w:hAnsi="Times New Roman" w:cs="Times New Roman"/>
                <w:color w:val="262626" w:themeColor="text1" w:themeTint="D9"/>
                <w:sz w:val="22"/>
                <w:szCs w:val="22"/>
              </w:rPr>
              <w:softHyphen/>
              <w:t>кого репертуара, современных авторов), напевание запомнившихся мелодий зна</w:t>
            </w:r>
            <w:r w:rsidRPr="00F15E18">
              <w:rPr>
                <w:rStyle w:val="8"/>
                <w:rFonts w:ascii="Times New Roman" w:hAnsi="Times New Roman" w:cs="Times New Roman"/>
                <w:color w:val="262626" w:themeColor="text1" w:themeTint="D9"/>
                <w:sz w:val="22"/>
                <w:szCs w:val="22"/>
              </w:rPr>
              <w:softHyphen/>
              <w:t>комых музыкальных сочинений.</w:t>
            </w:r>
          </w:p>
        </w:tc>
        <w:tc>
          <w:tcPr>
            <w:tcW w:w="1275" w:type="dxa"/>
            <w:vMerge/>
          </w:tcPr>
          <w:p w:rsidR="00870888" w:rsidRPr="00F15E18" w:rsidRDefault="00870888" w:rsidP="00363DCC">
            <w:pPr>
              <w:pStyle w:val="81"/>
              <w:shd w:val="clear" w:color="auto" w:fill="auto"/>
              <w:spacing w:line="240" w:lineRule="auto"/>
              <w:ind w:left="20" w:right="40" w:firstLine="280"/>
              <w:rPr>
                <w:rStyle w:val="820"/>
                <w:rFonts w:ascii="Times New Roman" w:hAnsi="Times New Roman" w:cs="Times New Roman"/>
                <w:color w:val="262626" w:themeColor="text1" w:themeTint="D9"/>
                <w:sz w:val="22"/>
                <w:szCs w:val="22"/>
              </w:rPr>
            </w:pPr>
          </w:p>
        </w:tc>
      </w:tr>
      <w:tr w:rsidR="00870888" w:rsidRPr="00F15E18" w:rsidTr="00870888">
        <w:trPr>
          <w:trHeight w:val="1407"/>
        </w:trPr>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lastRenderedPageBreak/>
              <w:t>1</w:t>
            </w:r>
          </w:p>
        </w:tc>
        <w:tc>
          <w:tcPr>
            <w:tcW w:w="2551" w:type="dxa"/>
          </w:tcPr>
          <w:p w:rsidR="00870888" w:rsidRPr="00F15E18" w:rsidRDefault="00870888" w:rsidP="0027727D">
            <w:pPr>
              <w:rPr>
                <w:rFonts w:ascii="Times New Roman" w:hAnsi="Times New Roman"/>
                <w:b/>
              </w:rPr>
            </w:pPr>
            <w:r w:rsidRPr="00F15E18">
              <w:rPr>
                <w:rFonts w:ascii="Times New Roman" w:hAnsi="Times New Roman"/>
                <w:b/>
              </w:rPr>
              <w:t>Авторская песня: прошлое и настоящее.</w:t>
            </w:r>
          </w:p>
        </w:tc>
        <w:tc>
          <w:tcPr>
            <w:tcW w:w="5036" w:type="dxa"/>
          </w:tcPr>
          <w:p w:rsidR="00870888" w:rsidRPr="00F15E18" w:rsidRDefault="00870888" w:rsidP="00154463">
            <w:pPr>
              <w:pStyle w:val="81"/>
              <w:shd w:val="clear" w:color="auto" w:fill="auto"/>
              <w:spacing w:line="240" w:lineRule="auto"/>
              <w:ind w:lef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Разыгрывать</w:t>
            </w:r>
            <w:r w:rsidRPr="00F15E18">
              <w:rPr>
                <w:rStyle w:val="8"/>
                <w:rFonts w:ascii="Times New Roman" w:hAnsi="Times New Roman" w:cs="Times New Roman"/>
                <w:color w:val="262626" w:themeColor="text1" w:themeTint="D9"/>
                <w:sz w:val="22"/>
                <w:szCs w:val="22"/>
              </w:rPr>
              <w:t xml:space="preserve"> народные песни.</w:t>
            </w:r>
          </w:p>
          <w:p w:rsidR="00870888" w:rsidRPr="00F15E18" w:rsidRDefault="00870888" w:rsidP="00154463">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Участвовать</w:t>
            </w:r>
            <w:r w:rsidRPr="00F15E18">
              <w:rPr>
                <w:rStyle w:val="8"/>
                <w:rFonts w:ascii="Times New Roman" w:hAnsi="Times New Roman" w:cs="Times New Roman"/>
                <w:color w:val="262626" w:themeColor="text1" w:themeTint="D9"/>
                <w:sz w:val="22"/>
                <w:szCs w:val="22"/>
              </w:rPr>
              <w:t xml:space="preserve"> в коллективных играх- драматизациях.</w:t>
            </w:r>
          </w:p>
          <w:p w:rsidR="00870888" w:rsidRPr="00F15E18" w:rsidRDefault="00870888" w:rsidP="00363DCC">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Участвовать</w:t>
            </w:r>
            <w:r w:rsidRPr="00F15E18">
              <w:rPr>
                <w:rStyle w:val="8"/>
                <w:rFonts w:ascii="Times New Roman" w:hAnsi="Times New Roman" w:cs="Times New Roman"/>
                <w:color w:val="262626" w:themeColor="text1" w:themeTint="D9"/>
                <w:sz w:val="22"/>
                <w:szCs w:val="22"/>
              </w:rPr>
              <w:t xml:space="preserve"> в коллективной дея</w:t>
            </w:r>
            <w:r w:rsidRPr="00F15E18">
              <w:rPr>
                <w:rStyle w:val="8"/>
                <w:rFonts w:ascii="Times New Roman" w:hAnsi="Times New Roman" w:cs="Times New Roman"/>
                <w:color w:val="262626" w:themeColor="text1" w:themeTint="D9"/>
                <w:sz w:val="22"/>
                <w:szCs w:val="22"/>
              </w:rPr>
              <w:softHyphen/>
              <w:t>тельности при подготовке и проведении литературно-музыкальных композиций.</w:t>
            </w:r>
          </w:p>
        </w:tc>
        <w:tc>
          <w:tcPr>
            <w:tcW w:w="1275" w:type="dxa"/>
            <w:vMerge/>
          </w:tcPr>
          <w:p w:rsidR="00870888" w:rsidRPr="00F15E18" w:rsidRDefault="00870888" w:rsidP="00154463">
            <w:pPr>
              <w:pStyle w:val="81"/>
              <w:shd w:val="clear" w:color="auto" w:fill="auto"/>
              <w:spacing w:line="240" w:lineRule="auto"/>
              <w:ind w:left="20" w:firstLine="280"/>
              <w:rPr>
                <w:rStyle w:val="820"/>
                <w:rFonts w:ascii="Times New Roman" w:hAnsi="Times New Roman" w:cs="Times New Roman"/>
                <w:color w:val="262626" w:themeColor="text1" w:themeTint="D9"/>
                <w:sz w:val="22"/>
                <w:szCs w:val="22"/>
              </w:rPr>
            </w:pPr>
          </w:p>
        </w:tc>
      </w:tr>
      <w:tr w:rsidR="00870888" w:rsidRPr="00F15E18" w:rsidTr="00870888">
        <w:trPr>
          <w:trHeight w:val="1839"/>
        </w:trPr>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27727D">
            <w:pPr>
              <w:rPr>
                <w:rFonts w:ascii="Times New Roman" w:hAnsi="Times New Roman"/>
                <w:b/>
              </w:rPr>
            </w:pPr>
            <w:r w:rsidRPr="00F15E18">
              <w:rPr>
                <w:rFonts w:ascii="Times New Roman" w:hAnsi="Times New Roman"/>
                <w:b/>
              </w:rPr>
              <w:t xml:space="preserve">Джаз – искусство 20 века.      </w:t>
            </w:r>
          </w:p>
          <w:p w:rsidR="00870888" w:rsidRPr="00F15E18" w:rsidRDefault="00870888" w:rsidP="0027727D">
            <w:pPr>
              <w:rPr>
                <w:rFonts w:ascii="Times New Roman" w:hAnsi="Times New Roman"/>
                <w:b/>
              </w:rPr>
            </w:pPr>
            <w:r w:rsidRPr="00F15E18">
              <w:rPr>
                <w:rFonts w:ascii="Times New Roman" w:hAnsi="Times New Roman"/>
                <w:b/>
              </w:rPr>
              <w:t xml:space="preserve">Обобщение материала  2 четверти. </w:t>
            </w:r>
          </w:p>
        </w:tc>
        <w:tc>
          <w:tcPr>
            <w:tcW w:w="5036" w:type="dxa"/>
          </w:tcPr>
          <w:p w:rsidR="00870888" w:rsidRPr="00F15E18" w:rsidRDefault="00870888" w:rsidP="00154463">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Инсценировать</w:t>
            </w:r>
            <w:r w:rsidRPr="00F15E18">
              <w:rPr>
                <w:rStyle w:val="8"/>
                <w:rFonts w:ascii="Times New Roman" w:hAnsi="Times New Roman" w:cs="Times New Roman"/>
                <w:color w:val="262626" w:themeColor="text1" w:themeTint="D9"/>
                <w:sz w:val="22"/>
                <w:szCs w:val="22"/>
              </w:rPr>
              <w:t xml:space="preserve"> песни, фрагменты опер, спектаклей.</w:t>
            </w:r>
          </w:p>
          <w:p w:rsidR="00870888" w:rsidRPr="00F15E18" w:rsidRDefault="00870888" w:rsidP="00363DCC">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Воплощать</w:t>
            </w:r>
            <w:r w:rsidRPr="00F15E18">
              <w:rPr>
                <w:rStyle w:val="8"/>
                <w:rFonts w:ascii="Times New Roman" w:hAnsi="Times New Roman" w:cs="Times New Roman"/>
                <w:color w:val="262626" w:themeColor="text1" w:themeTint="D9"/>
                <w:sz w:val="22"/>
                <w:szCs w:val="22"/>
              </w:rPr>
              <w:t xml:space="preserve"> в различных видах музы</w:t>
            </w:r>
            <w:r w:rsidRPr="00F15E18">
              <w:rPr>
                <w:rStyle w:val="8"/>
                <w:rFonts w:ascii="Times New Roman" w:hAnsi="Times New Roman" w:cs="Times New Roman"/>
                <w:color w:val="262626" w:themeColor="text1" w:themeTint="D9"/>
                <w:sz w:val="22"/>
                <w:szCs w:val="22"/>
              </w:rPr>
              <w:softHyphen/>
              <w:t>кально-творческой деятельности знако</w:t>
            </w:r>
            <w:r w:rsidRPr="00F15E18">
              <w:rPr>
                <w:rStyle w:val="8"/>
                <w:rFonts w:ascii="Times New Roman" w:hAnsi="Times New Roman" w:cs="Times New Roman"/>
                <w:color w:val="262626" w:themeColor="text1" w:themeTint="D9"/>
                <w:sz w:val="22"/>
                <w:szCs w:val="22"/>
              </w:rPr>
              <w:softHyphen/>
              <w:t>мые литературные и зрительные образы.</w:t>
            </w:r>
          </w:p>
        </w:tc>
        <w:tc>
          <w:tcPr>
            <w:tcW w:w="1275" w:type="dxa"/>
            <w:vMerge/>
          </w:tcPr>
          <w:p w:rsidR="00870888" w:rsidRPr="00F15E18" w:rsidRDefault="00870888" w:rsidP="00154463">
            <w:pPr>
              <w:pStyle w:val="81"/>
              <w:shd w:val="clear" w:color="auto" w:fill="auto"/>
              <w:spacing w:line="240" w:lineRule="auto"/>
              <w:ind w:left="20" w:right="40" w:firstLine="280"/>
              <w:rPr>
                <w:rStyle w:val="820"/>
                <w:rFonts w:ascii="Times New Roman" w:hAnsi="Times New Roman" w:cs="Times New Roman"/>
                <w:color w:val="262626" w:themeColor="text1" w:themeTint="D9"/>
                <w:sz w:val="22"/>
                <w:szCs w:val="22"/>
              </w:rPr>
            </w:pPr>
          </w:p>
        </w:tc>
      </w:tr>
      <w:tr w:rsidR="00870888" w:rsidRPr="00F15E18" w:rsidTr="00870888">
        <w:tc>
          <w:tcPr>
            <w:tcW w:w="885" w:type="dxa"/>
          </w:tcPr>
          <w:p w:rsidR="00870888" w:rsidRPr="00F15E18" w:rsidRDefault="00870888" w:rsidP="0027727D">
            <w:pPr>
              <w:jc w:val="center"/>
              <w:rPr>
                <w:rFonts w:ascii="Times New Roman" w:hAnsi="Times New Roman"/>
                <w:b/>
              </w:rPr>
            </w:pPr>
          </w:p>
        </w:tc>
        <w:tc>
          <w:tcPr>
            <w:tcW w:w="7587" w:type="dxa"/>
            <w:gridSpan w:val="2"/>
          </w:tcPr>
          <w:p w:rsidR="00870888" w:rsidRPr="00F15E18" w:rsidRDefault="00870888" w:rsidP="0027727D">
            <w:pPr>
              <w:jc w:val="center"/>
              <w:rPr>
                <w:rFonts w:ascii="Times New Roman" w:hAnsi="Times New Roman"/>
                <w:b/>
              </w:rPr>
            </w:pPr>
            <w:r w:rsidRPr="00F15E18">
              <w:rPr>
                <w:rFonts w:ascii="Times New Roman" w:hAnsi="Times New Roman"/>
                <w:b/>
              </w:rPr>
              <w:t>Мир образов камерной и симфонической музыки (18ч)</w:t>
            </w:r>
          </w:p>
        </w:tc>
        <w:tc>
          <w:tcPr>
            <w:tcW w:w="1275" w:type="dxa"/>
            <w:vMerge/>
          </w:tcPr>
          <w:p w:rsidR="00870888" w:rsidRPr="00F15E18" w:rsidRDefault="00870888" w:rsidP="0027727D">
            <w:pPr>
              <w:jc w:val="center"/>
              <w:rPr>
                <w:rFonts w:ascii="Times New Roman" w:hAnsi="Times New Roman"/>
                <w:b/>
              </w:rPr>
            </w:pPr>
          </w:p>
        </w:tc>
      </w:tr>
      <w:tr w:rsidR="00870888" w:rsidRPr="00F15E18" w:rsidTr="00870888">
        <w:trPr>
          <w:trHeight w:val="1475"/>
        </w:trPr>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t>2</w:t>
            </w:r>
          </w:p>
        </w:tc>
        <w:tc>
          <w:tcPr>
            <w:tcW w:w="2551" w:type="dxa"/>
          </w:tcPr>
          <w:p w:rsidR="00870888" w:rsidRPr="00F15E18" w:rsidRDefault="00870888" w:rsidP="0027727D">
            <w:pPr>
              <w:rPr>
                <w:rFonts w:ascii="Times New Roman" w:hAnsi="Times New Roman"/>
                <w:b/>
              </w:rPr>
            </w:pPr>
            <w:r w:rsidRPr="00F15E18">
              <w:rPr>
                <w:rFonts w:ascii="Times New Roman" w:hAnsi="Times New Roman"/>
                <w:b/>
              </w:rPr>
              <w:t>Вечные темы искусства и жизни.</w:t>
            </w:r>
          </w:p>
          <w:p w:rsidR="00870888" w:rsidRPr="00F15E18" w:rsidRDefault="00870888" w:rsidP="0027727D">
            <w:pPr>
              <w:rPr>
                <w:rFonts w:ascii="Times New Roman" w:hAnsi="Times New Roman"/>
                <w:b/>
              </w:rPr>
            </w:pPr>
            <w:r w:rsidRPr="00F15E18">
              <w:rPr>
                <w:rFonts w:ascii="Times New Roman" w:hAnsi="Times New Roman"/>
                <w:b/>
              </w:rPr>
              <w:t>Образы камерной музыки.</w:t>
            </w:r>
          </w:p>
        </w:tc>
        <w:tc>
          <w:tcPr>
            <w:tcW w:w="5036" w:type="dxa"/>
          </w:tcPr>
          <w:p w:rsidR="00870888" w:rsidRPr="00F15E18" w:rsidRDefault="00870888" w:rsidP="00431179">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Соотносить</w:t>
            </w:r>
            <w:r w:rsidRPr="00F15E18">
              <w:rPr>
                <w:rStyle w:val="8"/>
                <w:rFonts w:ascii="Times New Roman" w:hAnsi="Times New Roman" w:cs="Times New Roman"/>
                <w:color w:val="262626" w:themeColor="text1" w:themeTint="D9"/>
                <w:sz w:val="22"/>
                <w:szCs w:val="22"/>
              </w:rPr>
              <w:t xml:space="preserve"> основные образно-эмоциональные сферы музыки, специфичес</w:t>
            </w:r>
            <w:r w:rsidRPr="00F15E18">
              <w:rPr>
                <w:rStyle w:val="8"/>
                <w:rFonts w:ascii="Times New Roman" w:hAnsi="Times New Roman" w:cs="Times New Roman"/>
                <w:color w:val="262626" w:themeColor="text1" w:themeTint="D9"/>
                <w:sz w:val="22"/>
                <w:szCs w:val="22"/>
              </w:rPr>
              <w:softHyphen/>
              <w:t>кие особенности произведений разных жанров.</w:t>
            </w:r>
          </w:p>
          <w:p w:rsidR="00870888" w:rsidRPr="00F15E18" w:rsidRDefault="00870888" w:rsidP="00363DCC">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Сопоставлять</w:t>
            </w:r>
            <w:r w:rsidRPr="00F15E18">
              <w:rPr>
                <w:rStyle w:val="8"/>
                <w:rFonts w:ascii="Times New Roman" w:hAnsi="Times New Roman" w:cs="Times New Roman"/>
                <w:color w:val="262626" w:themeColor="text1" w:themeTint="D9"/>
                <w:sz w:val="22"/>
                <w:szCs w:val="22"/>
              </w:rPr>
              <w:t xml:space="preserve"> различные образцы народной и профессиональной музыки.</w:t>
            </w:r>
          </w:p>
        </w:tc>
        <w:tc>
          <w:tcPr>
            <w:tcW w:w="1275" w:type="dxa"/>
            <w:vMerge/>
          </w:tcPr>
          <w:p w:rsidR="00870888" w:rsidRPr="00F15E18" w:rsidRDefault="00870888" w:rsidP="00431179">
            <w:pPr>
              <w:pStyle w:val="81"/>
              <w:shd w:val="clear" w:color="auto" w:fill="auto"/>
              <w:spacing w:line="240" w:lineRule="auto"/>
              <w:ind w:left="20" w:right="40" w:firstLine="280"/>
              <w:rPr>
                <w:rStyle w:val="820"/>
                <w:rFonts w:ascii="Times New Roman" w:hAnsi="Times New Roman" w:cs="Times New Roman"/>
                <w:color w:val="262626" w:themeColor="text1" w:themeTint="D9"/>
                <w:sz w:val="22"/>
                <w:szCs w:val="22"/>
              </w:rPr>
            </w:pPr>
          </w:p>
        </w:tc>
      </w:tr>
      <w:tr w:rsidR="00870888" w:rsidRPr="00F15E18" w:rsidTr="00870888">
        <w:trPr>
          <w:trHeight w:val="1201"/>
        </w:trPr>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t>2</w:t>
            </w:r>
          </w:p>
        </w:tc>
        <w:tc>
          <w:tcPr>
            <w:tcW w:w="2551" w:type="dxa"/>
          </w:tcPr>
          <w:p w:rsidR="00870888" w:rsidRPr="00F15E18" w:rsidRDefault="00870888" w:rsidP="0027727D">
            <w:pPr>
              <w:rPr>
                <w:rFonts w:ascii="Times New Roman" w:hAnsi="Times New Roman"/>
                <w:b/>
              </w:rPr>
            </w:pPr>
            <w:r w:rsidRPr="00F15E18">
              <w:rPr>
                <w:rFonts w:ascii="Times New Roman" w:hAnsi="Times New Roman"/>
                <w:b/>
              </w:rPr>
              <w:t>Инструментальная баллада.</w:t>
            </w:r>
          </w:p>
          <w:p w:rsidR="00870888" w:rsidRPr="00F15E18" w:rsidRDefault="00870888" w:rsidP="0027727D">
            <w:pPr>
              <w:rPr>
                <w:rFonts w:ascii="Times New Roman" w:hAnsi="Times New Roman"/>
                <w:b/>
              </w:rPr>
            </w:pPr>
            <w:r w:rsidRPr="00F15E18">
              <w:rPr>
                <w:rFonts w:ascii="Times New Roman" w:hAnsi="Times New Roman"/>
                <w:b/>
              </w:rPr>
              <w:t>Ночной пейзаж.</w:t>
            </w:r>
          </w:p>
        </w:tc>
        <w:tc>
          <w:tcPr>
            <w:tcW w:w="5036" w:type="dxa"/>
          </w:tcPr>
          <w:p w:rsidR="00870888" w:rsidRPr="00F15E18" w:rsidRDefault="00870888" w:rsidP="00363DCC">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Обнаруживать</w:t>
            </w:r>
            <w:r w:rsidRPr="00F15E18">
              <w:rPr>
                <w:rStyle w:val="8"/>
                <w:rFonts w:ascii="Times New Roman" w:hAnsi="Times New Roman" w:cs="Times New Roman"/>
                <w:color w:val="262626" w:themeColor="text1" w:themeTint="D9"/>
                <w:sz w:val="22"/>
                <w:szCs w:val="22"/>
              </w:rPr>
              <w:t xml:space="preserve"> общность истоков народной и профессиональной музыки.</w:t>
            </w:r>
          </w:p>
          <w:p w:rsidR="00870888" w:rsidRPr="00F15E18" w:rsidRDefault="00870888" w:rsidP="00363DCC">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Выявлять</w:t>
            </w:r>
            <w:r w:rsidRPr="00F15E18">
              <w:rPr>
                <w:rStyle w:val="8"/>
                <w:rFonts w:ascii="Times New Roman" w:hAnsi="Times New Roman" w:cs="Times New Roman"/>
                <w:color w:val="262626" w:themeColor="text1" w:themeTint="D9"/>
                <w:sz w:val="22"/>
                <w:szCs w:val="22"/>
              </w:rPr>
              <w:t xml:space="preserve"> характерные свойства на</w:t>
            </w:r>
            <w:r w:rsidRPr="00F15E18">
              <w:rPr>
                <w:rStyle w:val="8"/>
                <w:rFonts w:ascii="Times New Roman" w:hAnsi="Times New Roman" w:cs="Times New Roman"/>
                <w:color w:val="262626" w:themeColor="text1" w:themeTint="D9"/>
                <w:sz w:val="22"/>
                <w:szCs w:val="22"/>
              </w:rPr>
              <w:softHyphen/>
              <w:t>родной и композиторской музыки.</w:t>
            </w:r>
          </w:p>
        </w:tc>
        <w:tc>
          <w:tcPr>
            <w:tcW w:w="1275" w:type="dxa"/>
            <w:vMerge/>
          </w:tcPr>
          <w:p w:rsidR="00870888" w:rsidRPr="00F15E18" w:rsidRDefault="00870888" w:rsidP="00363DCC">
            <w:pPr>
              <w:pStyle w:val="81"/>
              <w:shd w:val="clear" w:color="auto" w:fill="auto"/>
              <w:spacing w:line="240" w:lineRule="auto"/>
              <w:ind w:left="20" w:right="40" w:firstLine="280"/>
              <w:rPr>
                <w:rStyle w:val="820"/>
                <w:rFonts w:ascii="Times New Roman" w:hAnsi="Times New Roman" w:cs="Times New Roman"/>
                <w:color w:val="262626" w:themeColor="text1" w:themeTint="D9"/>
                <w:sz w:val="22"/>
                <w:szCs w:val="22"/>
              </w:rPr>
            </w:pPr>
          </w:p>
        </w:tc>
      </w:tr>
      <w:tr w:rsidR="00870888" w:rsidRPr="00F15E18" w:rsidTr="00870888">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363DCC">
            <w:pPr>
              <w:jc w:val="both"/>
              <w:rPr>
                <w:rFonts w:ascii="Times New Roman" w:hAnsi="Times New Roman"/>
                <w:b/>
              </w:rPr>
            </w:pPr>
            <w:r w:rsidRPr="00F15E18">
              <w:rPr>
                <w:rFonts w:ascii="Times New Roman" w:hAnsi="Times New Roman"/>
                <w:b/>
              </w:rPr>
              <w:t>Инструментальный концерт. «Итальянский концерт».</w:t>
            </w:r>
          </w:p>
        </w:tc>
        <w:tc>
          <w:tcPr>
            <w:tcW w:w="5036" w:type="dxa"/>
          </w:tcPr>
          <w:p w:rsidR="00870888" w:rsidRPr="00F15E18" w:rsidRDefault="00870888" w:rsidP="00363DCC">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Соотносить</w:t>
            </w:r>
            <w:r w:rsidRPr="00F15E18">
              <w:rPr>
                <w:rStyle w:val="8"/>
                <w:rFonts w:ascii="Times New Roman" w:hAnsi="Times New Roman" w:cs="Times New Roman"/>
                <w:color w:val="262626" w:themeColor="text1" w:themeTint="D9"/>
                <w:sz w:val="22"/>
                <w:szCs w:val="22"/>
              </w:rPr>
              <w:t xml:space="preserve"> основные образно-эмоциональные сферы музыки, специфичес</w:t>
            </w:r>
            <w:r w:rsidRPr="00F15E18">
              <w:rPr>
                <w:rStyle w:val="8"/>
                <w:rFonts w:ascii="Times New Roman" w:hAnsi="Times New Roman" w:cs="Times New Roman"/>
                <w:color w:val="262626" w:themeColor="text1" w:themeTint="D9"/>
                <w:sz w:val="22"/>
                <w:szCs w:val="22"/>
              </w:rPr>
              <w:softHyphen/>
              <w:t>кие особенности произведений разных жанров.</w:t>
            </w:r>
          </w:p>
          <w:p w:rsidR="00870888" w:rsidRPr="00F15E18" w:rsidRDefault="00870888" w:rsidP="00363DCC">
            <w:pPr>
              <w:spacing w:after="0"/>
              <w:jc w:val="both"/>
              <w:rPr>
                <w:rFonts w:ascii="Times New Roman" w:hAnsi="Times New Roman"/>
              </w:rPr>
            </w:pPr>
            <w:r w:rsidRPr="00F15E18">
              <w:rPr>
                <w:rStyle w:val="820"/>
                <w:rFonts w:ascii="Times New Roman" w:hAnsi="Times New Roman" w:cs="Times New Roman"/>
                <w:color w:val="262626" w:themeColor="text1" w:themeTint="D9"/>
                <w:sz w:val="22"/>
                <w:szCs w:val="22"/>
              </w:rPr>
              <w:t>Сопоставлять</w:t>
            </w:r>
            <w:r w:rsidRPr="00F15E18">
              <w:rPr>
                <w:rStyle w:val="8"/>
                <w:rFonts w:ascii="Times New Roman" w:hAnsi="Times New Roman" w:cs="Times New Roman"/>
                <w:color w:val="262626" w:themeColor="text1" w:themeTint="D9"/>
                <w:sz w:val="22"/>
                <w:szCs w:val="22"/>
              </w:rPr>
              <w:t xml:space="preserve"> различные образцы народной и профессиональной музыки.</w:t>
            </w:r>
          </w:p>
        </w:tc>
        <w:tc>
          <w:tcPr>
            <w:tcW w:w="1275" w:type="dxa"/>
            <w:vMerge/>
          </w:tcPr>
          <w:p w:rsidR="00870888" w:rsidRPr="00F15E18" w:rsidRDefault="00870888" w:rsidP="00363DCC">
            <w:pPr>
              <w:pStyle w:val="81"/>
              <w:shd w:val="clear" w:color="auto" w:fill="auto"/>
              <w:spacing w:line="240" w:lineRule="auto"/>
              <w:ind w:left="20" w:right="40" w:firstLine="280"/>
              <w:rPr>
                <w:rStyle w:val="820"/>
                <w:rFonts w:ascii="Times New Roman" w:hAnsi="Times New Roman" w:cs="Times New Roman"/>
                <w:color w:val="262626" w:themeColor="text1" w:themeTint="D9"/>
                <w:sz w:val="22"/>
                <w:szCs w:val="22"/>
              </w:rPr>
            </w:pPr>
          </w:p>
        </w:tc>
      </w:tr>
      <w:tr w:rsidR="00870888" w:rsidRPr="00F15E18" w:rsidTr="00870888">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27727D">
            <w:pPr>
              <w:rPr>
                <w:rFonts w:ascii="Times New Roman" w:hAnsi="Times New Roman"/>
                <w:b/>
              </w:rPr>
            </w:pPr>
            <w:r w:rsidRPr="00F15E18">
              <w:rPr>
                <w:rFonts w:ascii="Times New Roman" w:hAnsi="Times New Roman"/>
                <w:b/>
              </w:rPr>
              <w:t xml:space="preserve">«Космический пейзаж». </w:t>
            </w:r>
          </w:p>
          <w:p w:rsidR="00870888" w:rsidRPr="00F15E18" w:rsidRDefault="00870888" w:rsidP="0027727D">
            <w:pPr>
              <w:rPr>
                <w:rFonts w:ascii="Times New Roman" w:hAnsi="Times New Roman"/>
                <w:b/>
              </w:rPr>
            </w:pPr>
            <w:r w:rsidRPr="00F15E18">
              <w:rPr>
                <w:rFonts w:ascii="Times New Roman" w:hAnsi="Times New Roman"/>
                <w:b/>
              </w:rPr>
              <w:t xml:space="preserve">«Быть может, вся природа – мозаика цветов?» </w:t>
            </w:r>
          </w:p>
          <w:p w:rsidR="00870888" w:rsidRPr="00F15E18" w:rsidRDefault="00870888" w:rsidP="0027727D">
            <w:pPr>
              <w:rPr>
                <w:rFonts w:ascii="Times New Roman" w:hAnsi="Times New Roman"/>
                <w:b/>
              </w:rPr>
            </w:pPr>
          </w:p>
        </w:tc>
        <w:tc>
          <w:tcPr>
            <w:tcW w:w="5036" w:type="dxa"/>
          </w:tcPr>
          <w:p w:rsidR="00870888" w:rsidRPr="00F15E18" w:rsidRDefault="00870888" w:rsidP="00363DCC">
            <w:pPr>
              <w:pStyle w:val="81"/>
              <w:shd w:val="clear" w:color="auto" w:fill="auto"/>
              <w:spacing w:line="240" w:lineRule="auto"/>
              <w:ind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Определять</w:t>
            </w:r>
            <w:r w:rsidRPr="00F15E18">
              <w:rPr>
                <w:rStyle w:val="8"/>
                <w:rFonts w:ascii="Times New Roman" w:hAnsi="Times New Roman" w:cs="Times New Roman"/>
                <w:color w:val="262626" w:themeColor="text1" w:themeTint="D9"/>
                <w:sz w:val="22"/>
                <w:szCs w:val="22"/>
              </w:rPr>
              <w:t xml:space="preserve"> по характерным призна</w:t>
            </w:r>
            <w:r w:rsidRPr="00F15E18">
              <w:rPr>
                <w:rStyle w:val="8"/>
                <w:rFonts w:ascii="Times New Roman" w:hAnsi="Times New Roman" w:cs="Times New Roman"/>
                <w:color w:val="262626" w:themeColor="text1" w:themeTint="D9"/>
                <w:sz w:val="22"/>
                <w:szCs w:val="22"/>
              </w:rPr>
              <w:softHyphen/>
              <w:t>кам принадлежность музыкальных про</w:t>
            </w:r>
            <w:r w:rsidRPr="00F15E18">
              <w:rPr>
                <w:rStyle w:val="8"/>
                <w:rFonts w:ascii="Times New Roman" w:hAnsi="Times New Roman" w:cs="Times New Roman"/>
                <w:color w:val="262626" w:themeColor="text1" w:themeTint="D9"/>
                <w:sz w:val="22"/>
                <w:szCs w:val="22"/>
              </w:rPr>
              <w:softHyphen/>
              <w:t>изведений к соответствующему жанру и стилю — музыка классическая, народ</w:t>
            </w:r>
            <w:r w:rsidRPr="00F15E18">
              <w:rPr>
                <w:rStyle w:val="8"/>
                <w:rFonts w:ascii="Times New Roman" w:hAnsi="Times New Roman" w:cs="Times New Roman"/>
                <w:color w:val="262626" w:themeColor="text1" w:themeTint="D9"/>
                <w:sz w:val="22"/>
                <w:szCs w:val="22"/>
              </w:rPr>
              <w:softHyphen/>
              <w:t>ная, религиозная, современная.</w:t>
            </w:r>
          </w:p>
          <w:p w:rsidR="00870888" w:rsidRPr="00F15E18" w:rsidRDefault="00870888" w:rsidP="00363DCC">
            <w:pPr>
              <w:spacing w:after="0"/>
              <w:jc w:val="both"/>
              <w:rPr>
                <w:rFonts w:ascii="Times New Roman" w:hAnsi="Times New Roman"/>
              </w:rPr>
            </w:pPr>
            <w:r w:rsidRPr="00F15E18">
              <w:rPr>
                <w:rStyle w:val="820"/>
                <w:rFonts w:ascii="Times New Roman" w:hAnsi="Times New Roman" w:cs="Times New Roman"/>
                <w:color w:val="262626" w:themeColor="text1" w:themeTint="D9"/>
                <w:sz w:val="22"/>
                <w:szCs w:val="22"/>
              </w:rPr>
              <w:t>Различать</w:t>
            </w:r>
            <w:r w:rsidRPr="00F15E18">
              <w:rPr>
                <w:rStyle w:val="8"/>
                <w:rFonts w:ascii="Times New Roman" w:hAnsi="Times New Roman" w:cs="Times New Roman"/>
                <w:color w:val="262626" w:themeColor="text1" w:themeTint="D9"/>
                <w:sz w:val="22"/>
                <w:szCs w:val="22"/>
              </w:rPr>
              <w:t xml:space="preserve"> виды оркестра и группы музыкальных инструментов.</w:t>
            </w:r>
          </w:p>
        </w:tc>
        <w:tc>
          <w:tcPr>
            <w:tcW w:w="1275" w:type="dxa"/>
            <w:vMerge/>
          </w:tcPr>
          <w:p w:rsidR="00870888" w:rsidRPr="00F15E18" w:rsidRDefault="00870888" w:rsidP="00363DCC">
            <w:pPr>
              <w:pStyle w:val="81"/>
              <w:shd w:val="clear" w:color="auto" w:fill="auto"/>
              <w:spacing w:line="240" w:lineRule="auto"/>
              <w:ind w:right="20" w:firstLine="280"/>
              <w:rPr>
                <w:rStyle w:val="820"/>
                <w:rFonts w:ascii="Times New Roman" w:hAnsi="Times New Roman" w:cs="Times New Roman"/>
                <w:color w:val="262626" w:themeColor="text1" w:themeTint="D9"/>
                <w:sz w:val="22"/>
                <w:szCs w:val="22"/>
              </w:rPr>
            </w:pPr>
          </w:p>
        </w:tc>
      </w:tr>
      <w:tr w:rsidR="00870888" w:rsidRPr="00F15E18" w:rsidTr="00870888">
        <w:tc>
          <w:tcPr>
            <w:tcW w:w="885" w:type="dxa"/>
          </w:tcPr>
          <w:p w:rsidR="00870888" w:rsidRPr="00F15E18" w:rsidRDefault="00870888" w:rsidP="0027727D">
            <w:pPr>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27727D">
            <w:pPr>
              <w:rPr>
                <w:rFonts w:ascii="Times New Roman" w:hAnsi="Times New Roman"/>
                <w:b/>
              </w:rPr>
            </w:pPr>
            <w:r w:rsidRPr="00F15E18">
              <w:rPr>
                <w:rFonts w:ascii="Times New Roman" w:hAnsi="Times New Roman"/>
                <w:b/>
              </w:rPr>
              <w:t>Образы симфонической музыки</w:t>
            </w:r>
          </w:p>
          <w:p w:rsidR="00870888" w:rsidRPr="00F15E18" w:rsidRDefault="00870888" w:rsidP="0027727D">
            <w:pPr>
              <w:rPr>
                <w:rFonts w:ascii="Times New Roman" w:hAnsi="Times New Roman"/>
                <w:b/>
              </w:rPr>
            </w:pPr>
            <w:r w:rsidRPr="00F15E18">
              <w:rPr>
                <w:rFonts w:ascii="Times New Roman" w:hAnsi="Times New Roman"/>
                <w:b/>
              </w:rPr>
              <w:t>«Метель».</w:t>
            </w:r>
          </w:p>
          <w:p w:rsidR="00870888" w:rsidRPr="00F15E18" w:rsidRDefault="00870888" w:rsidP="0027727D">
            <w:pPr>
              <w:rPr>
                <w:rFonts w:ascii="Times New Roman" w:hAnsi="Times New Roman"/>
                <w:b/>
              </w:rPr>
            </w:pPr>
          </w:p>
        </w:tc>
        <w:tc>
          <w:tcPr>
            <w:tcW w:w="5036" w:type="dxa"/>
          </w:tcPr>
          <w:p w:rsidR="00870888" w:rsidRPr="00F15E18" w:rsidRDefault="00870888" w:rsidP="002A59BF">
            <w:pPr>
              <w:pStyle w:val="81"/>
              <w:shd w:val="clear" w:color="auto" w:fill="auto"/>
              <w:spacing w:line="240" w:lineRule="auto"/>
              <w:ind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Определять</w:t>
            </w:r>
            <w:r w:rsidRPr="00F15E18">
              <w:rPr>
                <w:rStyle w:val="8"/>
                <w:rFonts w:ascii="Times New Roman" w:hAnsi="Times New Roman" w:cs="Times New Roman"/>
                <w:color w:val="262626" w:themeColor="text1" w:themeTint="D9"/>
                <w:sz w:val="22"/>
                <w:szCs w:val="22"/>
              </w:rPr>
              <w:t xml:space="preserve"> по характерным призна</w:t>
            </w:r>
            <w:r w:rsidRPr="00F15E18">
              <w:rPr>
                <w:rStyle w:val="8"/>
                <w:rFonts w:ascii="Times New Roman" w:hAnsi="Times New Roman" w:cs="Times New Roman"/>
                <w:color w:val="262626" w:themeColor="text1" w:themeTint="D9"/>
                <w:sz w:val="22"/>
                <w:szCs w:val="22"/>
              </w:rPr>
              <w:softHyphen/>
              <w:t>кам принадлежность музыкальных про</w:t>
            </w:r>
            <w:r w:rsidRPr="00F15E18">
              <w:rPr>
                <w:rStyle w:val="8"/>
                <w:rFonts w:ascii="Times New Roman" w:hAnsi="Times New Roman" w:cs="Times New Roman"/>
                <w:color w:val="262626" w:themeColor="text1" w:themeTint="D9"/>
                <w:sz w:val="22"/>
                <w:szCs w:val="22"/>
              </w:rPr>
              <w:softHyphen/>
              <w:t>изведений к соответствующему жанру и стилю — музыка классическая, народ</w:t>
            </w:r>
            <w:r w:rsidRPr="00F15E18">
              <w:rPr>
                <w:rStyle w:val="8"/>
                <w:rFonts w:ascii="Times New Roman" w:hAnsi="Times New Roman" w:cs="Times New Roman"/>
                <w:color w:val="262626" w:themeColor="text1" w:themeTint="D9"/>
                <w:sz w:val="22"/>
                <w:szCs w:val="22"/>
              </w:rPr>
              <w:softHyphen/>
              <w:t>ная, религиозная, современная.</w:t>
            </w:r>
          </w:p>
          <w:p w:rsidR="00870888" w:rsidRPr="00F15E18" w:rsidRDefault="00870888" w:rsidP="002A59BF">
            <w:pPr>
              <w:spacing w:after="0"/>
              <w:rPr>
                <w:rFonts w:ascii="Times New Roman" w:hAnsi="Times New Roman"/>
              </w:rPr>
            </w:pPr>
            <w:r w:rsidRPr="00F15E18">
              <w:rPr>
                <w:rStyle w:val="820"/>
                <w:rFonts w:ascii="Times New Roman" w:hAnsi="Times New Roman" w:cs="Times New Roman"/>
                <w:color w:val="262626" w:themeColor="text1" w:themeTint="D9"/>
                <w:sz w:val="22"/>
                <w:szCs w:val="22"/>
              </w:rPr>
              <w:t>Различать</w:t>
            </w:r>
            <w:r w:rsidRPr="00F15E18">
              <w:rPr>
                <w:rStyle w:val="8"/>
                <w:rFonts w:ascii="Times New Roman" w:hAnsi="Times New Roman" w:cs="Times New Roman"/>
                <w:color w:val="262626" w:themeColor="text1" w:themeTint="D9"/>
                <w:sz w:val="22"/>
                <w:szCs w:val="22"/>
              </w:rPr>
              <w:t xml:space="preserve"> виды оркестра и группы музыкальных инструментов.</w:t>
            </w:r>
          </w:p>
        </w:tc>
        <w:tc>
          <w:tcPr>
            <w:tcW w:w="1275" w:type="dxa"/>
            <w:vMerge/>
          </w:tcPr>
          <w:p w:rsidR="00870888" w:rsidRPr="00F15E18" w:rsidRDefault="00870888" w:rsidP="002A59BF">
            <w:pPr>
              <w:pStyle w:val="81"/>
              <w:shd w:val="clear" w:color="auto" w:fill="auto"/>
              <w:spacing w:line="240" w:lineRule="auto"/>
              <w:ind w:right="20" w:firstLine="280"/>
              <w:rPr>
                <w:rStyle w:val="820"/>
                <w:rFonts w:ascii="Times New Roman" w:hAnsi="Times New Roman" w:cs="Times New Roman"/>
                <w:color w:val="262626" w:themeColor="text1" w:themeTint="D9"/>
                <w:sz w:val="22"/>
                <w:szCs w:val="22"/>
              </w:rPr>
            </w:pPr>
          </w:p>
        </w:tc>
      </w:tr>
      <w:tr w:rsidR="00870888" w:rsidRPr="00F15E18" w:rsidTr="00870888">
        <w:tc>
          <w:tcPr>
            <w:tcW w:w="885" w:type="dxa"/>
          </w:tcPr>
          <w:p w:rsidR="00870888" w:rsidRPr="00F15E18" w:rsidRDefault="00870888" w:rsidP="0027727D">
            <w:pPr>
              <w:spacing w:after="0"/>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27727D">
            <w:pPr>
              <w:spacing w:after="0"/>
              <w:rPr>
                <w:rFonts w:ascii="Times New Roman" w:hAnsi="Times New Roman"/>
                <w:b/>
              </w:rPr>
            </w:pPr>
            <w:r w:rsidRPr="00F15E18">
              <w:rPr>
                <w:rFonts w:ascii="Times New Roman" w:hAnsi="Times New Roman"/>
                <w:b/>
              </w:rPr>
              <w:t>Музыкальные иллюстрации к повести Пушкина.</w:t>
            </w:r>
          </w:p>
          <w:p w:rsidR="00870888" w:rsidRPr="00F15E18" w:rsidRDefault="00870888" w:rsidP="0027727D">
            <w:pPr>
              <w:spacing w:after="0"/>
              <w:rPr>
                <w:rFonts w:ascii="Times New Roman" w:hAnsi="Times New Roman"/>
                <w:b/>
              </w:rPr>
            </w:pPr>
          </w:p>
        </w:tc>
        <w:tc>
          <w:tcPr>
            <w:tcW w:w="5036" w:type="dxa"/>
          </w:tcPr>
          <w:p w:rsidR="00870888" w:rsidRPr="00F15E18" w:rsidRDefault="00870888" w:rsidP="002A59BF">
            <w:pPr>
              <w:pStyle w:val="81"/>
              <w:shd w:val="clear" w:color="auto" w:fill="auto"/>
              <w:spacing w:line="240" w:lineRule="auto"/>
              <w:ind w:lef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Использовать</w:t>
            </w:r>
            <w:r w:rsidRPr="00F15E18">
              <w:rPr>
                <w:rStyle w:val="8"/>
                <w:rFonts w:ascii="Times New Roman" w:hAnsi="Times New Roman" w:cs="Times New Roman"/>
                <w:color w:val="262626" w:themeColor="text1" w:themeTint="D9"/>
                <w:sz w:val="22"/>
                <w:szCs w:val="22"/>
              </w:rPr>
              <w:t xml:space="preserve"> различные формы му</w:t>
            </w:r>
            <w:r w:rsidRPr="00F15E18">
              <w:rPr>
                <w:rStyle w:val="8"/>
                <w:rFonts w:ascii="Times New Roman" w:hAnsi="Times New Roman" w:cs="Times New Roman"/>
                <w:color w:val="262626" w:themeColor="text1" w:themeTint="D9"/>
                <w:sz w:val="22"/>
                <w:szCs w:val="22"/>
              </w:rPr>
              <w:softHyphen/>
              <w:t>зицирования и творческих заданий в ос</w:t>
            </w:r>
            <w:r w:rsidRPr="00F15E18">
              <w:rPr>
                <w:rStyle w:val="8"/>
                <w:rFonts w:ascii="Times New Roman" w:hAnsi="Times New Roman" w:cs="Times New Roman"/>
                <w:color w:val="262626" w:themeColor="text1" w:themeTint="D9"/>
                <w:sz w:val="22"/>
                <w:szCs w:val="22"/>
              </w:rPr>
              <w:softHyphen/>
              <w:t>воении содержания музыкальных произ</w:t>
            </w:r>
            <w:r w:rsidRPr="00F15E18">
              <w:rPr>
                <w:rStyle w:val="8"/>
                <w:rFonts w:ascii="Times New Roman" w:hAnsi="Times New Roman" w:cs="Times New Roman"/>
                <w:color w:val="262626" w:themeColor="text1" w:themeTint="D9"/>
                <w:sz w:val="22"/>
                <w:szCs w:val="22"/>
              </w:rPr>
              <w:softHyphen/>
              <w:t>ведений.</w:t>
            </w:r>
          </w:p>
          <w:p w:rsidR="00870888" w:rsidRPr="00F15E18" w:rsidRDefault="00870888" w:rsidP="002A59BF">
            <w:pPr>
              <w:spacing w:after="0"/>
              <w:jc w:val="both"/>
              <w:rPr>
                <w:rFonts w:ascii="Times New Roman" w:hAnsi="Times New Roman"/>
              </w:rPr>
            </w:pPr>
            <w:r w:rsidRPr="00F15E18">
              <w:rPr>
                <w:rStyle w:val="820"/>
                <w:rFonts w:ascii="Times New Roman" w:hAnsi="Times New Roman" w:cs="Times New Roman"/>
                <w:color w:val="262626" w:themeColor="text1" w:themeTint="D9"/>
                <w:sz w:val="22"/>
                <w:szCs w:val="22"/>
              </w:rPr>
              <w:t>Защищать</w:t>
            </w:r>
            <w:r w:rsidRPr="00F15E18">
              <w:rPr>
                <w:rStyle w:val="8"/>
                <w:rFonts w:ascii="Times New Roman" w:hAnsi="Times New Roman" w:cs="Times New Roman"/>
                <w:color w:val="262626" w:themeColor="text1" w:themeTint="D9"/>
                <w:sz w:val="22"/>
                <w:szCs w:val="22"/>
              </w:rPr>
              <w:t xml:space="preserve"> творческие исследова</w:t>
            </w:r>
            <w:r w:rsidRPr="00F15E18">
              <w:rPr>
                <w:rStyle w:val="8"/>
                <w:rFonts w:ascii="Times New Roman" w:hAnsi="Times New Roman" w:cs="Times New Roman"/>
                <w:color w:val="262626" w:themeColor="text1" w:themeTint="D9"/>
                <w:sz w:val="22"/>
                <w:szCs w:val="22"/>
              </w:rPr>
              <w:softHyphen/>
              <w:t>тельские проекты (вне сетки часов)</w:t>
            </w:r>
          </w:p>
        </w:tc>
        <w:tc>
          <w:tcPr>
            <w:tcW w:w="1275" w:type="dxa"/>
            <w:vMerge/>
          </w:tcPr>
          <w:p w:rsidR="00870888" w:rsidRPr="00F15E18" w:rsidRDefault="00870888" w:rsidP="002A59BF">
            <w:pPr>
              <w:pStyle w:val="81"/>
              <w:shd w:val="clear" w:color="auto" w:fill="auto"/>
              <w:spacing w:line="240" w:lineRule="auto"/>
              <w:ind w:left="20" w:firstLine="280"/>
              <w:rPr>
                <w:rStyle w:val="820"/>
                <w:rFonts w:ascii="Times New Roman" w:hAnsi="Times New Roman" w:cs="Times New Roman"/>
                <w:color w:val="262626" w:themeColor="text1" w:themeTint="D9"/>
                <w:sz w:val="22"/>
                <w:szCs w:val="22"/>
              </w:rPr>
            </w:pPr>
          </w:p>
        </w:tc>
      </w:tr>
      <w:tr w:rsidR="002F159A" w:rsidRPr="00F15E18" w:rsidTr="00870888">
        <w:tc>
          <w:tcPr>
            <w:tcW w:w="885" w:type="dxa"/>
          </w:tcPr>
          <w:p w:rsidR="002F159A" w:rsidRPr="00F15E18" w:rsidRDefault="002F159A" w:rsidP="0027727D">
            <w:pPr>
              <w:spacing w:after="0"/>
              <w:jc w:val="center"/>
              <w:rPr>
                <w:rFonts w:ascii="Times New Roman" w:hAnsi="Times New Roman"/>
                <w:b/>
              </w:rPr>
            </w:pPr>
            <w:r w:rsidRPr="00F15E18">
              <w:rPr>
                <w:rFonts w:ascii="Times New Roman" w:hAnsi="Times New Roman"/>
                <w:b/>
              </w:rPr>
              <w:lastRenderedPageBreak/>
              <w:t>1</w:t>
            </w:r>
          </w:p>
        </w:tc>
        <w:tc>
          <w:tcPr>
            <w:tcW w:w="2551" w:type="dxa"/>
          </w:tcPr>
          <w:p w:rsidR="002F159A" w:rsidRPr="00F15E18" w:rsidRDefault="002F159A" w:rsidP="0027727D">
            <w:pPr>
              <w:spacing w:after="0"/>
              <w:jc w:val="both"/>
              <w:rPr>
                <w:rFonts w:ascii="Times New Roman" w:hAnsi="Times New Roman"/>
                <w:b/>
              </w:rPr>
            </w:pPr>
            <w:r w:rsidRPr="00F15E18">
              <w:rPr>
                <w:rFonts w:ascii="Times New Roman" w:hAnsi="Times New Roman"/>
                <w:b/>
              </w:rPr>
              <w:t xml:space="preserve">Симфоническое развитие музыкальных образов. </w:t>
            </w:r>
          </w:p>
          <w:p w:rsidR="002F159A" w:rsidRPr="00F15E18" w:rsidRDefault="002F159A" w:rsidP="0027727D">
            <w:pPr>
              <w:spacing w:after="0"/>
              <w:jc w:val="both"/>
              <w:rPr>
                <w:rFonts w:ascii="Times New Roman" w:hAnsi="Times New Roman"/>
                <w:b/>
              </w:rPr>
            </w:pPr>
            <w:r w:rsidRPr="00F15E18">
              <w:rPr>
                <w:rFonts w:ascii="Times New Roman" w:hAnsi="Times New Roman"/>
                <w:b/>
              </w:rPr>
              <w:t>Связь времен.</w:t>
            </w:r>
          </w:p>
          <w:p w:rsidR="002F159A" w:rsidRPr="00F15E18" w:rsidRDefault="002F159A" w:rsidP="0027727D">
            <w:pPr>
              <w:spacing w:after="0"/>
              <w:jc w:val="both"/>
              <w:rPr>
                <w:rFonts w:ascii="Times New Roman" w:hAnsi="Times New Roman"/>
                <w:b/>
              </w:rPr>
            </w:pPr>
          </w:p>
          <w:p w:rsidR="002F159A" w:rsidRPr="00F15E18" w:rsidRDefault="002F159A" w:rsidP="0027727D">
            <w:pPr>
              <w:spacing w:after="0"/>
              <w:rPr>
                <w:rFonts w:ascii="Times New Roman" w:hAnsi="Times New Roman"/>
                <w:b/>
              </w:rPr>
            </w:pPr>
          </w:p>
        </w:tc>
        <w:tc>
          <w:tcPr>
            <w:tcW w:w="5036" w:type="dxa"/>
            <w:vMerge w:val="restart"/>
          </w:tcPr>
          <w:p w:rsidR="002F159A" w:rsidRPr="00F15E18" w:rsidRDefault="002F159A" w:rsidP="002A59BF">
            <w:pPr>
              <w:pStyle w:val="81"/>
              <w:shd w:val="clear" w:color="auto" w:fill="auto"/>
              <w:spacing w:line="240" w:lineRule="auto"/>
              <w:ind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Определять</w:t>
            </w:r>
            <w:r w:rsidRPr="00F15E18">
              <w:rPr>
                <w:rStyle w:val="8"/>
                <w:rFonts w:ascii="Times New Roman" w:hAnsi="Times New Roman" w:cs="Times New Roman"/>
                <w:color w:val="262626" w:themeColor="text1" w:themeTint="D9"/>
                <w:sz w:val="22"/>
                <w:szCs w:val="22"/>
              </w:rPr>
              <w:t xml:space="preserve"> по характерным призна</w:t>
            </w:r>
            <w:r w:rsidRPr="00F15E18">
              <w:rPr>
                <w:rStyle w:val="8"/>
                <w:rFonts w:ascii="Times New Roman" w:hAnsi="Times New Roman" w:cs="Times New Roman"/>
                <w:color w:val="262626" w:themeColor="text1" w:themeTint="D9"/>
                <w:sz w:val="22"/>
                <w:szCs w:val="22"/>
              </w:rPr>
              <w:softHyphen/>
              <w:t>кам принадлежность музыкальных про</w:t>
            </w:r>
            <w:r w:rsidRPr="00F15E18">
              <w:rPr>
                <w:rStyle w:val="8"/>
                <w:rFonts w:ascii="Times New Roman" w:hAnsi="Times New Roman" w:cs="Times New Roman"/>
                <w:color w:val="262626" w:themeColor="text1" w:themeTint="D9"/>
                <w:sz w:val="22"/>
                <w:szCs w:val="22"/>
              </w:rPr>
              <w:softHyphen/>
              <w:t>изведений к соответствующему жанру и стилю — музыка классическая, народ</w:t>
            </w:r>
            <w:r w:rsidRPr="00F15E18">
              <w:rPr>
                <w:rStyle w:val="8"/>
                <w:rFonts w:ascii="Times New Roman" w:hAnsi="Times New Roman" w:cs="Times New Roman"/>
                <w:color w:val="262626" w:themeColor="text1" w:themeTint="D9"/>
                <w:sz w:val="22"/>
                <w:szCs w:val="22"/>
              </w:rPr>
              <w:softHyphen/>
              <w:t>ная, религиозная, современная.</w:t>
            </w:r>
          </w:p>
          <w:p w:rsidR="002F159A" w:rsidRPr="00F15E18" w:rsidRDefault="002F159A" w:rsidP="002A59BF">
            <w:pPr>
              <w:spacing w:after="0"/>
              <w:jc w:val="both"/>
              <w:rPr>
                <w:rFonts w:ascii="Times New Roman" w:hAnsi="Times New Roman"/>
              </w:rPr>
            </w:pPr>
            <w:r w:rsidRPr="00F15E18">
              <w:rPr>
                <w:rStyle w:val="820"/>
                <w:rFonts w:ascii="Times New Roman" w:hAnsi="Times New Roman" w:cs="Times New Roman"/>
                <w:color w:val="262626" w:themeColor="text1" w:themeTint="D9"/>
                <w:sz w:val="22"/>
                <w:szCs w:val="22"/>
              </w:rPr>
              <w:t>Различать</w:t>
            </w:r>
            <w:r w:rsidRPr="00F15E18">
              <w:rPr>
                <w:rStyle w:val="8"/>
                <w:rFonts w:ascii="Times New Roman" w:hAnsi="Times New Roman" w:cs="Times New Roman"/>
                <w:color w:val="262626" w:themeColor="text1" w:themeTint="D9"/>
                <w:sz w:val="22"/>
                <w:szCs w:val="22"/>
              </w:rPr>
              <w:t xml:space="preserve"> виды оркестра и группы музыкальных инструментов.</w:t>
            </w:r>
          </w:p>
        </w:tc>
        <w:tc>
          <w:tcPr>
            <w:tcW w:w="1275" w:type="dxa"/>
          </w:tcPr>
          <w:p w:rsidR="002F159A" w:rsidRPr="00F15E18" w:rsidRDefault="00870888" w:rsidP="002A59BF">
            <w:pPr>
              <w:pStyle w:val="81"/>
              <w:shd w:val="clear" w:color="auto" w:fill="auto"/>
              <w:spacing w:line="240" w:lineRule="auto"/>
              <w:ind w:right="20" w:firstLine="280"/>
              <w:rPr>
                <w:rStyle w:val="820"/>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1-4,7</w:t>
            </w:r>
          </w:p>
        </w:tc>
      </w:tr>
      <w:tr w:rsidR="002F159A" w:rsidRPr="00F15E18" w:rsidTr="00870888">
        <w:tc>
          <w:tcPr>
            <w:tcW w:w="885" w:type="dxa"/>
          </w:tcPr>
          <w:p w:rsidR="002F159A" w:rsidRPr="00F15E18" w:rsidRDefault="002F159A" w:rsidP="0027727D">
            <w:pPr>
              <w:pStyle w:val="211"/>
              <w:shd w:val="clear" w:color="auto" w:fill="auto"/>
              <w:spacing w:line="240" w:lineRule="auto"/>
              <w:ind w:left="20" w:firstLine="14"/>
              <w:jc w:val="center"/>
              <w:rPr>
                <w:rFonts w:ascii="Times New Roman" w:eastAsia="Calibri" w:hAnsi="Times New Roman" w:cs="Times New Roman"/>
                <w:b/>
                <w:i w:val="0"/>
                <w:sz w:val="22"/>
                <w:szCs w:val="22"/>
              </w:rPr>
            </w:pPr>
            <w:r w:rsidRPr="00F15E18">
              <w:rPr>
                <w:rFonts w:ascii="Times New Roman" w:eastAsia="Calibri" w:hAnsi="Times New Roman" w:cs="Times New Roman"/>
                <w:b/>
                <w:i w:val="0"/>
                <w:sz w:val="22"/>
                <w:szCs w:val="22"/>
              </w:rPr>
              <w:t>1</w:t>
            </w:r>
          </w:p>
        </w:tc>
        <w:tc>
          <w:tcPr>
            <w:tcW w:w="2551" w:type="dxa"/>
          </w:tcPr>
          <w:p w:rsidR="002F159A" w:rsidRPr="00F15E18" w:rsidRDefault="002F159A" w:rsidP="0027727D">
            <w:pPr>
              <w:pStyle w:val="211"/>
              <w:shd w:val="clear" w:color="auto" w:fill="auto"/>
              <w:spacing w:line="240" w:lineRule="auto"/>
              <w:ind w:left="20" w:firstLine="14"/>
              <w:rPr>
                <w:rFonts w:ascii="Times New Roman" w:eastAsia="Calibri" w:hAnsi="Times New Roman" w:cs="Times New Roman"/>
                <w:b/>
                <w:i w:val="0"/>
                <w:sz w:val="22"/>
                <w:szCs w:val="22"/>
              </w:rPr>
            </w:pPr>
            <w:r w:rsidRPr="00F15E18">
              <w:rPr>
                <w:rFonts w:ascii="Times New Roman" w:eastAsia="Calibri" w:hAnsi="Times New Roman" w:cs="Times New Roman"/>
                <w:b/>
                <w:i w:val="0"/>
                <w:sz w:val="22"/>
                <w:szCs w:val="22"/>
              </w:rPr>
              <w:t xml:space="preserve">Обобщение материала </w:t>
            </w:r>
          </w:p>
          <w:p w:rsidR="002F159A" w:rsidRPr="00F15E18" w:rsidRDefault="002F159A" w:rsidP="0027727D">
            <w:pPr>
              <w:pStyle w:val="211"/>
              <w:shd w:val="clear" w:color="auto" w:fill="auto"/>
              <w:spacing w:line="240" w:lineRule="auto"/>
              <w:ind w:left="20" w:firstLine="14"/>
              <w:rPr>
                <w:rFonts w:ascii="Times New Roman" w:eastAsia="Calibri" w:hAnsi="Times New Roman" w:cs="Times New Roman"/>
                <w:b/>
                <w:i w:val="0"/>
                <w:sz w:val="22"/>
                <w:szCs w:val="22"/>
              </w:rPr>
            </w:pPr>
            <w:r w:rsidRPr="00F15E18">
              <w:rPr>
                <w:rFonts w:ascii="Times New Roman" w:eastAsia="Calibri" w:hAnsi="Times New Roman" w:cs="Times New Roman"/>
                <w:b/>
                <w:i w:val="0"/>
                <w:sz w:val="22"/>
                <w:szCs w:val="22"/>
              </w:rPr>
              <w:t>III четверти.</w:t>
            </w:r>
          </w:p>
        </w:tc>
        <w:tc>
          <w:tcPr>
            <w:tcW w:w="5036" w:type="dxa"/>
            <w:vMerge/>
          </w:tcPr>
          <w:p w:rsidR="002F159A" w:rsidRPr="00F15E18" w:rsidRDefault="002F159A" w:rsidP="0027727D">
            <w:pPr>
              <w:jc w:val="both"/>
              <w:rPr>
                <w:rFonts w:ascii="Times New Roman" w:hAnsi="Times New Roman"/>
                <w:b/>
              </w:rPr>
            </w:pPr>
          </w:p>
        </w:tc>
        <w:tc>
          <w:tcPr>
            <w:tcW w:w="1275" w:type="dxa"/>
          </w:tcPr>
          <w:p w:rsidR="002F159A" w:rsidRPr="00F15E18" w:rsidRDefault="002F159A" w:rsidP="0027727D">
            <w:pPr>
              <w:jc w:val="both"/>
              <w:rPr>
                <w:rFonts w:ascii="Times New Roman" w:hAnsi="Times New Roman"/>
                <w:b/>
              </w:rPr>
            </w:pPr>
          </w:p>
        </w:tc>
      </w:tr>
      <w:tr w:rsidR="002F159A" w:rsidRPr="00F15E18" w:rsidTr="00870888">
        <w:tc>
          <w:tcPr>
            <w:tcW w:w="885" w:type="dxa"/>
          </w:tcPr>
          <w:p w:rsidR="002F159A" w:rsidRPr="00F15E18" w:rsidRDefault="002F159A" w:rsidP="0027727D">
            <w:pPr>
              <w:spacing w:after="0"/>
              <w:jc w:val="center"/>
              <w:rPr>
                <w:rFonts w:ascii="Times New Roman" w:hAnsi="Times New Roman"/>
                <w:b/>
              </w:rPr>
            </w:pPr>
            <w:r w:rsidRPr="00F15E18">
              <w:rPr>
                <w:rFonts w:ascii="Times New Roman" w:hAnsi="Times New Roman"/>
                <w:b/>
              </w:rPr>
              <w:t>2</w:t>
            </w:r>
          </w:p>
        </w:tc>
        <w:tc>
          <w:tcPr>
            <w:tcW w:w="2551" w:type="dxa"/>
          </w:tcPr>
          <w:p w:rsidR="002F159A" w:rsidRPr="00F15E18" w:rsidRDefault="002F159A" w:rsidP="0027727D">
            <w:pPr>
              <w:spacing w:after="0"/>
              <w:rPr>
                <w:rFonts w:ascii="Times New Roman" w:hAnsi="Times New Roman"/>
                <w:b/>
              </w:rPr>
            </w:pPr>
            <w:r w:rsidRPr="00F15E18">
              <w:rPr>
                <w:rFonts w:ascii="Times New Roman" w:hAnsi="Times New Roman"/>
                <w:b/>
              </w:rPr>
              <w:t>Программная увертюра. Увертюра «Эгмонт».</w:t>
            </w:r>
          </w:p>
          <w:p w:rsidR="002F159A" w:rsidRPr="00F15E18" w:rsidRDefault="002F159A" w:rsidP="0027727D">
            <w:pPr>
              <w:spacing w:after="0"/>
              <w:rPr>
                <w:rFonts w:ascii="Times New Roman" w:hAnsi="Times New Roman"/>
                <w:b/>
              </w:rPr>
            </w:pPr>
          </w:p>
        </w:tc>
        <w:tc>
          <w:tcPr>
            <w:tcW w:w="5036" w:type="dxa"/>
          </w:tcPr>
          <w:p w:rsidR="002F159A" w:rsidRPr="00F15E18" w:rsidRDefault="002F159A" w:rsidP="00363DCC">
            <w:pPr>
              <w:pStyle w:val="81"/>
              <w:shd w:val="clear" w:color="auto" w:fill="auto"/>
              <w:spacing w:line="240" w:lineRule="auto"/>
              <w:ind w:left="20" w:right="4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Передавать</w:t>
            </w:r>
            <w:r w:rsidRPr="00F15E18">
              <w:rPr>
                <w:rStyle w:val="8"/>
                <w:rFonts w:ascii="Times New Roman" w:hAnsi="Times New Roman" w:cs="Times New Roman"/>
                <w:color w:val="262626" w:themeColor="text1" w:themeTint="D9"/>
                <w:sz w:val="22"/>
                <w:szCs w:val="22"/>
              </w:rPr>
              <w:t xml:space="preserve"> в собственном исполне</w:t>
            </w:r>
            <w:r w:rsidRPr="00F15E18">
              <w:rPr>
                <w:rStyle w:val="8"/>
                <w:rFonts w:ascii="Times New Roman" w:hAnsi="Times New Roman" w:cs="Times New Roman"/>
                <w:color w:val="262626" w:themeColor="text1" w:themeTint="D9"/>
                <w:sz w:val="22"/>
                <w:szCs w:val="22"/>
              </w:rPr>
              <w:softHyphen/>
              <w:t>нии (пении, игре на инструментах, му</w:t>
            </w:r>
            <w:r w:rsidRPr="00F15E18">
              <w:rPr>
                <w:rStyle w:val="8"/>
                <w:rFonts w:ascii="Times New Roman" w:hAnsi="Times New Roman" w:cs="Times New Roman"/>
                <w:color w:val="262626" w:themeColor="text1" w:themeTint="D9"/>
                <w:sz w:val="22"/>
                <w:szCs w:val="22"/>
              </w:rPr>
              <w:softHyphen/>
              <w:t>зыкально-пластическом движении) раз</w:t>
            </w:r>
            <w:r w:rsidRPr="00F15E18">
              <w:rPr>
                <w:rStyle w:val="8"/>
                <w:rFonts w:ascii="Times New Roman" w:hAnsi="Times New Roman" w:cs="Times New Roman"/>
                <w:color w:val="262626" w:themeColor="text1" w:themeTint="D9"/>
                <w:sz w:val="22"/>
                <w:szCs w:val="22"/>
              </w:rPr>
              <w:softHyphen/>
              <w:t>личные музыкальные образы.</w:t>
            </w:r>
          </w:p>
          <w:p w:rsidR="002F159A" w:rsidRPr="00F15E18" w:rsidRDefault="002F159A" w:rsidP="00363DCC">
            <w:pPr>
              <w:pStyle w:val="84"/>
              <w:keepNext/>
              <w:keepLines/>
              <w:shd w:val="clear" w:color="auto" w:fill="auto"/>
              <w:spacing w:before="0" w:after="0" w:line="240" w:lineRule="auto"/>
              <w:ind w:firstLine="317"/>
              <w:jc w:val="both"/>
              <w:rPr>
                <w:rFonts w:ascii="Times New Roman" w:hAnsi="Times New Roman" w:cs="Times New Roman"/>
                <w:b w:val="0"/>
                <w:color w:val="262626" w:themeColor="text1" w:themeTint="D9"/>
                <w:sz w:val="22"/>
                <w:szCs w:val="22"/>
                <w:u w:val="single"/>
                <w:shd w:val="clear" w:color="auto" w:fill="FFFFFF"/>
              </w:rPr>
            </w:pPr>
            <w:r w:rsidRPr="00F15E18">
              <w:rPr>
                <w:rStyle w:val="820"/>
                <w:rFonts w:ascii="Times New Roman" w:hAnsi="Times New Roman" w:cs="Times New Roman"/>
                <w:b/>
                <w:color w:val="262626" w:themeColor="text1" w:themeTint="D9"/>
                <w:sz w:val="22"/>
                <w:szCs w:val="22"/>
              </w:rPr>
              <w:t>Анализировать</w:t>
            </w:r>
            <w:r w:rsidRPr="00F15E18">
              <w:rPr>
                <w:rStyle w:val="8"/>
                <w:rFonts w:ascii="Times New Roman" w:hAnsi="Times New Roman" w:cs="Times New Roman"/>
                <w:color w:val="262626" w:themeColor="text1" w:themeTint="D9"/>
                <w:sz w:val="22"/>
                <w:szCs w:val="22"/>
              </w:rPr>
              <w:t xml:space="preserve"> </w:t>
            </w:r>
            <w:r w:rsidRPr="00F15E18">
              <w:rPr>
                <w:rStyle w:val="8"/>
                <w:rFonts w:ascii="Times New Roman" w:hAnsi="Times New Roman" w:cs="Times New Roman"/>
                <w:b w:val="0"/>
                <w:color w:val="262626" w:themeColor="text1" w:themeTint="D9"/>
                <w:sz w:val="22"/>
                <w:szCs w:val="22"/>
              </w:rPr>
              <w:t>и</w:t>
            </w:r>
            <w:r w:rsidRPr="00F15E18">
              <w:rPr>
                <w:rStyle w:val="820"/>
                <w:rFonts w:ascii="Times New Roman" w:hAnsi="Times New Roman" w:cs="Times New Roman"/>
                <w:color w:val="262626" w:themeColor="text1" w:themeTint="D9"/>
                <w:sz w:val="22"/>
                <w:szCs w:val="22"/>
              </w:rPr>
              <w:t xml:space="preserve"> </w:t>
            </w:r>
            <w:r w:rsidRPr="00F15E18">
              <w:rPr>
                <w:rStyle w:val="820"/>
                <w:rFonts w:ascii="Times New Roman" w:hAnsi="Times New Roman" w:cs="Times New Roman"/>
                <w:b/>
                <w:color w:val="262626" w:themeColor="text1" w:themeTint="D9"/>
                <w:sz w:val="22"/>
                <w:szCs w:val="22"/>
              </w:rPr>
              <w:t>обобщать</w:t>
            </w:r>
            <w:r w:rsidRPr="00F15E18">
              <w:rPr>
                <w:rStyle w:val="8"/>
                <w:rFonts w:ascii="Times New Roman" w:hAnsi="Times New Roman" w:cs="Times New Roman"/>
                <w:color w:val="262626" w:themeColor="text1" w:themeTint="D9"/>
                <w:sz w:val="22"/>
                <w:szCs w:val="22"/>
              </w:rPr>
              <w:t xml:space="preserve"> </w:t>
            </w:r>
            <w:r w:rsidRPr="00F15E18">
              <w:rPr>
                <w:rStyle w:val="8"/>
                <w:rFonts w:ascii="Times New Roman" w:hAnsi="Times New Roman" w:cs="Times New Roman"/>
                <w:b w:val="0"/>
                <w:color w:val="262626" w:themeColor="text1" w:themeTint="D9"/>
                <w:sz w:val="22"/>
                <w:szCs w:val="22"/>
              </w:rPr>
              <w:t>много</w:t>
            </w:r>
            <w:r w:rsidRPr="00F15E18">
              <w:rPr>
                <w:rStyle w:val="8"/>
                <w:rFonts w:ascii="Times New Roman" w:hAnsi="Times New Roman" w:cs="Times New Roman"/>
                <w:b w:val="0"/>
                <w:color w:val="262626" w:themeColor="text1" w:themeTint="D9"/>
                <w:sz w:val="22"/>
                <w:szCs w:val="22"/>
              </w:rPr>
              <w:softHyphen/>
              <w:t xml:space="preserve">образие связей музыки, литературы и изобразительного </w:t>
            </w:r>
            <w:r w:rsidRPr="00F15E18">
              <w:rPr>
                <w:rStyle w:val="821"/>
                <w:b w:val="0"/>
                <w:color w:val="262626" w:themeColor="text1" w:themeTint="D9"/>
                <w:sz w:val="22"/>
                <w:szCs w:val="22"/>
              </w:rPr>
              <w:t>искусства.</w:t>
            </w:r>
          </w:p>
        </w:tc>
        <w:tc>
          <w:tcPr>
            <w:tcW w:w="1275" w:type="dxa"/>
          </w:tcPr>
          <w:p w:rsidR="002F159A" w:rsidRPr="00F15E18" w:rsidRDefault="00870888" w:rsidP="00363DCC">
            <w:pPr>
              <w:pStyle w:val="81"/>
              <w:shd w:val="clear" w:color="auto" w:fill="auto"/>
              <w:spacing w:line="240" w:lineRule="auto"/>
              <w:ind w:left="20" w:right="40" w:firstLine="280"/>
              <w:rPr>
                <w:rStyle w:val="820"/>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1-4</w:t>
            </w:r>
          </w:p>
        </w:tc>
      </w:tr>
      <w:tr w:rsidR="002F159A" w:rsidRPr="00F15E18" w:rsidTr="00870888">
        <w:tc>
          <w:tcPr>
            <w:tcW w:w="885" w:type="dxa"/>
          </w:tcPr>
          <w:p w:rsidR="002F159A" w:rsidRPr="00F15E18" w:rsidRDefault="002F159A" w:rsidP="0027727D">
            <w:pPr>
              <w:spacing w:after="0"/>
              <w:jc w:val="center"/>
              <w:rPr>
                <w:rFonts w:ascii="Times New Roman" w:hAnsi="Times New Roman"/>
                <w:b/>
              </w:rPr>
            </w:pPr>
            <w:r w:rsidRPr="00F15E18">
              <w:rPr>
                <w:rFonts w:ascii="Times New Roman" w:hAnsi="Times New Roman"/>
                <w:b/>
              </w:rPr>
              <w:t>1</w:t>
            </w:r>
          </w:p>
        </w:tc>
        <w:tc>
          <w:tcPr>
            <w:tcW w:w="2551" w:type="dxa"/>
          </w:tcPr>
          <w:p w:rsidR="002F159A" w:rsidRPr="00F15E18" w:rsidRDefault="002F159A" w:rsidP="0027727D">
            <w:pPr>
              <w:spacing w:after="0"/>
              <w:jc w:val="both"/>
              <w:rPr>
                <w:rFonts w:ascii="Times New Roman" w:hAnsi="Times New Roman"/>
                <w:b/>
              </w:rPr>
            </w:pPr>
            <w:r w:rsidRPr="00F15E18">
              <w:rPr>
                <w:rFonts w:ascii="Times New Roman" w:hAnsi="Times New Roman"/>
                <w:b/>
              </w:rPr>
              <w:t>Увертюра-фантазия «Ромео и Джульетта».</w:t>
            </w:r>
          </w:p>
          <w:p w:rsidR="002F159A" w:rsidRPr="00F15E18" w:rsidRDefault="002F159A" w:rsidP="0027727D">
            <w:pPr>
              <w:spacing w:after="0"/>
              <w:rPr>
                <w:rFonts w:ascii="Times New Roman" w:hAnsi="Times New Roman"/>
              </w:rPr>
            </w:pPr>
          </w:p>
        </w:tc>
        <w:tc>
          <w:tcPr>
            <w:tcW w:w="5036" w:type="dxa"/>
          </w:tcPr>
          <w:p w:rsidR="002F159A" w:rsidRPr="00F15E18" w:rsidRDefault="002F159A" w:rsidP="00363DCC">
            <w:pPr>
              <w:pStyle w:val="84"/>
              <w:keepNext/>
              <w:keepLines/>
              <w:shd w:val="clear" w:color="auto" w:fill="auto"/>
              <w:spacing w:before="0" w:after="0" w:line="240" w:lineRule="auto"/>
              <w:ind w:firstLine="317"/>
              <w:jc w:val="both"/>
              <w:rPr>
                <w:rFonts w:ascii="Times New Roman" w:hAnsi="Times New Roman" w:cs="Times New Roman"/>
                <w:b w:val="0"/>
                <w:color w:val="262626" w:themeColor="text1" w:themeTint="D9"/>
                <w:sz w:val="22"/>
                <w:szCs w:val="22"/>
              </w:rPr>
            </w:pPr>
            <w:r w:rsidRPr="00F15E18">
              <w:rPr>
                <w:rFonts w:ascii="Times New Roman" w:hAnsi="Times New Roman" w:cs="Times New Roman"/>
                <w:color w:val="262626" w:themeColor="text1" w:themeTint="D9"/>
                <w:sz w:val="22"/>
                <w:szCs w:val="22"/>
              </w:rPr>
              <w:t>Инсценировать</w:t>
            </w:r>
            <w:r w:rsidRPr="00F15E18">
              <w:rPr>
                <w:rFonts w:ascii="Times New Roman" w:hAnsi="Times New Roman" w:cs="Times New Roman"/>
                <w:b w:val="0"/>
                <w:color w:val="262626" w:themeColor="text1" w:themeTint="D9"/>
                <w:sz w:val="22"/>
                <w:szCs w:val="22"/>
              </w:rPr>
              <w:t xml:space="preserve"> фрагменты популярных мюзиклов и рок-опер.</w:t>
            </w:r>
          </w:p>
          <w:p w:rsidR="002F159A" w:rsidRPr="00F15E18" w:rsidRDefault="002F159A" w:rsidP="00363DCC">
            <w:pPr>
              <w:pStyle w:val="84"/>
              <w:keepNext/>
              <w:keepLines/>
              <w:shd w:val="clear" w:color="auto" w:fill="auto"/>
              <w:spacing w:before="0" w:after="0" w:line="240" w:lineRule="auto"/>
              <w:ind w:firstLine="317"/>
              <w:jc w:val="both"/>
              <w:rPr>
                <w:rFonts w:ascii="Times New Roman" w:hAnsi="Times New Roman" w:cs="Times New Roman"/>
                <w:b w:val="0"/>
                <w:color w:val="262626" w:themeColor="text1" w:themeTint="D9"/>
                <w:sz w:val="22"/>
                <w:szCs w:val="22"/>
              </w:rPr>
            </w:pPr>
            <w:r w:rsidRPr="00F15E18">
              <w:rPr>
                <w:rFonts w:ascii="Times New Roman" w:hAnsi="Times New Roman" w:cs="Times New Roman"/>
                <w:color w:val="262626" w:themeColor="text1" w:themeTint="D9"/>
                <w:sz w:val="22"/>
                <w:szCs w:val="22"/>
              </w:rPr>
              <w:t>Называть</w:t>
            </w:r>
            <w:r w:rsidRPr="00F15E18">
              <w:rPr>
                <w:rFonts w:ascii="Times New Roman" w:hAnsi="Times New Roman" w:cs="Times New Roman"/>
                <w:b w:val="0"/>
                <w:color w:val="262626" w:themeColor="text1" w:themeTint="D9"/>
                <w:sz w:val="22"/>
                <w:szCs w:val="22"/>
              </w:rPr>
              <w:t xml:space="preserve"> имена выдающихся русских и зарубежных композиторов, </w:t>
            </w:r>
            <w:r w:rsidRPr="00F15E18">
              <w:rPr>
                <w:rFonts w:ascii="Times New Roman" w:hAnsi="Times New Roman" w:cs="Times New Roman"/>
                <w:color w:val="262626" w:themeColor="text1" w:themeTint="D9"/>
                <w:sz w:val="22"/>
                <w:szCs w:val="22"/>
              </w:rPr>
              <w:t>приводить</w:t>
            </w:r>
            <w:r w:rsidRPr="00F15E18">
              <w:rPr>
                <w:rFonts w:ascii="Times New Roman" w:hAnsi="Times New Roman" w:cs="Times New Roman"/>
                <w:b w:val="0"/>
                <w:color w:val="262626" w:themeColor="text1" w:themeTint="D9"/>
                <w:sz w:val="22"/>
                <w:szCs w:val="22"/>
              </w:rPr>
              <w:t xml:space="preserve"> примеры их произведений.</w:t>
            </w:r>
          </w:p>
        </w:tc>
        <w:tc>
          <w:tcPr>
            <w:tcW w:w="1275" w:type="dxa"/>
          </w:tcPr>
          <w:p w:rsidR="002F159A" w:rsidRPr="00F15E18" w:rsidRDefault="00870888" w:rsidP="00363DCC">
            <w:pPr>
              <w:pStyle w:val="84"/>
              <w:keepNext/>
              <w:keepLines/>
              <w:shd w:val="clear" w:color="auto" w:fill="auto"/>
              <w:spacing w:before="0" w:after="0" w:line="240" w:lineRule="auto"/>
              <w:ind w:firstLine="317"/>
              <w:jc w:val="both"/>
              <w:rPr>
                <w:rFonts w:ascii="Times New Roman" w:hAnsi="Times New Roman" w:cs="Times New Roman"/>
                <w:color w:val="262626" w:themeColor="text1" w:themeTint="D9"/>
                <w:sz w:val="22"/>
                <w:szCs w:val="22"/>
              </w:rPr>
            </w:pPr>
            <w:r w:rsidRPr="00F15E18">
              <w:rPr>
                <w:rFonts w:ascii="Times New Roman" w:hAnsi="Times New Roman" w:cs="Times New Roman"/>
                <w:color w:val="262626" w:themeColor="text1" w:themeTint="D9"/>
                <w:sz w:val="22"/>
                <w:szCs w:val="22"/>
              </w:rPr>
              <w:t>1-5</w:t>
            </w:r>
          </w:p>
        </w:tc>
      </w:tr>
      <w:tr w:rsidR="00870888" w:rsidRPr="00F15E18" w:rsidTr="00870888">
        <w:tc>
          <w:tcPr>
            <w:tcW w:w="885" w:type="dxa"/>
          </w:tcPr>
          <w:p w:rsidR="00870888" w:rsidRPr="00F15E18" w:rsidRDefault="00870888" w:rsidP="0027727D">
            <w:pPr>
              <w:spacing w:after="0"/>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27727D">
            <w:pPr>
              <w:spacing w:after="0"/>
              <w:rPr>
                <w:rFonts w:ascii="Times New Roman" w:hAnsi="Times New Roman"/>
                <w:b/>
              </w:rPr>
            </w:pPr>
            <w:r w:rsidRPr="00F15E18">
              <w:rPr>
                <w:rFonts w:ascii="Times New Roman" w:hAnsi="Times New Roman"/>
                <w:b/>
              </w:rPr>
              <w:t>Мир музыкального театра.</w:t>
            </w:r>
          </w:p>
          <w:p w:rsidR="00870888" w:rsidRPr="00F15E18" w:rsidRDefault="00870888" w:rsidP="0027727D">
            <w:pPr>
              <w:spacing w:after="0"/>
              <w:rPr>
                <w:rFonts w:ascii="Times New Roman" w:hAnsi="Times New Roman"/>
                <w:b/>
              </w:rPr>
            </w:pPr>
            <w:r w:rsidRPr="00F15E18">
              <w:rPr>
                <w:rFonts w:ascii="Times New Roman" w:hAnsi="Times New Roman"/>
                <w:b/>
              </w:rPr>
              <w:t>Балет «Ромео и Джульетта».</w:t>
            </w:r>
          </w:p>
          <w:p w:rsidR="00870888" w:rsidRPr="00F15E18" w:rsidRDefault="00870888" w:rsidP="0027727D">
            <w:pPr>
              <w:spacing w:after="0"/>
              <w:rPr>
                <w:rFonts w:ascii="Times New Roman" w:hAnsi="Times New Roman"/>
                <w:b/>
              </w:rPr>
            </w:pPr>
          </w:p>
        </w:tc>
        <w:tc>
          <w:tcPr>
            <w:tcW w:w="5036" w:type="dxa"/>
          </w:tcPr>
          <w:p w:rsidR="00870888" w:rsidRPr="00F15E18" w:rsidRDefault="00870888" w:rsidP="00363DCC">
            <w:pPr>
              <w:pStyle w:val="81"/>
              <w:shd w:val="clear" w:color="auto" w:fill="auto"/>
              <w:spacing w:line="240" w:lineRule="auto"/>
              <w:ind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Определять</w:t>
            </w:r>
            <w:r w:rsidRPr="00F15E18">
              <w:rPr>
                <w:rStyle w:val="8"/>
                <w:rFonts w:ascii="Times New Roman" w:hAnsi="Times New Roman" w:cs="Times New Roman"/>
                <w:color w:val="262626" w:themeColor="text1" w:themeTint="D9"/>
                <w:sz w:val="22"/>
                <w:szCs w:val="22"/>
              </w:rPr>
              <w:t xml:space="preserve"> по характерным призна</w:t>
            </w:r>
            <w:r w:rsidRPr="00F15E18">
              <w:rPr>
                <w:rStyle w:val="8"/>
                <w:rFonts w:ascii="Times New Roman" w:hAnsi="Times New Roman" w:cs="Times New Roman"/>
                <w:color w:val="262626" w:themeColor="text1" w:themeTint="D9"/>
                <w:sz w:val="22"/>
                <w:szCs w:val="22"/>
              </w:rPr>
              <w:softHyphen/>
              <w:t>кам принадлежность музыкальных про</w:t>
            </w:r>
            <w:r w:rsidRPr="00F15E18">
              <w:rPr>
                <w:rStyle w:val="8"/>
                <w:rFonts w:ascii="Times New Roman" w:hAnsi="Times New Roman" w:cs="Times New Roman"/>
                <w:color w:val="262626" w:themeColor="text1" w:themeTint="D9"/>
                <w:sz w:val="22"/>
                <w:szCs w:val="22"/>
              </w:rPr>
              <w:softHyphen/>
              <w:t>изведений к соответствующему жанру и стилю — музыка классическая, народ</w:t>
            </w:r>
            <w:r w:rsidRPr="00F15E18">
              <w:rPr>
                <w:rStyle w:val="8"/>
                <w:rFonts w:ascii="Times New Roman" w:hAnsi="Times New Roman" w:cs="Times New Roman"/>
                <w:color w:val="262626" w:themeColor="text1" w:themeTint="D9"/>
                <w:sz w:val="22"/>
                <w:szCs w:val="22"/>
              </w:rPr>
              <w:softHyphen/>
              <w:t>ная, религиозная, современная.</w:t>
            </w:r>
          </w:p>
          <w:p w:rsidR="00870888" w:rsidRPr="00F15E18" w:rsidRDefault="00870888" w:rsidP="00363DCC">
            <w:pPr>
              <w:pStyle w:val="81"/>
              <w:shd w:val="clear" w:color="auto" w:fill="auto"/>
              <w:spacing w:line="240" w:lineRule="auto"/>
              <w:ind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Различать</w:t>
            </w:r>
            <w:r w:rsidRPr="00F15E18">
              <w:rPr>
                <w:rStyle w:val="8"/>
                <w:rFonts w:ascii="Times New Roman" w:hAnsi="Times New Roman" w:cs="Times New Roman"/>
                <w:color w:val="262626" w:themeColor="text1" w:themeTint="D9"/>
                <w:sz w:val="22"/>
                <w:szCs w:val="22"/>
              </w:rPr>
              <w:t xml:space="preserve"> виды оркестра и группы музыкальных инструментов.</w:t>
            </w:r>
          </w:p>
        </w:tc>
        <w:tc>
          <w:tcPr>
            <w:tcW w:w="1275" w:type="dxa"/>
            <w:vMerge w:val="restart"/>
          </w:tcPr>
          <w:p w:rsidR="00870888" w:rsidRPr="00F15E18" w:rsidRDefault="00870888" w:rsidP="00363DCC">
            <w:pPr>
              <w:pStyle w:val="81"/>
              <w:shd w:val="clear" w:color="auto" w:fill="auto"/>
              <w:spacing w:line="240" w:lineRule="auto"/>
              <w:ind w:right="20" w:firstLine="280"/>
              <w:rPr>
                <w:rStyle w:val="820"/>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1-4,7</w:t>
            </w:r>
          </w:p>
        </w:tc>
      </w:tr>
      <w:tr w:rsidR="00870888" w:rsidRPr="00F15E18" w:rsidTr="00870888">
        <w:tc>
          <w:tcPr>
            <w:tcW w:w="885" w:type="dxa"/>
          </w:tcPr>
          <w:p w:rsidR="00870888" w:rsidRPr="00F15E18" w:rsidRDefault="00870888" w:rsidP="0027727D">
            <w:pPr>
              <w:spacing w:after="0"/>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27727D">
            <w:pPr>
              <w:spacing w:after="0"/>
              <w:rPr>
                <w:rFonts w:ascii="Times New Roman" w:hAnsi="Times New Roman"/>
                <w:b/>
              </w:rPr>
            </w:pPr>
            <w:r w:rsidRPr="00F15E18">
              <w:rPr>
                <w:rFonts w:ascii="Times New Roman" w:hAnsi="Times New Roman"/>
                <w:b/>
              </w:rPr>
              <w:t>Мир музыкального театра.</w:t>
            </w:r>
          </w:p>
          <w:p w:rsidR="00870888" w:rsidRPr="00F15E18" w:rsidRDefault="00870888" w:rsidP="0027727D">
            <w:pPr>
              <w:spacing w:after="0"/>
              <w:rPr>
                <w:rFonts w:ascii="Times New Roman" w:hAnsi="Times New Roman"/>
                <w:b/>
              </w:rPr>
            </w:pPr>
            <w:r w:rsidRPr="00F15E18">
              <w:rPr>
                <w:rFonts w:ascii="Times New Roman" w:hAnsi="Times New Roman"/>
                <w:b/>
              </w:rPr>
              <w:t>Мюзикл «Вестсайдская история»</w:t>
            </w:r>
          </w:p>
        </w:tc>
        <w:tc>
          <w:tcPr>
            <w:tcW w:w="5036" w:type="dxa"/>
          </w:tcPr>
          <w:p w:rsidR="00870888" w:rsidRPr="00F15E18" w:rsidRDefault="00870888" w:rsidP="00363DCC">
            <w:pPr>
              <w:pStyle w:val="81"/>
              <w:shd w:val="clear" w:color="auto" w:fill="auto"/>
              <w:spacing w:line="240" w:lineRule="auto"/>
              <w:ind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Осуществлять</w:t>
            </w:r>
            <w:r w:rsidRPr="00F15E18">
              <w:rPr>
                <w:rStyle w:val="8"/>
                <w:rFonts w:ascii="Times New Roman" w:hAnsi="Times New Roman" w:cs="Times New Roman"/>
                <w:color w:val="262626" w:themeColor="text1" w:themeTint="D9"/>
                <w:sz w:val="22"/>
                <w:szCs w:val="22"/>
              </w:rPr>
              <w:t xml:space="preserve"> исследовательскую художественно-эстетическую деятель</w:t>
            </w:r>
            <w:r w:rsidRPr="00F15E18">
              <w:rPr>
                <w:rStyle w:val="8"/>
                <w:rFonts w:ascii="Times New Roman" w:hAnsi="Times New Roman" w:cs="Times New Roman"/>
                <w:color w:val="262626" w:themeColor="text1" w:themeTint="D9"/>
                <w:sz w:val="22"/>
                <w:szCs w:val="22"/>
              </w:rPr>
              <w:softHyphen/>
              <w:t>ность.</w:t>
            </w:r>
          </w:p>
          <w:p w:rsidR="00870888" w:rsidRPr="00F15E18" w:rsidRDefault="00870888" w:rsidP="00363DCC">
            <w:pPr>
              <w:pStyle w:val="81"/>
              <w:shd w:val="clear" w:color="auto" w:fill="auto"/>
              <w:spacing w:line="240" w:lineRule="auto"/>
              <w:ind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Выполнять</w:t>
            </w:r>
            <w:r w:rsidRPr="00F15E18">
              <w:rPr>
                <w:rStyle w:val="8"/>
                <w:rFonts w:ascii="Times New Roman" w:hAnsi="Times New Roman" w:cs="Times New Roman"/>
                <w:color w:val="262626" w:themeColor="text1" w:themeTint="D9"/>
                <w:sz w:val="22"/>
                <w:szCs w:val="22"/>
              </w:rPr>
              <w:t xml:space="preserve"> индивидуальные проекты, </w:t>
            </w:r>
            <w:r w:rsidRPr="00F15E18">
              <w:rPr>
                <w:rStyle w:val="820"/>
                <w:rFonts w:ascii="Times New Roman" w:hAnsi="Times New Roman" w:cs="Times New Roman"/>
                <w:color w:val="262626" w:themeColor="text1" w:themeTint="D9"/>
                <w:sz w:val="22"/>
                <w:szCs w:val="22"/>
              </w:rPr>
              <w:t>участвовать</w:t>
            </w:r>
            <w:r w:rsidRPr="00F15E18">
              <w:rPr>
                <w:rStyle w:val="8"/>
                <w:rFonts w:ascii="Times New Roman" w:hAnsi="Times New Roman" w:cs="Times New Roman"/>
                <w:color w:val="262626" w:themeColor="text1" w:themeTint="D9"/>
                <w:sz w:val="22"/>
                <w:szCs w:val="22"/>
              </w:rPr>
              <w:t xml:space="preserve"> в коллективных проектах.</w:t>
            </w:r>
          </w:p>
          <w:p w:rsidR="00870888" w:rsidRPr="00F15E18" w:rsidRDefault="00870888" w:rsidP="0027727D">
            <w:pPr>
              <w:spacing w:after="0"/>
              <w:jc w:val="both"/>
              <w:rPr>
                <w:rFonts w:ascii="Times New Roman" w:hAnsi="Times New Roman"/>
              </w:rPr>
            </w:pPr>
          </w:p>
        </w:tc>
        <w:tc>
          <w:tcPr>
            <w:tcW w:w="1275" w:type="dxa"/>
            <w:vMerge/>
          </w:tcPr>
          <w:p w:rsidR="00870888" w:rsidRPr="00F15E18" w:rsidRDefault="00870888" w:rsidP="00363DCC">
            <w:pPr>
              <w:pStyle w:val="81"/>
              <w:shd w:val="clear" w:color="auto" w:fill="auto"/>
              <w:spacing w:line="240" w:lineRule="auto"/>
              <w:ind w:right="20" w:firstLine="280"/>
              <w:rPr>
                <w:rStyle w:val="820"/>
                <w:rFonts w:ascii="Times New Roman" w:hAnsi="Times New Roman" w:cs="Times New Roman"/>
                <w:color w:val="262626" w:themeColor="text1" w:themeTint="D9"/>
                <w:sz w:val="22"/>
                <w:szCs w:val="22"/>
              </w:rPr>
            </w:pPr>
          </w:p>
        </w:tc>
      </w:tr>
      <w:tr w:rsidR="00870888" w:rsidRPr="00F15E18" w:rsidTr="00870888">
        <w:tc>
          <w:tcPr>
            <w:tcW w:w="885" w:type="dxa"/>
          </w:tcPr>
          <w:p w:rsidR="00870888" w:rsidRPr="00F15E18" w:rsidRDefault="00870888" w:rsidP="0027727D">
            <w:pPr>
              <w:spacing w:after="0"/>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27727D">
            <w:pPr>
              <w:spacing w:after="0"/>
              <w:rPr>
                <w:rFonts w:ascii="Times New Roman" w:hAnsi="Times New Roman"/>
                <w:b/>
              </w:rPr>
            </w:pPr>
            <w:r w:rsidRPr="00F15E18">
              <w:rPr>
                <w:rFonts w:ascii="Times New Roman" w:hAnsi="Times New Roman"/>
                <w:b/>
              </w:rPr>
              <w:t>Мир музыкального театра.</w:t>
            </w:r>
          </w:p>
          <w:p w:rsidR="00870888" w:rsidRPr="00F15E18" w:rsidRDefault="00870888" w:rsidP="0027727D">
            <w:pPr>
              <w:spacing w:after="0"/>
              <w:rPr>
                <w:rFonts w:ascii="Times New Roman" w:hAnsi="Times New Roman"/>
                <w:b/>
              </w:rPr>
            </w:pPr>
            <w:r w:rsidRPr="00F15E18">
              <w:rPr>
                <w:rFonts w:ascii="Times New Roman" w:hAnsi="Times New Roman"/>
                <w:b/>
              </w:rPr>
              <w:t>Опера «Орфей и Эвридика».</w:t>
            </w:r>
          </w:p>
        </w:tc>
        <w:tc>
          <w:tcPr>
            <w:tcW w:w="5036" w:type="dxa"/>
          </w:tcPr>
          <w:p w:rsidR="00870888" w:rsidRPr="00F15E18" w:rsidRDefault="00870888" w:rsidP="00363DCC">
            <w:pPr>
              <w:pStyle w:val="81"/>
              <w:shd w:val="clear" w:color="auto" w:fill="auto"/>
              <w:spacing w:line="240" w:lineRule="auto"/>
              <w:ind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Импровизировать</w:t>
            </w:r>
            <w:r w:rsidRPr="00F15E18">
              <w:rPr>
                <w:rStyle w:val="8"/>
                <w:rFonts w:ascii="Times New Roman" w:hAnsi="Times New Roman" w:cs="Times New Roman"/>
                <w:color w:val="262626" w:themeColor="text1" w:themeTint="D9"/>
                <w:sz w:val="22"/>
                <w:szCs w:val="22"/>
              </w:rPr>
              <w:t xml:space="preserve"> в одном из совре</w:t>
            </w:r>
            <w:r w:rsidRPr="00F15E18">
              <w:rPr>
                <w:rStyle w:val="8"/>
                <w:rFonts w:ascii="Times New Roman" w:hAnsi="Times New Roman" w:cs="Times New Roman"/>
                <w:color w:val="262626" w:themeColor="text1" w:themeTint="D9"/>
                <w:sz w:val="22"/>
                <w:szCs w:val="22"/>
              </w:rPr>
              <w:softHyphen/>
              <w:t xml:space="preserve">менных жанров популярной музыки и </w:t>
            </w:r>
            <w:r w:rsidRPr="00F15E18">
              <w:rPr>
                <w:rStyle w:val="820"/>
                <w:rFonts w:ascii="Times New Roman" w:hAnsi="Times New Roman" w:cs="Times New Roman"/>
                <w:color w:val="262626" w:themeColor="text1" w:themeTint="D9"/>
                <w:sz w:val="22"/>
                <w:szCs w:val="22"/>
              </w:rPr>
              <w:t>оценивать</w:t>
            </w:r>
            <w:r w:rsidRPr="00F15E18">
              <w:rPr>
                <w:rStyle w:val="8"/>
                <w:rFonts w:ascii="Times New Roman" w:hAnsi="Times New Roman" w:cs="Times New Roman"/>
                <w:color w:val="262626" w:themeColor="text1" w:themeTint="D9"/>
                <w:sz w:val="22"/>
                <w:szCs w:val="22"/>
              </w:rPr>
              <w:t xml:space="preserve"> собственное исполнение.</w:t>
            </w:r>
          </w:p>
          <w:p w:rsidR="00870888" w:rsidRPr="00F15E18" w:rsidRDefault="00870888" w:rsidP="00363DCC">
            <w:pPr>
              <w:pStyle w:val="81"/>
              <w:shd w:val="clear" w:color="auto" w:fill="auto"/>
              <w:spacing w:line="240" w:lineRule="auto"/>
              <w:ind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Оценивать</w:t>
            </w:r>
            <w:r w:rsidRPr="00F15E18">
              <w:rPr>
                <w:rStyle w:val="8"/>
                <w:rFonts w:ascii="Times New Roman" w:hAnsi="Times New Roman" w:cs="Times New Roman"/>
                <w:color w:val="262626" w:themeColor="text1" w:themeTint="D9"/>
                <w:sz w:val="22"/>
                <w:szCs w:val="22"/>
              </w:rPr>
              <w:t xml:space="preserve"> собственную музыкально- творческую деятельность.</w:t>
            </w:r>
          </w:p>
        </w:tc>
        <w:tc>
          <w:tcPr>
            <w:tcW w:w="1275" w:type="dxa"/>
            <w:vMerge/>
          </w:tcPr>
          <w:p w:rsidR="00870888" w:rsidRPr="00F15E18" w:rsidRDefault="00870888" w:rsidP="00363DCC">
            <w:pPr>
              <w:pStyle w:val="81"/>
              <w:shd w:val="clear" w:color="auto" w:fill="auto"/>
              <w:spacing w:line="240" w:lineRule="auto"/>
              <w:ind w:right="20" w:firstLine="280"/>
              <w:rPr>
                <w:rStyle w:val="820"/>
                <w:rFonts w:ascii="Times New Roman" w:hAnsi="Times New Roman" w:cs="Times New Roman"/>
                <w:color w:val="262626" w:themeColor="text1" w:themeTint="D9"/>
                <w:sz w:val="22"/>
                <w:szCs w:val="22"/>
              </w:rPr>
            </w:pPr>
          </w:p>
        </w:tc>
      </w:tr>
      <w:tr w:rsidR="00870888" w:rsidRPr="00F15E18" w:rsidTr="00870888">
        <w:tc>
          <w:tcPr>
            <w:tcW w:w="885" w:type="dxa"/>
          </w:tcPr>
          <w:p w:rsidR="00870888" w:rsidRPr="00F15E18" w:rsidRDefault="00870888" w:rsidP="0027727D">
            <w:pPr>
              <w:spacing w:after="0"/>
              <w:jc w:val="center"/>
              <w:rPr>
                <w:rFonts w:ascii="Times New Roman" w:hAnsi="Times New Roman"/>
                <w:b/>
              </w:rPr>
            </w:pPr>
            <w:r w:rsidRPr="00F15E18">
              <w:rPr>
                <w:rFonts w:ascii="Times New Roman" w:hAnsi="Times New Roman"/>
                <w:b/>
              </w:rPr>
              <w:t>1</w:t>
            </w:r>
          </w:p>
        </w:tc>
        <w:tc>
          <w:tcPr>
            <w:tcW w:w="2551" w:type="dxa"/>
          </w:tcPr>
          <w:p w:rsidR="00870888" w:rsidRPr="00F15E18" w:rsidRDefault="00870888" w:rsidP="0027727D">
            <w:pPr>
              <w:spacing w:after="0"/>
              <w:rPr>
                <w:rFonts w:ascii="Times New Roman" w:hAnsi="Times New Roman"/>
                <w:b/>
              </w:rPr>
            </w:pPr>
            <w:r w:rsidRPr="00F15E18">
              <w:rPr>
                <w:rFonts w:ascii="Times New Roman" w:hAnsi="Times New Roman"/>
                <w:b/>
              </w:rPr>
              <w:t>Образы киномузыки.</w:t>
            </w:r>
          </w:p>
          <w:p w:rsidR="00870888" w:rsidRPr="00F15E18" w:rsidRDefault="00870888" w:rsidP="0027727D">
            <w:pPr>
              <w:spacing w:after="0"/>
              <w:rPr>
                <w:rFonts w:ascii="Times New Roman" w:hAnsi="Times New Roman"/>
                <w:b/>
              </w:rPr>
            </w:pPr>
            <w:r w:rsidRPr="00F15E18">
              <w:rPr>
                <w:rFonts w:ascii="Times New Roman" w:hAnsi="Times New Roman"/>
                <w:b/>
              </w:rPr>
              <w:t>Музыка в отечественном кино.</w:t>
            </w:r>
          </w:p>
        </w:tc>
        <w:tc>
          <w:tcPr>
            <w:tcW w:w="5036" w:type="dxa"/>
          </w:tcPr>
          <w:p w:rsidR="00870888" w:rsidRPr="00F15E18" w:rsidRDefault="00870888" w:rsidP="00363DCC">
            <w:pPr>
              <w:pStyle w:val="81"/>
              <w:shd w:val="clear" w:color="auto" w:fill="auto"/>
              <w:spacing w:line="240" w:lineRule="auto"/>
              <w:ind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Заниматься</w:t>
            </w:r>
            <w:r w:rsidRPr="00F15E18">
              <w:rPr>
                <w:rStyle w:val="8"/>
                <w:rFonts w:ascii="Times New Roman" w:hAnsi="Times New Roman" w:cs="Times New Roman"/>
                <w:color w:val="262626" w:themeColor="text1" w:themeTint="D9"/>
                <w:sz w:val="22"/>
                <w:szCs w:val="22"/>
              </w:rPr>
              <w:t xml:space="preserve"> самообразованием (со</w:t>
            </w:r>
            <w:r w:rsidRPr="00F15E18">
              <w:rPr>
                <w:rStyle w:val="8"/>
                <w:rFonts w:ascii="Times New Roman" w:hAnsi="Times New Roman" w:cs="Times New Roman"/>
                <w:color w:val="262626" w:themeColor="text1" w:themeTint="D9"/>
                <w:sz w:val="22"/>
                <w:szCs w:val="22"/>
              </w:rPr>
              <w:softHyphen/>
              <w:t>вершенствовать умения и навыки само</w:t>
            </w:r>
            <w:r w:rsidRPr="00F15E18">
              <w:rPr>
                <w:rStyle w:val="8"/>
                <w:rFonts w:ascii="Times New Roman" w:hAnsi="Times New Roman" w:cs="Times New Roman"/>
                <w:color w:val="262626" w:themeColor="text1" w:themeTint="D9"/>
                <w:sz w:val="22"/>
                <w:szCs w:val="22"/>
              </w:rPr>
              <w:softHyphen/>
              <w:t>образования).</w:t>
            </w:r>
          </w:p>
          <w:p w:rsidR="00870888" w:rsidRPr="00F15E18" w:rsidRDefault="00870888" w:rsidP="00363DCC">
            <w:pPr>
              <w:pStyle w:val="84"/>
              <w:keepNext/>
              <w:keepLines/>
              <w:shd w:val="clear" w:color="auto" w:fill="auto"/>
              <w:spacing w:before="0" w:after="0" w:line="240" w:lineRule="auto"/>
              <w:ind w:firstLine="317"/>
              <w:jc w:val="both"/>
              <w:rPr>
                <w:rFonts w:ascii="Times New Roman" w:hAnsi="Times New Roman" w:cs="Times New Roman"/>
                <w:b w:val="0"/>
                <w:color w:val="262626" w:themeColor="text1" w:themeTint="D9"/>
                <w:sz w:val="22"/>
                <w:szCs w:val="22"/>
              </w:rPr>
            </w:pPr>
            <w:r w:rsidRPr="00F15E18">
              <w:rPr>
                <w:rStyle w:val="820"/>
                <w:rFonts w:ascii="Times New Roman" w:hAnsi="Times New Roman" w:cs="Times New Roman"/>
                <w:b/>
                <w:color w:val="262626" w:themeColor="text1" w:themeTint="D9"/>
                <w:sz w:val="22"/>
                <w:szCs w:val="22"/>
              </w:rPr>
              <w:t>Применять</w:t>
            </w:r>
            <w:r w:rsidRPr="00F15E18">
              <w:rPr>
                <w:rStyle w:val="8"/>
                <w:rFonts w:ascii="Times New Roman" w:hAnsi="Times New Roman" w:cs="Times New Roman"/>
                <w:color w:val="262626" w:themeColor="text1" w:themeTint="D9"/>
                <w:sz w:val="22"/>
                <w:szCs w:val="22"/>
              </w:rPr>
              <w:t xml:space="preserve"> </w:t>
            </w:r>
            <w:r w:rsidRPr="00F15E18">
              <w:rPr>
                <w:rStyle w:val="8"/>
                <w:rFonts w:ascii="Times New Roman" w:hAnsi="Times New Roman" w:cs="Times New Roman"/>
                <w:b w:val="0"/>
                <w:color w:val="262626" w:themeColor="text1" w:themeTint="D9"/>
                <w:sz w:val="22"/>
                <w:szCs w:val="22"/>
              </w:rPr>
              <w:t>информационно-комму</w:t>
            </w:r>
            <w:r w:rsidRPr="00F15E18">
              <w:rPr>
                <w:rStyle w:val="8"/>
                <w:rFonts w:ascii="Times New Roman" w:hAnsi="Times New Roman" w:cs="Times New Roman"/>
                <w:b w:val="0"/>
                <w:color w:val="262626" w:themeColor="text1" w:themeTint="D9"/>
                <w:sz w:val="22"/>
                <w:szCs w:val="22"/>
              </w:rPr>
              <w:softHyphen/>
              <w:t>никационные технологии для музыкаль</w:t>
            </w:r>
            <w:r w:rsidRPr="00F15E18">
              <w:rPr>
                <w:rStyle w:val="8"/>
                <w:rFonts w:ascii="Times New Roman" w:hAnsi="Times New Roman" w:cs="Times New Roman"/>
                <w:b w:val="0"/>
                <w:color w:val="262626" w:themeColor="text1" w:themeTint="D9"/>
                <w:sz w:val="22"/>
                <w:szCs w:val="22"/>
              </w:rPr>
              <w:softHyphen/>
              <w:t>ного самообразования</w:t>
            </w:r>
          </w:p>
        </w:tc>
        <w:tc>
          <w:tcPr>
            <w:tcW w:w="1275" w:type="dxa"/>
            <w:vMerge/>
          </w:tcPr>
          <w:p w:rsidR="00870888" w:rsidRPr="00F15E18" w:rsidRDefault="00870888" w:rsidP="00363DCC">
            <w:pPr>
              <w:pStyle w:val="81"/>
              <w:shd w:val="clear" w:color="auto" w:fill="auto"/>
              <w:spacing w:line="240" w:lineRule="auto"/>
              <w:ind w:right="20" w:firstLine="280"/>
              <w:rPr>
                <w:rStyle w:val="820"/>
                <w:rFonts w:ascii="Times New Roman" w:hAnsi="Times New Roman" w:cs="Times New Roman"/>
                <w:color w:val="262626" w:themeColor="text1" w:themeTint="D9"/>
                <w:sz w:val="22"/>
                <w:szCs w:val="22"/>
              </w:rPr>
            </w:pPr>
          </w:p>
        </w:tc>
      </w:tr>
      <w:tr w:rsidR="002F159A" w:rsidRPr="00F15E18" w:rsidTr="00870888">
        <w:trPr>
          <w:trHeight w:val="1407"/>
        </w:trPr>
        <w:tc>
          <w:tcPr>
            <w:tcW w:w="885" w:type="dxa"/>
          </w:tcPr>
          <w:p w:rsidR="002F159A" w:rsidRPr="00F15E18" w:rsidRDefault="002F159A" w:rsidP="0027727D">
            <w:pPr>
              <w:spacing w:after="0"/>
              <w:jc w:val="center"/>
              <w:rPr>
                <w:rFonts w:ascii="Times New Roman" w:hAnsi="Times New Roman"/>
                <w:b/>
              </w:rPr>
            </w:pPr>
            <w:r w:rsidRPr="00F15E18">
              <w:rPr>
                <w:rFonts w:ascii="Times New Roman" w:hAnsi="Times New Roman"/>
                <w:b/>
              </w:rPr>
              <w:t>1</w:t>
            </w:r>
          </w:p>
        </w:tc>
        <w:tc>
          <w:tcPr>
            <w:tcW w:w="2551" w:type="dxa"/>
          </w:tcPr>
          <w:p w:rsidR="002F159A" w:rsidRPr="00F15E18" w:rsidRDefault="002F159A" w:rsidP="0027727D">
            <w:pPr>
              <w:rPr>
                <w:rFonts w:ascii="Times New Roman" w:hAnsi="Times New Roman"/>
                <w:b/>
              </w:rPr>
            </w:pPr>
            <w:r w:rsidRPr="00F15E18">
              <w:rPr>
                <w:rFonts w:ascii="Times New Roman" w:hAnsi="Times New Roman"/>
                <w:b/>
              </w:rPr>
              <w:t>Обобщение материала 4 четверти</w:t>
            </w:r>
          </w:p>
          <w:p w:rsidR="002F159A" w:rsidRPr="00F15E18" w:rsidRDefault="002F159A" w:rsidP="0027727D">
            <w:pPr>
              <w:rPr>
                <w:rFonts w:ascii="Times New Roman" w:hAnsi="Times New Roman"/>
                <w:b/>
              </w:rPr>
            </w:pPr>
          </w:p>
        </w:tc>
        <w:tc>
          <w:tcPr>
            <w:tcW w:w="5036" w:type="dxa"/>
          </w:tcPr>
          <w:p w:rsidR="002F159A" w:rsidRPr="00F15E18" w:rsidRDefault="002F159A" w:rsidP="00363DCC">
            <w:pPr>
              <w:pStyle w:val="81"/>
              <w:shd w:val="clear" w:color="auto" w:fill="auto"/>
              <w:spacing w:line="240" w:lineRule="auto"/>
              <w:ind w:lef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Использовать</w:t>
            </w:r>
            <w:r w:rsidRPr="00F15E18">
              <w:rPr>
                <w:rStyle w:val="8"/>
                <w:rFonts w:ascii="Times New Roman" w:hAnsi="Times New Roman" w:cs="Times New Roman"/>
                <w:color w:val="262626" w:themeColor="text1" w:themeTint="D9"/>
                <w:sz w:val="22"/>
                <w:szCs w:val="22"/>
              </w:rPr>
              <w:t xml:space="preserve"> различные формы му</w:t>
            </w:r>
            <w:r w:rsidRPr="00F15E18">
              <w:rPr>
                <w:rStyle w:val="8"/>
                <w:rFonts w:ascii="Times New Roman" w:hAnsi="Times New Roman" w:cs="Times New Roman"/>
                <w:color w:val="262626" w:themeColor="text1" w:themeTint="D9"/>
                <w:sz w:val="22"/>
                <w:szCs w:val="22"/>
              </w:rPr>
              <w:softHyphen/>
              <w:t>зицирования и творческих заданий в ос</w:t>
            </w:r>
            <w:r w:rsidRPr="00F15E18">
              <w:rPr>
                <w:rStyle w:val="8"/>
                <w:rFonts w:ascii="Times New Roman" w:hAnsi="Times New Roman" w:cs="Times New Roman"/>
                <w:color w:val="262626" w:themeColor="text1" w:themeTint="D9"/>
                <w:sz w:val="22"/>
                <w:szCs w:val="22"/>
              </w:rPr>
              <w:softHyphen/>
              <w:t>воении содержания музыкальных произ</w:t>
            </w:r>
            <w:r w:rsidRPr="00F15E18">
              <w:rPr>
                <w:rStyle w:val="8"/>
                <w:rFonts w:ascii="Times New Roman" w:hAnsi="Times New Roman" w:cs="Times New Roman"/>
                <w:color w:val="262626" w:themeColor="text1" w:themeTint="D9"/>
                <w:sz w:val="22"/>
                <w:szCs w:val="22"/>
              </w:rPr>
              <w:softHyphen/>
              <w:t>ведений.</w:t>
            </w:r>
          </w:p>
          <w:p w:rsidR="002F159A" w:rsidRPr="00F15E18" w:rsidRDefault="002F159A" w:rsidP="00363DCC">
            <w:pPr>
              <w:jc w:val="both"/>
              <w:rPr>
                <w:rFonts w:ascii="Times New Roman" w:hAnsi="Times New Roman"/>
              </w:rPr>
            </w:pPr>
            <w:r w:rsidRPr="00F15E18">
              <w:rPr>
                <w:rStyle w:val="820"/>
                <w:rFonts w:ascii="Times New Roman" w:hAnsi="Times New Roman" w:cs="Times New Roman"/>
                <w:color w:val="262626" w:themeColor="text1" w:themeTint="D9"/>
                <w:sz w:val="22"/>
                <w:szCs w:val="22"/>
              </w:rPr>
              <w:t>Защищать</w:t>
            </w:r>
            <w:r w:rsidRPr="00F15E18">
              <w:rPr>
                <w:rStyle w:val="8"/>
                <w:rFonts w:ascii="Times New Roman" w:hAnsi="Times New Roman" w:cs="Times New Roman"/>
                <w:color w:val="262626" w:themeColor="text1" w:themeTint="D9"/>
                <w:sz w:val="22"/>
                <w:szCs w:val="22"/>
              </w:rPr>
              <w:t xml:space="preserve"> творческие исследова</w:t>
            </w:r>
            <w:r w:rsidRPr="00F15E18">
              <w:rPr>
                <w:rStyle w:val="8"/>
                <w:rFonts w:ascii="Times New Roman" w:hAnsi="Times New Roman" w:cs="Times New Roman"/>
                <w:color w:val="262626" w:themeColor="text1" w:themeTint="D9"/>
                <w:sz w:val="22"/>
                <w:szCs w:val="22"/>
              </w:rPr>
              <w:softHyphen/>
              <w:t>тельские проекты (вне сетки часов)</w:t>
            </w:r>
          </w:p>
        </w:tc>
        <w:tc>
          <w:tcPr>
            <w:tcW w:w="1275" w:type="dxa"/>
          </w:tcPr>
          <w:p w:rsidR="002F159A" w:rsidRPr="00F15E18" w:rsidRDefault="002F159A" w:rsidP="00363DCC">
            <w:pPr>
              <w:pStyle w:val="81"/>
              <w:shd w:val="clear" w:color="auto" w:fill="auto"/>
              <w:spacing w:line="240" w:lineRule="auto"/>
              <w:ind w:left="20" w:firstLine="280"/>
              <w:rPr>
                <w:rStyle w:val="820"/>
                <w:rFonts w:ascii="Times New Roman" w:hAnsi="Times New Roman" w:cs="Times New Roman"/>
                <w:color w:val="262626" w:themeColor="text1" w:themeTint="D9"/>
                <w:sz w:val="22"/>
                <w:szCs w:val="22"/>
              </w:rPr>
            </w:pPr>
          </w:p>
        </w:tc>
      </w:tr>
      <w:tr w:rsidR="002F159A" w:rsidRPr="00F15E18" w:rsidTr="00870888">
        <w:trPr>
          <w:trHeight w:val="297"/>
        </w:trPr>
        <w:tc>
          <w:tcPr>
            <w:tcW w:w="885" w:type="dxa"/>
          </w:tcPr>
          <w:p w:rsidR="002F159A" w:rsidRPr="00F15E18" w:rsidRDefault="002F159A" w:rsidP="0027727D">
            <w:pPr>
              <w:spacing w:after="0"/>
              <w:jc w:val="center"/>
              <w:rPr>
                <w:rFonts w:ascii="Times New Roman" w:hAnsi="Times New Roman"/>
                <w:b/>
              </w:rPr>
            </w:pPr>
          </w:p>
        </w:tc>
        <w:tc>
          <w:tcPr>
            <w:tcW w:w="2551" w:type="dxa"/>
          </w:tcPr>
          <w:p w:rsidR="002F159A" w:rsidRPr="00F15E18" w:rsidRDefault="002F159A" w:rsidP="0027727D">
            <w:pPr>
              <w:rPr>
                <w:rFonts w:ascii="Times New Roman" w:hAnsi="Times New Roman"/>
                <w:b/>
              </w:rPr>
            </w:pPr>
            <w:r w:rsidRPr="00F15E18">
              <w:rPr>
                <w:rFonts w:ascii="Times New Roman" w:hAnsi="Times New Roman"/>
                <w:b/>
              </w:rPr>
              <w:t>Итого 34 часа</w:t>
            </w:r>
          </w:p>
        </w:tc>
        <w:tc>
          <w:tcPr>
            <w:tcW w:w="5036" w:type="dxa"/>
          </w:tcPr>
          <w:p w:rsidR="002F159A" w:rsidRPr="00F15E18" w:rsidRDefault="002F159A" w:rsidP="0027727D">
            <w:pPr>
              <w:jc w:val="both"/>
              <w:rPr>
                <w:rFonts w:ascii="Times New Roman" w:hAnsi="Times New Roman"/>
              </w:rPr>
            </w:pPr>
          </w:p>
        </w:tc>
        <w:tc>
          <w:tcPr>
            <w:tcW w:w="1275" w:type="dxa"/>
          </w:tcPr>
          <w:p w:rsidR="002F159A" w:rsidRPr="00F15E18" w:rsidRDefault="002F159A" w:rsidP="0027727D">
            <w:pPr>
              <w:jc w:val="both"/>
              <w:rPr>
                <w:rFonts w:ascii="Times New Roman" w:hAnsi="Times New Roman"/>
              </w:rPr>
            </w:pPr>
          </w:p>
        </w:tc>
      </w:tr>
    </w:tbl>
    <w:p w:rsidR="00807A74" w:rsidRDefault="00807A74" w:rsidP="0050127F">
      <w:pPr>
        <w:spacing w:after="0" w:line="240" w:lineRule="auto"/>
        <w:jc w:val="both"/>
        <w:rPr>
          <w:rFonts w:ascii="Times New Roman" w:hAnsi="Times New Roman" w:cs="Times New Roman"/>
          <w:color w:val="262626" w:themeColor="text1" w:themeTint="D9"/>
          <w:sz w:val="24"/>
          <w:szCs w:val="24"/>
        </w:rPr>
      </w:pPr>
    </w:p>
    <w:p w:rsidR="00DF51F8" w:rsidRDefault="00DF51F8" w:rsidP="0050127F">
      <w:pPr>
        <w:spacing w:after="0" w:line="240" w:lineRule="auto"/>
        <w:jc w:val="both"/>
        <w:rPr>
          <w:rFonts w:ascii="Times New Roman" w:hAnsi="Times New Roman" w:cs="Times New Roman"/>
          <w:b/>
          <w:color w:val="262626" w:themeColor="text1" w:themeTint="D9"/>
          <w:sz w:val="24"/>
          <w:szCs w:val="24"/>
          <w:u w:val="single"/>
        </w:rPr>
      </w:pPr>
      <w:r w:rsidRPr="00431179">
        <w:rPr>
          <w:rFonts w:ascii="Times New Roman" w:hAnsi="Times New Roman" w:cs="Times New Roman"/>
          <w:b/>
          <w:color w:val="262626" w:themeColor="text1" w:themeTint="D9"/>
          <w:sz w:val="24"/>
          <w:szCs w:val="24"/>
          <w:u w:val="single"/>
        </w:rPr>
        <w:t xml:space="preserve">7 класс </w:t>
      </w:r>
    </w:p>
    <w:p w:rsidR="00431179" w:rsidRDefault="00431179" w:rsidP="0050127F">
      <w:pPr>
        <w:spacing w:after="0" w:line="240" w:lineRule="auto"/>
        <w:jc w:val="both"/>
        <w:rPr>
          <w:rFonts w:ascii="Times New Roman" w:hAnsi="Times New Roman" w:cs="Times New Roman"/>
          <w:b/>
          <w:color w:val="262626" w:themeColor="text1" w:themeTint="D9"/>
          <w:sz w:val="24"/>
          <w:szCs w:val="24"/>
          <w:u w:val="single"/>
        </w:rPr>
      </w:pPr>
    </w:p>
    <w:p w:rsidR="00431179" w:rsidRPr="00431179" w:rsidRDefault="00431179" w:rsidP="0050127F">
      <w:pPr>
        <w:spacing w:after="0" w:line="240" w:lineRule="auto"/>
        <w:jc w:val="both"/>
        <w:rPr>
          <w:rFonts w:ascii="Times New Roman" w:hAnsi="Times New Roman" w:cs="Times New Roman"/>
          <w:b/>
          <w:color w:val="262626" w:themeColor="text1" w:themeTint="D9"/>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1813"/>
        <w:gridCol w:w="5937"/>
        <w:gridCol w:w="1099"/>
      </w:tblGrid>
      <w:tr w:rsidR="00870888" w:rsidRPr="00F15E18" w:rsidTr="00870888">
        <w:trPr>
          <w:cantSplit/>
          <w:trHeight w:val="952"/>
        </w:trPr>
        <w:tc>
          <w:tcPr>
            <w:tcW w:w="377" w:type="pct"/>
          </w:tcPr>
          <w:p w:rsidR="00870888" w:rsidRPr="00F15E18" w:rsidRDefault="00870888" w:rsidP="0027727D">
            <w:pPr>
              <w:spacing w:after="0"/>
              <w:rPr>
                <w:rFonts w:ascii="Times New Roman" w:hAnsi="Times New Roman"/>
                <w:b/>
              </w:rPr>
            </w:pPr>
            <w:r w:rsidRPr="00F15E18">
              <w:rPr>
                <w:rFonts w:ascii="Times New Roman" w:hAnsi="Times New Roman"/>
                <w:b/>
              </w:rPr>
              <w:lastRenderedPageBreak/>
              <w:t>Кол. часов</w:t>
            </w:r>
          </w:p>
        </w:tc>
        <w:tc>
          <w:tcPr>
            <w:tcW w:w="947" w:type="pct"/>
          </w:tcPr>
          <w:p w:rsidR="00870888" w:rsidRPr="00F15E18" w:rsidRDefault="00870888" w:rsidP="0027727D">
            <w:pPr>
              <w:spacing w:after="0"/>
              <w:jc w:val="center"/>
              <w:rPr>
                <w:rFonts w:ascii="Times New Roman" w:hAnsi="Times New Roman"/>
                <w:b/>
              </w:rPr>
            </w:pPr>
            <w:r w:rsidRPr="00F15E18">
              <w:rPr>
                <w:rFonts w:ascii="Times New Roman" w:hAnsi="Times New Roman"/>
                <w:b/>
              </w:rPr>
              <w:t>Тема урока</w:t>
            </w:r>
          </w:p>
          <w:p w:rsidR="00870888" w:rsidRPr="00F15E18" w:rsidRDefault="00870888" w:rsidP="0027727D">
            <w:pPr>
              <w:spacing w:after="0"/>
              <w:jc w:val="center"/>
              <w:rPr>
                <w:rFonts w:ascii="Times New Roman" w:hAnsi="Times New Roman"/>
                <w:b/>
              </w:rPr>
            </w:pPr>
            <w:r w:rsidRPr="00F15E18">
              <w:rPr>
                <w:rFonts w:ascii="Times New Roman" w:hAnsi="Times New Roman"/>
                <w:b/>
              </w:rPr>
              <w:t>7 класс</w:t>
            </w:r>
          </w:p>
        </w:tc>
        <w:tc>
          <w:tcPr>
            <w:tcW w:w="3102" w:type="pct"/>
          </w:tcPr>
          <w:p w:rsidR="00870888" w:rsidRPr="00F15E18" w:rsidRDefault="00870888" w:rsidP="002A59BF">
            <w:pPr>
              <w:ind w:firstLine="105"/>
              <w:jc w:val="center"/>
              <w:rPr>
                <w:rFonts w:ascii="Times New Roman" w:hAnsi="Times New Roman" w:cs="Times New Roman"/>
              </w:rPr>
            </w:pPr>
            <w:r w:rsidRPr="00F15E18">
              <w:rPr>
                <w:rFonts w:ascii="Times New Roman" w:hAnsi="Times New Roman" w:cs="Times New Roman"/>
              </w:rPr>
              <w:t>Основные виды учебной деятельности</w:t>
            </w:r>
          </w:p>
        </w:tc>
        <w:tc>
          <w:tcPr>
            <w:tcW w:w="574" w:type="pct"/>
          </w:tcPr>
          <w:p w:rsidR="00870888" w:rsidRPr="00F15E18" w:rsidRDefault="00870888" w:rsidP="00870888">
            <w:pPr>
              <w:pStyle w:val="Default"/>
              <w:jc w:val="center"/>
              <w:rPr>
                <w:sz w:val="22"/>
                <w:szCs w:val="22"/>
              </w:rPr>
            </w:pPr>
            <w:r w:rsidRPr="00F15E18">
              <w:rPr>
                <w:sz w:val="22"/>
                <w:szCs w:val="22"/>
              </w:rPr>
              <w:t xml:space="preserve">Основные направления воспитательной деятельности </w:t>
            </w:r>
          </w:p>
          <w:p w:rsidR="00870888" w:rsidRPr="00F15E18" w:rsidRDefault="00870888" w:rsidP="002A59BF">
            <w:pPr>
              <w:ind w:firstLine="105"/>
              <w:jc w:val="center"/>
              <w:rPr>
                <w:rFonts w:ascii="Times New Roman" w:hAnsi="Times New Roman" w:cs="Times New Roman"/>
              </w:rPr>
            </w:pPr>
          </w:p>
        </w:tc>
      </w:tr>
      <w:tr w:rsidR="00870888" w:rsidRPr="00F15E18" w:rsidTr="00870888">
        <w:trPr>
          <w:cantSplit/>
          <w:trHeight w:val="358"/>
        </w:trPr>
        <w:tc>
          <w:tcPr>
            <w:tcW w:w="4426" w:type="pct"/>
            <w:gridSpan w:val="3"/>
          </w:tcPr>
          <w:p w:rsidR="00870888" w:rsidRPr="00F15E18" w:rsidRDefault="00870888" w:rsidP="0027727D">
            <w:pPr>
              <w:spacing w:after="0"/>
              <w:jc w:val="center"/>
              <w:rPr>
                <w:rFonts w:ascii="Times New Roman" w:hAnsi="Times New Roman"/>
                <w:b/>
              </w:rPr>
            </w:pPr>
            <w:r w:rsidRPr="00F15E18">
              <w:rPr>
                <w:rFonts w:ascii="Times New Roman" w:hAnsi="Times New Roman"/>
                <w:b/>
              </w:rPr>
              <w:t>Особенности драматургии сценической музыки (16ч)</w:t>
            </w:r>
          </w:p>
        </w:tc>
        <w:tc>
          <w:tcPr>
            <w:tcW w:w="574" w:type="pct"/>
          </w:tcPr>
          <w:p w:rsidR="00870888" w:rsidRPr="00F15E18" w:rsidRDefault="00870888" w:rsidP="0027727D">
            <w:pPr>
              <w:spacing w:after="0"/>
              <w:jc w:val="center"/>
              <w:rPr>
                <w:rFonts w:ascii="Times New Roman" w:hAnsi="Times New Roman"/>
                <w:b/>
              </w:rPr>
            </w:pPr>
          </w:p>
        </w:tc>
      </w:tr>
      <w:tr w:rsidR="00870888" w:rsidRPr="00F15E18" w:rsidTr="00870888">
        <w:tc>
          <w:tcPr>
            <w:tcW w:w="377" w:type="pct"/>
          </w:tcPr>
          <w:p w:rsidR="00870888" w:rsidRPr="00F15E18" w:rsidRDefault="00870888" w:rsidP="0027727D">
            <w:pPr>
              <w:spacing w:after="0"/>
              <w:jc w:val="both"/>
              <w:rPr>
                <w:rFonts w:ascii="Times New Roman" w:hAnsi="Times New Roman"/>
                <w:b/>
              </w:rPr>
            </w:pPr>
            <w:r w:rsidRPr="00F15E18">
              <w:rPr>
                <w:rFonts w:ascii="Times New Roman" w:hAnsi="Times New Roman"/>
                <w:b/>
              </w:rPr>
              <w:t>1</w:t>
            </w:r>
          </w:p>
        </w:tc>
        <w:tc>
          <w:tcPr>
            <w:tcW w:w="947" w:type="pct"/>
          </w:tcPr>
          <w:p w:rsidR="00870888" w:rsidRPr="00F15E18" w:rsidRDefault="00870888" w:rsidP="0027727D">
            <w:pPr>
              <w:spacing w:after="0"/>
              <w:rPr>
                <w:rFonts w:ascii="Times New Roman" w:hAnsi="Times New Roman"/>
                <w:b/>
              </w:rPr>
            </w:pPr>
            <w:r w:rsidRPr="00F15E18">
              <w:rPr>
                <w:rFonts w:ascii="Times New Roman" w:hAnsi="Times New Roman"/>
                <w:b/>
              </w:rPr>
              <w:t>Классика и современность</w:t>
            </w:r>
          </w:p>
          <w:p w:rsidR="00870888" w:rsidRPr="00F15E18" w:rsidRDefault="00870888" w:rsidP="0027727D">
            <w:pPr>
              <w:spacing w:after="0"/>
              <w:rPr>
                <w:rFonts w:ascii="Times New Roman" w:hAnsi="Times New Roman"/>
                <w:b/>
              </w:rPr>
            </w:pPr>
            <w:r w:rsidRPr="00F15E18">
              <w:rPr>
                <w:rFonts w:ascii="Times New Roman" w:hAnsi="Times New Roman"/>
                <w:b/>
              </w:rPr>
              <w:t>Музыкальная драматургия — развитие музыки</w:t>
            </w:r>
          </w:p>
        </w:tc>
        <w:tc>
          <w:tcPr>
            <w:tcW w:w="3102" w:type="pct"/>
            <w:vMerge w:val="restart"/>
          </w:tcPr>
          <w:p w:rsidR="00870888" w:rsidRPr="00F15E18" w:rsidRDefault="00870888" w:rsidP="000D612E">
            <w:pPr>
              <w:pStyle w:val="81"/>
              <w:shd w:val="clear" w:color="auto" w:fill="auto"/>
              <w:spacing w:line="240" w:lineRule="auto"/>
              <w:ind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Определять</w:t>
            </w:r>
            <w:r w:rsidRPr="00F15E18">
              <w:rPr>
                <w:rStyle w:val="8"/>
                <w:rFonts w:ascii="Times New Roman" w:hAnsi="Times New Roman" w:cs="Times New Roman"/>
                <w:color w:val="262626" w:themeColor="text1" w:themeTint="D9"/>
                <w:sz w:val="22"/>
                <w:szCs w:val="22"/>
              </w:rPr>
              <w:t xml:space="preserve"> роль музыки в жизни человека.</w:t>
            </w:r>
          </w:p>
          <w:p w:rsidR="00870888" w:rsidRPr="00F15E18" w:rsidRDefault="00870888" w:rsidP="000D612E">
            <w:pPr>
              <w:pStyle w:val="81"/>
              <w:shd w:val="clear" w:color="auto" w:fill="auto"/>
              <w:spacing w:line="240" w:lineRule="auto"/>
              <w:ind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Совершенствовать</w:t>
            </w:r>
            <w:r w:rsidRPr="00F15E18">
              <w:rPr>
                <w:rStyle w:val="8"/>
                <w:rFonts w:ascii="Times New Roman" w:hAnsi="Times New Roman" w:cs="Times New Roman"/>
                <w:color w:val="262626" w:themeColor="text1" w:themeTint="D9"/>
                <w:sz w:val="22"/>
                <w:szCs w:val="22"/>
              </w:rPr>
              <w:t xml:space="preserve"> представление о триединстве музыкальной деятельности (композитор — исполнитель — слушатель).</w:t>
            </w:r>
          </w:p>
          <w:p w:rsidR="00870888" w:rsidRPr="00F15E18" w:rsidRDefault="00870888" w:rsidP="000D612E">
            <w:pPr>
              <w:pStyle w:val="241"/>
              <w:shd w:val="clear" w:color="auto" w:fill="auto"/>
              <w:spacing w:line="240" w:lineRule="auto"/>
              <w:ind w:left="20" w:firstLine="297"/>
              <w:rPr>
                <w:rFonts w:ascii="Times New Roman" w:hAnsi="Times New Roman" w:cs="Times New Roman"/>
                <w:b w:val="0"/>
                <w:color w:val="262626" w:themeColor="text1" w:themeTint="D9"/>
              </w:rPr>
            </w:pPr>
            <w:r w:rsidRPr="00F15E18">
              <w:rPr>
                <w:rFonts w:ascii="Times New Roman" w:hAnsi="Times New Roman" w:cs="Times New Roman"/>
                <w:color w:val="262626" w:themeColor="text1" w:themeTint="D9"/>
              </w:rPr>
              <w:t>Выявлять</w:t>
            </w:r>
            <w:r w:rsidRPr="00F15E18">
              <w:rPr>
                <w:rFonts w:ascii="Times New Roman" w:hAnsi="Times New Roman" w:cs="Times New Roman"/>
                <w:b w:val="0"/>
                <w:color w:val="262626" w:themeColor="text1" w:themeTint="D9"/>
              </w:rPr>
              <w:t xml:space="preserve"> особенности претворения вечных тем искусства и жизни в произведениях разных жанров и стилей. </w:t>
            </w:r>
          </w:p>
          <w:p w:rsidR="00870888" w:rsidRPr="00F15E18" w:rsidRDefault="00870888" w:rsidP="0027727D">
            <w:pPr>
              <w:spacing w:after="0"/>
              <w:jc w:val="both"/>
              <w:rPr>
                <w:rFonts w:ascii="Times New Roman" w:hAnsi="Times New Roman"/>
                <w:b/>
              </w:rPr>
            </w:pPr>
          </w:p>
        </w:tc>
        <w:tc>
          <w:tcPr>
            <w:tcW w:w="574" w:type="pct"/>
          </w:tcPr>
          <w:p w:rsidR="00870888" w:rsidRPr="00F15E18" w:rsidRDefault="00870888" w:rsidP="000D612E">
            <w:pPr>
              <w:pStyle w:val="81"/>
              <w:shd w:val="clear" w:color="auto" w:fill="auto"/>
              <w:spacing w:line="240" w:lineRule="auto"/>
              <w:ind w:firstLine="280"/>
              <w:rPr>
                <w:rStyle w:val="820"/>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1-5</w:t>
            </w:r>
          </w:p>
        </w:tc>
      </w:tr>
      <w:tr w:rsidR="00870888" w:rsidRPr="00F15E18" w:rsidTr="00870888">
        <w:tc>
          <w:tcPr>
            <w:tcW w:w="377" w:type="pct"/>
          </w:tcPr>
          <w:p w:rsidR="00870888" w:rsidRPr="00F15E18" w:rsidRDefault="00870888" w:rsidP="0027727D">
            <w:pPr>
              <w:spacing w:after="0"/>
              <w:jc w:val="both"/>
              <w:rPr>
                <w:rFonts w:ascii="Times New Roman" w:hAnsi="Times New Roman"/>
                <w:b/>
              </w:rPr>
            </w:pPr>
            <w:r w:rsidRPr="00F15E18">
              <w:rPr>
                <w:rFonts w:ascii="Times New Roman" w:hAnsi="Times New Roman"/>
                <w:b/>
              </w:rPr>
              <w:t>1</w:t>
            </w:r>
          </w:p>
        </w:tc>
        <w:tc>
          <w:tcPr>
            <w:tcW w:w="947" w:type="pct"/>
          </w:tcPr>
          <w:p w:rsidR="00870888" w:rsidRPr="00F15E18" w:rsidRDefault="00870888" w:rsidP="0027727D">
            <w:pPr>
              <w:spacing w:after="0"/>
              <w:rPr>
                <w:rFonts w:ascii="Times New Roman" w:hAnsi="Times New Roman"/>
                <w:b/>
              </w:rPr>
            </w:pPr>
            <w:r w:rsidRPr="00F15E18">
              <w:rPr>
                <w:rFonts w:ascii="Times New Roman" w:hAnsi="Times New Roman"/>
                <w:b/>
              </w:rPr>
              <w:t>Классика и современность</w:t>
            </w:r>
          </w:p>
          <w:p w:rsidR="00870888" w:rsidRPr="00F15E18" w:rsidRDefault="00870888" w:rsidP="0027727D">
            <w:pPr>
              <w:spacing w:after="0"/>
              <w:rPr>
                <w:rFonts w:ascii="Times New Roman" w:hAnsi="Times New Roman"/>
                <w:b/>
              </w:rPr>
            </w:pPr>
            <w:r w:rsidRPr="00F15E18">
              <w:rPr>
                <w:rFonts w:ascii="Times New Roman" w:hAnsi="Times New Roman"/>
                <w:b/>
              </w:rPr>
              <w:t>Музыкальная драматургия — развитие музыки</w:t>
            </w:r>
          </w:p>
        </w:tc>
        <w:tc>
          <w:tcPr>
            <w:tcW w:w="3102" w:type="pct"/>
            <w:vMerge/>
          </w:tcPr>
          <w:p w:rsidR="00870888" w:rsidRPr="00F15E18" w:rsidRDefault="00870888" w:rsidP="0027727D">
            <w:pPr>
              <w:spacing w:after="0"/>
              <w:jc w:val="both"/>
              <w:rPr>
                <w:rFonts w:ascii="Times New Roman" w:hAnsi="Times New Roman"/>
                <w:b/>
              </w:rPr>
            </w:pPr>
          </w:p>
        </w:tc>
        <w:tc>
          <w:tcPr>
            <w:tcW w:w="574" w:type="pct"/>
          </w:tcPr>
          <w:p w:rsidR="00870888" w:rsidRPr="00F15E18" w:rsidRDefault="00870888" w:rsidP="0027727D">
            <w:pPr>
              <w:spacing w:after="0"/>
              <w:jc w:val="both"/>
              <w:rPr>
                <w:rFonts w:ascii="Times New Roman" w:hAnsi="Times New Roman"/>
                <w:b/>
              </w:rPr>
            </w:pPr>
            <w:r w:rsidRPr="00F15E18">
              <w:rPr>
                <w:rFonts w:ascii="Times New Roman" w:hAnsi="Times New Roman"/>
                <w:b/>
              </w:rPr>
              <w:t>1-4</w:t>
            </w: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94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 xml:space="preserve">В музыкальном театре. Опера. </w:t>
            </w:r>
          </w:p>
          <w:p w:rsidR="00870888" w:rsidRPr="00F15E18" w:rsidRDefault="00870888" w:rsidP="0027727D">
            <w:pPr>
              <w:spacing w:after="0"/>
              <w:jc w:val="both"/>
              <w:rPr>
                <w:rFonts w:ascii="Times New Roman" w:hAnsi="Times New Roman"/>
                <w:b/>
                <w:bCs/>
              </w:rPr>
            </w:pPr>
            <w:r w:rsidRPr="00F15E18">
              <w:rPr>
                <w:rFonts w:ascii="Times New Roman" w:hAnsi="Times New Roman"/>
                <w:b/>
                <w:bCs/>
              </w:rPr>
              <w:t>Опера «Иван Сусанин». Новая эпоха в русской музыке.</w:t>
            </w:r>
          </w:p>
        </w:tc>
        <w:tc>
          <w:tcPr>
            <w:tcW w:w="3102" w:type="pct"/>
          </w:tcPr>
          <w:p w:rsidR="00870888" w:rsidRPr="00F15E18" w:rsidRDefault="00870888" w:rsidP="00C6343D">
            <w:pPr>
              <w:pStyle w:val="241"/>
              <w:shd w:val="clear" w:color="auto" w:fill="auto"/>
              <w:spacing w:line="240" w:lineRule="auto"/>
              <w:ind w:left="20" w:firstLine="297"/>
              <w:rPr>
                <w:rFonts w:ascii="Times New Roman" w:hAnsi="Times New Roman" w:cs="Times New Roman"/>
                <w:b w:val="0"/>
                <w:color w:val="262626" w:themeColor="text1" w:themeTint="D9"/>
              </w:rPr>
            </w:pPr>
            <w:r w:rsidRPr="00F15E18">
              <w:rPr>
                <w:rStyle w:val="8"/>
                <w:rFonts w:ascii="Times New Roman" w:hAnsi="Times New Roman" w:cs="Times New Roman"/>
                <w:color w:val="262626" w:themeColor="text1" w:themeTint="D9"/>
                <w:sz w:val="22"/>
                <w:szCs w:val="22"/>
              </w:rPr>
              <w:t>Выявлять (распознавать)</w:t>
            </w:r>
            <w:r w:rsidRPr="00F15E18">
              <w:rPr>
                <w:rStyle w:val="8"/>
                <w:rFonts w:ascii="Times New Roman" w:hAnsi="Times New Roman" w:cs="Times New Roman"/>
                <w:b w:val="0"/>
                <w:color w:val="262626" w:themeColor="text1" w:themeTint="D9"/>
                <w:sz w:val="22"/>
                <w:szCs w:val="22"/>
              </w:rPr>
              <w:t xml:space="preserve"> особенности музыкального языка, музыкальной драматургии, средства музыкальной выразительности.</w:t>
            </w:r>
          </w:p>
          <w:p w:rsidR="00870888" w:rsidRPr="00F15E18" w:rsidRDefault="00870888" w:rsidP="00C6343D">
            <w:pPr>
              <w:pStyle w:val="81"/>
              <w:shd w:val="clear" w:color="auto" w:fill="auto"/>
              <w:spacing w:line="240" w:lineRule="auto"/>
              <w:ind w:left="20"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Называть</w:t>
            </w:r>
            <w:r w:rsidRPr="00F15E18">
              <w:rPr>
                <w:rStyle w:val="8"/>
                <w:rFonts w:ascii="Times New Roman" w:hAnsi="Times New Roman" w:cs="Times New Roman"/>
                <w:color w:val="262626" w:themeColor="text1" w:themeTint="D9"/>
                <w:sz w:val="22"/>
                <w:szCs w:val="22"/>
              </w:rPr>
              <w:t xml:space="preserve"> имена выдающихся отече</w:t>
            </w:r>
            <w:r w:rsidRPr="00F15E18">
              <w:rPr>
                <w:rStyle w:val="8"/>
                <w:rFonts w:ascii="Times New Roman" w:hAnsi="Times New Roman" w:cs="Times New Roman"/>
                <w:color w:val="262626" w:themeColor="text1" w:themeTint="D9"/>
                <w:sz w:val="22"/>
                <w:szCs w:val="22"/>
              </w:rPr>
              <w:softHyphen/>
              <w:t>ственных и зарубежных композиторов и исполнителей,</w:t>
            </w:r>
            <w:r w:rsidRPr="00F15E18">
              <w:rPr>
                <w:rStyle w:val="820"/>
                <w:rFonts w:ascii="Times New Roman" w:hAnsi="Times New Roman" w:cs="Times New Roman"/>
                <w:color w:val="262626" w:themeColor="text1" w:themeTint="D9"/>
                <w:sz w:val="22"/>
                <w:szCs w:val="22"/>
              </w:rPr>
              <w:t xml:space="preserve"> узнавать</w:t>
            </w:r>
            <w:r w:rsidRPr="00F15E18">
              <w:rPr>
                <w:rStyle w:val="8"/>
                <w:rFonts w:ascii="Times New Roman" w:hAnsi="Times New Roman" w:cs="Times New Roman"/>
                <w:color w:val="262626" w:themeColor="text1" w:themeTint="D9"/>
                <w:sz w:val="22"/>
                <w:szCs w:val="22"/>
              </w:rPr>
              <w:t xml:space="preserve"> наиболее значимые их произведения и интерпретации.</w:t>
            </w:r>
          </w:p>
          <w:p w:rsidR="00870888" w:rsidRPr="00F15E18" w:rsidRDefault="00870888" w:rsidP="002A59BF">
            <w:pPr>
              <w:pStyle w:val="81"/>
              <w:shd w:val="clear" w:color="auto" w:fill="auto"/>
              <w:spacing w:line="240" w:lineRule="auto"/>
              <w:ind w:left="20"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Исполнять</w:t>
            </w:r>
            <w:r w:rsidRPr="00F15E18">
              <w:rPr>
                <w:rStyle w:val="8"/>
                <w:rFonts w:ascii="Times New Roman" w:hAnsi="Times New Roman" w:cs="Times New Roman"/>
                <w:color w:val="262626" w:themeColor="text1" w:themeTint="D9"/>
                <w:sz w:val="22"/>
                <w:szCs w:val="22"/>
              </w:rPr>
              <w:t xml:space="preserve"> народные и современные песни, знакомые мелодии изученных классических произведений.</w:t>
            </w:r>
          </w:p>
        </w:tc>
        <w:tc>
          <w:tcPr>
            <w:tcW w:w="574" w:type="pct"/>
          </w:tcPr>
          <w:p w:rsidR="00870888" w:rsidRPr="00F15E18" w:rsidRDefault="00870888" w:rsidP="00C6343D">
            <w:pPr>
              <w:pStyle w:val="241"/>
              <w:shd w:val="clear" w:color="auto" w:fill="auto"/>
              <w:spacing w:line="240" w:lineRule="auto"/>
              <w:ind w:left="20" w:firstLine="297"/>
              <w:rPr>
                <w:rStyle w:val="8"/>
                <w:rFonts w:ascii="Times New Roman" w:hAnsi="Times New Roman" w:cs="Times New Roman"/>
                <w:color w:val="262626" w:themeColor="text1" w:themeTint="D9"/>
                <w:sz w:val="22"/>
                <w:szCs w:val="22"/>
              </w:rPr>
            </w:pPr>
            <w:r w:rsidRPr="00F15E18">
              <w:rPr>
                <w:rStyle w:val="8"/>
                <w:rFonts w:ascii="Times New Roman" w:hAnsi="Times New Roman" w:cs="Times New Roman"/>
                <w:color w:val="262626" w:themeColor="text1" w:themeTint="D9"/>
                <w:sz w:val="22"/>
                <w:szCs w:val="22"/>
              </w:rPr>
              <w:t>1-3</w:t>
            </w: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94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Опера «Иван Сусанин». Судьба человеческая – судьба народная. Родина моя! Русская земля.</w:t>
            </w:r>
          </w:p>
        </w:tc>
        <w:tc>
          <w:tcPr>
            <w:tcW w:w="3102" w:type="pct"/>
          </w:tcPr>
          <w:p w:rsidR="00870888" w:rsidRPr="00F15E18" w:rsidRDefault="00870888" w:rsidP="002A59BF">
            <w:pPr>
              <w:shd w:val="clear" w:color="auto" w:fill="FFFFFF"/>
              <w:spacing w:after="0" w:line="240" w:lineRule="auto"/>
              <w:ind w:firstLine="317"/>
              <w:jc w:val="both"/>
              <w:rPr>
                <w:rStyle w:val="8"/>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Заниматься</w:t>
            </w:r>
            <w:r w:rsidRPr="00F15E18">
              <w:rPr>
                <w:rStyle w:val="8"/>
                <w:rFonts w:ascii="Times New Roman" w:hAnsi="Times New Roman" w:cs="Times New Roman"/>
                <w:color w:val="262626" w:themeColor="text1" w:themeTint="D9"/>
                <w:sz w:val="22"/>
                <w:szCs w:val="22"/>
              </w:rPr>
              <w:t xml:space="preserve"> музыкально-просветительской деятельностью с младшими школьниками, сверстниками, родителями, жителями микрорайона.</w:t>
            </w:r>
          </w:p>
          <w:p w:rsidR="00870888" w:rsidRPr="00F15E18" w:rsidRDefault="00870888" w:rsidP="002A59BF">
            <w:pPr>
              <w:spacing w:after="0"/>
              <w:jc w:val="both"/>
              <w:rPr>
                <w:rFonts w:ascii="Times New Roman" w:hAnsi="Times New Roman"/>
              </w:rPr>
            </w:pPr>
            <w:r w:rsidRPr="00F15E18">
              <w:rPr>
                <w:rStyle w:val="8"/>
                <w:rFonts w:ascii="Times New Roman" w:hAnsi="Times New Roman" w:cs="Times New Roman"/>
                <w:b/>
                <w:color w:val="262626" w:themeColor="text1" w:themeTint="D9"/>
                <w:sz w:val="22"/>
                <w:szCs w:val="22"/>
              </w:rPr>
              <w:t xml:space="preserve">Использовать </w:t>
            </w:r>
            <w:r w:rsidRPr="00F15E18">
              <w:rPr>
                <w:rStyle w:val="8"/>
                <w:rFonts w:ascii="Times New Roman" w:hAnsi="Times New Roman" w:cs="Times New Roman"/>
                <w:color w:val="262626" w:themeColor="text1" w:themeTint="D9"/>
                <w:sz w:val="22"/>
                <w:szCs w:val="22"/>
              </w:rPr>
              <w:t>различные формы музицирования и творческих заданий в процессе освоения содержания музыкальных произведений.</w:t>
            </w:r>
          </w:p>
        </w:tc>
        <w:tc>
          <w:tcPr>
            <w:tcW w:w="574" w:type="pct"/>
            <w:vMerge w:val="restart"/>
          </w:tcPr>
          <w:p w:rsidR="00870888" w:rsidRPr="00F15E18" w:rsidRDefault="00870888" w:rsidP="002A59BF">
            <w:pPr>
              <w:shd w:val="clear" w:color="auto" w:fill="FFFFFF"/>
              <w:spacing w:after="0" w:line="240" w:lineRule="auto"/>
              <w:ind w:firstLine="317"/>
              <w:jc w:val="both"/>
              <w:rPr>
                <w:rStyle w:val="820"/>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1-4</w:t>
            </w: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3</w:t>
            </w:r>
          </w:p>
        </w:tc>
        <w:tc>
          <w:tcPr>
            <w:tcW w:w="94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rPr>
              <w:t xml:space="preserve">В концертном зале. Симфония. </w:t>
            </w:r>
          </w:p>
        </w:tc>
        <w:tc>
          <w:tcPr>
            <w:tcW w:w="3102" w:type="pct"/>
            <w:vMerge w:val="restart"/>
          </w:tcPr>
          <w:p w:rsidR="00870888" w:rsidRPr="00F15E18" w:rsidRDefault="00870888" w:rsidP="002A59BF">
            <w:pPr>
              <w:pStyle w:val="81"/>
              <w:shd w:val="clear" w:color="auto" w:fill="auto"/>
              <w:spacing w:line="240" w:lineRule="auto"/>
              <w:ind w:left="20"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Собирать</w:t>
            </w:r>
            <w:r w:rsidRPr="00F15E18">
              <w:rPr>
                <w:rStyle w:val="8"/>
                <w:rFonts w:ascii="Times New Roman" w:hAnsi="Times New Roman" w:cs="Times New Roman"/>
                <w:color w:val="262626" w:themeColor="text1" w:themeTint="D9"/>
                <w:sz w:val="22"/>
                <w:szCs w:val="22"/>
              </w:rPr>
              <w:t xml:space="preserve"> коллекции классических произведений.</w:t>
            </w:r>
          </w:p>
          <w:p w:rsidR="00870888" w:rsidRPr="00F15E18" w:rsidRDefault="00870888" w:rsidP="002A59BF">
            <w:pPr>
              <w:pStyle w:val="81"/>
              <w:shd w:val="clear" w:color="auto" w:fill="auto"/>
              <w:spacing w:line="240" w:lineRule="auto"/>
              <w:ind w:left="20"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Проявлять</w:t>
            </w:r>
            <w:r w:rsidRPr="00F15E18">
              <w:rPr>
                <w:rStyle w:val="8"/>
                <w:rFonts w:ascii="Times New Roman" w:hAnsi="Times New Roman" w:cs="Times New Roman"/>
                <w:color w:val="262626" w:themeColor="text1" w:themeTint="D9"/>
                <w:sz w:val="22"/>
                <w:szCs w:val="22"/>
              </w:rPr>
              <w:t xml:space="preserve"> творческую инициативу в подготовке и проведении музыкальных конкурсов, фестивалей в классе, школе и т.п.</w:t>
            </w:r>
          </w:p>
          <w:p w:rsidR="00870888" w:rsidRPr="00F15E18" w:rsidRDefault="00870888" w:rsidP="002A59BF">
            <w:pPr>
              <w:pStyle w:val="81"/>
              <w:shd w:val="clear" w:color="auto" w:fill="auto"/>
              <w:spacing w:line="240" w:lineRule="auto"/>
              <w:ind w:left="20"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Анализировать</w:t>
            </w:r>
            <w:r w:rsidRPr="00F15E18">
              <w:rPr>
                <w:rStyle w:val="8"/>
                <w:rFonts w:ascii="Times New Roman" w:hAnsi="Times New Roman" w:cs="Times New Roman"/>
                <w:color w:val="262626" w:themeColor="text1" w:themeTint="D9"/>
                <w:sz w:val="22"/>
                <w:szCs w:val="22"/>
              </w:rPr>
              <w:t xml:space="preserve"> художественно- образное содержание, музыкальный язык про</w:t>
            </w:r>
            <w:r w:rsidRPr="00F15E18">
              <w:rPr>
                <w:rStyle w:val="8"/>
                <w:rFonts w:ascii="Times New Roman" w:hAnsi="Times New Roman" w:cs="Times New Roman"/>
                <w:color w:val="262626" w:themeColor="text1" w:themeTint="D9"/>
                <w:sz w:val="22"/>
                <w:szCs w:val="22"/>
              </w:rPr>
              <w:softHyphen/>
              <w:t>изведений мирового музыкального ис</w:t>
            </w:r>
            <w:r w:rsidRPr="00F15E18">
              <w:rPr>
                <w:rStyle w:val="8"/>
                <w:rFonts w:ascii="Times New Roman" w:hAnsi="Times New Roman" w:cs="Times New Roman"/>
                <w:color w:val="262626" w:themeColor="text1" w:themeTint="D9"/>
                <w:sz w:val="22"/>
                <w:szCs w:val="22"/>
              </w:rPr>
              <w:softHyphen/>
              <w:t>кусства.</w:t>
            </w:r>
          </w:p>
        </w:tc>
        <w:tc>
          <w:tcPr>
            <w:tcW w:w="574" w:type="pct"/>
            <w:vMerge/>
          </w:tcPr>
          <w:p w:rsidR="00870888" w:rsidRPr="00F15E18" w:rsidRDefault="00870888" w:rsidP="002A59BF">
            <w:pPr>
              <w:pStyle w:val="81"/>
              <w:shd w:val="clear" w:color="auto" w:fill="auto"/>
              <w:spacing w:line="240" w:lineRule="auto"/>
              <w:ind w:left="20" w:right="20" w:firstLine="280"/>
              <w:rPr>
                <w:rStyle w:val="820"/>
                <w:rFonts w:ascii="Times New Roman" w:hAnsi="Times New Roman" w:cs="Times New Roman"/>
                <w:color w:val="262626" w:themeColor="text1" w:themeTint="D9"/>
                <w:sz w:val="22"/>
                <w:szCs w:val="22"/>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p>
        </w:tc>
        <w:tc>
          <w:tcPr>
            <w:tcW w:w="947" w:type="pct"/>
          </w:tcPr>
          <w:p w:rsidR="00870888" w:rsidRPr="00F15E18" w:rsidRDefault="00870888" w:rsidP="0027727D">
            <w:pPr>
              <w:spacing w:after="0"/>
              <w:jc w:val="both"/>
              <w:rPr>
                <w:rFonts w:ascii="Times New Roman" w:hAnsi="Times New Roman"/>
                <w:b/>
              </w:rPr>
            </w:pPr>
            <w:r w:rsidRPr="00F15E18">
              <w:rPr>
                <w:rFonts w:ascii="Times New Roman" w:hAnsi="Times New Roman"/>
                <w:b/>
              </w:rPr>
              <w:t>В концертном зале. Симфония.</w:t>
            </w:r>
          </w:p>
        </w:tc>
        <w:tc>
          <w:tcPr>
            <w:tcW w:w="3102" w:type="pct"/>
            <w:vMerge/>
          </w:tcPr>
          <w:p w:rsidR="00870888" w:rsidRPr="00F15E18" w:rsidRDefault="00870888" w:rsidP="0027727D">
            <w:pPr>
              <w:spacing w:before="60" w:after="0"/>
              <w:jc w:val="both"/>
              <w:rPr>
                <w:rFonts w:ascii="Times New Roman" w:hAnsi="Times New Roman"/>
                <w:b/>
              </w:rPr>
            </w:pPr>
          </w:p>
        </w:tc>
        <w:tc>
          <w:tcPr>
            <w:tcW w:w="574" w:type="pct"/>
            <w:vMerge/>
          </w:tcPr>
          <w:p w:rsidR="00870888" w:rsidRPr="00F15E18" w:rsidRDefault="00870888" w:rsidP="0027727D">
            <w:pPr>
              <w:spacing w:before="60" w:after="0"/>
              <w:jc w:val="both"/>
              <w:rPr>
                <w:rFonts w:ascii="Times New Roman" w:hAnsi="Times New Roman"/>
                <w:b/>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p>
        </w:tc>
        <w:tc>
          <w:tcPr>
            <w:tcW w:w="947" w:type="pct"/>
          </w:tcPr>
          <w:p w:rsidR="00870888" w:rsidRPr="00F15E18" w:rsidRDefault="00870888" w:rsidP="0027727D">
            <w:pPr>
              <w:spacing w:after="0"/>
              <w:jc w:val="both"/>
              <w:rPr>
                <w:rFonts w:ascii="Times New Roman" w:hAnsi="Times New Roman"/>
                <w:b/>
              </w:rPr>
            </w:pPr>
            <w:r w:rsidRPr="00F15E18">
              <w:rPr>
                <w:rFonts w:ascii="Times New Roman" w:hAnsi="Times New Roman"/>
                <w:b/>
              </w:rPr>
              <w:t>В концертном зале. Симфония.</w:t>
            </w:r>
          </w:p>
        </w:tc>
        <w:tc>
          <w:tcPr>
            <w:tcW w:w="3102" w:type="pct"/>
            <w:vMerge/>
          </w:tcPr>
          <w:p w:rsidR="00870888" w:rsidRPr="00F15E18" w:rsidRDefault="00870888" w:rsidP="0027727D">
            <w:pPr>
              <w:spacing w:before="60" w:after="0"/>
              <w:jc w:val="both"/>
              <w:rPr>
                <w:rFonts w:ascii="Times New Roman" w:hAnsi="Times New Roman"/>
                <w:b/>
              </w:rPr>
            </w:pPr>
          </w:p>
        </w:tc>
        <w:tc>
          <w:tcPr>
            <w:tcW w:w="574" w:type="pct"/>
            <w:vMerge/>
          </w:tcPr>
          <w:p w:rsidR="00870888" w:rsidRPr="00F15E18" w:rsidRDefault="00870888" w:rsidP="0027727D">
            <w:pPr>
              <w:spacing w:before="60" w:after="0"/>
              <w:jc w:val="both"/>
              <w:rPr>
                <w:rFonts w:ascii="Times New Roman" w:hAnsi="Times New Roman"/>
                <w:b/>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947" w:type="pct"/>
          </w:tcPr>
          <w:p w:rsidR="00870888" w:rsidRPr="00F15E18" w:rsidRDefault="00870888" w:rsidP="002A59BF">
            <w:pPr>
              <w:spacing w:after="0"/>
              <w:jc w:val="both"/>
              <w:rPr>
                <w:rFonts w:ascii="Times New Roman" w:hAnsi="Times New Roman"/>
                <w:b/>
                <w:bCs/>
              </w:rPr>
            </w:pPr>
            <w:r w:rsidRPr="00F15E18">
              <w:rPr>
                <w:rFonts w:ascii="Times New Roman" w:hAnsi="Times New Roman"/>
                <w:b/>
                <w:bCs/>
              </w:rPr>
              <w:t xml:space="preserve">Героическая тема в музыке. </w:t>
            </w:r>
          </w:p>
        </w:tc>
        <w:tc>
          <w:tcPr>
            <w:tcW w:w="3102" w:type="pct"/>
          </w:tcPr>
          <w:p w:rsidR="00870888" w:rsidRPr="00F15E18" w:rsidRDefault="00870888" w:rsidP="002A59BF">
            <w:pPr>
              <w:pStyle w:val="81"/>
              <w:shd w:val="clear" w:color="auto" w:fill="auto"/>
              <w:spacing w:line="240" w:lineRule="auto"/>
              <w:ind w:left="20"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Применять</w:t>
            </w:r>
            <w:r w:rsidRPr="00F15E18">
              <w:rPr>
                <w:rStyle w:val="8"/>
                <w:rFonts w:ascii="Times New Roman" w:hAnsi="Times New Roman" w:cs="Times New Roman"/>
                <w:color w:val="262626" w:themeColor="text1" w:themeTint="D9"/>
                <w:sz w:val="22"/>
                <w:szCs w:val="22"/>
              </w:rPr>
              <w:t xml:space="preserve"> информационно-комму</w:t>
            </w:r>
            <w:r w:rsidRPr="00F15E18">
              <w:rPr>
                <w:rStyle w:val="8"/>
                <w:rFonts w:ascii="Times New Roman" w:hAnsi="Times New Roman" w:cs="Times New Roman"/>
                <w:color w:val="262626" w:themeColor="text1" w:themeTint="D9"/>
                <w:sz w:val="22"/>
                <w:szCs w:val="22"/>
              </w:rPr>
              <w:softHyphen/>
              <w:t>никационные технологии для музыкаль</w:t>
            </w:r>
            <w:r w:rsidRPr="00F15E18">
              <w:rPr>
                <w:rStyle w:val="8"/>
                <w:rFonts w:ascii="Times New Roman" w:hAnsi="Times New Roman" w:cs="Times New Roman"/>
                <w:color w:val="262626" w:themeColor="text1" w:themeTint="D9"/>
                <w:sz w:val="22"/>
                <w:szCs w:val="22"/>
              </w:rPr>
              <w:softHyphen/>
              <w:t>ного самообразования.</w:t>
            </w:r>
          </w:p>
        </w:tc>
        <w:tc>
          <w:tcPr>
            <w:tcW w:w="574" w:type="pct"/>
            <w:vMerge/>
          </w:tcPr>
          <w:p w:rsidR="00870888" w:rsidRPr="00F15E18" w:rsidRDefault="00870888" w:rsidP="002A59BF">
            <w:pPr>
              <w:pStyle w:val="81"/>
              <w:shd w:val="clear" w:color="auto" w:fill="auto"/>
              <w:spacing w:line="240" w:lineRule="auto"/>
              <w:ind w:left="20" w:right="20" w:firstLine="280"/>
              <w:rPr>
                <w:rStyle w:val="820"/>
                <w:rFonts w:ascii="Times New Roman" w:hAnsi="Times New Roman" w:cs="Times New Roman"/>
                <w:color w:val="262626" w:themeColor="text1" w:themeTint="D9"/>
                <w:sz w:val="22"/>
                <w:szCs w:val="22"/>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94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 xml:space="preserve">В музыкальном театре. Балет. </w:t>
            </w:r>
          </w:p>
          <w:p w:rsidR="00870888" w:rsidRPr="00F15E18" w:rsidRDefault="00870888" w:rsidP="0027727D">
            <w:pPr>
              <w:spacing w:after="0"/>
              <w:jc w:val="both"/>
              <w:rPr>
                <w:rFonts w:ascii="Times New Roman" w:hAnsi="Times New Roman"/>
                <w:b/>
                <w:bCs/>
              </w:rPr>
            </w:pPr>
            <w:r w:rsidRPr="00F15E18">
              <w:rPr>
                <w:rFonts w:ascii="Times New Roman" w:hAnsi="Times New Roman"/>
                <w:b/>
                <w:bCs/>
              </w:rPr>
              <w:t>Обобщение</w:t>
            </w:r>
          </w:p>
        </w:tc>
        <w:tc>
          <w:tcPr>
            <w:tcW w:w="3102" w:type="pct"/>
          </w:tcPr>
          <w:p w:rsidR="00870888" w:rsidRPr="00F15E18" w:rsidRDefault="00870888" w:rsidP="002A59BF">
            <w:pPr>
              <w:pStyle w:val="81"/>
              <w:shd w:val="clear" w:color="auto" w:fill="auto"/>
              <w:spacing w:line="240" w:lineRule="auto"/>
              <w:ind w:left="20"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Осуществлять</w:t>
            </w:r>
            <w:r w:rsidRPr="00F15E18">
              <w:rPr>
                <w:rStyle w:val="8"/>
                <w:rFonts w:ascii="Times New Roman" w:hAnsi="Times New Roman" w:cs="Times New Roman"/>
                <w:color w:val="262626" w:themeColor="text1" w:themeTint="D9"/>
                <w:sz w:val="22"/>
                <w:szCs w:val="22"/>
              </w:rPr>
              <w:t xml:space="preserve"> поиск музыкально- образовательной информации в справоч</w:t>
            </w:r>
            <w:r w:rsidRPr="00F15E18">
              <w:rPr>
                <w:rStyle w:val="8"/>
                <w:rFonts w:ascii="Times New Roman" w:hAnsi="Times New Roman" w:cs="Times New Roman"/>
                <w:color w:val="262626" w:themeColor="text1" w:themeTint="D9"/>
                <w:sz w:val="22"/>
                <w:szCs w:val="22"/>
              </w:rPr>
              <w:softHyphen/>
              <w:t>ной литературе и Интернете в рамках изучаемой темы.</w:t>
            </w:r>
          </w:p>
        </w:tc>
        <w:tc>
          <w:tcPr>
            <w:tcW w:w="574" w:type="pct"/>
            <w:vMerge/>
          </w:tcPr>
          <w:p w:rsidR="00870888" w:rsidRPr="00F15E18" w:rsidRDefault="00870888" w:rsidP="002A59BF">
            <w:pPr>
              <w:pStyle w:val="81"/>
              <w:shd w:val="clear" w:color="auto" w:fill="auto"/>
              <w:spacing w:line="240" w:lineRule="auto"/>
              <w:ind w:left="20" w:right="20" w:firstLine="280"/>
              <w:rPr>
                <w:rStyle w:val="820"/>
                <w:rFonts w:ascii="Times New Roman" w:hAnsi="Times New Roman" w:cs="Times New Roman"/>
                <w:color w:val="262626" w:themeColor="text1" w:themeTint="D9"/>
                <w:sz w:val="22"/>
                <w:szCs w:val="22"/>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lastRenderedPageBreak/>
              <w:t>1</w:t>
            </w:r>
          </w:p>
        </w:tc>
        <w:tc>
          <w:tcPr>
            <w:tcW w:w="94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 xml:space="preserve">Камерная музыка. </w:t>
            </w:r>
          </w:p>
        </w:tc>
        <w:tc>
          <w:tcPr>
            <w:tcW w:w="3102" w:type="pct"/>
          </w:tcPr>
          <w:p w:rsidR="00870888" w:rsidRPr="00F15E18" w:rsidRDefault="00870888" w:rsidP="002A59BF">
            <w:pPr>
              <w:pStyle w:val="81"/>
              <w:shd w:val="clear" w:color="auto" w:fill="auto"/>
              <w:spacing w:line="240" w:lineRule="auto"/>
              <w:ind w:left="20" w:right="20" w:firstLine="280"/>
              <w:rPr>
                <w:rFonts w:ascii="Times New Roman" w:hAnsi="Times New Roman" w:cs="Times New Roman"/>
                <w:color w:val="262626" w:themeColor="text1" w:themeTint="D9"/>
                <w:sz w:val="22"/>
                <w:szCs w:val="22"/>
              </w:rPr>
            </w:pPr>
            <w:r w:rsidRPr="00F15E18">
              <w:rPr>
                <w:rStyle w:val="8"/>
                <w:rFonts w:ascii="Times New Roman" w:hAnsi="Times New Roman" w:cs="Times New Roman"/>
                <w:color w:val="262626" w:themeColor="text1" w:themeTint="D9"/>
                <w:sz w:val="22"/>
                <w:szCs w:val="22"/>
              </w:rPr>
              <w:t>Самостоятельно</w:t>
            </w:r>
            <w:r w:rsidRPr="00F15E18">
              <w:rPr>
                <w:rStyle w:val="820"/>
                <w:rFonts w:ascii="Times New Roman" w:hAnsi="Times New Roman" w:cs="Times New Roman"/>
                <w:color w:val="262626" w:themeColor="text1" w:themeTint="D9"/>
                <w:sz w:val="22"/>
                <w:szCs w:val="22"/>
              </w:rPr>
              <w:t xml:space="preserve"> исследовать</w:t>
            </w:r>
            <w:r w:rsidRPr="00F15E18">
              <w:rPr>
                <w:rStyle w:val="8"/>
                <w:rFonts w:ascii="Times New Roman" w:hAnsi="Times New Roman" w:cs="Times New Roman"/>
                <w:color w:val="262626" w:themeColor="text1" w:themeTint="D9"/>
                <w:sz w:val="22"/>
                <w:szCs w:val="22"/>
              </w:rPr>
              <w:t xml:space="preserve"> твор</w:t>
            </w:r>
            <w:r w:rsidRPr="00F15E18">
              <w:rPr>
                <w:rStyle w:val="8"/>
                <w:rFonts w:ascii="Times New Roman" w:hAnsi="Times New Roman" w:cs="Times New Roman"/>
                <w:color w:val="262626" w:themeColor="text1" w:themeTint="D9"/>
                <w:sz w:val="22"/>
                <w:szCs w:val="22"/>
              </w:rPr>
              <w:softHyphen/>
              <w:t>ческие биографии композиторов, испол</w:t>
            </w:r>
            <w:r w:rsidRPr="00F15E18">
              <w:rPr>
                <w:rStyle w:val="8"/>
                <w:rFonts w:ascii="Times New Roman" w:hAnsi="Times New Roman" w:cs="Times New Roman"/>
                <w:color w:val="262626" w:themeColor="text1" w:themeTint="D9"/>
                <w:sz w:val="22"/>
                <w:szCs w:val="22"/>
              </w:rPr>
              <w:softHyphen/>
              <w:t>нителей, исполнительских коллективов.</w:t>
            </w:r>
          </w:p>
        </w:tc>
        <w:tc>
          <w:tcPr>
            <w:tcW w:w="574" w:type="pct"/>
            <w:vMerge/>
          </w:tcPr>
          <w:p w:rsidR="00870888" w:rsidRPr="00F15E18" w:rsidRDefault="00870888" w:rsidP="002A59BF">
            <w:pPr>
              <w:pStyle w:val="81"/>
              <w:shd w:val="clear" w:color="auto" w:fill="auto"/>
              <w:spacing w:line="240" w:lineRule="auto"/>
              <w:ind w:left="20" w:right="20" w:firstLine="280"/>
              <w:rPr>
                <w:rStyle w:val="8"/>
                <w:rFonts w:ascii="Times New Roman" w:hAnsi="Times New Roman" w:cs="Times New Roman"/>
                <w:color w:val="262626" w:themeColor="text1" w:themeTint="D9"/>
                <w:sz w:val="22"/>
                <w:szCs w:val="22"/>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lastRenderedPageBreak/>
              <w:t>1</w:t>
            </w:r>
          </w:p>
        </w:tc>
        <w:tc>
          <w:tcPr>
            <w:tcW w:w="947" w:type="pct"/>
          </w:tcPr>
          <w:p w:rsidR="00870888" w:rsidRPr="00F15E18" w:rsidRDefault="00870888" w:rsidP="002A59BF">
            <w:pPr>
              <w:spacing w:after="0"/>
              <w:jc w:val="both"/>
              <w:rPr>
                <w:rFonts w:ascii="Times New Roman" w:hAnsi="Times New Roman"/>
                <w:b/>
                <w:bCs/>
              </w:rPr>
            </w:pPr>
            <w:r w:rsidRPr="00F15E18">
              <w:rPr>
                <w:rFonts w:ascii="Times New Roman" w:hAnsi="Times New Roman"/>
                <w:b/>
                <w:bCs/>
              </w:rPr>
              <w:t>Вокальный цикл</w:t>
            </w:r>
          </w:p>
        </w:tc>
        <w:tc>
          <w:tcPr>
            <w:tcW w:w="3102" w:type="pct"/>
          </w:tcPr>
          <w:p w:rsidR="00870888" w:rsidRPr="00F15E18" w:rsidRDefault="00870888" w:rsidP="002A59BF">
            <w:pPr>
              <w:pStyle w:val="81"/>
              <w:shd w:val="clear" w:color="auto" w:fill="auto"/>
              <w:spacing w:line="240" w:lineRule="auto"/>
              <w:ind w:left="20" w:right="20" w:firstLine="28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Анализировать</w:t>
            </w:r>
            <w:r w:rsidRPr="00F15E18">
              <w:rPr>
                <w:rStyle w:val="8"/>
                <w:rFonts w:ascii="Times New Roman" w:hAnsi="Times New Roman" w:cs="Times New Roman"/>
                <w:color w:val="262626" w:themeColor="text1" w:themeTint="D9"/>
                <w:sz w:val="22"/>
                <w:szCs w:val="22"/>
              </w:rPr>
              <w:t xml:space="preserve"> и</w:t>
            </w:r>
            <w:r w:rsidRPr="00F15E18">
              <w:rPr>
                <w:rStyle w:val="820"/>
                <w:rFonts w:ascii="Times New Roman" w:hAnsi="Times New Roman" w:cs="Times New Roman"/>
                <w:color w:val="262626" w:themeColor="text1" w:themeTint="D9"/>
                <w:sz w:val="22"/>
                <w:szCs w:val="22"/>
              </w:rPr>
              <w:t xml:space="preserve"> обобщать</w:t>
            </w:r>
            <w:r w:rsidRPr="00F15E18">
              <w:rPr>
                <w:rStyle w:val="8"/>
                <w:rFonts w:ascii="Times New Roman" w:hAnsi="Times New Roman" w:cs="Times New Roman"/>
                <w:color w:val="262626" w:themeColor="text1" w:themeTint="D9"/>
                <w:sz w:val="22"/>
                <w:szCs w:val="22"/>
              </w:rPr>
              <w:t xml:space="preserve"> многообразие связей музыки, литературы и изобразительного искусства.</w:t>
            </w:r>
          </w:p>
          <w:p w:rsidR="00870888" w:rsidRPr="00F15E18" w:rsidRDefault="00870888" w:rsidP="002A59BF">
            <w:pPr>
              <w:pStyle w:val="81"/>
              <w:shd w:val="clear" w:color="auto" w:fill="auto"/>
              <w:spacing w:line="240" w:lineRule="auto"/>
              <w:ind w:left="20" w:right="20" w:firstLine="280"/>
              <w:rPr>
                <w:rFonts w:ascii="Times New Roman" w:hAnsi="Times New Roman" w:cs="Times New Roman"/>
                <w:color w:val="262626" w:themeColor="text1" w:themeTint="D9"/>
                <w:sz w:val="22"/>
                <w:szCs w:val="22"/>
              </w:rPr>
            </w:pPr>
            <w:r w:rsidRPr="00F15E18">
              <w:rPr>
                <w:rStyle w:val="8"/>
                <w:rFonts w:ascii="Times New Roman" w:hAnsi="Times New Roman" w:cs="Times New Roman"/>
                <w:color w:val="262626" w:themeColor="text1" w:themeTint="D9"/>
                <w:sz w:val="22"/>
                <w:szCs w:val="22"/>
              </w:rPr>
              <w:t>Творчески</w:t>
            </w:r>
            <w:r w:rsidRPr="00F15E18">
              <w:rPr>
                <w:rStyle w:val="820"/>
                <w:rFonts w:ascii="Times New Roman" w:hAnsi="Times New Roman" w:cs="Times New Roman"/>
                <w:color w:val="262626" w:themeColor="text1" w:themeTint="D9"/>
                <w:sz w:val="22"/>
                <w:szCs w:val="22"/>
              </w:rPr>
              <w:t xml:space="preserve"> интерпретировать</w:t>
            </w:r>
            <w:r w:rsidRPr="00F15E18">
              <w:rPr>
                <w:rStyle w:val="8"/>
                <w:rFonts w:ascii="Times New Roman" w:hAnsi="Times New Roman" w:cs="Times New Roman"/>
                <w:color w:val="262626" w:themeColor="text1" w:themeTint="D9"/>
                <w:sz w:val="22"/>
                <w:szCs w:val="22"/>
              </w:rPr>
              <w:t xml:space="preserve"> содержание музыкальных произведений, используя приемы пластического интонирования, музыкально-ритмического дви</w:t>
            </w:r>
            <w:r w:rsidRPr="00F15E18">
              <w:rPr>
                <w:rStyle w:val="8"/>
                <w:rFonts w:ascii="Times New Roman" w:hAnsi="Times New Roman" w:cs="Times New Roman"/>
                <w:color w:val="262626" w:themeColor="text1" w:themeTint="D9"/>
                <w:sz w:val="22"/>
                <w:szCs w:val="22"/>
              </w:rPr>
              <w:softHyphen/>
              <w:t>жения, импровизации.</w:t>
            </w:r>
          </w:p>
        </w:tc>
        <w:tc>
          <w:tcPr>
            <w:tcW w:w="574" w:type="pct"/>
            <w:vMerge/>
          </w:tcPr>
          <w:p w:rsidR="00870888" w:rsidRPr="00F15E18" w:rsidRDefault="00870888" w:rsidP="002A59BF">
            <w:pPr>
              <w:pStyle w:val="81"/>
              <w:shd w:val="clear" w:color="auto" w:fill="auto"/>
              <w:spacing w:line="240" w:lineRule="auto"/>
              <w:ind w:left="20" w:right="20" w:firstLine="280"/>
              <w:rPr>
                <w:rStyle w:val="820"/>
                <w:rFonts w:ascii="Times New Roman" w:hAnsi="Times New Roman" w:cs="Times New Roman"/>
                <w:color w:val="262626" w:themeColor="text1" w:themeTint="D9"/>
                <w:sz w:val="22"/>
                <w:szCs w:val="22"/>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4</w:t>
            </w:r>
          </w:p>
        </w:tc>
        <w:tc>
          <w:tcPr>
            <w:tcW w:w="947" w:type="pct"/>
          </w:tcPr>
          <w:p w:rsidR="00870888" w:rsidRPr="00F15E18" w:rsidRDefault="00870888" w:rsidP="0027727D">
            <w:pPr>
              <w:spacing w:after="0"/>
              <w:rPr>
                <w:rFonts w:ascii="Times New Roman" w:hAnsi="Times New Roman"/>
                <w:b/>
              </w:rPr>
            </w:pPr>
            <w:r w:rsidRPr="00F15E18">
              <w:rPr>
                <w:rFonts w:ascii="Times New Roman" w:hAnsi="Times New Roman"/>
                <w:b/>
              </w:rPr>
              <w:t>Инструментальная музыка</w:t>
            </w:r>
          </w:p>
        </w:tc>
        <w:tc>
          <w:tcPr>
            <w:tcW w:w="3102" w:type="pct"/>
            <w:vMerge w:val="restart"/>
          </w:tcPr>
          <w:p w:rsidR="00870888" w:rsidRPr="00F15E18" w:rsidRDefault="00870888" w:rsidP="002A59BF">
            <w:pPr>
              <w:pStyle w:val="84"/>
              <w:keepNext/>
              <w:keepLines/>
              <w:shd w:val="clear" w:color="auto" w:fill="auto"/>
              <w:spacing w:before="0" w:after="0" w:line="240" w:lineRule="auto"/>
              <w:ind w:firstLine="0"/>
              <w:jc w:val="both"/>
              <w:rPr>
                <w:rStyle w:val="8"/>
                <w:rFonts w:ascii="Times New Roman" w:hAnsi="Times New Roman" w:cs="Times New Roman"/>
                <w:b w:val="0"/>
                <w:color w:val="262626" w:themeColor="text1" w:themeTint="D9"/>
                <w:sz w:val="22"/>
                <w:szCs w:val="22"/>
              </w:rPr>
            </w:pPr>
            <w:r w:rsidRPr="00F15E18">
              <w:rPr>
                <w:rStyle w:val="8"/>
                <w:rFonts w:ascii="Times New Roman" w:hAnsi="Times New Roman" w:cs="Times New Roman"/>
                <w:b w:val="0"/>
                <w:color w:val="262626" w:themeColor="text1" w:themeTint="D9"/>
                <w:sz w:val="22"/>
                <w:szCs w:val="22"/>
              </w:rPr>
              <w:t>Эмоционально-образно</w:t>
            </w:r>
            <w:r w:rsidRPr="00F15E18">
              <w:rPr>
                <w:rStyle w:val="820"/>
                <w:rFonts w:ascii="Times New Roman" w:hAnsi="Times New Roman" w:cs="Times New Roman"/>
                <w:b/>
                <w:color w:val="262626" w:themeColor="text1" w:themeTint="D9"/>
                <w:sz w:val="22"/>
                <w:szCs w:val="22"/>
              </w:rPr>
              <w:t xml:space="preserve"> восприни</w:t>
            </w:r>
            <w:r w:rsidRPr="00F15E18">
              <w:rPr>
                <w:rStyle w:val="820"/>
                <w:rFonts w:ascii="Times New Roman" w:hAnsi="Times New Roman" w:cs="Times New Roman"/>
                <w:b/>
                <w:color w:val="262626" w:themeColor="text1" w:themeTint="D9"/>
                <w:sz w:val="22"/>
                <w:szCs w:val="22"/>
              </w:rPr>
              <w:softHyphen/>
              <w:t>мать</w:t>
            </w:r>
            <w:r w:rsidRPr="00F15E18">
              <w:rPr>
                <w:rStyle w:val="8"/>
                <w:rFonts w:ascii="Times New Roman" w:hAnsi="Times New Roman" w:cs="Times New Roman"/>
                <w:b w:val="0"/>
                <w:color w:val="262626" w:themeColor="text1" w:themeTint="D9"/>
                <w:sz w:val="22"/>
                <w:szCs w:val="22"/>
              </w:rPr>
              <w:t xml:space="preserve"> и</w:t>
            </w:r>
            <w:r w:rsidRPr="00F15E18">
              <w:rPr>
                <w:rStyle w:val="820"/>
                <w:rFonts w:ascii="Times New Roman" w:hAnsi="Times New Roman" w:cs="Times New Roman"/>
                <w:b/>
                <w:color w:val="262626" w:themeColor="text1" w:themeTint="D9"/>
                <w:sz w:val="22"/>
                <w:szCs w:val="22"/>
              </w:rPr>
              <w:t xml:space="preserve"> оценивать</w:t>
            </w:r>
            <w:r w:rsidRPr="00F15E18">
              <w:rPr>
                <w:rStyle w:val="8"/>
                <w:rFonts w:ascii="Times New Roman" w:hAnsi="Times New Roman" w:cs="Times New Roman"/>
                <w:b w:val="0"/>
                <w:color w:val="262626" w:themeColor="text1" w:themeTint="D9"/>
                <w:sz w:val="22"/>
                <w:szCs w:val="22"/>
              </w:rPr>
              <w:t xml:space="preserve"> музыкальные произ</w:t>
            </w:r>
            <w:r w:rsidRPr="00F15E18">
              <w:rPr>
                <w:rStyle w:val="8"/>
                <w:rFonts w:ascii="Times New Roman" w:hAnsi="Times New Roman" w:cs="Times New Roman"/>
                <w:b w:val="0"/>
                <w:color w:val="262626" w:themeColor="text1" w:themeTint="D9"/>
                <w:sz w:val="22"/>
                <w:szCs w:val="22"/>
              </w:rPr>
              <w:softHyphen/>
              <w:t xml:space="preserve">ведения различных жанров и стилей классической и современной музыки. </w:t>
            </w:r>
            <w:r w:rsidRPr="00F15E18">
              <w:rPr>
                <w:rStyle w:val="820"/>
                <w:rFonts w:ascii="Times New Roman" w:hAnsi="Times New Roman" w:cs="Times New Roman"/>
                <w:b/>
                <w:color w:val="262626" w:themeColor="text1" w:themeTint="D9"/>
                <w:sz w:val="22"/>
                <w:szCs w:val="22"/>
              </w:rPr>
              <w:t>Обосновывать</w:t>
            </w:r>
            <w:r w:rsidRPr="00F15E18">
              <w:rPr>
                <w:rStyle w:val="8"/>
                <w:rFonts w:ascii="Times New Roman" w:hAnsi="Times New Roman" w:cs="Times New Roman"/>
                <w:b w:val="0"/>
                <w:color w:val="262626" w:themeColor="text1" w:themeTint="D9"/>
                <w:sz w:val="22"/>
                <w:szCs w:val="22"/>
              </w:rPr>
              <w:t xml:space="preserve"> свои предпочтения в ситуации выбора.</w:t>
            </w:r>
          </w:p>
          <w:p w:rsidR="00870888" w:rsidRPr="00F15E18" w:rsidRDefault="00870888" w:rsidP="002A59BF">
            <w:pPr>
              <w:shd w:val="clear" w:color="auto" w:fill="FFFFFF"/>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b/>
                <w:color w:val="262626" w:themeColor="text1" w:themeTint="D9"/>
              </w:rPr>
              <w:t>Решать</w:t>
            </w:r>
            <w:r w:rsidRPr="00F15E18">
              <w:rPr>
                <w:rFonts w:ascii="Times New Roman" w:hAnsi="Times New Roman" w:cs="Times New Roman"/>
                <w:color w:val="262626" w:themeColor="text1" w:themeTint="D9"/>
              </w:rPr>
              <w:t xml:space="preserve"> творческие задачи.</w:t>
            </w:r>
          </w:p>
          <w:p w:rsidR="00870888" w:rsidRPr="00F15E18" w:rsidRDefault="00870888" w:rsidP="002A59BF">
            <w:pPr>
              <w:shd w:val="clear" w:color="auto" w:fill="FFFFFF"/>
              <w:spacing w:after="0" w:line="240" w:lineRule="auto"/>
              <w:jc w:val="both"/>
              <w:rPr>
                <w:rFonts w:ascii="Times New Roman" w:hAnsi="Times New Roman" w:cs="Times New Roman"/>
                <w:color w:val="262626" w:themeColor="text1" w:themeTint="D9"/>
              </w:rPr>
            </w:pPr>
            <w:r w:rsidRPr="00F15E18">
              <w:rPr>
                <w:rFonts w:ascii="Times New Roman" w:hAnsi="Times New Roman" w:cs="Times New Roman"/>
                <w:b/>
                <w:color w:val="262626" w:themeColor="text1" w:themeTint="D9"/>
              </w:rPr>
              <w:t>Участвовать</w:t>
            </w:r>
            <w:r w:rsidRPr="00F15E18">
              <w:rPr>
                <w:rFonts w:ascii="Times New Roman" w:hAnsi="Times New Roman" w:cs="Times New Roman"/>
                <w:color w:val="262626" w:themeColor="text1" w:themeTint="D9"/>
              </w:rPr>
              <w:t xml:space="preserve"> в исследовательских проектах.</w:t>
            </w:r>
          </w:p>
          <w:p w:rsidR="00870888" w:rsidRPr="00F15E18" w:rsidRDefault="00870888" w:rsidP="002A59BF">
            <w:pPr>
              <w:pStyle w:val="81"/>
              <w:shd w:val="clear" w:color="auto" w:fill="auto"/>
              <w:spacing w:line="240" w:lineRule="auto"/>
              <w:ind w:left="20" w:right="20"/>
              <w:rPr>
                <w:rFonts w:ascii="Times New Roman" w:hAnsi="Times New Roman" w:cs="Times New Roman"/>
                <w:color w:val="262626" w:themeColor="text1" w:themeTint="D9"/>
                <w:sz w:val="22"/>
                <w:szCs w:val="22"/>
              </w:rPr>
            </w:pPr>
            <w:r w:rsidRPr="00F15E18">
              <w:rPr>
                <w:rStyle w:val="820"/>
                <w:rFonts w:ascii="Times New Roman" w:hAnsi="Times New Roman" w:cs="Times New Roman"/>
                <w:color w:val="262626" w:themeColor="text1" w:themeTint="D9"/>
                <w:sz w:val="22"/>
                <w:szCs w:val="22"/>
              </w:rPr>
              <w:t>Выявлять</w:t>
            </w:r>
            <w:r w:rsidRPr="00F15E18">
              <w:rPr>
                <w:rStyle w:val="8"/>
                <w:rFonts w:ascii="Times New Roman" w:hAnsi="Times New Roman" w:cs="Times New Roman"/>
                <w:color w:val="262626" w:themeColor="text1" w:themeTint="D9"/>
                <w:sz w:val="22"/>
                <w:szCs w:val="22"/>
              </w:rPr>
              <w:t xml:space="preserve"> особенности взаимодей</w:t>
            </w:r>
            <w:r w:rsidRPr="00F15E18">
              <w:rPr>
                <w:rStyle w:val="8"/>
                <w:rFonts w:ascii="Times New Roman" w:hAnsi="Times New Roman" w:cs="Times New Roman"/>
                <w:color w:val="262626" w:themeColor="text1" w:themeTint="D9"/>
                <w:sz w:val="22"/>
                <w:szCs w:val="22"/>
              </w:rPr>
              <w:softHyphen/>
              <w:t>ствия музыки с другими видами искус</w:t>
            </w:r>
            <w:r w:rsidRPr="00F15E18">
              <w:rPr>
                <w:rStyle w:val="8"/>
                <w:rFonts w:ascii="Times New Roman" w:hAnsi="Times New Roman" w:cs="Times New Roman"/>
                <w:color w:val="262626" w:themeColor="text1" w:themeTint="D9"/>
                <w:sz w:val="22"/>
                <w:szCs w:val="22"/>
              </w:rPr>
              <w:softHyphen/>
              <w:t>ства.</w:t>
            </w:r>
          </w:p>
          <w:p w:rsidR="00870888" w:rsidRPr="00F15E18" w:rsidRDefault="00870888" w:rsidP="0027727D">
            <w:pPr>
              <w:spacing w:after="0"/>
              <w:rPr>
                <w:rFonts w:ascii="Times New Roman" w:hAnsi="Times New Roman"/>
              </w:rPr>
            </w:pPr>
          </w:p>
        </w:tc>
        <w:tc>
          <w:tcPr>
            <w:tcW w:w="574" w:type="pct"/>
            <w:vMerge/>
          </w:tcPr>
          <w:p w:rsidR="00870888" w:rsidRPr="00F15E18" w:rsidRDefault="00870888" w:rsidP="002A59BF">
            <w:pPr>
              <w:pStyle w:val="84"/>
              <w:keepNext/>
              <w:keepLines/>
              <w:shd w:val="clear" w:color="auto" w:fill="auto"/>
              <w:spacing w:before="0" w:after="0" w:line="240" w:lineRule="auto"/>
              <w:ind w:firstLine="0"/>
              <w:jc w:val="both"/>
              <w:rPr>
                <w:rStyle w:val="8"/>
                <w:rFonts w:ascii="Times New Roman" w:hAnsi="Times New Roman" w:cs="Times New Roman"/>
                <w:b w:val="0"/>
                <w:color w:val="262626" w:themeColor="text1" w:themeTint="D9"/>
                <w:sz w:val="22"/>
                <w:szCs w:val="22"/>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p>
        </w:tc>
        <w:tc>
          <w:tcPr>
            <w:tcW w:w="947" w:type="pct"/>
          </w:tcPr>
          <w:p w:rsidR="00870888" w:rsidRPr="00F15E18" w:rsidRDefault="00870888" w:rsidP="0027727D">
            <w:pPr>
              <w:spacing w:after="0"/>
              <w:rPr>
                <w:rFonts w:ascii="Times New Roman" w:hAnsi="Times New Roman"/>
                <w:b/>
              </w:rPr>
            </w:pPr>
            <w:r w:rsidRPr="00F15E18">
              <w:rPr>
                <w:rFonts w:ascii="Times New Roman" w:hAnsi="Times New Roman"/>
                <w:b/>
              </w:rPr>
              <w:t>Инструментальная музыка</w:t>
            </w:r>
          </w:p>
        </w:tc>
        <w:tc>
          <w:tcPr>
            <w:tcW w:w="3102" w:type="pct"/>
            <w:vMerge/>
          </w:tcPr>
          <w:p w:rsidR="00870888" w:rsidRPr="00F15E18" w:rsidRDefault="00870888" w:rsidP="0027727D">
            <w:pPr>
              <w:spacing w:after="0"/>
              <w:jc w:val="both"/>
              <w:rPr>
                <w:rFonts w:ascii="Times New Roman" w:hAnsi="Times New Roman"/>
                <w:b/>
              </w:rPr>
            </w:pPr>
          </w:p>
        </w:tc>
        <w:tc>
          <w:tcPr>
            <w:tcW w:w="574" w:type="pct"/>
            <w:vMerge/>
          </w:tcPr>
          <w:p w:rsidR="00870888" w:rsidRPr="00F15E18" w:rsidRDefault="00870888" w:rsidP="0027727D">
            <w:pPr>
              <w:spacing w:after="0"/>
              <w:jc w:val="both"/>
              <w:rPr>
                <w:rFonts w:ascii="Times New Roman" w:hAnsi="Times New Roman"/>
                <w:b/>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p>
        </w:tc>
        <w:tc>
          <w:tcPr>
            <w:tcW w:w="947" w:type="pct"/>
          </w:tcPr>
          <w:p w:rsidR="00870888" w:rsidRPr="00F15E18" w:rsidRDefault="00870888" w:rsidP="0027727D">
            <w:pPr>
              <w:spacing w:after="0"/>
              <w:rPr>
                <w:rFonts w:ascii="Times New Roman" w:hAnsi="Times New Roman"/>
                <w:b/>
              </w:rPr>
            </w:pPr>
            <w:r w:rsidRPr="00F15E18">
              <w:rPr>
                <w:rFonts w:ascii="Times New Roman" w:hAnsi="Times New Roman"/>
                <w:b/>
              </w:rPr>
              <w:t>Инструментальная музыка</w:t>
            </w:r>
          </w:p>
        </w:tc>
        <w:tc>
          <w:tcPr>
            <w:tcW w:w="3102" w:type="pct"/>
            <w:vMerge/>
          </w:tcPr>
          <w:p w:rsidR="00870888" w:rsidRPr="00F15E18" w:rsidRDefault="00870888" w:rsidP="0027727D">
            <w:pPr>
              <w:spacing w:after="0"/>
              <w:jc w:val="both"/>
              <w:rPr>
                <w:rFonts w:ascii="Times New Roman" w:hAnsi="Times New Roman"/>
                <w:b/>
              </w:rPr>
            </w:pPr>
          </w:p>
        </w:tc>
        <w:tc>
          <w:tcPr>
            <w:tcW w:w="574" w:type="pct"/>
            <w:vMerge/>
          </w:tcPr>
          <w:p w:rsidR="00870888" w:rsidRPr="00F15E18" w:rsidRDefault="00870888" w:rsidP="0027727D">
            <w:pPr>
              <w:spacing w:after="0"/>
              <w:jc w:val="both"/>
              <w:rPr>
                <w:rFonts w:ascii="Times New Roman" w:hAnsi="Times New Roman"/>
                <w:b/>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p>
        </w:tc>
        <w:tc>
          <w:tcPr>
            <w:tcW w:w="947" w:type="pct"/>
          </w:tcPr>
          <w:p w:rsidR="00870888" w:rsidRPr="00F15E18" w:rsidRDefault="00870888" w:rsidP="0027727D">
            <w:pPr>
              <w:spacing w:after="0"/>
              <w:rPr>
                <w:rFonts w:ascii="Times New Roman" w:hAnsi="Times New Roman"/>
                <w:b/>
              </w:rPr>
            </w:pPr>
            <w:r w:rsidRPr="00F15E18">
              <w:rPr>
                <w:rFonts w:ascii="Times New Roman" w:hAnsi="Times New Roman"/>
                <w:b/>
              </w:rPr>
              <w:t>Инструментальная музыка</w:t>
            </w:r>
          </w:p>
        </w:tc>
        <w:tc>
          <w:tcPr>
            <w:tcW w:w="3102" w:type="pct"/>
            <w:vMerge/>
          </w:tcPr>
          <w:p w:rsidR="00870888" w:rsidRPr="00F15E18" w:rsidRDefault="00870888" w:rsidP="0027727D">
            <w:pPr>
              <w:spacing w:after="0"/>
              <w:jc w:val="both"/>
              <w:rPr>
                <w:rFonts w:ascii="Times New Roman" w:hAnsi="Times New Roman"/>
                <w:b/>
              </w:rPr>
            </w:pPr>
          </w:p>
        </w:tc>
        <w:tc>
          <w:tcPr>
            <w:tcW w:w="574" w:type="pct"/>
            <w:vMerge/>
          </w:tcPr>
          <w:p w:rsidR="00870888" w:rsidRPr="00F15E18" w:rsidRDefault="00870888" w:rsidP="0027727D">
            <w:pPr>
              <w:spacing w:after="0"/>
              <w:jc w:val="both"/>
              <w:rPr>
                <w:rFonts w:ascii="Times New Roman" w:hAnsi="Times New Roman"/>
                <w:b/>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p>
        </w:tc>
        <w:tc>
          <w:tcPr>
            <w:tcW w:w="947" w:type="pct"/>
          </w:tcPr>
          <w:p w:rsidR="00870888" w:rsidRPr="00F15E18" w:rsidRDefault="00870888" w:rsidP="002A59BF">
            <w:pPr>
              <w:pStyle w:val="211"/>
              <w:shd w:val="clear" w:color="auto" w:fill="auto"/>
              <w:spacing w:line="240" w:lineRule="auto"/>
              <w:ind w:left="20" w:hanging="20"/>
              <w:rPr>
                <w:rFonts w:ascii="Times New Roman" w:hAnsi="Times New Roman" w:cs="Times New Roman"/>
                <w:b/>
                <w:i w:val="0"/>
                <w:sz w:val="22"/>
                <w:szCs w:val="22"/>
                <w:lang w:eastAsia="ru-RU"/>
              </w:rPr>
            </w:pPr>
            <w:r w:rsidRPr="00F15E18">
              <w:rPr>
                <w:rFonts w:ascii="Times New Roman" w:hAnsi="Times New Roman" w:cs="Times New Roman"/>
                <w:b/>
                <w:i w:val="0"/>
                <w:sz w:val="22"/>
                <w:szCs w:val="22"/>
                <w:lang w:eastAsia="ru-RU"/>
              </w:rPr>
              <w:t xml:space="preserve">Обобщающий урок </w:t>
            </w:r>
          </w:p>
        </w:tc>
        <w:tc>
          <w:tcPr>
            <w:tcW w:w="3102" w:type="pct"/>
          </w:tcPr>
          <w:p w:rsidR="00870888" w:rsidRPr="00F15E18" w:rsidRDefault="00870888" w:rsidP="0027727D">
            <w:pPr>
              <w:spacing w:after="0"/>
              <w:jc w:val="both"/>
              <w:rPr>
                <w:rFonts w:ascii="Times New Roman" w:hAnsi="Times New Roman"/>
              </w:rPr>
            </w:pPr>
            <w:r w:rsidRPr="00F15E18">
              <w:rPr>
                <w:rFonts w:ascii="Times New Roman" w:hAnsi="Times New Roman" w:cs="Times New Roman"/>
                <w:b/>
                <w:color w:val="262626" w:themeColor="text1" w:themeTint="D9"/>
              </w:rPr>
              <w:t>Использовать</w:t>
            </w:r>
            <w:r w:rsidRPr="00F15E18">
              <w:rPr>
                <w:rFonts w:ascii="Times New Roman" w:hAnsi="Times New Roman" w:cs="Times New Roman"/>
                <w:color w:val="262626" w:themeColor="text1" w:themeTint="D9"/>
              </w:rPr>
              <w:t xml:space="preserve"> различные формы индивидуального, группового и коллективного музицирования</w:t>
            </w:r>
          </w:p>
        </w:tc>
        <w:tc>
          <w:tcPr>
            <w:tcW w:w="574" w:type="pct"/>
            <w:vMerge/>
          </w:tcPr>
          <w:p w:rsidR="00870888" w:rsidRPr="00F15E18" w:rsidRDefault="00870888" w:rsidP="0027727D">
            <w:pPr>
              <w:spacing w:after="0"/>
              <w:jc w:val="both"/>
              <w:rPr>
                <w:rFonts w:ascii="Times New Roman" w:hAnsi="Times New Roman" w:cs="Times New Roman"/>
                <w:b/>
                <w:color w:val="262626" w:themeColor="text1" w:themeTint="D9"/>
              </w:rPr>
            </w:pPr>
          </w:p>
        </w:tc>
      </w:tr>
      <w:tr w:rsidR="00870888" w:rsidRPr="00F15E18" w:rsidTr="00870888">
        <w:tc>
          <w:tcPr>
            <w:tcW w:w="4426" w:type="pct"/>
            <w:gridSpan w:val="3"/>
          </w:tcPr>
          <w:p w:rsidR="00870888" w:rsidRPr="00F15E18" w:rsidRDefault="00870888" w:rsidP="0027727D">
            <w:pPr>
              <w:spacing w:after="0"/>
              <w:jc w:val="center"/>
              <w:rPr>
                <w:rFonts w:ascii="Times New Roman" w:hAnsi="Times New Roman"/>
                <w:b/>
              </w:rPr>
            </w:pPr>
          </w:p>
        </w:tc>
        <w:tc>
          <w:tcPr>
            <w:tcW w:w="574" w:type="pct"/>
            <w:vMerge/>
          </w:tcPr>
          <w:p w:rsidR="00870888" w:rsidRPr="00F15E18" w:rsidRDefault="00870888" w:rsidP="0027727D">
            <w:pPr>
              <w:spacing w:after="0"/>
              <w:jc w:val="center"/>
              <w:rPr>
                <w:rFonts w:ascii="Times New Roman" w:hAnsi="Times New Roman"/>
                <w:b/>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94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Религиозная музыка.</w:t>
            </w:r>
          </w:p>
          <w:p w:rsidR="00870888" w:rsidRPr="00F15E18" w:rsidRDefault="00870888" w:rsidP="0027727D">
            <w:pPr>
              <w:spacing w:after="0"/>
              <w:jc w:val="both"/>
              <w:rPr>
                <w:rFonts w:ascii="Times New Roman" w:hAnsi="Times New Roman"/>
                <w:b/>
                <w:bCs/>
              </w:rPr>
            </w:pPr>
          </w:p>
        </w:tc>
        <w:tc>
          <w:tcPr>
            <w:tcW w:w="3102" w:type="pct"/>
          </w:tcPr>
          <w:p w:rsidR="00870888" w:rsidRPr="00F15E18" w:rsidRDefault="00870888" w:rsidP="00C6343D">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Сравнивать </w:t>
            </w:r>
            <w:r w:rsidRPr="00F15E18">
              <w:rPr>
                <w:rFonts w:ascii="Times New Roman" w:eastAsia="NewtonCSanPin-Regular" w:hAnsi="Times New Roman" w:cs="Times New Roman"/>
                <w:color w:val="262626" w:themeColor="text1" w:themeTint="D9"/>
              </w:rPr>
              <w:t xml:space="preserve">музыкальные произведения разных жанров и стилей, </w:t>
            </w:r>
            <w:r w:rsidRPr="00F15E18">
              <w:rPr>
                <w:rFonts w:ascii="Times New Roman" w:hAnsi="Times New Roman" w:cs="Times New Roman"/>
                <w:b/>
                <w:bCs/>
                <w:color w:val="262626" w:themeColor="text1" w:themeTint="D9"/>
              </w:rPr>
              <w:t xml:space="preserve">выявлять </w:t>
            </w:r>
            <w:r w:rsidRPr="00F15E18">
              <w:rPr>
                <w:rFonts w:ascii="Times New Roman" w:eastAsia="NewtonCSanPin-Regular" w:hAnsi="Times New Roman" w:cs="Times New Roman"/>
                <w:color w:val="262626" w:themeColor="text1" w:themeTint="D9"/>
              </w:rPr>
              <w:t xml:space="preserve">интонационные связи. </w:t>
            </w:r>
          </w:p>
          <w:p w:rsidR="00870888" w:rsidRPr="00F15E18" w:rsidRDefault="00870888" w:rsidP="00C6343D">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Проявлять </w:t>
            </w:r>
            <w:r w:rsidRPr="00F15E18">
              <w:rPr>
                <w:rFonts w:ascii="Times New Roman" w:eastAsia="NewtonCSanPin-Regular" w:hAnsi="Times New Roman" w:cs="Times New Roman"/>
                <w:color w:val="262626" w:themeColor="text1" w:themeTint="D9"/>
              </w:rPr>
              <w:t>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w:t>
            </w:r>
          </w:p>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p>
        </w:tc>
        <w:tc>
          <w:tcPr>
            <w:tcW w:w="574" w:type="pct"/>
            <w:vMerge/>
          </w:tcPr>
          <w:p w:rsidR="00870888" w:rsidRPr="00F15E18" w:rsidRDefault="00870888" w:rsidP="00C6343D">
            <w:pPr>
              <w:autoSpaceDE w:val="0"/>
              <w:autoSpaceDN w:val="0"/>
              <w:adjustRightInd w:val="0"/>
              <w:spacing w:after="0" w:line="240" w:lineRule="auto"/>
              <w:jc w:val="both"/>
              <w:rPr>
                <w:rFonts w:ascii="Times New Roman" w:hAnsi="Times New Roman" w:cs="Times New Roman"/>
                <w:b/>
                <w:bCs/>
                <w:color w:val="262626" w:themeColor="text1" w:themeTint="D9"/>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947" w:type="pct"/>
          </w:tcPr>
          <w:p w:rsidR="00870888" w:rsidRPr="00F15E18" w:rsidRDefault="00870888" w:rsidP="0027727D">
            <w:pPr>
              <w:spacing w:after="0"/>
              <w:jc w:val="both"/>
              <w:rPr>
                <w:rFonts w:ascii="Times New Roman" w:hAnsi="Times New Roman"/>
                <w:bCs/>
              </w:rPr>
            </w:pPr>
            <w:r w:rsidRPr="00F15E18">
              <w:rPr>
                <w:rFonts w:ascii="Times New Roman" w:hAnsi="Times New Roman"/>
                <w:b/>
                <w:bCs/>
              </w:rPr>
              <w:t xml:space="preserve">Сюжеты и образы религиозной  музыки. </w:t>
            </w:r>
          </w:p>
        </w:tc>
        <w:tc>
          <w:tcPr>
            <w:tcW w:w="3102" w:type="pct"/>
            <w:vMerge w:val="restart"/>
          </w:tcPr>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Совершенствовать </w:t>
            </w:r>
            <w:r w:rsidRPr="00F15E18">
              <w:rPr>
                <w:rFonts w:ascii="Times New Roman" w:eastAsia="NewtonCSanPin-Regular" w:hAnsi="Times New Roman" w:cs="Times New Roman"/>
                <w:color w:val="262626" w:themeColor="text1" w:themeTint="D9"/>
              </w:rPr>
              <w:t>умения и навыки самообразования при организации культурного досуга, при составлении домашней фонотеки, библиотеки, видеотеки и пр.</w:t>
            </w:r>
          </w:p>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Знать </w:t>
            </w:r>
            <w:r w:rsidRPr="00F15E18">
              <w:rPr>
                <w:rFonts w:ascii="Times New Roman" w:eastAsia="NewtonCSanPin-Regular" w:hAnsi="Times New Roman" w:cs="Times New Roman"/>
                <w:color w:val="262626" w:themeColor="text1" w:themeTint="D9"/>
              </w:rPr>
              <w:t>крупнейшие музыкальные центры мирового значения (театры оперы и балета, концертные залы, музеи).</w:t>
            </w:r>
          </w:p>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Анализировать </w:t>
            </w:r>
            <w:r w:rsidRPr="00F15E18">
              <w:rPr>
                <w:rFonts w:ascii="Times New Roman" w:eastAsia="NewtonCSanPin-Regular" w:hAnsi="Times New Roman" w:cs="Times New Roman"/>
                <w:color w:val="262626" w:themeColor="text1" w:themeTint="D9"/>
              </w:rPr>
              <w:t xml:space="preserve">и </w:t>
            </w:r>
            <w:r w:rsidRPr="00F15E18">
              <w:rPr>
                <w:rFonts w:ascii="Times New Roman" w:eastAsia="NewtonCSanPin-Regular" w:hAnsi="Times New Roman" w:cs="Times New Roman"/>
                <w:b/>
                <w:bCs/>
                <w:color w:val="262626" w:themeColor="text1" w:themeTint="D9"/>
              </w:rPr>
              <w:t xml:space="preserve">обобщать </w:t>
            </w:r>
            <w:r w:rsidRPr="00F15E18">
              <w:rPr>
                <w:rFonts w:ascii="Times New Roman" w:eastAsia="NewtonCSanPin-Regular" w:hAnsi="Times New Roman" w:cs="Times New Roman"/>
                <w:color w:val="262626" w:themeColor="text1" w:themeTint="D9"/>
              </w:rPr>
              <w:t>жанрово-стилистические особенности музыкальных произведений.</w:t>
            </w:r>
          </w:p>
          <w:p w:rsidR="00870888" w:rsidRPr="00F15E18" w:rsidRDefault="00870888" w:rsidP="002A59BF">
            <w:pPr>
              <w:autoSpaceDE w:val="0"/>
              <w:autoSpaceDN w:val="0"/>
              <w:adjustRightInd w:val="0"/>
              <w:spacing w:after="0" w:line="240" w:lineRule="auto"/>
              <w:jc w:val="both"/>
              <w:rPr>
                <w:rFonts w:ascii="Times New Roman" w:hAnsi="Times New Roman"/>
                <w:b/>
              </w:rPr>
            </w:pPr>
          </w:p>
        </w:tc>
        <w:tc>
          <w:tcPr>
            <w:tcW w:w="574" w:type="pct"/>
            <w:vMerge/>
          </w:tcPr>
          <w:p w:rsidR="00870888" w:rsidRPr="00F15E18" w:rsidRDefault="00870888" w:rsidP="002A59BF">
            <w:pPr>
              <w:autoSpaceDE w:val="0"/>
              <w:autoSpaceDN w:val="0"/>
              <w:adjustRightInd w:val="0"/>
              <w:spacing w:after="0" w:line="240" w:lineRule="auto"/>
              <w:jc w:val="both"/>
              <w:rPr>
                <w:rFonts w:ascii="Times New Roman" w:hAnsi="Times New Roman" w:cs="Times New Roman"/>
                <w:b/>
                <w:bCs/>
                <w:color w:val="262626" w:themeColor="text1" w:themeTint="D9"/>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94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Высокая месса. «От страдания к радости».</w:t>
            </w:r>
          </w:p>
        </w:tc>
        <w:tc>
          <w:tcPr>
            <w:tcW w:w="3102" w:type="pct"/>
            <w:vMerge/>
          </w:tcPr>
          <w:p w:rsidR="00870888" w:rsidRPr="00F15E18" w:rsidRDefault="00870888" w:rsidP="0027727D">
            <w:pPr>
              <w:spacing w:after="0"/>
              <w:jc w:val="both"/>
              <w:rPr>
                <w:rFonts w:ascii="Times New Roman" w:hAnsi="Times New Roman"/>
                <w:b/>
              </w:rPr>
            </w:pPr>
          </w:p>
        </w:tc>
        <w:tc>
          <w:tcPr>
            <w:tcW w:w="574" w:type="pct"/>
            <w:vMerge/>
          </w:tcPr>
          <w:p w:rsidR="00870888" w:rsidRPr="00F15E18" w:rsidRDefault="00870888" w:rsidP="0027727D">
            <w:pPr>
              <w:spacing w:after="0"/>
              <w:jc w:val="both"/>
              <w:rPr>
                <w:rFonts w:ascii="Times New Roman" w:hAnsi="Times New Roman"/>
                <w:b/>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94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Всенощное бдение.</w:t>
            </w:r>
          </w:p>
        </w:tc>
        <w:tc>
          <w:tcPr>
            <w:tcW w:w="3102" w:type="pct"/>
            <w:vMerge/>
          </w:tcPr>
          <w:p w:rsidR="00870888" w:rsidRPr="00F15E18" w:rsidRDefault="00870888" w:rsidP="0027727D">
            <w:pPr>
              <w:spacing w:after="0"/>
              <w:jc w:val="both"/>
              <w:rPr>
                <w:rFonts w:ascii="Times New Roman" w:hAnsi="Times New Roman"/>
                <w:b/>
              </w:rPr>
            </w:pPr>
          </w:p>
        </w:tc>
        <w:tc>
          <w:tcPr>
            <w:tcW w:w="574" w:type="pct"/>
            <w:vMerge/>
          </w:tcPr>
          <w:p w:rsidR="00870888" w:rsidRPr="00F15E18" w:rsidRDefault="00870888" w:rsidP="0027727D">
            <w:pPr>
              <w:spacing w:after="0"/>
              <w:jc w:val="both"/>
              <w:rPr>
                <w:rFonts w:ascii="Times New Roman" w:hAnsi="Times New Roman"/>
                <w:b/>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94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Образы Вечерни и Утрени</w:t>
            </w:r>
            <w:r w:rsidRPr="00F15E18">
              <w:rPr>
                <w:rFonts w:ascii="Times New Roman" w:hAnsi="Times New Roman"/>
                <w:bCs/>
              </w:rPr>
              <w:t>.</w:t>
            </w:r>
          </w:p>
        </w:tc>
        <w:tc>
          <w:tcPr>
            <w:tcW w:w="3102" w:type="pct"/>
            <w:vMerge/>
          </w:tcPr>
          <w:p w:rsidR="00870888" w:rsidRPr="00F15E18" w:rsidRDefault="00870888" w:rsidP="0027727D">
            <w:pPr>
              <w:spacing w:after="0"/>
              <w:jc w:val="both"/>
              <w:rPr>
                <w:rFonts w:ascii="Times New Roman" w:hAnsi="Times New Roman"/>
                <w:b/>
              </w:rPr>
            </w:pPr>
          </w:p>
        </w:tc>
        <w:tc>
          <w:tcPr>
            <w:tcW w:w="574" w:type="pct"/>
          </w:tcPr>
          <w:p w:rsidR="00870888" w:rsidRPr="00F15E18" w:rsidRDefault="00870888" w:rsidP="0027727D">
            <w:pPr>
              <w:spacing w:after="0"/>
              <w:jc w:val="both"/>
              <w:rPr>
                <w:rFonts w:ascii="Times New Roman" w:hAnsi="Times New Roman"/>
                <w:b/>
              </w:rPr>
            </w:pPr>
            <w:r w:rsidRPr="00F15E18">
              <w:rPr>
                <w:rFonts w:ascii="Times New Roman" w:hAnsi="Times New Roman"/>
                <w:b/>
              </w:rPr>
              <w:t>1-4,7</w:t>
            </w: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3</w:t>
            </w:r>
          </w:p>
        </w:tc>
        <w:tc>
          <w:tcPr>
            <w:tcW w:w="94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Рок-опера «Иисус Христос - суперзвезда».  Вечные темы. Главные образы.</w:t>
            </w:r>
          </w:p>
        </w:tc>
        <w:tc>
          <w:tcPr>
            <w:tcW w:w="3102" w:type="pct"/>
          </w:tcPr>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Размышлять </w:t>
            </w:r>
            <w:r w:rsidRPr="00F15E18">
              <w:rPr>
                <w:rFonts w:ascii="Times New Roman" w:eastAsia="NewtonCSanPin-Regular" w:hAnsi="Times New Roman" w:cs="Times New Roman"/>
                <w:color w:val="262626" w:themeColor="text1" w:themeTint="D9"/>
              </w:rPr>
              <w:t>о модификации</w:t>
            </w:r>
          </w:p>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color w:val="262626" w:themeColor="text1" w:themeTint="D9"/>
              </w:rPr>
              <w:t>жанров в современной музыке.</w:t>
            </w:r>
          </w:p>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b/>
                <w:bCs/>
                <w:color w:val="262626" w:themeColor="text1" w:themeTint="D9"/>
              </w:rPr>
            </w:pPr>
            <w:r w:rsidRPr="00F15E18">
              <w:rPr>
                <w:rFonts w:ascii="Times New Roman" w:eastAsia="NewtonCSanPin-Regular" w:hAnsi="Times New Roman" w:cs="Times New Roman"/>
                <w:b/>
                <w:bCs/>
                <w:color w:val="262626" w:themeColor="text1" w:themeTint="D9"/>
              </w:rPr>
              <w:t xml:space="preserve">Общаться </w:t>
            </w:r>
            <w:r w:rsidRPr="00F15E18">
              <w:rPr>
                <w:rFonts w:ascii="Times New Roman" w:eastAsia="NewtonCSanPin-Regular" w:hAnsi="Times New Roman" w:cs="Times New Roman"/>
                <w:color w:val="262626" w:themeColor="text1" w:themeTint="D9"/>
              </w:rPr>
              <w:t xml:space="preserve">и </w:t>
            </w:r>
            <w:r w:rsidRPr="00F15E18">
              <w:rPr>
                <w:rFonts w:ascii="Times New Roman" w:eastAsia="NewtonCSanPin-Regular" w:hAnsi="Times New Roman" w:cs="Times New Roman"/>
                <w:b/>
                <w:bCs/>
                <w:color w:val="262626" w:themeColor="text1" w:themeTint="D9"/>
              </w:rPr>
              <w:t>взаимодействовать</w:t>
            </w:r>
          </w:p>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color w:val="262626" w:themeColor="text1" w:themeTint="D9"/>
              </w:rPr>
              <w:t>в процессе ансамблевого, коллективного (хорового и инструментального) воплощения различных художественных образов.</w:t>
            </w:r>
          </w:p>
          <w:p w:rsidR="00870888" w:rsidRPr="00F15E18" w:rsidRDefault="00870888" w:rsidP="002A59BF">
            <w:pPr>
              <w:spacing w:after="0"/>
              <w:jc w:val="both"/>
              <w:rPr>
                <w:rFonts w:ascii="Times New Roman" w:hAnsi="Times New Roman"/>
              </w:rPr>
            </w:pPr>
          </w:p>
        </w:tc>
        <w:tc>
          <w:tcPr>
            <w:tcW w:w="574" w:type="pct"/>
            <w:vMerge w:val="restart"/>
          </w:tcPr>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b/>
                <w:bCs/>
                <w:color w:val="262626" w:themeColor="text1" w:themeTint="D9"/>
              </w:rPr>
            </w:pPr>
            <w:r w:rsidRPr="00F15E18">
              <w:rPr>
                <w:rFonts w:ascii="Times New Roman" w:eastAsia="NewtonCSanPin-Regular" w:hAnsi="Times New Roman" w:cs="Times New Roman"/>
                <w:b/>
                <w:bCs/>
                <w:color w:val="262626" w:themeColor="text1" w:themeTint="D9"/>
              </w:rPr>
              <w:t>1-4</w:t>
            </w: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p>
        </w:tc>
        <w:tc>
          <w:tcPr>
            <w:tcW w:w="94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Рок-опера «Иисус Христос - суперзвезда».  Вечные темы. Главные образы.</w:t>
            </w:r>
          </w:p>
        </w:tc>
        <w:tc>
          <w:tcPr>
            <w:tcW w:w="3102" w:type="pct"/>
            <w:vMerge w:val="restart"/>
          </w:tcPr>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Обмениваться </w:t>
            </w:r>
            <w:r w:rsidRPr="00F15E18">
              <w:rPr>
                <w:rFonts w:ascii="Times New Roman" w:eastAsia="NewtonCSanPin-Regular" w:hAnsi="Times New Roman" w:cs="Times New Roman"/>
                <w:color w:val="262626" w:themeColor="text1" w:themeTint="D9"/>
              </w:rPr>
              <w:t>впечатлениями о текущих событиях музыкальной жизни в отечественной культуре и за рубежом.</w:t>
            </w:r>
          </w:p>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Осуществлять </w:t>
            </w:r>
            <w:r w:rsidRPr="00F15E18">
              <w:rPr>
                <w:rFonts w:ascii="Times New Roman" w:eastAsia="NewtonCSanPin-Regular" w:hAnsi="Times New Roman" w:cs="Times New Roman"/>
                <w:color w:val="262626" w:themeColor="text1" w:themeTint="D9"/>
              </w:rPr>
              <w:t>проектную деятельность.</w:t>
            </w:r>
          </w:p>
          <w:p w:rsidR="00870888" w:rsidRPr="00F15E18" w:rsidRDefault="00870888" w:rsidP="0027727D">
            <w:pPr>
              <w:spacing w:after="0"/>
              <w:jc w:val="both"/>
              <w:rPr>
                <w:rFonts w:ascii="Times New Roman" w:hAnsi="Times New Roman"/>
                <w:b/>
              </w:rPr>
            </w:pPr>
          </w:p>
        </w:tc>
        <w:tc>
          <w:tcPr>
            <w:tcW w:w="574" w:type="pct"/>
            <w:vMerge/>
          </w:tcPr>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b/>
                <w:bCs/>
                <w:color w:val="262626" w:themeColor="text1" w:themeTint="D9"/>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p>
        </w:tc>
        <w:tc>
          <w:tcPr>
            <w:tcW w:w="94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 xml:space="preserve">Рок-опера «Иисус Христос </w:t>
            </w:r>
            <w:r w:rsidRPr="00F15E18">
              <w:rPr>
                <w:rFonts w:ascii="Times New Roman" w:hAnsi="Times New Roman"/>
                <w:b/>
                <w:bCs/>
              </w:rPr>
              <w:lastRenderedPageBreak/>
              <w:t>- суперзвезда».  Вечные темы. Главные образы.</w:t>
            </w:r>
          </w:p>
        </w:tc>
        <w:tc>
          <w:tcPr>
            <w:tcW w:w="3102" w:type="pct"/>
            <w:vMerge/>
          </w:tcPr>
          <w:p w:rsidR="00870888" w:rsidRPr="00F15E18" w:rsidRDefault="00870888" w:rsidP="0027727D">
            <w:pPr>
              <w:spacing w:after="0"/>
              <w:jc w:val="both"/>
              <w:rPr>
                <w:rFonts w:ascii="Times New Roman" w:hAnsi="Times New Roman"/>
                <w:b/>
              </w:rPr>
            </w:pPr>
          </w:p>
        </w:tc>
        <w:tc>
          <w:tcPr>
            <w:tcW w:w="574" w:type="pct"/>
            <w:vMerge/>
          </w:tcPr>
          <w:p w:rsidR="00870888" w:rsidRPr="00F15E18" w:rsidRDefault="00870888" w:rsidP="0027727D">
            <w:pPr>
              <w:spacing w:after="0"/>
              <w:jc w:val="both"/>
              <w:rPr>
                <w:rFonts w:ascii="Times New Roman" w:hAnsi="Times New Roman"/>
                <w:b/>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lastRenderedPageBreak/>
              <w:t>2</w:t>
            </w:r>
          </w:p>
        </w:tc>
        <w:tc>
          <w:tcPr>
            <w:tcW w:w="947" w:type="pct"/>
          </w:tcPr>
          <w:p w:rsidR="00870888" w:rsidRPr="00F15E18" w:rsidRDefault="00870888" w:rsidP="0027727D">
            <w:pPr>
              <w:autoSpaceDE w:val="0"/>
              <w:autoSpaceDN w:val="0"/>
              <w:adjustRightInd w:val="0"/>
              <w:spacing w:after="0"/>
              <w:jc w:val="both"/>
              <w:rPr>
                <w:rFonts w:ascii="Times New Roman" w:hAnsi="Times New Roman"/>
                <w:b/>
                <w:bCs/>
              </w:rPr>
            </w:pPr>
            <w:r w:rsidRPr="00F15E18">
              <w:rPr>
                <w:rFonts w:ascii="Times New Roman" w:hAnsi="Times New Roman"/>
                <w:b/>
                <w:bCs/>
              </w:rPr>
              <w:t xml:space="preserve">Светская музыка. </w:t>
            </w:r>
          </w:p>
        </w:tc>
        <w:tc>
          <w:tcPr>
            <w:tcW w:w="3102" w:type="pct"/>
            <w:vMerge w:val="restart"/>
          </w:tcPr>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Обмениваться </w:t>
            </w:r>
            <w:r w:rsidRPr="00F15E18">
              <w:rPr>
                <w:rFonts w:ascii="Times New Roman" w:eastAsia="NewtonCSanPin-Regular" w:hAnsi="Times New Roman" w:cs="Times New Roman"/>
                <w:color w:val="262626" w:themeColor="text1" w:themeTint="D9"/>
              </w:rPr>
              <w:t>впечатлениями о текущих событиях музыкальной жизни в отечественной культуре и за рубежом.</w:t>
            </w:r>
          </w:p>
          <w:p w:rsidR="00870888" w:rsidRPr="00F15E18" w:rsidRDefault="00870888" w:rsidP="002A59BF">
            <w:pPr>
              <w:spacing w:after="0"/>
              <w:jc w:val="both"/>
              <w:rPr>
                <w:rFonts w:ascii="Times New Roman" w:hAnsi="Times New Roman"/>
                <w:b/>
              </w:rPr>
            </w:pPr>
            <w:r w:rsidRPr="00F15E18">
              <w:rPr>
                <w:rFonts w:ascii="Times New Roman" w:hAnsi="Times New Roman" w:cs="Times New Roman"/>
                <w:b/>
                <w:bCs/>
                <w:color w:val="262626" w:themeColor="text1" w:themeTint="D9"/>
              </w:rPr>
              <w:t xml:space="preserve">Участвовать </w:t>
            </w:r>
            <w:r w:rsidRPr="00F15E18">
              <w:rPr>
                <w:rFonts w:ascii="Times New Roman" w:eastAsia="NewtonCSanPin-Regular" w:hAnsi="Times New Roman" w:cs="Times New Roman"/>
                <w:color w:val="262626" w:themeColor="text1" w:themeTint="D9"/>
              </w:rPr>
              <w:t>в музыкальной жизни школы, города, страны и др.</w:t>
            </w:r>
          </w:p>
        </w:tc>
        <w:tc>
          <w:tcPr>
            <w:tcW w:w="574" w:type="pct"/>
            <w:vMerge w:val="restart"/>
          </w:tcPr>
          <w:p w:rsidR="00870888" w:rsidRPr="00F15E18" w:rsidRDefault="00870888" w:rsidP="002A59BF">
            <w:pPr>
              <w:autoSpaceDE w:val="0"/>
              <w:autoSpaceDN w:val="0"/>
              <w:adjustRightInd w:val="0"/>
              <w:spacing w:after="0" w:line="240" w:lineRule="auto"/>
              <w:jc w:val="both"/>
              <w:rPr>
                <w:rFonts w:ascii="Times New Roman" w:hAnsi="Times New Roman" w:cs="Times New Roman"/>
                <w:b/>
                <w:bCs/>
                <w:color w:val="262626" w:themeColor="text1" w:themeTint="D9"/>
              </w:rPr>
            </w:pPr>
            <w:r w:rsidRPr="00F15E18">
              <w:rPr>
                <w:rFonts w:ascii="Times New Roman" w:hAnsi="Times New Roman" w:cs="Times New Roman"/>
                <w:b/>
                <w:bCs/>
                <w:color w:val="262626" w:themeColor="text1" w:themeTint="D9"/>
              </w:rPr>
              <w:t>1-4</w:t>
            </w: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p>
        </w:tc>
        <w:tc>
          <w:tcPr>
            <w:tcW w:w="947" w:type="pct"/>
          </w:tcPr>
          <w:p w:rsidR="00870888" w:rsidRPr="00F15E18" w:rsidRDefault="00870888" w:rsidP="0027727D">
            <w:pPr>
              <w:autoSpaceDE w:val="0"/>
              <w:autoSpaceDN w:val="0"/>
              <w:adjustRightInd w:val="0"/>
              <w:spacing w:after="0"/>
              <w:jc w:val="both"/>
              <w:rPr>
                <w:rFonts w:ascii="Times New Roman" w:hAnsi="Times New Roman"/>
                <w:b/>
                <w:bCs/>
              </w:rPr>
            </w:pPr>
            <w:r w:rsidRPr="00F15E18">
              <w:rPr>
                <w:rFonts w:ascii="Times New Roman" w:hAnsi="Times New Roman"/>
                <w:b/>
                <w:bCs/>
              </w:rPr>
              <w:t>Светская музыка.</w:t>
            </w:r>
          </w:p>
        </w:tc>
        <w:tc>
          <w:tcPr>
            <w:tcW w:w="3102" w:type="pct"/>
            <w:vMerge/>
          </w:tcPr>
          <w:p w:rsidR="00870888" w:rsidRPr="00F15E18" w:rsidRDefault="00870888" w:rsidP="0027727D">
            <w:pPr>
              <w:spacing w:after="0"/>
              <w:jc w:val="both"/>
              <w:rPr>
                <w:rFonts w:ascii="Times New Roman" w:hAnsi="Times New Roman"/>
                <w:b/>
              </w:rPr>
            </w:pPr>
          </w:p>
        </w:tc>
        <w:tc>
          <w:tcPr>
            <w:tcW w:w="574" w:type="pct"/>
            <w:vMerge/>
          </w:tcPr>
          <w:p w:rsidR="00870888" w:rsidRPr="00F15E18" w:rsidRDefault="00870888" w:rsidP="0027727D">
            <w:pPr>
              <w:spacing w:after="0"/>
              <w:jc w:val="both"/>
              <w:rPr>
                <w:rFonts w:ascii="Times New Roman" w:hAnsi="Times New Roman"/>
                <w:b/>
              </w:rPr>
            </w:pPr>
          </w:p>
        </w:tc>
      </w:tr>
      <w:tr w:rsidR="00870888" w:rsidRPr="00F15E18" w:rsidTr="00870888">
        <w:tc>
          <w:tcPr>
            <w:tcW w:w="377"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947" w:type="pct"/>
          </w:tcPr>
          <w:p w:rsidR="00870888" w:rsidRPr="00F15E18" w:rsidRDefault="00870888" w:rsidP="0027727D">
            <w:pPr>
              <w:spacing w:after="0"/>
              <w:rPr>
                <w:rFonts w:ascii="Times New Roman" w:hAnsi="Times New Roman"/>
                <w:b/>
              </w:rPr>
            </w:pPr>
            <w:r w:rsidRPr="00F15E18">
              <w:rPr>
                <w:rFonts w:ascii="Times New Roman" w:hAnsi="Times New Roman"/>
                <w:b/>
              </w:rPr>
              <w:t>«Рапсодия в стиле блюз» Д. Гершвина.</w:t>
            </w:r>
          </w:p>
        </w:tc>
        <w:tc>
          <w:tcPr>
            <w:tcW w:w="3102" w:type="pct"/>
          </w:tcPr>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Размышлять </w:t>
            </w:r>
            <w:r w:rsidRPr="00F15E18">
              <w:rPr>
                <w:rFonts w:ascii="Times New Roman" w:eastAsia="NewtonCSanPin-Regular" w:hAnsi="Times New Roman" w:cs="Times New Roman"/>
                <w:color w:val="262626" w:themeColor="text1" w:themeTint="D9"/>
              </w:rPr>
              <w:t>о модификации жанров в современной музыке.</w:t>
            </w:r>
          </w:p>
          <w:p w:rsidR="00870888" w:rsidRPr="00F15E18" w:rsidRDefault="00870888" w:rsidP="007B50D0">
            <w:pPr>
              <w:autoSpaceDE w:val="0"/>
              <w:autoSpaceDN w:val="0"/>
              <w:adjustRightInd w:val="0"/>
              <w:spacing w:after="0" w:line="240" w:lineRule="auto"/>
              <w:jc w:val="both"/>
              <w:rPr>
                <w:rFonts w:ascii="Times New Roman" w:hAnsi="Times New Roman" w:cs="Times New Roman"/>
                <w:b/>
                <w:bCs/>
                <w:color w:val="262626" w:themeColor="text1" w:themeTint="D9"/>
              </w:rPr>
            </w:pPr>
            <w:r w:rsidRPr="00F15E18">
              <w:rPr>
                <w:rFonts w:ascii="Times New Roman" w:hAnsi="Times New Roman" w:cs="Times New Roman"/>
                <w:b/>
                <w:bCs/>
                <w:color w:val="262626" w:themeColor="text1" w:themeTint="D9"/>
              </w:rPr>
              <w:t xml:space="preserve">Общаться </w:t>
            </w:r>
            <w:r w:rsidRPr="00F15E18">
              <w:rPr>
                <w:rFonts w:ascii="Times New Roman" w:eastAsia="NewtonCSanPin-Regular" w:hAnsi="Times New Roman" w:cs="Times New Roman"/>
                <w:color w:val="262626" w:themeColor="text1" w:themeTint="D9"/>
              </w:rPr>
              <w:t xml:space="preserve">и </w:t>
            </w:r>
            <w:r w:rsidRPr="00F15E18">
              <w:rPr>
                <w:rFonts w:ascii="Times New Roman" w:hAnsi="Times New Roman" w:cs="Times New Roman"/>
                <w:b/>
                <w:bCs/>
                <w:color w:val="262626" w:themeColor="text1" w:themeTint="D9"/>
              </w:rPr>
              <w:t xml:space="preserve">взаимодействовать </w:t>
            </w:r>
            <w:r w:rsidRPr="00F15E18">
              <w:rPr>
                <w:rFonts w:ascii="Times New Roman" w:eastAsia="NewtonCSanPin-Regular" w:hAnsi="Times New Roman" w:cs="Times New Roman"/>
                <w:color w:val="262626" w:themeColor="text1" w:themeTint="D9"/>
              </w:rPr>
              <w:t>в процессе ансамблевого,коллективного (хорового и инструментального) воплощения различных художественных образов.</w:t>
            </w:r>
          </w:p>
        </w:tc>
        <w:tc>
          <w:tcPr>
            <w:tcW w:w="574" w:type="pct"/>
            <w:vMerge/>
          </w:tcPr>
          <w:p w:rsidR="00870888" w:rsidRPr="00F15E18" w:rsidRDefault="00870888" w:rsidP="002A59BF">
            <w:pPr>
              <w:autoSpaceDE w:val="0"/>
              <w:autoSpaceDN w:val="0"/>
              <w:adjustRightInd w:val="0"/>
              <w:spacing w:after="0" w:line="240" w:lineRule="auto"/>
              <w:jc w:val="both"/>
              <w:rPr>
                <w:rFonts w:ascii="Times New Roman" w:hAnsi="Times New Roman" w:cs="Times New Roman"/>
                <w:b/>
                <w:bCs/>
                <w:color w:val="262626" w:themeColor="text1" w:themeTint="D9"/>
              </w:rPr>
            </w:pPr>
          </w:p>
        </w:tc>
      </w:tr>
      <w:tr w:rsidR="00870888" w:rsidRPr="00F15E18" w:rsidTr="00870888">
        <w:tc>
          <w:tcPr>
            <w:tcW w:w="377" w:type="pct"/>
          </w:tcPr>
          <w:p w:rsidR="00870888" w:rsidRPr="00F15E18" w:rsidRDefault="00870888" w:rsidP="0027727D">
            <w:pPr>
              <w:spacing w:after="0"/>
              <w:jc w:val="both"/>
              <w:rPr>
                <w:rFonts w:ascii="Times New Roman" w:eastAsia="NewtonCSanPin-Regular" w:hAnsi="Times New Roman"/>
                <w:b/>
              </w:rPr>
            </w:pPr>
            <w:r w:rsidRPr="00F15E18">
              <w:rPr>
                <w:rFonts w:ascii="Times New Roman" w:eastAsia="NewtonCSanPin-Regular" w:hAnsi="Times New Roman"/>
                <w:b/>
              </w:rPr>
              <w:t>1</w:t>
            </w:r>
          </w:p>
        </w:tc>
        <w:tc>
          <w:tcPr>
            <w:tcW w:w="947" w:type="pct"/>
          </w:tcPr>
          <w:p w:rsidR="00870888" w:rsidRPr="00F15E18" w:rsidRDefault="00870888" w:rsidP="0027727D">
            <w:pPr>
              <w:spacing w:after="0"/>
              <w:jc w:val="both"/>
              <w:rPr>
                <w:rFonts w:ascii="Times New Roman" w:hAnsi="Times New Roman"/>
                <w:b/>
              </w:rPr>
            </w:pPr>
            <w:r w:rsidRPr="00F15E18">
              <w:rPr>
                <w:rFonts w:ascii="Times New Roman" w:hAnsi="Times New Roman"/>
                <w:b/>
              </w:rPr>
              <w:t>Симфоническая картина. «Празднества» К.Дебюсси.</w:t>
            </w:r>
          </w:p>
        </w:tc>
        <w:tc>
          <w:tcPr>
            <w:tcW w:w="3102" w:type="pct"/>
          </w:tcPr>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Участвовать </w:t>
            </w:r>
            <w:r w:rsidRPr="00F15E18">
              <w:rPr>
                <w:rFonts w:ascii="Times New Roman" w:eastAsia="NewtonCSanPin-Regular" w:hAnsi="Times New Roman" w:cs="Times New Roman"/>
                <w:color w:val="262626" w:themeColor="text1" w:themeTint="D9"/>
              </w:rPr>
              <w:t>в музыкальной жизни школы, города, страны и др.</w:t>
            </w:r>
          </w:p>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Сравнивать </w:t>
            </w:r>
            <w:r w:rsidRPr="00F15E18">
              <w:rPr>
                <w:rFonts w:ascii="Times New Roman" w:eastAsia="NewtonCSanPin-Regular" w:hAnsi="Times New Roman" w:cs="Times New Roman"/>
                <w:color w:val="262626" w:themeColor="text1" w:themeTint="D9"/>
              </w:rPr>
              <w:t xml:space="preserve">музыкальные произведения разных жанров и стилей, </w:t>
            </w:r>
            <w:r w:rsidRPr="00F15E18">
              <w:rPr>
                <w:rFonts w:ascii="Times New Roman" w:eastAsia="NewtonCSanPin-Regular" w:hAnsi="Times New Roman" w:cs="Times New Roman"/>
                <w:b/>
                <w:bCs/>
                <w:color w:val="262626" w:themeColor="text1" w:themeTint="D9"/>
              </w:rPr>
              <w:t xml:space="preserve">выявлять </w:t>
            </w:r>
            <w:r w:rsidRPr="00F15E18">
              <w:rPr>
                <w:rFonts w:ascii="Times New Roman" w:eastAsia="NewtonCSanPin-Regular" w:hAnsi="Times New Roman" w:cs="Times New Roman"/>
                <w:color w:val="262626" w:themeColor="text1" w:themeTint="D9"/>
              </w:rPr>
              <w:t>интонационные связи.</w:t>
            </w:r>
          </w:p>
        </w:tc>
        <w:tc>
          <w:tcPr>
            <w:tcW w:w="574" w:type="pct"/>
            <w:vMerge/>
          </w:tcPr>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b/>
                <w:bCs/>
                <w:color w:val="262626" w:themeColor="text1" w:themeTint="D9"/>
              </w:rPr>
            </w:pPr>
          </w:p>
        </w:tc>
      </w:tr>
      <w:tr w:rsidR="00870888" w:rsidRPr="00F15E18" w:rsidTr="00870888">
        <w:tc>
          <w:tcPr>
            <w:tcW w:w="377" w:type="pct"/>
          </w:tcPr>
          <w:p w:rsidR="00870888" w:rsidRPr="00F15E18" w:rsidRDefault="00870888" w:rsidP="0027727D">
            <w:pPr>
              <w:spacing w:after="0"/>
              <w:jc w:val="both"/>
              <w:rPr>
                <w:rFonts w:ascii="Times New Roman" w:eastAsia="NewtonCSanPin-Regular" w:hAnsi="Times New Roman"/>
                <w:b/>
              </w:rPr>
            </w:pPr>
            <w:r w:rsidRPr="00F15E18">
              <w:rPr>
                <w:rFonts w:ascii="Times New Roman" w:eastAsia="NewtonCSanPin-Regular" w:hAnsi="Times New Roman"/>
                <w:b/>
              </w:rPr>
              <w:t>1</w:t>
            </w:r>
          </w:p>
        </w:tc>
        <w:tc>
          <w:tcPr>
            <w:tcW w:w="947" w:type="pct"/>
          </w:tcPr>
          <w:p w:rsidR="00870888" w:rsidRPr="00F15E18" w:rsidRDefault="00870888" w:rsidP="0027727D">
            <w:pPr>
              <w:spacing w:after="0"/>
              <w:jc w:val="both"/>
              <w:rPr>
                <w:rFonts w:ascii="Times New Roman" w:hAnsi="Times New Roman"/>
                <w:b/>
              </w:rPr>
            </w:pPr>
            <w:r w:rsidRPr="00F15E18">
              <w:rPr>
                <w:rFonts w:ascii="Times New Roman" w:hAnsi="Times New Roman"/>
                <w:b/>
              </w:rPr>
              <w:t xml:space="preserve">Симфония №1 В. Калиникова. Картинная галерея. </w:t>
            </w:r>
          </w:p>
        </w:tc>
        <w:tc>
          <w:tcPr>
            <w:tcW w:w="3102" w:type="pc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Проявлять </w:t>
            </w:r>
            <w:r w:rsidRPr="00F15E18">
              <w:rPr>
                <w:rFonts w:ascii="Times New Roman" w:eastAsia="NewtonCSanPin-Regular" w:hAnsi="Times New Roman" w:cs="Times New Roman"/>
                <w:color w:val="262626" w:themeColor="text1" w:themeTint="D9"/>
              </w:rPr>
              <w:t>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w:t>
            </w:r>
          </w:p>
        </w:tc>
        <w:tc>
          <w:tcPr>
            <w:tcW w:w="574" w:type="pct"/>
            <w:vMerge/>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b/>
                <w:bCs/>
                <w:color w:val="262626" w:themeColor="text1" w:themeTint="D9"/>
              </w:rPr>
            </w:pPr>
          </w:p>
        </w:tc>
      </w:tr>
      <w:tr w:rsidR="00870888" w:rsidRPr="00F15E18" w:rsidTr="00870888">
        <w:tc>
          <w:tcPr>
            <w:tcW w:w="377" w:type="pct"/>
          </w:tcPr>
          <w:p w:rsidR="00870888" w:rsidRPr="00F15E18" w:rsidRDefault="00870888" w:rsidP="0027727D">
            <w:pPr>
              <w:spacing w:after="0"/>
              <w:jc w:val="both"/>
              <w:rPr>
                <w:rFonts w:ascii="Times New Roman" w:eastAsia="NewtonCSanPin-Regular" w:hAnsi="Times New Roman"/>
                <w:b/>
              </w:rPr>
            </w:pPr>
            <w:r w:rsidRPr="00F15E18">
              <w:rPr>
                <w:rFonts w:ascii="Times New Roman" w:eastAsia="NewtonCSanPin-Regular" w:hAnsi="Times New Roman"/>
                <w:b/>
              </w:rPr>
              <w:t>1</w:t>
            </w:r>
          </w:p>
        </w:tc>
        <w:tc>
          <w:tcPr>
            <w:tcW w:w="947" w:type="pct"/>
          </w:tcPr>
          <w:p w:rsidR="00870888" w:rsidRPr="00F15E18" w:rsidRDefault="00870888" w:rsidP="0027727D">
            <w:pPr>
              <w:spacing w:after="0"/>
              <w:jc w:val="both"/>
              <w:rPr>
                <w:rFonts w:ascii="Times New Roman" w:hAnsi="Times New Roman"/>
                <w:b/>
              </w:rPr>
            </w:pPr>
            <w:r w:rsidRPr="00F15E18">
              <w:rPr>
                <w:rFonts w:ascii="Times New Roman" w:hAnsi="Times New Roman"/>
                <w:b/>
              </w:rPr>
              <w:t xml:space="preserve">Музыка народов мира. </w:t>
            </w:r>
          </w:p>
        </w:tc>
        <w:tc>
          <w:tcPr>
            <w:tcW w:w="3102" w:type="pct"/>
          </w:tcPr>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Знать </w:t>
            </w:r>
            <w:r w:rsidRPr="00F15E18">
              <w:rPr>
                <w:rFonts w:ascii="Times New Roman" w:eastAsia="NewtonCSanPin-Regular" w:hAnsi="Times New Roman" w:cs="Times New Roman"/>
                <w:color w:val="262626" w:themeColor="text1" w:themeTint="D9"/>
              </w:rPr>
              <w:t>крупнейшие музыкальные</w:t>
            </w:r>
          </w:p>
          <w:p w:rsidR="00870888" w:rsidRPr="00F15E18" w:rsidRDefault="00870888" w:rsidP="002A59BF">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color w:val="262626" w:themeColor="text1" w:themeTint="D9"/>
              </w:rPr>
              <w:t>центры мирового значения (театры оперы и балета, концертные залы, музеи).</w:t>
            </w:r>
          </w:p>
          <w:p w:rsidR="00870888" w:rsidRPr="00F15E18" w:rsidRDefault="00870888" w:rsidP="002A59BF">
            <w:pPr>
              <w:spacing w:after="0"/>
              <w:rPr>
                <w:rFonts w:ascii="Times New Roman" w:hAnsi="Times New Roman"/>
              </w:rPr>
            </w:pPr>
            <w:r w:rsidRPr="00F15E18">
              <w:rPr>
                <w:rFonts w:ascii="Times New Roman" w:hAnsi="Times New Roman" w:cs="Times New Roman"/>
                <w:b/>
                <w:bCs/>
                <w:color w:val="262626" w:themeColor="text1" w:themeTint="D9"/>
              </w:rPr>
              <w:t xml:space="preserve">Анализировать </w:t>
            </w:r>
            <w:r w:rsidRPr="00F15E18">
              <w:rPr>
                <w:rFonts w:ascii="Times New Roman" w:eastAsia="NewtonCSanPin-Regular" w:hAnsi="Times New Roman" w:cs="Times New Roman"/>
                <w:color w:val="262626" w:themeColor="text1" w:themeTint="D9"/>
              </w:rPr>
              <w:t xml:space="preserve">и </w:t>
            </w:r>
            <w:r w:rsidRPr="00F15E18">
              <w:rPr>
                <w:rFonts w:ascii="Times New Roman" w:hAnsi="Times New Roman" w:cs="Times New Roman"/>
                <w:b/>
                <w:bCs/>
                <w:color w:val="262626" w:themeColor="text1" w:themeTint="D9"/>
              </w:rPr>
              <w:t xml:space="preserve">обобщать </w:t>
            </w:r>
            <w:r w:rsidRPr="00F15E18">
              <w:rPr>
                <w:rFonts w:ascii="Times New Roman" w:eastAsia="NewtonCSanPin-Regular" w:hAnsi="Times New Roman" w:cs="Times New Roman"/>
                <w:color w:val="262626" w:themeColor="text1" w:themeTint="D9"/>
              </w:rPr>
              <w:t>жанрово-стилистические особенности музыкальных произведений</w:t>
            </w:r>
          </w:p>
        </w:tc>
        <w:tc>
          <w:tcPr>
            <w:tcW w:w="574" w:type="pct"/>
            <w:vMerge/>
          </w:tcPr>
          <w:p w:rsidR="00870888" w:rsidRPr="00F15E18" w:rsidRDefault="00870888" w:rsidP="002A59BF">
            <w:pPr>
              <w:autoSpaceDE w:val="0"/>
              <w:autoSpaceDN w:val="0"/>
              <w:adjustRightInd w:val="0"/>
              <w:spacing w:after="0" w:line="240" w:lineRule="auto"/>
              <w:jc w:val="both"/>
              <w:rPr>
                <w:rFonts w:ascii="Times New Roman" w:hAnsi="Times New Roman" w:cs="Times New Roman"/>
                <w:b/>
                <w:bCs/>
                <w:color w:val="262626" w:themeColor="text1" w:themeTint="D9"/>
              </w:rPr>
            </w:pPr>
          </w:p>
        </w:tc>
      </w:tr>
      <w:tr w:rsidR="00870888" w:rsidRPr="00F15E18" w:rsidTr="00870888">
        <w:tc>
          <w:tcPr>
            <w:tcW w:w="377" w:type="pct"/>
          </w:tcPr>
          <w:p w:rsidR="00870888" w:rsidRPr="00F15E18" w:rsidRDefault="00870888" w:rsidP="0027727D">
            <w:pPr>
              <w:spacing w:after="0"/>
              <w:jc w:val="both"/>
              <w:rPr>
                <w:rFonts w:ascii="Times New Roman" w:eastAsia="NewtonCSanPin-Regular" w:hAnsi="Times New Roman"/>
                <w:b/>
              </w:rPr>
            </w:pPr>
            <w:r w:rsidRPr="00F15E18">
              <w:rPr>
                <w:rFonts w:ascii="Times New Roman" w:eastAsia="NewtonCSanPin-Regular" w:hAnsi="Times New Roman"/>
                <w:b/>
              </w:rPr>
              <w:t>1</w:t>
            </w:r>
          </w:p>
        </w:tc>
        <w:tc>
          <w:tcPr>
            <w:tcW w:w="947" w:type="pct"/>
          </w:tcPr>
          <w:p w:rsidR="00870888" w:rsidRPr="00F15E18" w:rsidRDefault="00870888" w:rsidP="0027727D">
            <w:pPr>
              <w:spacing w:after="0"/>
              <w:jc w:val="both"/>
              <w:rPr>
                <w:rFonts w:ascii="Times New Roman" w:hAnsi="Times New Roman"/>
                <w:b/>
              </w:rPr>
            </w:pPr>
            <w:r w:rsidRPr="00F15E18">
              <w:rPr>
                <w:rFonts w:ascii="Times New Roman" w:hAnsi="Times New Roman"/>
                <w:b/>
              </w:rPr>
              <w:t>Международные хиты</w:t>
            </w:r>
          </w:p>
        </w:tc>
        <w:tc>
          <w:tcPr>
            <w:tcW w:w="3102" w:type="pct"/>
          </w:tcPr>
          <w:p w:rsidR="00870888" w:rsidRPr="00F15E18" w:rsidRDefault="00870888" w:rsidP="0027727D">
            <w:pPr>
              <w:spacing w:after="0"/>
              <w:jc w:val="both"/>
              <w:rPr>
                <w:rFonts w:ascii="Times New Roman" w:hAnsi="Times New Roman"/>
              </w:rPr>
            </w:pPr>
            <w:r w:rsidRPr="00F15E18">
              <w:rPr>
                <w:rFonts w:ascii="Times New Roman" w:eastAsia="NewtonCSanPin-Regular" w:hAnsi="Times New Roman" w:cs="Times New Roman"/>
                <w:b/>
                <w:bCs/>
                <w:color w:val="262626" w:themeColor="text1" w:themeTint="D9"/>
              </w:rPr>
              <w:t xml:space="preserve">Проявлять </w:t>
            </w:r>
            <w:r w:rsidRPr="00F15E18">
              <w:rPr>
                <w:rFonts w:ascii="Times New Roman" w:eastAsia="NewtonCSanPin-Regular" w:hAnsi="Times New Roman" w:cs="Times New Roman"/>
                <w:color w:val="262626" w:themeColor="text1" w:themeTint="D9"/>
              </w:rPr>
              <w:t>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w:t>
            </w:r>
          </w:p>
        </w:tc>
        <w:tc>
          <w:tcPr>
            <w:tcW w:w="574" w:type="pct"/>
            <w:vMerge/>
          </w:tcPr>
          <w:p w:rsidR="00870888" w:rsidRPr="00F15E18" w:rsidRDefault="00870888" w:rsidP="0027727D">
            <w:pPr>
              <w:spacing w:after="0"/>
              <w:jc w:val="both"/>
              <w:rPr>
                <w:rFonts w:ascii="Times New Roman" w:eastAsia="NewtonCSanPin-Regular" w:hAnsi="Times New Roman" w:cs="Times New Roman"/>
                <w:b/>
                <w:bCs/>
                <w:color w:val="262626" w:themeColor="text1" w:themeTint="D9"/>
              </w:rPr>
            </w:pPr>
          </w:p>
        </w:tc>
      </w:tr>
      <w:tr w:rsidR="00870888" w:rsidRPr="00F15E18" w:rsidTr="00870888">
        <w:tc>
          <w:tcPr>
            <w:tcW w:w="377" w:type="pct"/>
          </w:tcPr>
          <w:p w:rsidR="00870888" w:rsidRPr="00F15E18" w:rsidRDefault="00870888" w:rsidP="0027727D">
            <w:pPr>
              <w:spacing w:after="0"/>
              <w:jc w:val="both"/>
              <w:rPr>
                <w:rFonts w:ascii="Times New Roman" w:eastAsia="NewtonCSanPin-Regular" w:hAnsi="Times New Roman"/>
                <w:b/>
              </w:rPr>
            </w:pPr>
            <w:r w:rsidRPr="00F15E18">
              <w:rPr>
                <w:rFonts w:ascii="Times New Roman" w:eastAsia="NewtonCSanPin-Regular" w:hAnsi="Times New Roman"/>
                <w:b/>
              </w:rPr>
              <w:t>2</w:t>
            </w:r>
          </w:p>
        </w:tc>
        <w:tc>
          <w:tcPr>
            <w:tcW w:w="947" w:type="pct"/>
          </w:tcPr>
          <w:p w:rsidR="00870888" w:rsidRPr="00F15E18" w:rsidRDefault="00870888" w:rsidP="007B50D0">
            <w:pPr>
              <w:pStyle w:val="a3"/>
              <w:rPr>
                <w:rFonts w:ascii="Times New Roman" w:hAnsi="Times New Roman"/>
              </w:rPr>
            </w:pPr>
            <w:r w:rsidRPr="00F15E18">
              <w:rPr>
                <w:rFonts w:ascii="Times New Roman" w:hAnsi="Times New Roman"/>
              </w:rPr>
              <w:t>Рок-опера «Юнона и Авось» А. Рыбникова</w:t>
            </w:r>
          </w:p>
        </w:tc>
        <w:tc>
          <w:tcPr>
            <w:tcW w:w="3102" w:type="pct"/>
            <w:vMerge w:val="restart"/>
          </w:tcPr>
          <w:p w:rsidR="00870888" w:rsidRPr="00F15E18" w:rsidRDefault="00870888" w:rsidP="0027727D">
            <w:pPr>
              <w:spacing w:after="0"/>
              <w:jc w:val="both"/>
              <w:rPr>
                <w:rFonts w:ascii="Times New Roman" w:hAnsi="Times New Roman"/>
              </w:rPr>
            </w:pPr>
            <w:r w:rsidRPr="00F15E18">
              <w:rPr>
                <w:rFonts w:ascii="Times New Roman" w:eastAsia="NewtonCSanPin-Regular" w:hAnsi="Times New Roman" w:cs="Times New Roman"/>
                <w:b/>
                <w:bCs/>
                <w:color w:val="262626" w:themeColor="text1" w:themeTint="D9"/>
              </w:rPr>
              <w:t xml:space="preserve">Проявлять </w:t>
            </w:r>
            <w:r w:rsidRPr="00F15E18">
              <w:rPr>
                <w:rFonts w:ascii="Times New Roman" w:eastAsia="NewtonCSanPin-Regular" w:hAnsi="Times New Roman" w:cs="Times New Roman"/>
                <w:color w:val="262626" w:themeColor="text1" w:themeTint="D9"/>
              </w:rPr>
              <w:t>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w:t>
            </w:r>
          </w:p>
        </w:tc>
        <w:tc>
          <w:tcPr>
            <w:tcW w:w="574" w:type="pct"/>
            <w:vMerge/>
          </w:tcPr>
          <w:p w:rsidR="00870888" w:rsidRPr="00F15E18" w:rsidRDefault="00870888" w:rsidP="0027727D">
            <w:pPr>
              <w:spacing w:after="0"/>
              <w:jc w:val="both"/>
              <w:rPr>
                <w:rFonts w:ascii="Times New Roman" w:eastAsia="NewtonCSanPin-Regular" w:hAnsi="Times New Roman" w:cs="Times New Roman"/>
                <w:b/>
                <w:bCs/>
                <w:color w:val="262626" w:themeColor="text1" w:themeTint="D9"/>
              </w:rPr>
            </w:pPr>
          </w:p>
        </w:tc>
      </w:tr>
      <w:tr w:rsidR="00870888" w:rsidRPr="00F15E18" w:rsidTr="00870888">
        <w:tc>
          <w:tcPr>
            <w:tcW w:w="377" w:type="pct"/>
          </w:tcPr>
          <w:p w:rsidR="00870888" w:rsidRPr="00F15E18" w:rsidRDefault="00870888" w:rsidP="0027727D">
            <w:pPr>
              <w:spacing w:after="0"/>
              <w:jc w:val="both"/>
              <w:rPr>
                <w:rFonts w:ascii="Times New Roman" w:eastAsia="NewtonCSanPin-Regular" w:hAnsi="Times New Roman"/>
                <w:b/>
              </w:rPr>
            </w:pPr>
          </w:p>
        </w:tc>
        <w:tc>
          <w:tcPr>
            <w:tcW w:w="947" w:type="pct"/>
          </w:tcPr>
          <w:p w:rsidR="00870888" w:rsidRPr="00F15E18" w:rsidRDefault="00870888" w:rsidP="007B50D0">
            <w:pPr>
              <w:pStyle w:val="a3"/>
              <w:rPr>
                <w:rFonts w:ascii="Times New Roman" w:hAnsi="Times New Roman"/>
              </w:rPr>
            </w:pPr>
            <w:r w:rsidRPr="00F15E18">
              <w:rPr>
                <w:rFonts w:ascii="Times New Roman" w:hAnsi="Times New Roman"/>
              </w:rPr>
              <w:t>Рок-опера «Юнона и Авось» А. Рыбникова</w:t>
            </w:r>
          </w:p>
        </w:tc>
        <w:tc>
          <w:tcPr>
            <w:tcW w:w="3102" w:type="pct"/>
            <w:vMerge/>
          </w:tcPr>
          <w:p w:rsidR="00870888" w:rsidRPr="00F15E18" w:rsidRDefault="00870888" w:rsidP="0027727D">
            <w:pPr>
              <w:spacing w:after="0"/>
              <w:jc w:val="both"/>
              <w:rPr>
                <w:rFonts w:ascii="Times New Roman" w:hAnsi="Times New Roman"/>
                <w:b/>
              </w:rPr>
            </w:pPr>
          </w:p>
        </w:tc>
        <w:tc>
          <w:tcPr>
            <w:tcW w:w="574" w:type="pct"/>
            <w:vMerge/>
          </w:tcPr>
          <w:p w:rsidR="00870888" w:rsidRPr="00F15E18" w:rsidRDefault="00870888" w:rsidP="0027727D">
            <w:pPr>
              <w:spacing w:after="0"/>
              <w:jc w:val="both"/>
              <w:rPr>
                <w:rFonts w:ascii="Times New Roman" w:hAnsi="Times New Roman"/>
                <w:b/>
              </w:rPr>
            </w:pPr>
          </w:p>
        </w:tc>
      </w:tr>
      <w:tr w:rsidR="00870888" w:rsidRPr="00F15E18" w:rsidTr="00870888">
        <w:tc>
          <w:tcPr>
            <w:tcW w:w="377" w:type="pct"/>
          </w:tcPr>
          <w:p w:rsidR="00870888" w:rsidRPr="00F15E18" w:rsidRDefault="00870888" w:rsidP="0027727D">
            <w:pPr>
              <w:spacing w:after="0"/>
              <w:jc w:val="both"/>
              <w:rPr>
                <w:rFonts w:ascii="Times New Roman" w:eastAsia="NewtonCSanPin-Regular" w:hAnsi="Times New Roman"/>
                <w:b/>
              </w:rPr>
            </w:pPr>
            <w:r w:rsidRPr="00F15E18">
              <w:rPr>
                <w:rFonts w:ascii="Times New Roman" w:eastAsia="NewtonCSanPin-Regular" w:hAnsi="Times New Roman"/>
                <w:b/>
              </w:rPr>
              <w:t>1</w:t>
            </w:r>
          </w:p>
        </w:tc>
        <w:tc>
          <w:tcPr>
            <w:tcW w:w="947" w:type="pct"/>
          </w:tcPr>
          <w:p w:rsidR="00870888" w:rsidRPr="00F15E18" w:rsidRDefault="00870888" w:rsidP="0027727D">
            <w:pPr>
              <w:jc w:val="both"/>
              <w:rPr>
                <w:rFonts w:ascii="Times New Roman" w:hAnsi="Times New Roman"/>
                <w:b/>
              </w:rPr>
            </w:pPr>
            <w:r w:rsidRPr="00F15E18">
              <w:rPr>
                <w:rFonts w:ascii="Times New Roman" w:hAnsi="Times New Roman"/>
                <w:b/>
              </w:rPr>
              <w:t>Обобщающий урок</w:t>
            </w:r>
          </w:p>
        </w:tc>
        <w:tc>
          <w:tcPr>
            <w:tcW w:w="3102" w:type="pct"/>
          </w:tcPr>
          <w:p w:rsidR="00870888" w:rsidRPr="00F15E18" w:rsidRDefault="00870888" w:rsidP="0027727D">
            <w:pPr>
              <w:jc w:val="both"/>
              <w:rPr>
                <w:rFonts w:ascii="Times New Roman" w:hAnsi="Times New Roman"/>
              </w:rPr>
            </w:pPr>
          </w:p>
        </w:tc>
        <w:tc>
          <w:tcPr>
            <w:tcW w:w="574" w:type="pct"/>
          </w:tcPr>
          <w:p w:rsidR="00870888" w:rsidRPr="00F15E18" w:rsidRDefault="00870888" w:rsidP="0027727D">
            <w:pPr>
              <w:jc w:val="both"/>
              <w:rPr>
                <w:rFonts w:ascii="Times New Roman" w:hAnsi="Times New Roman"/>
              </w:rPr>
            </w:pPr>
            <w:r w:rsidRPr="00F15E18">
              <w:rPr>
                <w:rFonts w:ascii="Times New Roman" w:hAnsi="Times New Roman"/>
              </w:rPr>
              <w:t>1-4,7</w:t>
            </w:r>
          </w:p>
        </w:tc>
      </w:tr>
      <w:tr w:rsidR="00870888" w:rsidRPr="00F15E18" w:rsidTr="00870888">
        <w:tc>
          <w:tcPr>
            <w:tcW w:w="377" w:type="pct"/>
          </w:tcPr>
          <w:p w:rsidR="00870888" w:rsidRPr="00F15E18" w:rsidRDefault="00870888" w:rsidP="0027727D">
            <w:pPr>
              <w:spacing w:after="0"/>
              <w:jc w:val="both"/>
              <w:rPr>
                <w:rFonts w:ascii="Times New Roman" w:eastAsia="NewtonCSanPin-Regular" w:hAnsi="Times New Roman"/>
                <w:b/>
              </w:rPr>
            </w:pPr>
          </w:p>
        </w:tc>
        <w:tc>
          <w:tcPr>
            <w:tcW w:w="947" w:type="pct"/>
          </w:tcPr>
          <w:p w:rsidR="00870888" w:rsidRPr="00F15E18" w:rsidRDefault="00870888" w:rsidP="0027727D">
            <w:pPr>
              <w:jc w:val="both"/>
              <w:rPr>
                <w:rFonts w:ascii="Times New Roman" w:hAnsi="Times New Roman"/>
                <w:b/>
              </w:rPr>
            </w:pPr>
            <w:r w:rsidRPr="00F15E18">
              <w:rPr>
                <w:rFonts w:ascii="Times New Roman" w:hAnsi="Times New Roman"/>
                <w:b/>
              </w:rPr>
              <w:t>Итого 34 часа</w:t>
            </w:r>
          </w:p>
        </w:tc>
        <w:tc>
          <w:tcPr>
            <w:tcW w:w="3102" w:type="pct"/>
          </w:tcPr>
          <w:p w:rsidR="00870888" w:rsidRPr="00F15E18" w:rsidRDefault="00870888" w:rsidP="0027727D">
            <w:pPr>
              <w:jc w:val="both"/>
              <w:rPr>
                <w:rFonts w:ascii="Times New Roman" w:hAnsi="Times New Roman"/>
              </w:rPr>
            </w:pPr>
          </w:p>
        </w:tc>
        <w:tc>
          <w:tcPr>
            <w:tcW w:w="574" w:type="pct"/>
          </w:tcPr>
          <w:p w:rsidR="00870888" w:rsidRPr="00F15E18" w:rsidRDefault="00870888" w:rsidP="0027727D">
            <w:pPr>
              <w:jc w:val="both"/>
              <w:rPr>
                <w:rFonts w:ascii="Times New Roman" w:hAnsi="Times New Roman"/>
              </w:rPr>
            </w:pPr>
          </w:p>
        </w:tc>
      </w:tr>
    </w:tbl>
    <w:p w:rsidR="00F15E18" w:rsidRDefault="00F15E18" w:rsidP="0050127F">
      <w:pPr>
        <w:spacing w:after="0" w:line="240" w:lineRule="auto"/>
        <w:jc w:val="both"/>
        <w:rPr>
          <w:rFonts w:ascii="Times New Roman" w:hAnsi="Times New Roman" w:cs="Times New Roman"/>
          <w:b/>
          <w:color w:val="262626" w:themeColor="text1" w:themeTint="D9"/>
          <w:sz w:val="24"/>
          <w:szCs w:val="24"/>
          <w:u w:val="single"/>
        </w:rPr>
      </w:pPr>
    </w:p>
    <w:p w:rsidR="00F15E18" w:rsidRDefault="00F15E18" w:rsidP="0050127F">
      <w:pPr>
        <w:spacing w:after="0" w:line="240" w:lineRule="auto"/>
        <w:jc w:val="both"/>
        <w:rPr>
          <w:rFonts w:ascii="Times New Roman" w:hAnsi="Times New Roman" w:cs="Times New Roman"/>
          <w:b/>
          <w:color w:val="262626" w:themeColor="text1" w:themeTint="D9"/>
          <w:sz w:val="24"/>
          <w:szCs w:val="24"/>
          <w:u w:val="single"/>
        </w:rPr>
      </w:pPr>
    </w:p>
    <w:p w:rsidR="0083228A" w:rsidRPr="00CC1747" w:rsidRDefault="00DF51F8" w:rsidP="0050127F">
      <w:pPr>
        <w:spacing w:after="0" w:line="240" w:lineRule="auto"/>
        <w:jc w:val="both"/>
        <w:rPr>
          <w:rFonts w:ascii="Times New Roman" w:hAnsi="Times New Roman" w:cs="Times New Roman"/>
          <w:b/>
          <w:color w:val="262626" w:themeColor="text1" w:themeTint="D9"/>
          <w:sz w:val="24"/>
          <w:szCs w:val="24"/>
          <w:u w:val="single"/>
        </w:rPr>
      </w:pPr>
      <w:r w:rsidRPr="00CC1747">
        <w:rPr>
          <w:rFonts w:ascii="Times New Roman" w:hAnsi="Times New Roman" w:cs="Times New Roman"/>
          <w:b/>
          <w:color w:val="262626" w:themeColor="text1" w:themeTint="D9"/>
          <w:sz w:val="24"/>
          <w:szCs w:val="24"/>
          <w:u w:val="single"/>
        </w:rPr>
        <w:t xml:space="preserve">8 класс </w:t>
      </w:r>
    </w:p>
    <w:p w:rsidR="00DF51F8" w:rsidRDefault="00DF51F8" w:rsidP="0050127F">
      <w:pPr>
        <w:spacing w:after="0" w:line="240" w:lineRule="auto"/>
        <w:jc w:val="both"/>
        <w:rPr>
          <w:rFonts w:ascii="Times New Roman" w:hAnsi="Times New Roman" w:cs="Times New Roman"/>
          <w:color w:val="262626" w:themeColor="text1" w:themeTint="D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
        <w:gridCol w:w="214"/>
        <w:gridCol w:w="2027"/>
        <w:gridCol w:w="5935"/>
        <w:gridCol w:w="1099"/>
      </w:tblGrid>
      <w:tr w:rsidR="00870888" w:rsidRPr="00F15E18" w:rsidTr="00F15E18">
        <w:trPr>
          <w:cantSplit/>
          <w:trHeight w:val="1372"/>
        </w:trPr>
        <w:tc>
          <w:tcPr>
            <w:tcW w:w="266" w:type="pct"/>
            <w:gridSpan w:val="2"/>
          </w:tcPr>
          <w:p w:rsidR="00870888" w:rsidRPr="00F15E18" w:rsidRDefault="00870888" w:rsidP="0027727D">
            <w:pPr>
              <w:spacing w:after="0" w:line="240" w:lineRule="auto"/>
              <w:rPr>
                <w:rFonts w:ascii="Times New Roman" w:hAnsi="Times New Roman"/>
                <w:b/>
              </w:rPr>
            </w:pPr>
            <w:r w:rsidRPr="00F15E18">
              <w:rPr>
                <w:rFonts w:ascii="Times New Roman" w:hAnsi="Times New Roman"/>
                <w:b/>
              </w:rPr>
              <w:lastRenderedPageBreak/>
              <w:t>Кол-во ча.</w:t>
            </w:r>
          </w:p>
        </w:tc>
        <w:tc>
          <w:tcPr>
            <w:tcW w:w="1059" w:type="pct"/>
          </w:tcPr>
          <w:p w:rsidR="00870888" w:rsidRPr="00F15E18" w:rsidRDefault="00870888" w:rsidP="0027727D">
            <w:pPr>
              <w:spacing w:after="0"/>
              <w:jc w:val="center"/>
              <w:rPr>
                <w:rFonts w:ascii="Times New Roman" w:hAnsi="Times New Roman"/>
                <w:b/>
              </w:rPr>
            </w:pPr>
            <w:r w:rsidRPr="00F15E18">
              <w:rPr>
                <w:rFonts w:ascii="Times New Roman" w:hAnsi="Times New Roman"/>
                <w:b/>
              </w:rPr>
              <w:t>Тема урока</w:t>
            </w:r>
          </w:p>
        </w:tc>
        <w:tc>
          <w:tcPr>
            <w:tcW w:w="3101" w:type="pct"/>
          </w:tcPr>
          <w:p w:rsidR="00870888" w:rsidRPr="00F15E18" w:rsidRDefault="00870888" w:rsidP="007B50D0">
            <w:pPr>
              <w:ind w:firstLine="105"/>
              <w:jc w:val="center"/>
              <w:rPr>
                <w:rFonts w:ascii="Times New Roman" w:hAnsi="Times New Roman" w:cs="Times New Roman"/>
              </w:rPr>
            </w:pPr>
            <w:r w:rsidRPr="00F15E18">
              <w:rPr>
                <w:rFonts w:ascii="Times New Roman" w:hAnsi="Times New Roman" w:cs="Times New Roman"/>
              </w:rPr>
              <w:t>Основные виды учебной деятельности</w:t>
            </w:r>
          </w:p>
        </w:tc>
        <w:tc>
          <w:tcPr>
            <w:tcW w:w="574" w:type="pct"/>
          </w:tcPr>
          <w:p w:rsidR="00870888" w:rsidRPr="00F15E18" w:rsidRDefault="00870888" w:rsidP="00870888">
            <w:pPr>
              <w:pStyle w:val="Default"/>
              <w:jc w:val="center"/>
              <w:rPr>
                <w:sz w:val="22"/>
                <w:szCs w:val="22"/>
              </w:rPr>
            </w:pPr>
            <w:r w:rsidRPr="00F15E18">
              <w:rPr>
                <w:sz w:val="22"/>
                <w:szCs w:val="22"/>
              </w:rPr>
              <w:t xml:space="preserve">Основные направления воспитательной деятельности </w:t>
            </w:r>
          </w:p>
          <w:p w:rsidR="00870888" w:rsidRPr="00F15E18" w:rsidRDefault="00870888" w:rsidP="007B50D0">
            <w:pPr>
              <w:ind w:firstLine="105"/>
              <w:jc w:val="center"/>
              <w:rPr>
                <w:rFonts w:ascii="Times New Roman" w:hAnsi="Times New Roman" w:cs="Times New Roman"/>
              </w:rPr>
            </w:pPr>
          </w:p>
        </w:tc>
      </w:tr>
      <w:tr w:rsidR="00870888" w:rsidRPr="00F15E18" w:rsidTr="00F15E18">
        <w:trPr>
          <w:cantSplit/>
          <w:trHeight w:val="358"/>
        </w:trPr>
        <w:tc>
          <w:tcPr>
            <w:tcW w:w="4426" w:type="pct"/>
            <w:gridSpan w:val="4"/>
          </w:tcPr>
          <w:p w:rsidR="00870888" w:rsidRPr="00F15E18" w:rsidRDefault="00870888" w:rsidP="0027727D">
            <w:pPr>
              <w:spacing w:after="0"/>
              <w:jc w:val="center"/>
              <w:rPr>
                <w:rFonts w:ascii="Times New Roman" w:hAnsi="Times New Roman"/>
                <w:b/>
              </w:rPr>
            </w:pPr>
            <w:r w:rsidRPr="00F15E18">
              <w:rPr>
                <w:rFonts w:ascii="Times New Roman" w:hAnsi="Times New Roman"/>
                <w:b/>
              </w:rPr>
              <w:t>Классика и современность  (16ч)</w:t>
            </w:r>
          </w:p>
        </w:tc>
        <w:tc>
          <w:tcPr>
            <w:tcW w:w="574" w:type="pct"/>
          </w:tcPr>
          <w:p w:rsidR="00870888" w:rsidRPr="00F15E18" w:rsidRDefault="00870888" w:rsidP="0027727D">
            <w:pPr>
              <w:spacing w:after="0"/>
              <w:jc w:val="center"/>
              <w:rPr>
                <w:rFonts w:ascii="Times New Roman" w:hAnsi="Times New Roman"/>
                <w:b/>
              </w:rPr>
            </w:pPr>
          </w:p>
        </w:tc>
      </w:tr>
      <w:tr w:rsidR="00870888" w:rsidRPr="00F15E18" w:rsidTr="00F15E18">
        <w:tc>
          <w:tcPr>
            <w:tcW w:w="266" w:type="pct"/>
            <w:gridSpan w:val="2"/>
          </w:tcPr>
          <w:p w:rsidR="00870888" w:rsidRPr="00F15E18" w:rsidRDefault="00870888" w:rsidP="0027727D">
            <w:pPr>
              <w:spacing w:after="0"/>
              <w:jc w:val="both"/>
              <w:rPr>
                <w:rFonts w:ascii="Times New Roman" w:hAnsi="Times New Roman"/>
                <w:b/>
              </w:rPr>
            </w:pPr>
            <w:r w:rsidRPr="00F15E18">
              <w:rPr>
                <w:rFonts w:ascii="Times New Roman" w:hAnsi="Times New Roman"/>
                <w:b/>
              </w:rPr>
              <w:t>1</w:t>
            </w:r>
          </w:p>
        </w:tc>
        <w:tc>
          <w:tcPr>
            <w:tcW w:w="1059" w:type="pct"/>
          </w:tcPr>
          <w:p w:rsidR="00870888" w:rsidRPr="00F15E18" w:rsidRDefault="00870888" w:rsidP="0027727D">
            <w:pPr>
              <w:spacing w:after="0"/>
              <w:rPr>
                <w:rFonts w:ascii="Times New Roman" w:hAnsi="Times New Roman"/>
                <w:b/>
              </w:rPr>
            </w:pPr>
            <w:r w:rsidRPr="00F15E18">
              <w:rPr>
                <w:rFonts w:ascii="Times New Roman" w:hAnsi="Times New Roman"/>
                <w:b/>
              </w:rPr>
              <w:t>Классика в нашей жизни</w:t>
            </w:r>
          </w:p>
        </w:tc>
        <w:tc>
          <w:tcPr>
            <w:tcW w:w="3101" w:type="pct"/>
          </w:tcPr>
          <w:p w:rsidR="00870888" w:rsidRPr="00F15E18" w:rsidRDefault="00870888" w:rsidP="00C6343D">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Понимать </w:t>
            </w:r>
            <w:r w:rsidRPr="00F15E18">
              <w:rPr>
                <w:rFonts w:ascii="Times New Roman" w:eastAsia="NewtonCSanPin-Regular" w:hAnsi="Times New Roman" w:cs="Times New Roman"/>
                <w:color w:val="262626" w:themeColor="text1" w:themeTint="D9"/>
              </w:rPr>
              <w:t>значение классической музыки в жизни людей, общества.</w:t>
            </w:r>
          </w:p>
          <w:p w:rsidR="00870888" w:rsidRPr="00F15E18" w:rsidRDefault="00870888" w:rsidP="00BB1128">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Знакомиться </w:t>
            </w:r>
            <w:r w:rsidRPr="00F15E18">
              <w:rPr>
                <w:rFonts w:ascii="Times New Roman" w:eastAsia="NewtonCSanPin-Regular" w:hAnsi="Times New Roman" w:cs="Times New Roman"/>
                <w:color w:val="262626" w:themeColor="text1" w:themeTint="D9"/>
              </w:rPr>
              <w:t>с классическим музыкальным наследием в процессе самообразования, внеурочной музыкальной деятельности, семейного досуга.</w:t>
            </w:r>
          </w:p>
          <w:p w:rsidR="00870888" w:rsidRPr="00F15E18" w:rsidRDefault="00870888" w:rsidP="00C6343D">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Понимать </w:t>
            </w:r>
            <w:r w:rsidRPr="00F15E18">
              <w:rPr>
                <w:rFonts w:ascii="Times New Roman" w:eastAsia="NewtonCSanPin-Regular" w:hAnsi="Times New Roman" w:cs="Times New Roman"/>
                <w:color w:val="262626" w:themeColor="text1" w:themeTint="D9"/>
              </w:rPr>
              <w:t>закономерности и</w:t>
            </w:r>
          </w:p>
          <w:p w:rsidR="00870888" w:rsidRPr="00F15E18" w:rsidRDefault="00870888" w:rsidP="00C6343D">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color w:val="262626" w:themeColor="text1" w:themeTint="D9"/>
              </w:rPr>
              <w:t xml:space="preserve">приёмы развития музыки, особенности музыкальной драматургиитоперного спектакля; </w:t>
            </w:r>
            <w:r w:rsidRPr="00F15E18">
              <w:rPr>
                <w:rFonts w:ascii="Times New Roman" w:eastAsia="NewtonCSanPin-Regular" w:hAnsi="Times New Roman" w:cs="Times New Roman"/>
                <w:b/>
                <w:bCs/>
                <w:color w:val="262626" w:themeColor="text1" w:themeTint="D9"/>
              </w:rPr>
              <w:t xml:space="preserve">выявлять </w:t>
            </w:r>
            <w:r w:rsidRPr="00F15E18">
              <w:rPr>
                <w:rFonts w:ascii="Times New Roman" w:eastAsia="NewtonCSanPin-Regular" w:hAnsi="Times New Roman" w:cs="Times New Roman"/>
                <w:color w:val="262626" w:themeColor="text1" w:themeTint="D9"/>
              </w:rPr>
              <w:t>в процессе интонационно-образного анализа взаимозависимость и взаимодействие происходящих в нём явлений и событий.</w:t>
            </w:r>
          </w:p>
          <w:p w:rsidR="00870888" w:rsidRPr="00F15E18" w:rsidRDefault="00870888" w:rsidP="00C6343D">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Устанавливать </w:t>
            </w:r>
            <w:r w:rsidRPr="00F15E18">
              <w:rPr>
                <w:rFonts w:ascii="Times New Roman" w:eastAsia="NewtonCSanPin-Regular" w:hAnsi="Times New Roman" w:cs="Times New Roman"/>
                <w:color w:val="262626" w:themeColor="text1" w:themeTint="D9"/>
              </w:rPr>
              <w:t xml:space="preserve">причинно-следственные связи, </w:t>
            </w:r>
            <w:r w:rsidRPr="00F15E18">
              <w:rPr>
                <w:rFonts w:ascii="Times New Roman" w:eastAsia="NewtonCSanPin-Regular" w:hAnsi="Times New Roman" w:cs="Times New Roman"/>
                <w:b/>
                <w:bCs/>
                <w:color w:val="262626" w:themeColor="text1" w:themeTint="D9"/>
              </w:rPr>
              <w:t xml:space="preserve">делать </w:t>
            </w:r>
            <w:r w:rsidRPr="00F15E18">
              <w:rPr>
                <w:rFonts w:ascii="Times New Roman" w:eastAsia="NewtonCSanPin-Regular" w:hAnsi="Times New Roman" w:cs="Times New Roman"/>
                <w:color w:val="262626" w:themeColor="text1" w:themeTint="D9"/>
              </w:rPr>
              <w:t xml:space="preserve">умозаключения, выводы и </w:t>
            </w:r>
            <w:r w:rsidRPr="00F15E18">
              <w:rPr>
                <w:rFonts w:ascii="Times New Roman" w:eastAsia="NewtonCSanPin-Regular" w:hAnsi="Times New Roman" w:cs="Times New Roman"/>
                <w:b/>
                <w:bCs/>
                <w:color w:val="262626" w:themeColor="text1" w:themeTint="D9"/>
              </w:rPr>
              <w:t>обобщать</w:t>
            </w:r>
            <w:r w:rsidRPr="00F15E18">
              <w:rPr>
                <w:rFonts w:ascii="Times New Roman" w:eastAsia="NewtonCSanPin-Regular" w:hAnsi="Times New Roman" w:cs="Times New Roman"/>
                <w:color w:val="262626" w:themeColor="text1" w:themeTint="D9"/>
              </w:rPr>
              <w:t>.</w:t>
            </w:r>
          </w:p>
          <w:p w:rsidR="00870888" w:rsidRPr="00F15E18" w:rsidRDefault="00870888" w:rsidP="00BB1128">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Распознавать </w:t>
            </w:r>
            <w:r w:rsidRPr="00F15E18">
              <w:rPr>
                <w:rFonts w:ascii="Times New Roman" w:eastAsia="NewtonCSanPin-Regular" w:hAnsi="Times New Roman" w:cs="Times New Roman"/>
                <w:color w:val="262626" w:themeColor="text1" w:themeTint="D9"/>
              </w:rPr>
              <w:t xml:space="preserve">национальную принадлежность произведений, </w:t>
            </w:r>
          </w:p>
        </w:tc>
        <w:tc>
          <w:tcPr>
            <w:tcW w:w="574" w:type="pct"/>
          </w:tcPr>
          <w:p w:rsidR="00870888" w:rsidRPr="00F15E18" w:rsidRDefault="00870888" w:rsidP="00C6343D">
            <w:pPr>
              <w:autoSpaceDE w:val="0"/>
              <w:autoSpaceDN w:val="0"/>
              <w:adjustRightInd w:val="0"/>
              <w:spacing w:after="0" w:line="240" w:lineRule="auto"/>
              <w:rPr>
                <w:rFonts w:ascii="Times New Roman" w:hAnsi="Times New Roman" w:cs="Times New Roman"/>
                <w:b/>
                <w:bCs/>
                <w:color w:val="262626" w:themeColor="text1" w:themeTint="D9"/>
              </w:rPr>
            </w:pPr>
            <w:r w:rsidRPr="00F15E18">
              <w:rPr>
                <w:rFonts w:ascii="Times New Roman" w:hAnsi="Times New Roman" w:cs="Times New Roman"/>
                <w:b/>
                <w:bCs/>
                <w:color w:val="262626" w:themeColor="text1" w:themeTint="D9"/>
              </w:rPr>
              <w:t>1-4</w:t>
            </w:r>
          </w:p>
        </w:tc>
      </w:tr>
      <w:tr w:rsidR="00870888" w:rsidRPr="00F15E18" w:rsidTr="00F15E18">
        <w:tc>
          <w:tcPr>
            <w:tcW w:w="266" w:type="pct"/>
            <w:gridSpan w:val="2"/>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1059"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 xml:space="preserve">В музыкальном театре. Опера. </w:t>
            </w:r>
          </w:p>
          <w:p w:rsidR="00870888" w:rsidRPr="00F15E18" w:rsidRDefault="00870888" w:rsidP="0027727D">
            <w:pPr>
              <w:spacing w:after="0"/>
              <w:jc w:val="both"/>
              <w:rPr>
                <w:rFonts w:ascii="Times New Roman" w:hAnsi="Times New Roman"/>
                <w:b/>
                <w:bCs/>
              </w:rPr>
            </w:pPr>
            <w:r w:rsidRPr="00F15E18">
              <w:rPr>
                <w:rFonts w:ascii="Times New Roman" w:hAnsi="Times New Roman"/>
                <w:b/>
                <w:bCs/>
              </w:rPr>
              <w:t>Опера «Князь Игорь». Русская эпическая опера. Ария князя Игоря.</w:t>
            </w:r>
          </w:p>
        </w:tc>
        <w:tc>
          <w:tcPr>
            <w:tcW w:w="3101" w:type="pct"/>
          </w:tcPr>
          <w:p w:rsidR="00870888" w:rsidRPr="00F15E18" w:rsidRDefault="00870888" w:rsidP="00C6343D">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Размышлять </w:t>
            </w:r>
            <w:r w:rsidRPr="00F15E18">
              <w:rPr>
                <w:rFonts w:ascii="Times New Roman" w:eastAsia="NewtonCSanPin-Regular" w:hAnsi="Times New Roman" w:cs="Times New Roman"/>
                <w:color w:val="262626" w:themeColor="text1" w:themeTint="D9"/>
              </w:rPr>
              <w:t>о традициях и новаторстве в произведениях разных жанров и стилей.</w:t>
            </w:r>
          </w:p>
          <w:p w:rsidR="00870888" w:rsidRPr="00F15E18" w:rsidRDefault="00870888" w:rsidP="00C6343D">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Оперировать </w:t>
            </w:r>
            <w:r w:rsidRPr="00F15E18">
              <w:rPr>
                <w:rFonts w:ascii="Times New Roman" w:eastAsia="NewtonCSanPin-Regular" w:hAnsi="Times New Roman" w:cs="Times New Roman"/>
                <w:color w:val="262626" w:themeColor="text1" w:themeTint="D9"/>
              </w:rPr>
              <w:t>терминами и понятиями музыкального искусства.</w:t>
            </w:r>
          </w:p>
          <w:p w:rsidR="00870888" w:rsidRPr="00F15E18" w:rsidRDefault="00870888" w:rsidP="003D2CB9">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Расширять </w:t>
            </w:r>
            <w:r w:rsidRPr="00F15E18">
              <w:rPr>
                <w:rFonts w:ascii="Times New Roman" w:eastAsia="NewtonCSanPin-Regular" w:hAnsi="Times New Roman" w:cs="Times New Roman"/>
                <w:color w:val="262626" w:themeColor="text1" w:themeTint="D9"/>
              </w:rPr>
              <w:t xml:space="preserve">представления обоперном искусстве зарубежных композиторов. </w:t>
            </w:r>
            <w:r w:rsidRPr="00F15E18">
              <w:rPr>
                <w:rFonts w:ascii="Times New Roman" w:eastAsia="NewtonCSanPin-Regular" w:hAnsi="Times New Roman" w:cs="Times New Roman"/>
                <w:b/>
                <w:bCs/>
                <w:color w:val="262626" w:themeColor="text1" w:themeTint="D9"/>
              </w:rPr>
              <w:t xml:space="preserve">выявлять </w:t>
            </w:r>
            <w:r w:rsidRPr="00F15E18">
              <w:rPr>
                <w:rFonts w:ascii="Times New Roman" w:eastAsia="NewtonCSanPin-Regular" w:hAnsi="Times New Roman" w:cs="Times New Roman"/>
                <w:color w:val="262626" w:themeColor="text1" w:themeTint="D9"/>
              </w:rPr>
              <w:t>единство родного, национального и общезначимого,общечеловеческого.</w:t>
            </w:r>
          </w:p>
        </w:tc>
        <w:tc>
          <w:tcPr>
            <w:tcW w:w="574" w:type="pct"/>
            <w:vMerge w:val="restart"/>
          </w:tcPr>
          <w:p w:rsidR="00870888" w:rsidRPr="00F15E18" w:rsidRDefault="00870888" w:rsidP="00C6343D">
            <w:pPr>
              <w:autoSpaceDE w:val="0"/>
              <w:autoSpaceDN w:val="0"/>
              <w:adjustRightInd w:val="0"/>
              <w:spacing w:after="0" w:line="240" w:lineRule="auto"/>
              <w:jc w:val="both"/>
              <w:rPr>
                <w:rFonts w:ascii="Times New Roman" w:hAnsi="Times New Roman" w:cs="Times New Roman"/>
                <w:b/>
                <w:bCs/>
                <w:color w:val="262626" w:themeColor="text1" w:themeTint="D9"/>
              </w:rPr>
            </w:pPr>
            <w:r w:rsidRPr="00F15E18">
              <w:rPr>
                <w:rFonts w:ascii="Times New Roman" w:hAnsi="Times New Roman" w:cs="Times New Roman"/>
                <w:b/>
                <w:bCs/>
                <w:color w:val="262626" w:themeColor="text1" w:themeTint="D9"/>
              </w:rPr>
              <w:t>1-4,7</w:t>
            </w:r>
          </w:p>
        </w:tc>
      </w:tr>
      <w:tr w:rsidR="00870888" w:rsidRPr="00F15E18" w:rsidTr="00F15E18">
        <w:tc>
          <w:tcPr>
            <w:tcW w:w="266" w:type="pct"/>
            <w:gridSpan w:val="2"/>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1059"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Опера «Князь Игорь». Портрет половчан. Плач Ярославны.</w:t>
            </w:r>
          </w:p>
        </w:tc>
        <w:tc>
          <w:tcPr>
            <w:tcW w:w="3101" w:type="pct"/>
          </w:tcPr>
          <w:p w:rsidR="00870888" w:rsidRPr="00F15E18" w:rsidRDefault="00870888" w:rsidP="00BB1128">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Оценивать </w:t>
            </w:r>
            <w:r w:rsidRPr="00F15E18">
              <w:rPr>
                <w:rFonts w:ascii="Times New Roman" w:eastAsia="NewtonCSanPin-Regular" w:hAnsi="Times New Roman" w:cs="Times New Roman"/>
                <w:color w:val="262626" w:themeColor="text1" w:themeTint="D9"/>
              </w:rPr>
              <w:t xml:space="preserve">современные исполнительские интерпретации классической музыки с духов-но-нравственных и эстетических позиций; </w:t>
            </w:r>
          </w:p>
          <w:p w:rsidR="00870888" w:rsidRPr="00F15E18" w:rsidRDefault="00870888" w:rsidP="00BB1128">
            <w:pPr>
              <w:autoSpaceDE w:val="0"/>
              <w:autoSpaceDN w:val="0"/>
              <w:adjustRightInd w:val="0"/>
              <w:spacing w:after="0" w:line="240" w:lineRule="auto"/>
              <w:rPr>
                <w:rFonts w:ascii="Times New Roman" w:eastAsia="NewtonCSanPin-Regular" w:hAnsi="Times New Roman" w:cs="Times New Roman"/>
                <w:b/>
                <w:bCs/>
                <w:color w:val="262626" w:themeColor="text1" w:themeTint="D9"/>
              </w:rPr>
            </w:pPr>
            <w:r w:rsidRPr="00F15E18">
              <w:rPr>
                <w:rFonts w:ascii="Times New Roman" w:eastAsia="NewtonCSanPin-Regular" w:hAnsi="Times New Roman" w:cs="Times New Roman"/>
                <w:b/>
                <w:bCs/>
                <w:color w:val="262626" w:themeColor="text1" w:themeTint="D9"/>
              </w:rPr>
              <w:t xml:space="preserve">Определять </w:t>
            </w:r>
            <w:r w:rsidRPr="00F15E18">
              <w:rPr>
                <w:rFonts w:ascii="Times New Roman" w:eastAsia="NewtonCSanPin-Regular" w:hAnsi="Times New Roman" w:cs="Times New Roman"/>
                <w:color w:val="262626" w:themeColor="text1" w:themeTint="D9"/>
              </w:rPr>
              <w:t xml:space="preserve">понятия, </w:t>
            </w:r>
            <w:r w:rsidRPr="00F15E18">
              <w:rPr>
                <w:rFonts w:ascii="Times New Roman" w:eastAsia="NewtonCSanPin-Regular" w:hAnsi="Times New Roman" w:cs="Times New Roman"/>
                <w:b/>
                <w:bCs/>
                <w:color w:val="262626" w:themeColor="text1" w:themeTint="D9"/>
              </w:rPr>
              <w:t xml:space="preserve">устанавливать </w:t>
            </w:r>
            <w:r w:rsidRPr="00F15E18">
              <w:rPr>
                <w:rFonts w:ascii="Times New Roman" w:eastAsia="NewtonCSanPin-Regular" w:hAnsi="Times New Roman" w:cs="Times New Roman"/>
                <w:color w:val="262626" w:themeColor="text1" w:themeTint="D9"/>
              </w:rPr>
              <w:t xml:space="preserve">аналогии, </w:t>
            </w:r>
            <w:r w:rsidRPr="00F15E18">
              <w:rPr>
                <w:rFonts w:ascii="Times New Roman" w:eastAsia="NewtonCSanPin-Regular" w:hAnsi="Times New Roman" w:cs="Times New Roman"/>
                <w:b/>
                <w:bCs/>
                <w:color w:val="262626" w:themeColor="text1" w:themeTint="D9"/>
              </w:rPr>
              <w:t xml:space="preserve">классифицировать </w:t>
            </w:r>
            <w:r w:rsidRPr="00F15E18">
              <w:rPr>
                <w:rFonts w:ascii="Times New Roman" w:eastAsia="NewtonCSanPin-Regular" w:hAnsi="Times New Roman" w:cs="Times New Roman"/>
                <w:color w:val="262626" w:themeColor="text1" w:themeTint="D9"/>
              </w:rPr>
              <w:t>жанры, самостоятельно</w:t>
            </w:r>
          </w:p>
          <w:p w:rsidR="00870888" w:rsidRPr="00F15E18" w:rsidRDefault="00870888" w:rsidP="00BB1128">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выбирать </w:t>
            </w:r>
            <w:r w:rsidRPr="00F15E18">
              <w:rPr>
                <w:rFonts w:ascii="Times New Roman" w:eastAsia="NewtonCSanPin-Regular" w:hAnsi="Times New Roman" w:cs="Times New Roman"/>
                <w:color w:val="262626" w:themeColor="text1" w:themeTint="D9"/>
              </w:rPr>
              <w:t>основания и критерии для классификации.</w:t>
            </w:r>
          </w:p>
          <w:p w:rsidR="00870888" w:rsidRPr="00F15E18" w:rsidRDefault="00870888" w:rsidP="003D2CB9">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p>
        </w:tc>
        <w:tc>
          <w:tcPr>
            <w:tcW w:w="574" w:type="pct"/>
            <w:vMerge/>
          </w:tcPr>
          <w:p w:rsidR="00870888" w:rsidRPr="00F15E18" w:rsidRDefault="00870888" w:rsidP="00BB1128">
            <w:pPr>
              <w:autoSpaceDE w:val="0"/>
              <w:autoSpaceDN w:val="0"/>
              <w:adjustRightInd w:val="0"/>
              <w:spacing w:after="0" w:line="240" w:lineRule="auto"/>
              <w:rPr>
                <w:rFonts w:ascii="Times New Roman" w:hAnsi="Times New Roman" w:cs="Times New Roman"/>
                <w:b/>
                <w:bCs/>
                <w:color w:val="262626" w:themeColor="text1" w:themeTint="D9"/>
              </w:rPr>
            </w:pPr>
          </w:p>
        </w:tc>
      </w:tr>
      <w:tr w:rsidR="00870888" w:rsidRPr="00F15E18" w:rsidTr="00F15E18">
        <w:tc>
          <w:tcPr>
            <w:tcW w:w="266" w:type="pct"/>
            <w:gridSpan w:val="2"/>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1059"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 xml:space="preserve">В музыкальном театре. Балет. </w:t>
            </w:r>
          </w:p>
        </w:tc>
        <w:tc>
          <w:tcPr>
            <w:tcW w:w="3101" w:type="pc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видеть </w:t>
            </w:r>
            <w:r w:rsidRPr="00F15E18">
              <w:rPr>
                <w:rFonts w:ascii="Times New Roman" w:eastAsia="NewtonCSanPin-Regular" w:hAnsi="Times New Roman" w:cs="Times New Roman"/>
                <w:color w:val="262626" w:themeColor="text1" w:themeTint="D9"/>
              </w:rPr>
              <w:t>границы между новаторскими тенденциями, раз-</w:t>
            </w:r>
          </w:p>
          <w:p w:rsidR="00870888" w:rsidRPr="00F15E18" w:rsidRDefault="00870888" w:rsidP="00BB1128">
            <w:pPr>
              <w:autoSpaceDE w:val="0"/>
              <w:autoSpaceDN w:val="0"/>
              <w:adjustRightInd w:val="0"/>
              <w:spacing w:after="0" w:line="240" w:lineRule="auto"/>
              <w:rPr>
                <w:rFonts w:ascii="Times New Roman" w:eastAsia="NewtonCSanPin-Regular" w:hAnsi="Times New Roman" w:cs="Times New Roman"/>
                <w:b/>
                <w:bCs/>
                <w:color w:val="262626" w:themeColor="text1" w:themeTint="D9"/>
              </w:rPr>
            </w:pPr>
            <w:r w:rsidRPr="00F15E18">
              <w:rPr>
                <w:rFonts w:ascii="Times New Roman" w:eastAsia="NewtonCSanPin-Regular" w:hAnsi="Times New Roman" w:cs="Times New Roman"/>
                <w:color w:val="262626" w:themeColor="text1" w:themeTint="D9"/>
              </w:rPr>
              <w:t>вивающими традиции и разрушающими их.</w:t>
            </w:r>
            <w:r w:rsidRPr="00F15E18">
              <w:rPr>
                <w:rFonts w:ascii="Times New Roman" w:eastAsia="NewtonCSanPin-Regular" w:hAnsi="Times New Roman" w:cs="Times New Roman"/>
                <w:b/>
                <w:bCs/>
                <w:color w:val="262626" w:themeColor="text1" w:themeTint="D9"/>
              </w:rPr>
              <w:t xml:space="preserve"> Находить </w:t>
            </w:r>
            <w:r w:rsidRPr="00F15E18">
              <w:rPr>
                <w:rFonts w:ascii="Times New Roman" w:eastAsia="NewtonCSanPin-Regular" w:hAnsi="Times New Roman" w:cs="Times New Roman"/>
                <w:color w:val="262626" w:themeColor="text1" w:themeTint="D9"/>
              </w:rPr>
              <w:t xml:space="preserve">и </w:t>
            </w:r>
            <w:r w:rsidRPr="00F15E18">
              <w:rPr>
                <w:rFonts w:ascii="Times New Roman" w:eastAsia="NewtonCSanPin-Regular" w:hAnsi="Times New Roman" w:cs="Times New Roman"/>
                <w:b/>
                <w:bCs/>
                <w:color w:val="262626" w:themeColor="text1" w:themeTint="D9"/>
              </w:rPr>
              <w:t xml:space="preserve">классифицировать </w:t>
            </w:r>
            <w:r w:rsidRPr="00F15E18">
              <w:rPr>
                <w:rFonts w:ascii="Times New Roman" w:eastAsia="NewtonCSanPin-Regular" w:hAnsi="Times New Roman" w:cs="Times New Roman"/>
                <w:color w:val="262626" w:themeColor="text1" w:themeTint="D9"/>
              </w:rPr>
              <w:t>информацию о музыке, её созда-</w:t>
            </w:r>
          </w:p>
          <w:p w:rsidR="00870888" w:rsidRPr="00F15E18" w:rsidRDefault="00870888" w:rsidP="00BB1128">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color w:val="262626" w:themeColor="text1" w:themeTint="D9"/>
              </w:rPr>
              <w:t xml:space="preserve">телях и исполнителях, критически её </w:t>
            </w:r>
            <w:r w:rsidRPr="00F15E18">
              <w:rPr>
                <w:rFonts w:ascii="Times New Roman" w:eastAsia="NewtonCSanPin-Regular" w:hAnsi="Times New Roman" w:cs="Times New Roman"/>
                <w:b/>
                <w:bCs/>
                <w:color w:val="262626" w:themeColor="text1" w:themeTint="D9"/>
              </w:rPr>
              <w:t>оценивать</w:t>
            </w:r>
            <w:r w:rsidRPr="00F15E18">
              <w:rPr>
                <w:rFonts w:ascii="Times New Roman" w:eastAsia="NewtonCSanPin-Regular" w:hAnsi="Times New Roman" w:cs="Times New Roman"/>
                <w:color w:val="262626" w:themeColor="text1" w:themeTint="D9"/>
              </w:rPr>
              <w:t>.</w:t>
            </w:r>
          </w:p>
        </w:tc>
        <w:tc>
          <w:tcPr>
            <w:tcW w:w="574" w:type="pct"/>
            <w:vMerge/>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b/>
                <w:bCs/>
                <w:color w:val="262626" w:themeColor="text1" w:themeTint="D9"/>
              </w:rPr>
            </w:pPr>
          </w:p>
        </w:tc>
      </w:tr>
      <w:tr w:rsidR="00870888" w:rsidRPr="00F15E18" w:rsidTr="00F15E18">
        <w:tc>
          <w:tcPr>
            <w:tcW w:w="266" w:type="pct"/>
            <w:gridSpan w:val="2"/>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2</w:t>
            </w:r>
          </w:p>
        </w:tc>
        <w:tc>
          <w:tcPr>
            <w:tcW w:w="1059" w:type="pct"/>
          </w:tcPr>
          <w:p w:rsidR="00870888" w:rsidRPr="00F15E18" w:rsidRDefault="00870888" w:rsidP="0027727D">
            <w:pPr>
              <w:autoSpaceDE w:val="0"/>
              <w:autoSpaceDN w:val="0"/>
              <w:adjustRightInd w:val="0"/>
              <w:spacing w:after="0"/>
              <w:jc w:val="both"/>
              <w:rPr>
                <w:rFonts w:ascii="Times New Roman" w:hAnsi="Times New Roman"/>
                <w:b/>
                <w:bCs/>
              </w:rPr>
            </w:pPr>
            <w:r w:rsidRPr="00F15E18">
              <w:rPr>
                <w:rFonts w:ascii="Times New Roman" w:hAnsi="Times New Roman"/>
                <w:b/>
                <w:bCs/>
              </w:rPr>
              <w:t xml:space="preserve">В музыкальном театре. </w:t>
            </w:r>
            <w:r w:rsidRPr="00F15E18">
              <w:rPr>
                <w:rFonts w:ascii="Times New Roman" w:eastAsia="NewtonCSanPin-Regular" w:hAnsi="Times New Roman"/>
              </w:rPr>
              <w:t xml:space="preserve">Мюзикл. </w:t>
            </w:r>
          </w:p>
        </w:tc>
        <w:tc>
          <w:tcPr>
            <w:tcW w:w="3101" w:type="pc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b/>
                <w:bCs/>
                <w:color w:val="262626" w:themeColor="text1" w:themeTint="D9"/>
              </w:rPr>
            </w:pPr>
            <w:r w:rsidRPr="00F15E18">
              <w:rPr>
                <w:rFonts w:ascii="Times New Roman" w:eastAsia="NewtonCSanPin-Regular" w:hAnsi="Times New Roman" w:cs="Times New Roman"/>
                <w:color w:val="262626" w:themeColor="text1" w:themeTint="D9"/>
              </w:rPr>
              <w:t xml:space="preserve">Эмоционально и осознанно </w:t>
            </w:r>
            <w:r w:rsidRPr="00F15E18">
              <w:rPr>
                <w:rFonts w:ascii="Times New Roman" w:eastAsia="NewtonCSanPin-Regular" w:hAnsi="Times New Roman" w:cs="Times New Roman"/>
                <w:b/>
                <w:bCs/>
                <w:color w:val="262626" w:themeColor="text1" w:themeTint="D9"/>
              </w:rPr>
              <w:t xml:space="preserve">воспринимать </w:t>
            </w:r>
            <w:r w:rsidRPr="00F15E18">
              <w:rPr>
                <w:rFonts w:ascii="Times New Roman" w:eastAsia="NewtonCSanPin-Regular" w:hAnsi="Times New Roman" w:cs="Times New Roman"/>
                <w:color w:val="262626" w:themeColor="text1" w:themeTint="D9"/>
              </w:rPr>
              <w:t>образное содержание и особенности развития музы-кального материала инструментально-симфонической музыки.</w:t>
            </w:r>
          </w:p>
        </w:tc>
        <w:tc>
          <w:tcPr>
            <w:tcW w:w="574" w:type="pct"/>
            <w:vMerge/>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p>
        </w:tc>
      </w:tr>
      <w:tr w:rsidR="00870888" w:rsidRPr="00F15E18" w:rsidTr="00F15E18">
        <w:tc>
          <w:tcPr>
            <w:tcW w:w="266" w:type="pct"/>
            <w:gridSpan w:val="2"/>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2</w:t>
            </w:r>
          </w:p>
        </w:tc>
        <w:tc>
          <w:tcPr>
            <w:tcW w:w="1059"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В музыкальном театре</w:t>
            </w:r>
            <w:r w:rsidRPr="00F15E18">
              <w:rPr>
                <w:rFonts w:ascii="Times New Roman" w:eastAsia="NewtonCSanPin-Regular" w:hAnsi="Times New Roman"/>
              </w:rPr>
              <w:t xml:space="preserve"> Рок-опера. </w:t>
            </w:r>
          </w:p>
        </w:tc>
        <w:tc>
          <w:tcPr>
            <w:tcW w:w="3101" w:type="pc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Устанавливать </w:t>
            </w:r>
            <w:r w:rsidRPr="00F15E18">
              <w:rPr>
                <w:rFonts w:ascii="Times New Roman" w:eastAsia="NewtonCSanPin-Regular" w:hAnsi="Times New Roman" w:cs="Times New Roman"/>
                <w:color w:val="262626" w:themeColor="text1" w:themeTint="D9"/>
              </w:rPr>
              <w:t>ассоциативно-образные связи явлений жизни и искусства на основе анализа музыкальных образов.</w:t>
            </w:r>
          </w:p>
        </w:tc>
        <w:tc>
          <w:tcPr>
            <w:tcW w:w="574" w:type="pct"/>
            <w:vMerge/>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b/>
                <w:bCs/>
                <w:color w:val="262626" w:themeColor="text1" w:themeTint="D9"/>
              </w:rPr>
            </w:pPr>
          </w:p>
        </w:tc>
      </w:tr>
      <w:tr w:rsidR="00870888" w:rsidRPr="00F15E18" w:rsidTr="00F15E18">
        <w:tc>
          <w:tcPr>
            <w:tcW w:w="266" w:type="pct"/>
            <w:gridSpan w:val="2"/>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3</w:t>
            </w:r>
          </w:p>
        </w:tc>
        <w:tc>
          <w:tcPr>
            <w:tcW w:w="1059"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Музыка к драматическому спектаклю</w:t>
            </w:r>
          </w:p>
        </w:tc>
        <w:tc>
          <w:tcPr>
            <w:tcW w:w="3101" w:type="pct"/>
          </w:tcPr>
          <w:p w:rsidR="00870888" w:rsidRPr="00F15E18" w:rsidRDefault="00870888" w:rsidP="003D2CB9">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Выражать </w:t>
            </w:r>
            <w:r w:rsidRPr="00F15E18">
              <w:rPr>
                <w:rFonts w:ascii="Times New Roman" w:eastAsia="NewtonCSanPin-Regular" w:hAnsi="Times New Roman" w:cs="Times New Roman"/>
                <w:color w:val="262626" w:themeColor="text1" w:themeTint="D9"/>
              </w:rPr>
              <w:t>личностное отношение, уважение к прошлому и настоящему страны, воссозданному в разных видах искусства.</w:t>
            </w:r>
            <w:r w:rsidRPr="00F15E18">
              <w:rPr>
                <w:rFonts w:ascii="Times New Roman" w:hAnsi="Times New Roman" w:cs="Times New Roman"/>
                <w:b/>
                <w:bCs/>
                <w:color w:val="262626" w:themeColor="text1" w:themeTint="D9"/>
              </w:rPr>
              <w:t xml:space="preserve"> Расширять </w:t>
            </w:r>
            <w:r w:rsidRPr="00F15E18">
              <w:rPr>
                <w:rFonts w:ascii="Times New Roman" w:eastAsia="NewtonCSanPin-Regular" w:hAnsi="Times New Roman" w:cs="Times New Roman"/>
                <w:color w:val="262626" w:themeColor="text1" w:themeTint="D9"/>
              </w:rPr>
              <w:t>представления об ассоциативно-образных связях музыки с другими видами искусства.</w:t>
            </w:r>
          </w:p>
          <w:p w:rsidR="00870888" w:rsidRPr="00F15E18" w:rsidRDefault="00870888" w:rsidP="003D2CB9">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Раскрывать </w:t>
            </w:r>
            <w:r w:rsidRPr="00F15E18">
              <w:rPr>
                <w:rFonts w:ascii="Times New Roman" w:eastAsia="NewtonCSanPin-Regular" w:hAnsi="Times New Roman" w:cs="Times New Roman"/>
                <w:color w:val="262626" w:themeColor="text1" w:themeTint="D9"/>
              </w:rPr>
              <w:t>драматургию развития музыкальных образов симфонической музыки на основе формы сонатного allegro.</w:t>
            </w:r>
          </w:p>
        </w:tc>
        <w:tc>
          <w:tcPr>
            <w:tcW w:w="574" w:type="pct"/>
            <w:vMerge/>
          </w:tcPr>
          <w:p w:rsidR="00870888" w:rsidRPr="00F15E18" w:rsidRDefault="00870888" w:rsidP="003D2CB9">
            <w:pPr>
              <w:autoSpaceDE w:val="0"/>
              <w:autoSpaceDN w:val="0"/>
              <w:adjustRightInd w:val="0"/>
              <w:spacing w:after="0" w:line="240" w:lineRule="auto"/>
              <w:rPr>
                <w:rFonts w:ascii="Times New Roman" w:eastAsia="NewtonCSanPin-Regular" w:hAnsi="Times New Roman" w:cs="Times New Roman"/>
                <w:b/>
                <w:bCs/>
                <w:color w:val="262626" w:themeColor="text1" w:themeTint="D9"/>
              </w:rPr>
            </w:pPr>
          </w:p>
        </w:tc>
      </w:tr>
      <w:tr w:rsidR="00870888" w:rsidRPr="00F15E18" w:rsidTr="00F15E18">
        <w:tc>
          <w:tcPr>
            <w:tcW w:w="266" w:type="pct"/>
            <w:gridSpan w:val="2"/>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1059" w:type="pct"/>
          </w:tcPr>
          <w:p w:rsidR="00870888" w:rsidRPr="00F15E18" w:rsidRDefault="00870888" w:rsidP="0027727D">
            <w:pPr>
              <w:autoSpaceDE w:val="0"/>
              <w:autoSpaceDN w:val="0"/>
              <w:adjustRightInd w:val="0"/>
              <w:spacing w:after="0"/>
              <w:jc w:val="both"/>
              <w:rPr>
                <w:rFonts w:ascii="Times New Roman" w:hAnsi="Times New Roman"/>
                <w:b/>
                <w:bCs/>
              </w:rPr>
            </w:pPr>
            <w:r w:rsidRPr="00F15E18">
              <w:rPr>
                <w:rFonts w:ascii="Times New Roman" w:hAnsi="Times New Roman"/>
                <w:b/>
                <w:bCs/>
              </w:rPr>
              <w:t>Музыка в кино</w:t>
            </w:r>
          </w:p>
        </w:tc>
        <w:tc>
          <w:tcPr>
            <w:tcW w:w="3101" w:type="pct"/>
          </w:tcPr>
          <w:p w:rsidR="00870888" w:rsidRPr="00F15E18" w:rsidRDefault="00870888" w:rsidP="003D2CB9">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Выражать </w:t>
            </w:r>
            <w:r w:rsidRPr="00F15E18">
              <w:rPr>
                <w:rFonts w:ascii="Times New Roman" w:eastAsia="NewtonCSanPin-Regular" w:hAnsi="Times New Roman" w:cs="Times New Roman"/>
                <w:color w:val="262626" w:themeColor="text1" w:themeTint="D9"/>
              </w:rPr>
              <w:t>личностное отношение, уважение к прошлому и настоящему страны, воссозданному в разных видах искусства.</w:t>
            </w:r>
            <w:r w:rsidRPr="00F15E18">
              <w:rPr>
                <w:rFonts w:ascii="Times New Roman" w:hAnsi="Times New Roman" w:cs="Times New Roman"/>
                <w:b/>
                <w:bCs/>
                <w:color w:val="262626" w:themeColor="text1" w:themeTint="D9"/>
              </w:rPr>
              <w:t xml:space="preserve"> Совершенствовать </w:t>
            </w:r>
            <w:r w:rsidRPr="00F15E18">
              <w:rPr>
                <w:rFonts w:ascii="Times New Roman" w:eastAsia="NewtonCSanPin-Regular" w:hAnsi="Times New Roman" w:cs="Times New Roman"/>
                <w:color w:val="262626" w:themeColor="text1" w:themeTint="D9"/>
              </w:rPr>
              <w:t xml:space="preserve">умения и навыки </w:t>
            </w:r>
            <w:r w:rsidRPr="00F15E18">
              <w:rPr>
                <w:rFonts w:ascii="Times New Roman" w:eastAsia="NewtonCSanPin-Regular" w:hAnsi="Times New Roman" w:cs="Times New Roman"/>
                <w:color w:val="262626" w:themeColor="text1" w:themeTint="D9"/>
              </w:rPr>
              <w:lastRenderedPageBreak/>
              <w:t>музицирования (коллективного, ансамблевого, сольного).</w:t>
            </w:r>
          </w:p>
          <w:p w:rsidR="00870888" w:rsidRPr="00F15E18" w:rsidRDefault="00870888" w:rsidP="003D2CB9">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переписывать </w:t>
            </w:r>
            <w:r w:rsidRPr="00F15E18">
              <w:rPr>
                <w:rFonts w:ascii="Times New Roman" w:eastAsia="NewtonCSanPin-Regular" w:hAnsi="Times New Roman" w:cs="Times New Roman"/>
                <w:color w:val="262626" w:themeColor="text1" w:themeTint="D9"/>
              </w:rPr>
              <w:t>(</w:t>
            </w:r>
            <w:r w:rsidRPr="00F15E18">
              <w:rPr>
                <w:rFonts w:ascii="Times New Roman" w:hAnsi="Times New Roman" w:cs="Times New Roman"/>
                <w:b/>
                <w:bCs/>
                <w:color w:val="262626" w:themeColor="text1" w:themeTint="D9"/>
              </w:rPr>
              <w:t>скачивать</w:t>
            </w:r>
            <w:r w:rsidRPr="00F15E18">
              <w:rPr>
                <w:rFonts w:ascii="Times New Roman" w:eastAsia="NewtonCSanPin-Regular" w:hAnsi="Times New Roman" w:cs="Times New Roman"/>
                <w:color w:val="262626" w:themeColor="text1" w:themeTint="D9"/>
              </w:rPr>
              <w:t xml:space="preserve">)полюбившиеся фрагменты с целью пополнения домашней фонотеки и подготовки проекта </w:t>
            </w:r>
            <w:r w:rsidRPr="00F15E18">
              <w:rPr>
                <w:rFonts w:ascii="Cambria Math" w:eastAsia="NewtonCSanPin-Regular" w:hAnsi="Cambria Math" w:cs="Cambria Math"/>
                <w:color w:val="262626" w:themeColor="text1" w:themeTint="D9"/>
              </w:rPr>
              <w:t>≪</w:t>
            </w:r>
            <w:r w:rsidRPr="00F15E18">
              <w:rPr>
                <w:rFonts w:ascii="Times New Roman" w:eastAsia="NewtonCSanPin-Regular" w:hAnsi="Times New Roman" w:cs="Times New Roman"/>
                <w:color w:val="262626" w:themeColor="text1" w:themeTint="D9"/>
              </w:rPr>
              <w:t>Есть ли у симфонии будущее?</w:t>
            </w:r>
            <w:r w:rsidRPr="00F15E18">
              <w:rPr>
                <w:rFonts w:ascii="Cambria Math" w:eastAsia="NewtonCSanPin-Regular" w:hAnsi="Cambria Math" w:cs="Cambria Math"/>
                <w:color w:val="262626" w:themeColor="text1" w:themeTint="D9"/>
              </w:rPr>
              <w:t>≫</w:t>
            </w:r>
            <w:r w:rsidRPr="00F15E18">
              <w:rPr>
                <w:rFonts w:ascii="Times New Roman" w:eastAsia="NewtonCSanPin-Regular" w:hAnsi="Times New Roman" w:cs="Times New Roman"/>
                <w:color w:val="262626" w:themeColor="text1" w:themeTint="D9"/>
              </w:rPr>
              <w:t>).</w:t>
            </w:r>
          </w:p>
        </w:tc>
        <w:tc>
          <w:tcPr>
            <w:tcW w:w="574" w:type="pct"/>
            <w:vMerge/>
          </w:tcPr>
          <w:p w:rsidR="00870888" w:rsidRPr="00F15E18" w:rsidRDefault="00870888" w:rsidP="003D2CB9">
            <w:pPr>
              <w:autoSpaceDE w:val="0"/>
              <w:autoSpaceDN w:val="0"/>
              <w:adjustRightInd w:val="0"/>
              <w:spacing w:after="0" w:line="240" w:lineRule="auto"/>
              <w:rPr>
                <w:rFonts w:ascii="Times New Roman" w:eastAsia="NewtonCSanPin-Regular" w:hAnsi="Times New Roman" w:cs="Times New Roman"/>
                <w:b/>
                <w:bCs/>
                <w:color w:val="262626" w:themeColor="text1" w:themeTint="D9"/>
              </w:rPr>
            </w:pPr>
          </w:p>
        </w:tc>
      </w:tr>
      <w:tr w:rsidR="00870888" w:rsidRPr="00F15E18" w:rsidTr="00F15E18">
        <w:tc>
          <w:tcPr>
            <w:tcW w:w="266" w:type="pct"/>
            <w:gridSpan w:val="2"/>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lastRenderedPageBreak/>
              <w:t>3</w:t>
            </w:r>
          </w:p>
        </w:tc>
        <w:tc>
          <w:tcPr>
            <w:tcW w:w="1059" w:type="pct"/>
          </w:tcPr>
          <w:p w:rsidR="00870888" w:rsidRPr="00F15E18" w:rsidRDefault="00870888" w:rsidP="0027727D">
            <w:pPr>
              <w:autoSpaceDE w:val="0"/>
              <w:autoSpaceDN w:val="0"/>
              <w:adjustRightInd w:val="0"/>
              <w:spacing w:after="0"/>
              <w:jc w:val="both"/>
              <w:rPr>
                <w:rFonts w:ascii="Times New Roman" w:eastAsia="NewtonCSanPin-Regular" w:hAnsi="Times New Roman"/>
                <w:b/>
                <w:color w:val="262626"/>
              </w:rPr>
            </w:pPr>
            <w:r w:rsidRPr="00F15E18">
              <w:rPr>
                <w:rFonts w:ascii="Times New Roman" w:hAnsi="Times New Roman"/>
                <w:b/>
                <w:bCs/>
                <w:color w:val="262626"/>
              </w:rPr>
              <w:t xml:space="preserve">В концертном зале. </w:t>
            </w:r>
            <w:r w:rsidRPr="00F15E18">
              <w:rPr>
                <w:rFonts w:ascii="Times New Roman" w:eastAsia="NewtonCSanPin-Regular" w:hAnsi="Times New Roman"/>
                <w:color w:val="262626"/>
              </w:rPr>
              <w:t xml:space="preserve">Симфония: прошлое и настоящее. </w:t>
            </w:r>
          </w:p>
          <w:p w:rsidR="00870888" w:rsidRPr="00F15E18" w:rsidRDefault="00870888" w:rsidP="0027727D">
            <w:pPr>
              <w:spacing w:after="0"/>
              <w:jc w:val="both"/>
              <w:rPr>
                <w:rFonts w:ascii="Times New Roman" w:hAnsi="Times New Roman"/>
                <w:b/>
                <w:bCs/>
              </w:rPr>
            </w:pPr>
          </w:p>
        </w:tc>
        <w:tc>
          <w:tcPr>
            <w:tcW w:w="3101" w:type="pc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color w:val="262626" w:themeColor="text1" w:themeTint="D9"/>
              </w:rPr>
              <w:t xml:space="preserve">Уважительно </w:t>
            </w:r>
            <w:r w:rsidRPr="00F15E18">
              <w:rPr>
                <w:rFonts w:ascii="Times New Roman" w:eastAsia="NewtonCSanPin-Regular" w:hAnsi="Times New Roman" w:cs="Times New Roman"/>
                <w:b/>
                <w:bCs/>
                <w:color w:val="262626" w:themeColor="text1" w:themeTint="D9"/>
              </w:rPr>
              <w:t xml:space="preserve">относиться </w:t>
            </w:r>
            <w:r w:rsidRPr="00F15E18">
              <w:rPr>
                <w:rFonts w:ascii="Times New Roman" w:eastAsia="NewtonCSanPin-Regular" w:hAnsi="Times New Roman" w:cs="Times New Roman"/>
                <w:color w:val="262626" w:themeColor="text1" w:themeTint="D9"/>
              </w:rPr>
              <w:t xml:space="preserve">к религиозным чувствам, взглядам людей; </w:t>
            </w:r>
            <w:r w:rsidRPr="00F15E18">
              <w:rPr>
                <w:rFonts w:ascii="Times New Roman" w:eastAsia="NewtonCSanPin-Regular" w:hAnsi="Times New Roman" w:cs="Times New Roman"/>
                <w:b/>
                <w:bCs/>
                <w:color w:val="262626" w:themeColor="text1" w:themeTint="D9"/>
              </w:rPr>
              <w:t xml:space="preserve">осознавать </w:t>
            </w:r>
            <w:r w:rsidRPr="00F15E18">
              <w:rPr>
                <w:rFonts w:ascii="Times New Roman" w:eastAsia="NewtonCSanPin-Regular" w:hAnsi="Times New Roman" w:cs="Times New Roman"/>
                <w:color w:val="262626" w:themeColor="text1" w:themeTint="D9"/>
              </w:rPr>
              <w:t>значение религии в развитии культуры и истории, в становлении гражданского обще-</w:t>
            </w:r>
          </w:p>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color w:val="262626" w:themeColor="text1" w:themeTint="D9"/>
              </w:rPr>
              <w:t>ства и российской государственности.</w:t>
            </w:r>
          </w:p>
        </w:tc>
        <w:tc>
          <w:tcPr>
            <w:tcW w:w="574" w:type="pct"/>
            <w:vMerge/>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p>
        </w:tc>
      </w:tr>
      <w:tr w:rsidR="00870888" w:rsidRPr="00F15E18" w:rsidTr="00F15E18">
        <w:tc>
          <w:tcPr>
            <w:tcW w:w="266" w:type="pct"/>
            <w:gridSpan w:val="2"/>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1059" w:type="pct"/>
          </w:tcPr>
          <w:p w:rsidR="00870888" w:rsidRPr="00F15E18" w:rsidRDefault="00870888" w:rsidP="0027727D">
            <w:pPr>
              <w:pStyle w:val="211"/>
              <w:shd w:val="clear" w:color="auto" w:fill="auto"/>
              <w:spacing w:line="240" w:lineRule="auto"/>
              <w:ind w:left="20" w:hanging="20"/>
              <w:rPr>
                <w:rFonts w:ascii="Times New Roman" w:eastAsia="Calibri" w:hAnsi="Times New Roman" w:cs="Times New Roman"/>
                <w:b/>
                <w:i w:val="0"/>
                <w:sz w:val="22"/>
                <w:szCs w:val="22"/>
                <w:lang w:eastAsia="ru-RU"/>
              </w:rPr>
            </w:pPr>
            <w:r w:rsidRPr="00F15E18">
              <w:rPr>
                <w:rFonts w:ascii="Times New Roman" w:eastAsia="Calibri" w:hAnsi="Times New Roman" w:cs="Times New Roman"/>
                <w:b/>
                <w:i w:val="0"/>
                <w:sz w:val="22"/>
                <w:szCs w:val="22"/>
                <w:lang w:eastAsia="ru-RU"/>
              </w:rPr>
              <w:t xml:space="preserve">Обобщающий урок </w:t>
            </w:r>
          </w:p>
          <w:p w:rsidR="00870888" w:rsidRPr="00F15E18" w:rsidRDefault="00870888" w:rsidP="0027727D">
            <w:pPr>
              <w:spacing w:after="0"/>
              <w:rPr>
                <w:rFonts w:ascii="Times New Roman" w:hAnsi="Times New Roman"/>
                <w:b/>
              </w:rPr>
            </w:pPr>
          </w:p>
        </w:tc>
        <w:tc>
          <w:tcPr>
            <w:tcW w:w="3101" w:type="pct"/>
          </w:tcPr>
          <w:p w:rsidR="00870888" w:rsidRPr="00F15E18" w:rsidRDefault="00870888" w:rsidP="003D2CB9">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Анализировать </w:t>
            </w:r>
            <w:r w:rsidRPr="00F15E18">
              <w:rPr>
                <w:rFonts w:ascii="Times New Roman" w:eastAsia="NewtonCSanPin-Regular" w:hAnsi="Times New Roman" w:cs="Times New Roman"/>
                <w:color w:val="262626" w:themeColor="text1" w:themeTint="D9"/>
              </w:rPr>
              <w:t>особенности интерпретации произведений различных жанров и стилей</w:t>
            </w:r>
          </w:p>
        </w:tc>
        <w:tc>
          <w:tcPr>
            <w:tcW w:w="574" w:type="pct"/>
            <w:vMerge/>
          </w:tcPr>
          <w:p w:rsidR="00870888" w:rsidRPr="00F15E18" w:rsidRDefault="00870888" w:rsidP="003D2CB9">
            <w:pPr>
              <w:autoSpaceDE w:val="0"/>
              <w:autoSpaceDN w:val="0"/>
              <w:adjustRightInd w:val="0"/>
              <w:spacing w:after="0" w:line="240" w:lineRule="auto"/>
              <w:jc w:val="both"/>
              <w:rPr>
                <w:rFonts w:ascii="Times New Roman" w:hAnsi="Times New Roman" w:cs="Times New Roman"/>
                <w:b/>
                <w:bCs/>
                <w:color w:val="262626" w:themeColor="text1" w:themeTint="D9"/>
              </w:rPr>
            </w:pPr>
          </w:p>
        </w:tc>
      </w:tr>
      <w:tr w:rsidR="00870888" w:rsidRPr="00F15E18" w:rsidTr="00F15E18">
        <w:tc>
          <w:tcPr>
            <w:tcW w:w="4426" w:type="pct"/>
            <w:gridSpan w:val="4"/>
            <w:tcBorders>
              <w:left w:val="single" w:sz="18" w:space="0" w:color="auto"/>
            </w:tcBorders>
          </w:tcPr>
          <w:p w:rsidR="00870888" w:rsidRPr="00F15E18" w:rsidRDefault="00870888" w:rsidP="0027727D">
            <w:pPr>
              <w:spacing w:after="0"/>
              <w:jc w:val="center"/>
              <w:rPr>
                <w:rFonts w:ascii="Times New Roman" w:hAnsi="Times New Roman"/>
                <w:bCs/>
              </w:rPr>
            </w:pPr>
          </w:p>
        </w:tc>
        <w:tc>
          <w:tcPr>
            <w:tcW w:w="574" w:type="pct"/>
            <w:vMerge/>
          </w:tcPr>
          <w:p w:rsidR="00870888" w:rsidRPr="00F15E18" w:rsidRDefault="00870888" w:rsidP="0027727D">
            <w:pPr>
              <w:spacing w:after="0"/>
              <w:jc w:val="center"/>
              <w:rPr>
                <w:rFonts w:ascii="Times New Roman" w:hAnsi="Times New Roman"/>
                <w:bCs/>
              </w:rPr>
            </w:pPr>
          </w:p>
        </w:tc>
      </w:tr>
      <w:tr w:rsidR="00870888" w:rsidRPr="00F15E18" w:rsidTr="00F15E18">
        <w:tc>
          <w:tcPr>
            <w:tcW w:w="154"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1171" w:type="pct"/>
            <w:gridSpan w:val="2"/>
          </w:tcPr>
          <w:p w:rsidR="00870888" w:rsidRPr="00F15E18" w:rsidRDefault="00870888" w:rsidP="0027727D">
            <w:pPr>
              <w:autoSpaceDE w:val="0"/>
              <w:autoSpaceDN w:val="0"/>
              <w:adjustRightInd w:val="0"/>
              <w:spacing w:after="0"/>
              <w:jc w:val="both"/>
              <w:rPr>
                <w:rFonts w:ascii="Times New Roman" w:eastAsia="NewtonCSanPin-Regular" w:hAnsi="Times New Roman"/>
                <w:b/>
                <w:color w:val="262626"/>
              </w:rPr>
            </w:pPr>
            <w:r w:rsidRPr="00F15E18">
              <w:rPr>
                <w:rFonts w:ascii="Times New Roman" w:hAnsi="Times New Roman"/>
                <w:b/>
                <w:bCs/>
                <w:color w:val="262626"/>
              </w:rPr>
              <w:t xml:space="preserve">Музыканты — извечные маги. И снова в музыкальном театре… </w:t>
            </w:r>
          </w:p>
          <w:p w:rsidR="00870888" w:rsidRPr="00F15E18" w:rsidRDefault="00870888" w:rsidP="0027727D">
            <w:pPr>
              <w:spacing w:after="0"/>
              <w:jc w:val="both"/>
              <w:rPr>
                <w:rFonts w:ascii="Times New Roman" w:hAnsi="Times New Roman"/>
                <w:b/>
                <w:bCs/>
              </w:rPr>
            </w:pPr>
          </w:p>
        </w:tc>
        <w:tc>
          <w:tcPr>
            <w:tcW w:w="3101" w:type="pc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b/>
                <w:bCs/>
                <w:color w:val="262626" w:themeColor="text1" w:themeTint="D9"/>
              </w:rPr>
            </w:pPr>
            <w:r w:rsidRPr="00F15E18">
              <w:rPr>
                <w:rFonts w:ascii="Times New Roman" w:eastAsia="NewtonCSanPin-Regular" w:hAnsi="Times New Roman" w:cs="Times New Roman"/>
                <w:color w:val="262626" w:themeColor="text1" w:themeTint="D9"/>
              </w:rPr>
              <w:t xml:space="preserve">Самостоятельно </w:t>
            </w:r>
            <w:r w:rsidRPr="00F15E18">
              <w:rPr>
                <w:rFonts w:ascii="Times New Roman" w:eastAsia="NewtonCSanPin-Regular" w:hAnsi="Times New Roman" w:cs="Times New Roman"/>
                <w:b/>
                <w:bCs/>
                <w:color w:val="262626" w:themeColor="text1" w:themeTint="D9"/>
              </w:rPr>
              <w:t xml:space="preserve">осуществлять </w:t>
            </w:r>
            <w:r w:rsidRPr="00F15E18">
              <w:rPr>
                <w:rFonts w:ascii="Times New Roman" w:eastAsia="NewtonCSanPin-Regular" w:hAnsi="Times New Roman" w:cs="Times New Roman"/>
                <w:color w:val="262626" w:themeColor="text1" w:themeTint="D9"/>
              </w:rPr>
              <w:t>музыкально-практическую, творческую деятельность: пение, игра</w:t>
            </w:r>
          </w:p>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color w:val="262626" w:themeColor="text1" w:themeTint="D9"/>
              </w:rPr>
              <w:t>на музыкальных инструментах, включая синтезатор, пластическое интонирование, музыкально-рит-</w:t>
            </w:r>
          </w:p>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color w:val="262626" w:themeColor="text1" w:themeTint="D9"/>
              </w:rPr>
              <w:t>мические движения, свободное дирижирование, инсценировка песен и фрагментов музыкальных спекта-</w:t>
            </w:r>
          </w:p>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color w:val="262626" w:themeColor="text1" w:themeTint="D9"/>
              </w:rPr>
              <w:t>клей, программных сочинений.</w:t>
            </w:r>
          </w:p>
        </w:tc>
        <w:tc>
          <w:tcPr>
            <w:tcW w:w="574" w:type="pct"/>
            <w:vMerge/>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p>
        </w:tc>
      </w:tr>
      <w:tr w:rsidR="00870888" w:rsidRPr="00F15E18" w:rsidTr="00F15E18">
        <w:tc>
          <w:tcPr>
            <w:tcW w:w="154"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1171" w:type="pct"/>
            <w:gridSpan w:val="2"/>
          </w:tcPr>
          <w:p w:rsidR="00870888" w:rsidRPr="00F15E18" w:rsidRDefault="00870888" w:rsidP="0027727D">
            <w:pPr>
              <w:autoSpaceDE w:val="0"/>
              <w:autoSpaceDN w:val="0"/>
              <w:adjustRightInd w:val="0"/>
              <w:spacing w:after="0"/>
              <w:jc w:val="both"/>
              <w:rPr>
                <w:rFonts w:ascii="Times New Roman" w:hAnsi="Times New Roman"/>
                <w:b/>
                <w:bCs/>
                <w:color w:val="262626"/>
              </w:rPr>
            </w:pPr>
            <w:r w:rsidRPr="00F15E18">
              <w:rPr>
                <w:rFonts w:ascii="Times New Roman" w:eastAsia="NewtonCSanPin-Regular" w:hAnsi="Times New Roman"/>
                <w:b/>
                <w:color w:val="262626"/>
              </w:rPr>
              <w:t xml:space="preserve">Опера </w:t>
            </w:r>
            <w:r w:rsidRPr="00F15E18">
              <w:rPr>
                <w:rFonts w:ascii="Cambria Math" w:eastAsia="NewtonCSanPin-Regular" w:hAnsi="Cambria Math"/>
                <w:b/>
                <w:color w:val="262626"/>
              </w:rPr>
              <w:t>≪</w:t>
            </w:r>
            <w:r w:rsidRPr="00F15E18">
              <w:rPr>
                <w:rFonts w:ascii="Times New Roman" w:eastAsia="NewtonCSanPin-Regular" w:hAnsi="Times New Roman"/>
                <w:b/>
                <w:color w:val="262626"/>
              </w:rPr>
              <w:t>Порги и Бесс</w:t>
            </w:r>
            <w:r w:rsidRPr="00F15E18">
              <w:rPr>
                <w:rFonts w:ascii="Cambria Math" w:eastAsia="NewtonCSanPin-Regular" w:hAnsi="Cambria Math"/>
                <w:b/>
                <w:color w:val="262626"/>
              </w:rPr>
              <w:t>≫</w:t>
            </w:r>
            <w:r w:rsidRPr="00F15E18">
              <w:rPr>
                <w:rFonts w:ascii="Times New Roman" w:eastAsia="NewtonCSanPin-Regular" w:hAnsi="Times New Roman"/>
                <w:b/>
                <w:color w:val="262626"/>
              </w:rPr>
              <w:t xml:space="preserve"> (фрагменты). Дж. Гершвин.</w:t>
            </w:r>
          </w:p>
        </w:tc>
        <w:tc>
          <w:tcPr>
            <w:tcW w:w="3101" w:type="pc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Понимать </w:t>
            </w:r>
            <w:r w:rsidRPr="00F15E18">
              <w:rPr>
                <w:rFonts w:ascii="Times New Roman" w:eastAsia="NewtonCSanPin-Regular" w:hAnsi="Times New Roman" w:cs="Times New Roman"/>
                <w:color w:val="262626" w:themeColor="text1" w:themeTint="D9"/>
              </w:rPr>
              <w:t>свою ответственность за достижение общего художественно-эстетического результата.</w:t>
            </w:r>
          </w:p>
          <w:p w:rsidR="00870888" w:rsidRPr="00F15E18" w:rsidRDefault="00870888" w:rsidP="003D2CB9">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Выявлять </w:t>
            </w:r>
            <w:r w:rsidRPr="00F15E18">
              <w:rPr>
                <w:rFonts w:ascii="Times New Roman" w:eastAsia="NewtonCSanPin-Regular" w:hAnsi="Times New Roman" w:cs="Times New Roman"/>
                <w:color w:val="262626" w:themeColor="text1" w:themeTint="D9"/>
              </w:rPr>
              <w:t>особенности драматургии классической оперы. турных сюжетов.</w:t>
            </w:r>
          </w:p>
        </w:tc>
        <w:tc>
          <w:tcPr>
            <w:tcW w:w="574" w:type="pct"/>
            <w:vMerge/>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b/>
                <w:bCs/>
                <w:color w:val="262626" w:themeColor="text1" w:themeTint="D9"/>
              </w:rPr>
            </w:pPr>
          </w:p>
        </w:tc>
      </w:tr>
      <w:tr w:rsidR="00870888" w:rsidRPr="00F15E18" w:rsidTr="00F15E18">
        <w:tc>
          <w:tcPr>
            <w:tcW w:w="154"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3</w:t>
            </w:r>
          </w:p>
        </w:tc>
        <w:tc>
          <w:tcPr>
            <w:tcW w:w="1171" w:type="pct"/>
            <w:gridSpan w:val="2"/>
          </w:tcPr>
          <w:p w:rsidR="00870888" w:rsidRPr="00F15E18" w:rsidRDefault="00870888" w:rsidP="0027727D">
            <w:pPr>
              <w:autoSpaceDE w:val="0"/>
              <w:autoSpaceDN w:val="0"/>
              <w:adjustRightInd w:val="0"/>
              <w:spacing w:after="0"/>
              <w:jc w:val="both"/>
              <w:rPr>
                <w:rFonts w:ascii="Times New Roman" w:eastAsia="NewtonCSanPin-Regular" w:hAnsi="Times New Roman"/>
                <w:b/>
                <w:color w:val="262626"/>
              </w:rPr>
            </w:pPr>
            <w:r w:rsidRPr="00F15E18">
              <w:rPr>
                <w:rFonts w:ascii="Times New Roman" w:eastAsia="NewtonCSanPin-Regular" w:hAnsi="Times New Roman"/>
                <w:b/>
                <w:color w:val="262626"/>
              </w:rPr>
              <w:t xml:space="preserve">Опера </w:t>
            </w:r>
            <w:r w:rsidRPr="00F15E18">
              <w:rPr>
                <w:rFonts w:ascii="Cambria Math" w:eastAsia="NewtonCSanPin-Regular" w:hAnsi="Cambria Math"/>
                <w:b/>
                <w:color w:val="262626"/>
              </w:rPr>
              <w:t>≪</w:t>
            </w:r>
            <w:r w:rsidRPr="00F15E18">
              <w:rPr>
                <w:rFonts w:ascii="Times New Roman" w:eastAsia="NewtonCSanPin-Regular" w:hAnsi="Times New Roman"/>
                <w:b/>
                <w:color w:val="262626"/>
              </w:rPr>
              <w:t>Кармен</w:t>
            </w:r>
            <w:r w:rsidRPr="00F15E18">
              <w:rPr>
                <w:rFonts w:ascii="Cambria Math" w:eastAsia="NewtonCSanPin-Regular" w:hAnsi="Cambria Math"/>
                <w:b/>
                <w:color w:val="262626"/>
              </w:rPr>
              <w:t>≫</w:t>
            </w:r>
            <w:r w:rsidRPr="00F15E18">
              <w:rPr>
                <w:rFonts w:ascii="Times New Roman" w:eastAsia="NewtonCSanPin-Regular" w:hAnsi="Times New Roman"/>
                <w:b/>
                <w:color w:val="262626"/>
              </w:rPr>
              <w:t xml:space="preserve"> (фрагменты). Ж. Бизе. </w:t>
            </w:r>
            <w:r w:rsidRPr="00F15E18">
              <w:rPr>
                <w:rFonts w:ascii="Times New Roman" w:hAnsi="Times New Roman"/>
                <w:b/>
                <w:bCs/>
                <w:color w:val="262626"/>
              </w:rPr>
              <w:t xml:space="preserve">Портреты великих исполнителей. </w:t>
            </w:r>
            <w:r w:rsidRPr="00F15E18">
              <w:rPr>
                <w:rFonts w:ascii="Times New Roman" w:eastAsia="NewtonCSanPin-Regular" w:hAnsi="Times New Roman"/>
                <w:b/>
                <w:color w:val="262626"/>
              </w:rPr>
              <w:t>Елена Образцова</w:t>
            </w:r>
          </w:p>
        </w:tc>
        <w:tc>
          <w:tcPr>
            <w:tcW w:w="3101" w:type="pc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Общаться </w:t>
            </w:r>
            <w:r w:rsidRPr="00F15E18">
              <w:rPr>
                <w:rFonts w:ascii="Times New Roman" w:eastAsia="NewtonCSanPin-Regular" w:hAnsi="Times New Roman" w:cs="Times New Roman"/>
                <w:color w:val="262626" w:themeColor="text1" w:themeTint="D9"/>
              </w:rPr>
              <w:t xml:space="preserve">и </w:t>
            </w:r>
            <w:r w:rsidRPr="00F15E18">
              <w:rPr>
                <w:rFonts w:ascii="Times New Roman" w:eastAsia="NewtonCSanPin-Regular" w:hAnsi="Times New Roman" w:cs="Times New Roman"/>
                <w:b/>
                <w:bCs/>
                <w:color w:val="262626" w:themeColor="text1" w:themeTint="D9"/>
              </w:rPr>
              <w:t xml:space="preserve">сотрудничать </w:t>
            </w:r>
            <w:r w:rsidRPr="00F15E18">
              <w:rPr>
                <w:rFonts w:ascii="Times New Roman" w:eastAsia="NewtonCSanPin-Regular" w:hAnsi="Times New Roman" w:cs="Times New Roman"/>
                <w:color w:val="262626" w:themeColor="text1" w:themeTint="D9"/>
              </w:rPr>
              <w:t>со-сверстниками, детьми старшего и младшего возраста, взрослыми в процессе музыкально-образовательной, общественно полезной,</w:t>
            </w:r>
          </w:p>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color w:val="262626" w:themeColor="text1" w:themeTint="D9"/>
              </w:rPr>
              <w:t>исследовательской и других видов деятельности</w:t>
            </w:r>
          </w:p>
        </w:tc>
        <w:tc>
          <w:tcPr>
            <w:tcW w:w="574" w:type="pc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b/>
                <w:bCs/>
                <w:color w:val="262626" w:themeColor="text1" w:themeTint="D9"/>
              </w:rPr>
            </w:pPr>
            <w:r w:rsidRPr="00F15E18">
              <w:rPr>
                <w:rFonts w:ascii="Times New Roman" w:eastAsia="NewtonCSanPin-Regular" w:hAnsi="Times New Roman" w:cs="Times New Roman"/>
                <w:b/>
                <w:bCs/>
                <w:color w:val="262626" w:themeColor="text1" w:themeTint="D9"/>
              </w:rPr>
              <w:t>1-4</w:t>
            </w:r>
          </w:p>
        </w:tc>
      </w:tr>
      <w:tr w:rsidR="00870888" w:rsidRPr="00F15E18" w:rsidTr="00F15E18">
        <w:tc>
          <w:tcPr>
            <w:tcW w:w="154"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3</w:t>
            </w:r>
          </w:p>
        </w:tc>
        <w:tc>
          <w:tcPr>
            <w:tcW w:w="1171" w:type="pct"/>
            <w:gridSpan w:val="2"/>
          </w:tcPr>
          <w:p w:rsidR="00870888" w:rsidRPr="00F15E18" w:rsidRDefault="00870888" w:rsidP="0027727D">
            <w:pPr>
              <w:autoSpaceDE w:val="0"/>
              <w:autoSpaceDN w:val="0"/>
              <w:adjustRightInd w:val="0"/>
              <w:spacing w:after="0"/>
              <w:jc w:val="both"/>
              <w:rPr>
                <w:rFonts w:ascii="Times New Roman" w:eastAsia="NewtonCSanPin-Regular" w:hAnsi="Times New Roman"/>
                <w:b/>
                <w:color w:val="262626"/>
              </w:rPr>
            </w:pPr>
            <w:r w:rsidRPr="00F15E18">
              <w:rPr>
                <w:rFonts w:ascii="Times New Roman" w:eastAsia="NewtonCSanPin-Regular" w:hAnsi="Times New Roman"/>
                <w:b/>
                <w:color w:val="262626"/>
              </w:rPr>
              <w:t xml:space="preserve">Балет </w:t>
            </w:r>
            <w:r w:rsidRPr="00F15E18">
              <w:rPr>
                <w:rFonts w:ascii="Cambria Math" w:eastAsia="NewtonCSanPin-Regular" w:hAnsi="Cambria Math"/>
                <w:b/>
                <w:color w:val="262626"/>
              </w:rPr>
              <w:t>≪</w:t>
            </w:r>
            <w:r w:rsidRPr="00F15E18">
              <w:rPr>
                <w:rFonts w:ascii="Times New Roman" w:eastAsia="NewtonCSanPin-Regular" w:hAnsi="Times New Roman"/>
                <w:b/>
                <w:color w:val="262626"/>
              </w:rPr>
              <w:t>Кармен-сюита</w:t>
            </w:r>
            <w:r w:rsidRPr="00F15E18">
              <w:rPr>
                <w:rFonts w:ascii="Cambria Math" w:eastAsia="NewtonCSanPin-Regular" w:hAnsi="Cambria Math"/>
                <w:b/>
                <w:color w:val="262626"/>
              </w:rPr>
              <w:t>≫</w:t>
            </w:r>
            <w:r w:rsidRPr="00F15E18">
              <w:rPr>
                <w:rFonts w:ascii="Times New Roman" w:eastAsia="NewtonCSanPin-Regular" w:hAnsi="Times New Roman"/>
                <w:b/>
                <w:color w:val="262626"/>
              </w:rPr>
              <w:t xml:space="preserve"> (фрагменты). Р. Щедрин. Портреты великих исполнителей. Майя Плисецкая</w:t>
            </w:r>
          </w:p>
        </w:tc>
        <w:tc>
          <w:tcPr>
            <w:tcW w:w="3101" w:type="pc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Общаться </w:t>
            </w:r>
            <w:r w:rsidRPr="00F15E18">
              <w:rPr>
                <w:rFonts w:ascii="Times New Roman" w:eastAsia="NewtonCSanPin-Regular" w:hAnsi="Times New Roman" w:cs="Times New Roman"/>
                <w:color w:val="262626" w:themeColor="text1" w:themeTint="D9"/>
              </w:rPr>
              <w:t xml:space="preserve">и </w:t>
            </w:r>
            <w:r w:rsidRPr="00F15E18">
              <w:rPr>
                <w:rFonts w:ascii="Times New Roman" w:eastAsia="NewtonCSanPin-Regular" w:hAnsi="Times New Roman" w:cs="Times New Roman"/>
                <w:b/>
                <w:bCs/>
                <w:color w:val="262626" w:themeColor="text1" w:themeTint="D9"/>
              </w:rPr>
              <w:t xml:space="preserve">сотрудничать </w:t>
            </w:r>
            <w:r w:rsidRPr="00F15E18">
              <w:rPr>
                <w:rFonts w:ascii="Times New Roman" w:eastAsia="NewtonCSanPin-Regular" w:hAnsi="Times New Roman" w:cs="Times New Roman"/>
                <w:color w:val="262626" w:themeColor="text1" w:themeTint="D9"/>
              </w:rPr>
              <w:t>со-сверстниками, детьми старшего и младшего возраста, взрослыми в процессе музыкально-образовательной, общественно полезной,</w:t>
            </w:r>
          </w:p>
          <w:p w:rsidR="00870888" w:rsidRPr="00F15E18" w:rsidRDefault="00870888" w:rsidP="007B50D0">
            <w:pPr>
              <w:spacing w:after="0"/>
              <w:rPr>
                <w:rFonts w:ascii="Times New Roman" w:hAnsi="Times New Roman"/>
              </w:rPr>
            </w:pPr>
            <w:r w:rsidRPr="00F15E18">
              <w:rPr>
                <w:rFonts w:ascii="Times New Roman" w:eastAsia="NewtonCSanPin-Regular" w:hAnsi="Times New Roman" w:cs="Times New Roman"/>
                <w:color w:val="262626" w:themeColor="text1" w:themeTint="D9"/>
              </w:rPr>
              <w:t>исследовательской и других видов деятельности</w:t>
            </w:r>
          </w:p>
        </w:tc>
        <w:tc>
          <w:tcPr>
            <w:tcW w:w="574" w:type="pc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b/>
                <w:bCs/>
                <w:color w:val="262626" w:themeColor="text1" w:themeTint="D9"/>
              </w:rPr>
            </w:pPr>
            <w:r w:rsidRPr="00F15E18">
              <w:rPr>
                <w:rFonts w:ascii="Times New Roman" w:eastAsia="NewtonCSanPin-Regular" w:hAnsi="Times New Roman" w:cs="Times New Roman"/>
                <w:b/>
                <w:bCs/>
                <w:color w:val="262626" w:themeColor="text1" w:themeTint="D9"/>
              </w:rPr>
              <w:t>1-4</w:t>
            </w:r>
          </w:p>
        </w:tc>
      </w:tr>
      <w:tr w:rsidR="00870888" w:rsidRPr="00F15E18" w:rsidTr="00F15E18">
        <w:tc>
          <w:tcPr>
            <w:tcW w:w="154" w:type="pct"/>
          </w:tcPr>
          <w:p w:rsidR="00870888" w:rsidRPr="00F15E18" w:rsidRDefault="00870888" w:rsidP="0027727D">
            <w:pPr>
              <w:autoSpaceDE w:val="0"/>
              <w:autoSpaceDN w:val="0"/>
              <w:adjustRightInd w:val="0"/>
              <w:spacing w:after="0"/>
              <w:jc w:val="both"/>
              <w:rPr>
                <w:rFonts w:ascii="Times New Roman" w:eastAsia="NewtonCSanPin-Regular" w:hAnsi="Times New Roman"/>
                <w:b/>
                <w:color w:val="262626"/>
              </w:rPr>
            </w:pPr>
            <w:r w:rsidRPr="00F15E18">
              <w:rPr>
                <w:rFonts w:ascii="Times New Roman" w:eastAsia="NewtonCSanPin-Regular" w:hAnsi="Times New Roman"/>
                <w:b/>
                <w:color w:val="262626"/>
              </w:rPr>
              <w:t>2</w:t>
            </w:r>
          </w:p>
          <w:p w:rsidR="00870888" w:rsidRPr="00F15E18" w:rsidRDefault="00870888" w:rsidP="0027727D">
            <w:pPr>
              <w:spacing w:after="0"/>
              <w:jc w:val="both"/>
              <w:rPr>
                <w:rFonts w:ascii="Times New Roman" w:hAnsi="Times New Roman"/>
                <w:b/>
                <w:bCs/>
              </w:rPr>
            </w:pPr>
          </w:p>
        </w:tc>
        <w:tc>
          <w:tcPr>
            <w:tcW w:w="1171" w:type="pct"/>
            <w:gridSpan w:val="2"/>
          </w:tcPr>
          <w:p w:rsidR="00870888" w:rsidRPr="00F15E18" w:rsidRDefault="00870888" w:rsidP="0027727D">
            <w:pPr>
              <w:autoSpaceDE w:val="0"/>
              <w:autoSpaceDN w:val="0"/>
              <w:adjustRightInd w:val="0"/>
              <w:spacing w:after="0"/>
              <w:jc w:val="both"/>
              <w:rPr>
                <w:rFonts w:ascii="Times New Roman" w:eastAsia="NewtonCSanPin-Regular" w:hAnsi="Times New Roman"/>
                <w:color w:val="262626"/>
              </w:rPr>
            </w:pPr>
            <w:r w:rsidRPr="00F15E18">
              <w:rPr>
                <w:rFonts w:ascii="Times New Roman" w:hAnsi="Times New Roman"/>
                <w:b/>
                <w:bCs/>
                <w:color w:val="262626"/>
              </w:rPr>
              <w:t xml:space="preserve">Современный музыкальный театр. </w:t>
            </w:r>
            <w:r w:rsidRPr="00F15E18">
              <w:rPr>
                <w:rFonts w:ascii="Times New Roman" w:eastAsia="NewtonCSanPin-Regular" w:hAnsi="Times New Roman"/>
                <w:color w:val="262626"/>
              </w:rPr>
              <w:t xml:space="preserve">Великие мюзиклы мира. Классика в современной обработке </w:t>
            </w:r>
          </w:p>
        </w:tc>
        <w:tc>
          <w:tcPr>
            <w:tcW w:w="3101" w:type="pc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Понимать </w:t>
            </w:r>
            <w:r w:rsidRPr="00F15E18">
              <w:rPr>
                <w:rFonts w:ascii="Times New Roman" w:eastAsia="NewtonCSanPin-Regular" w:hAnsi="Times New Roman" w:cs="Times New Roman"/>
                <w:color w:val="262626" w:themeColor="text1" w:themeTint="D9"/>
              </w:rPr>
              <w:t>свою ответственность за достижение общего художественно-эстетического результата.</w:t>
            </w:r>
          </w:p>
          <w:p w:rsidR="00870888" w:rsidRPr="00F15E18" w:rsidRDefault="00870888" w:rsidP="003D2CB9">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Идентифицировать </w:t>
            </w:r>
            <w:r w:rsidRPr="00F15E18">
              <w:rPr>
                <w:rFonts w:ascii="Times New Roman" w:eastAsia="NewtonCSanPin-Regular" w:hAnsi="Times New Roman" w:cs="Times New Roman"/>
                <w:color w:val="262626" w:themeColor="text1" w:themeTint="D9"/>
              </w:rPr>
              <w:t>термины и понятия музыки с художественным языком других искусств в процессе интонационно-образного и жанрово-стилевого анализа</w:t>
            </w:r>
          </w:p>
          <w:p w:rsidR="00870888" w:rsidRPr="00F15E18" w:rsidRDefault="00870888" w:rsidP="003D2CB9">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color w:val="262626" w:themeColor="text1" w:themeTint="D9"/>
              </w:rPr>
              <w:t>фрагментов симфоний.</w:t>
            </w:r>
          </w:p>
          <w:p w:rsidR="00870888" w:rsidRPr="00F15E18" w:rsidRDefault="00870888" w:rsidP="003D2CB9">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Использовать </w:t>
            </w:r>
            <w:r w:rsidRPr="00F15E18">
              <w:rPr>
                <w:rFonts w:ascii="Times New Roman" w:eastAsia="NewtonCSanPin-Regular" w:hAnsi="Times New Roman" w:cs="Times New Roman"/>
                <w:color w:val="262626" w:themeColor="text1" w:themeTint="D9"/>
              </w:rPr>
              <w:t>информационно-коммуникационные технологии (</w:t>
            </w:r>
            <w:r w:rsidRPr="00F15E18">
              <w:rPr>
                <w:rFonts w:ascii="Times New Roman" w:hAnsi="Times New Roman" w:cs="Times New Roman"/>
                <w:b/>
                <w:bCs/>
                <w:color w:val="262626" w:themeColor="text1" w:themeTint="D9"/>
              </w:rPr>
              <w:t xml:space="preserve">вести </w:t>
            </w:r>
            <w:r w:rsidRPr="00F15E18">
              <w:rPr>
                <w:rFonts w:ascii="Times New Roman" w:eastAsia="NewtonCSanPin-Regular" w:hAnsi="Times New Roman" w:cs="Times New Roman"/>
                <w:color w:val="262626" w:themeColor="text1" w:themeTint="D9"/>
              </w:rPr>
              <w:t>поиск информации о симфониях и их создателях в Интернете,</w:t>
            </w:r>
          </w:p>
        </w:tc>
        <w:tc>
          <w:tcPr>
            <w:tcW w:w="574" w:type="pct"/>
            <w:vMerge w:val="restar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b/>
                <w:bCs/>
                <w:color w:val="262626" w:themeColor="text1" w:themeTint="D9"/>
              </w:rPr>
            </w:pPr>
            <w:r w:rsidRPr="00F15E18">
              <w:rPr>
                <w:rFonts w:ascii="Times New Roman" w:eastAsia="NewtonCSanPin-Regular" w:hAnsi="Times New Roman" w:cs="Times New Roman"/>
                <w:b/>
                <w:bCs/>
                <w:color w:val="262626" w:themeColor="text1" w:themeTint="D9"/>
              </w:rPr>
              <w:t>1-4</w:t>
            </w:r>
          </w:p>
        </w:tc>
      </w:tr>
      <w:tr w:rsidR="00870888" w:rsidRPr="00F15E18" w:rsidTr="00F15E18">
        <w:tc>
          <w:tcPr>
            <w:tcW w:w="154" w:type="pct"/>
          </w:tcPr>
          <w:p w:rsidR="00870888" w:rsidRPr="00F15E18" w:rsidRDefault="00870888" w:rsidP="0027727D">
            <w:pPr>
              <w:autoSpaceDE w:val="0"/>
              <w:autoSpaceDN w:val="0"/>
              <w:adjustRightInd w:val="0"/>
              <w:spacing w:after="0"/>
              <w:jc w:val="both"/>
              <w:rPr>
                <w:rFonts w:ascii="Times New Roman" w:eastAsia="NewtonCSanPin-Regular" w:hAnsi="Times New Roman"/>
                <w:color w:val="262626"/>
              </w:rPr>
            </w:pPr>
            <w:r w:rsidRPr="00F15E18">
              <w:rPr>
                <w:rFonts w:ascii="Times New Roman" w:eastAsia="NewtonCSanPin-Regular" w:hAnsi="Times New Roman"/>
                <w:b/>
                <w:color w:val="262626"/>
              </w:rPr>
              <w:t xml:space="preserve">3 </w:t>
            </w:r>
          </w:p>
        </w:tc>
        <w:tc>
          <w:tcPr>
            <w:tcW w:w="1171" w:type="pct"/>
            <w:gridSpan w:val="2"/>
          </w:tcPr>
          <w:p w:rsidR="00870888" w:rsidRPr="00F15E18" w:rsidRDefault="00870888" w:rsidP="0027727D">
            <w:pPr>
              <w:autoSpaceDE w:val="0"/>
              <w:autoSpaceDN w:val="0"/>
              <w:adjustRightInd w:val="0"/>
              <w:spacing w:after="0"/>
              <w:jc w:val="both"/>
              <w:rPr>
                <w:rFonts w:ascii="Times New Roman" w:eastAsia="NewtonCSanPin-Regular" w:hAnsi="Times New Roman"/>
                <w:b/>
                <w:color w:val="262626"/>
              </w:rPr>
            </w:pPr>
            <w:r w:rsidRPr="00F15E18">
              <w:rPr>
                <w:rFonts w:ascii="Times New Roman" w:hAnsi="Times New Roman"/>
                <w:b/>
                <w:bCs/>
                <w:color w:val="262626"/>
              </w:rPr>
              <w:t xml:space="preserve">В концертном зале. </w:t>
            </w:r>
          </w:p>
          <w:p w:rsidR="00870888" w:rsidRPr="00F15E18" w:rsidRDefault="00870888" w:rsidP="0027727D">
            <w:pPr>
              <w:autoSpaceDE w:val="0"/>
              <w:autoSpaceDN w:val="0"/>
              <w:adjustRightInd w:val="0"/>
              <w:spacing w:after="0"/>
              <w:jc w:val="both"/>
              <w:rPr>
                <w:rFonts w:ascii="Times New Roman" w:hAnsi="Times New Roman"/>
                <w:b/>
                <w:bCs/>
                <w:color w:val="262626"/>
              </w:rPr>
            </w:pPr>
          </w:p>
        </w:tc>
        <w:tc>
          <w:tcPr>
            <w:tcW w:w="3101" w:type="pct"/>
          </w:tcPr>
          <w:p w:rsidR="00870888" w:rsidRPr="00F15E18" w:rsidRDefault="00870888" w:rsidP="003D2CB9">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Проявлять </w:t>
            </w:r>
            <w:r w:rsidRPr="00F15E18">
              <w:rPr>
                <w:rFonts w:ascii="Times New Roman" w:eastAsia="NewtonCSanPin-Regular" w:hAnsi="Times New Roman" w:cs="Times New Roman"/>
                <w:color w:val="262626" w:themeColor="text1" w:themeTint="D9"/>
              </w:rPr>
              <w:t>стремление к продуктивному общению со сверстниками, учителями; уметь аргументровать (в устной и письменной речи) собственную точку зрения,</w:t>
            </w:r>
          </w:p>
          <w:p w:rsidR="00870888" w:rsidRPr="00F15E18" w:rsidRDefault="00870888" w:rsidP="003D2CB9">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color w:val="262626" w:themeColor="text1" w:themeTint="D9"/>
              </w:rPr>
              <w:t>принимать (или опровергать) мнение собеседника, участвовать в дискуссиях, спорах по поводу различных явлений в музыке и других видах искусства.</w:t>
            </w:r>
          </w:p>
        </w:tc>
        <w:tc>
          <w:tcPr>
            <w:tcW w:w="574" w:type="pct"/>
            <w:vMerge/>
          </w:tcPr>
          <w:p w:rsidR="00870888" w:rsidRPr="00F15E18" w:rsidRDefault="00870888" w:rsidP="003D2CB9">
            <w:pPr>
              <w:autoSpaceDE w:val="0"/>
              <w:autoSpaceDN w:val="0"/>
              <w:adjustRightInd w:val="0"/>
              <w:spacing w:after="0" w:line="240" w:lineRule="auto"/>
              <w:jc w:val="both"/>
              <w:rPr>
                <w:rFonts w:ascii="Times New Roman" w:hAnsi="Times New Roman" w:cs="Times New Roman"/>
                <w:b/>
                <w:bCs/>
                <w:color w:val="262626" w:themeColor="text1" w:themeTint="D9"/>
              </w:rPr>
            </w:pPr>
          </w:p>
        </w:tc>
      </w:tr>
      <w:tr w:rsidR="00870888" w:rsidRPr="00F15E18" w:rsidTr="00F15E18">
        <w:tc>
          <w:tcPr>
            <w:tcW w:w="154" w:type="pct"/>
          </w:tcPr>
          <w:p w:rsidR="00870888" w:rsidRPr="00F15E18" w:rsidRDefault="00870888" w:rsidP="0027727D">
            <w:pPr>
              <w:autoSpaceDE w:val="0"/>
              <w:autoSpaceDN w:val="0"/>
              <w:adjustRightInd w:val="0"/>
              <w:spacing w:after="0"/>
              <w:jc w:val="both"/>
              <w:rPr>
                <w:rFonts w:ascii="Times New Roman" w:eastAsia="NewtonCSanPin-Regular" w:hAnsi="Times New Roman"/>
                <w:b/>
                <w:color w:val="262626"/>
              </w:rPr>
            </w:pPr>
            <w:r w:rsidRPr="00F15E18">
              <w:rPr>
                <w:rFonts w:ascii="Times New Roman" w:eastAsia="NewtonCSanPin-Regular" w:hAnsi="Times New Roman"/>
                <w:b/>
                <w:color w:val="262626"/>
              </w:rPr>
              <w:t>1</w:t>
            </w:r>
          </w:p>
        </w:tc>
        <w:tc>
          <w:tcPr>
            <w:tcW w:w="1171" w:type="pct"/>
            <w:gridSpan w:val="2"/>
          </w:tcPr>
          <w:p w:rsidR="00870888" w:rsidRPr="00F15E18" w:rsidRDefault="00870888" w:rsidP="0027727D">
            <w:pPr>
              <w:autoSpaceDE w:val="0"/>
              <w:autoSpaceDN w:val="0"/>
              <w:adjustRightInd w:val="0"/>
              <w:spacing w:after="0"/>
              <w:jc w:val="both"/>
              <w:rPr>
                <w:rFonts w:ascii="Times New Roman" w:hAnsi="Times New Roman"/>
                <w:b/>
                <w:bCs/>
                <w:color w:val="262626"/>
              </w:rPr>
            </w:pPr>
            <w:r w:rsidRPr="00F15E18">
              <w:rPr>
                <w:rFonts w:ascii="Times New Roman" w:hAnsi="Times New Roman"/>
                <w:b/>
                <w:bCs/>
                <w:color w:val="262626"/>
              </w:rPr>
              <w:t>Музыка в храмовом синтезе искусств.</w:t>
            </w:r>
          </w:p>
        </w:tc>
        <w:tc>
          <w:tcPr>
            <w:tcW w:w="3101" w:type="pct"/>
          </w:tcPr>
          <w:p w:rsidR="00870888" w:rsidRPr="00F15E18" w:rsidRDefault="00870888" w:rsidP="003D2CB9">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Понимать </w:t>
            </w:r>
            <w:r w:rsidRPr="00F15E18">
              <w:rPr>
                <w:rFonts w:ascii="Times New Roman" w:eastAsia="NewtonCSanPin-Regular" w:hAnsi="Times New Roman" w:cs="Times New Roman"/>
                <w:color w:val="262626" w:themeColor="text1" w:themeTint="D9"/>
              </w:rPr>
              <w:t>художественный язык,особенности современной музыкальной драматургии как нова-торского способа подачи литературных сюжетов.</w:t>
            </w:r>
          </w:p>
        </w:tc>
        <w:tc>
          <w:tcPr>
            <w:tcW w:w="574" w:type="pct"/>
            <w:vMerge/>
          </w:tcPr>
          <w:p w:rsidR="00870888" w:rsidRPr="00F15E18" w:rsidRDefault="00870888" w:rsidP="003D2CB9">
            <w:pPr>
              <w:autoSpaceDE w:val="0"/>
              <w:autoSpaceDN w:val="0"/>
              <w:adjustRightInd w:val="0"/>
              <w:spacing w:after="0" w:line="240" w:lineRule="auto"/>
              <w:jc w:val="both"/>
              <w:rPr>
                <w:rFonts w:ascii="Times New Roman" w:hAnsi="Times New Roman" w:cs="Times New Roman"/>
                <w:b/>
                <w:bCs/>
                <w:color w:val="262626" w:themeColor="text1" w:themeTint="D9"/>
              </w:rPr>
            </w:pPr>
          </w:p>
        </w:tc>
      </w:tr>
      <w:tr w:rsidR="00870888" w:rsidRPr="00F15E18" w:rsidTr="00F15E18">
        <w:tc>
          <w:tcPr>
            <w:tcW w:w="154" w:type="pct"/>
          </w:tcPr>
          <w:p w:rsidR="00870888" w:rsidRPr="00F15E18" w:rsidRDefault="00870888" w:rsidP="0027727D">
            <w:pPr>
              <w:autoSpaceDE w:val="0"/>
              <w:autoSpaceDN w:val="0"/>
              <w:adjustRightInd w:val="0"/>
              <w:spacing w:after="0"/>
              <w:jc w:val="both"/>
              <w:rPr>
                <w:rFonts w:ascii="Times New Roman" w:eastAsia="NewtonCSanPin-Regular" w:hAnsi="Times New Roman"/>
                <w:b/>
                <w:color w:val="262626"/>
              </w:rPr>
            </w:pPr>
            <w:r w:rsidRPr="00F15E18">
              <w:rPr>
                <w:rFonts w:ascii="Times New Roman" w:eastAsia="NewtonCSanPin-Regular" w:hAnsi="Times New Roman"/>
                <w:b/>
                <w:color w:val="262626"/>
              </w:rPr>
              <w:lastRenderedPageBreak/>
              <w:t>1</w:t>
            </w:r>
          </w:p>
        </w:tc>
        <w:tc>
          <w:tcPr>
            <w:tcW w:w="1171" w:type="pct"/>
            <w:gridSpan w:val="2"/>
          </w:tcPr>
          <w:p w:rsidR="00870888" w:rsidRPr="00F15E18" w:rsidRDefault="00870888" w:rsidP="0027727D">
            <w:pPr>
              <w:autoSpaceDE w:val="0"/>
              <w:autoSpaceDN w:val="0"/>
              <w:adjustRightInd w:val="0"/>
              <w:spacing w:after="0"/>
              <w:jc w:val="both"/>
              <w:rPr>
                <w:rFonts w:ascii="Times New Roman" w:hAnsi="Times New Roman"/>
                <w:b/>
                <w:bCs/>
                <w:color w:val="262626"/>
              </w:rPr>
            </w:pPr>
            <w:r w:rsidRPr="00F15E18">
              <w:rPr>
                <w:rFonts w:ascii="Times New Roman" w:hAnsi="Times New Roman"/>
                <w:b/>
                <w:bCs/>
                <w:color w:val="262626"/>
              </w:rPr>
              <w:t>Галерея религиозных образов. Неизвестный Свиридов.</w:t>
            </w:r>
          </w:p>
        </w:tc>
        <w:tc>
          <w:tcPr>
            <w:tcW w:w="3101" w:type="pct"/>
          </w:tcPr>
          <w:p w:rsidR="00870888" w:rsidRPr="00F15E18" w:rsidRDefault="00870888" w:rsidP="00BB1128">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Вести </w:t>
            </w:r>
            <w:r w:rsidRPr="00F15E18">
              <w:rPr>
                <w:rFonts w:ascii="Times New Roman" w:eastAsia="NewtonCSanPin-Regular" w:hAnsi="Times New Roman" w:cs="Times New Roman"/>
                <w:color w:val="262626" w:themeColor="text1" w:themeTint="D9"/>
              </w:rPr>
              <w:t xml:space="preserve">дискуссию, </w:t>
            </w:r>
            <w:r w:rsidRPr="00F15E18">
              <w:rPr>
                <w:rFonts w:ascii="Times New Roman" w:hAnsi="Times New Roman" w:cs="Times New Roman"/>
                <w:b/>
                <w:bCs/>
                <w:color w:val="262626" w:themeColor="text1" w:themeTint="D9"/>
              </w:rPr>
              <w:t xml:space="preserve">осуществлять </w:t>
            </w:r>
            <w:r w:rsidRPr="00F15E18">
              <w:rPr>
                <w:rFonts w:ascii="Times New Roman" w:eastAsia="NewtonCSanPin-Regular" w:hAnsi="Times New Roman" w:cs="Times New Roman"/>
                <w:color w:val="262626" w:themeColor="text1" w:themeTint="D9"/>
              </w:rPr>
              <w:t>поиск ответов на проблемные вопросы, используя интернет-ресурсы</w:t>
            </w:r>
            <w:r w:rsidRPr="00F15E18">
              <w:rPr>
                <w:rFonts w:ascii="Times New Roman" w:eastAsia="NewtonCSanPin-Regular" w:hAnsi="Times New Roman" w:cs="Times New Roman"/>
                <w:b/>
                <w:bCs/>
                <w:color w:val="262626" w:themeColor="text1" w:themeTint="D9"/>
              </w:rPr>
              <w:t xml:space="preserve"> Осознавать </w:t>
            </w:r>
            <w:r w:rsidRPr="00F15E18">
              <w:rPr>
                <w:rFonts w:ascii="Times New Roman" w:eastAsia="NewtonCSanPin-Regular" w:hAnsi="Times New Roman" w:cs="Times New Roman"/>
                <w:color w:val="262626" w:themeColor="text1" w:themeTint="D9"/>
              </w:rPr>
              <w:t>духовно-нравственную ценность шедевров русской и зарубежной музыкальной классики и её значение для развития мировой музыкальной культуры.</w:t>
            </w:r>
          </w:p>
          <w:p w:rsidR="00870888" w:rsidRPr="00F15E18" w:rsidRDefault="00870888" w:rsidP="003D2CB9">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Участвовать </w:t>
            </w:r>
            <w:r w:rsidRPr="00F15E18">
              <w:rPr>
                <w:rFonts w:ascii="Times New Roman" w:eastAsia="NewtonCSanPin-Regular" w:hAnsi="Times New Roman" w:cs="Times New Roman"/>
                <w:color w:val="262626" w:themeColor="text1" w:themeTint="D9"/>
              </w:rPr>
              <w:t xml:space="preserve">в дискуссиях, размышлениях о музыке и музыкантах, </w:t>
            </w:r>
            <w:r w:rsidRPr="00F15E18">
              <w:rPr>
                <w:rFonts w:ascii="Times New Roman" w:hAnsi="Times New Roman" w:cs="Times New Roman"/>
                <w:b/>
                <w:bCs/>
                <w:color w:val="262626" w:themeColor="text1" w:themeTint="D9"/>
              </w:rPr>
              <w:t xml:space="preserve">выражать </w:t>
            </w:r>
            <w:r w:rsidRPr="00F15E18">
              <w:rPr>
                <w:rFonts w:ascii="Times New Roman" w:eastAsia="NewtonCSanPin-Regular" w:hAnsi="Times New Roman" w:cs="Times New Roman"/>
                <w:color w:val="262626" w:themeColor="text1" w:themeTint="D9"/>
              </w:rPr>
              <w:t>своё отношение в письменных высказываниях.</w:t>
            </w:r>
          </w:p>
        </w:tc>
        <w:tc>
          <w:tcPr>
            <w:tcW w:w="574" w:type="pct"/>
          </w:tcPr>
          <w:p w:rsidR="00870888" w:rsidRPr="00F15E18" w:rsidRDefault="00870888" w:rsidP="00BB1128">
            <w:pPr>
              <w:autoSpaceDE w:val="0"/>
              <w:autoSpaceDN w:val="0"/>
              <w:adjustRightInd w:val="0"/>
              <w:spacing w:after="0" w:line="240" w:lineRule="auto"/>
              <w:rPr>
                <w:rFonts w:ascii="Times New Roman" w:hAnsi="Times New Roman" w:cs="Times New Roman"/>
                <w:b/>
                <w:bCs/>
                <w:color w:val="262626" w:themeColor="text1" w:themeTint="D9"/>
              </w:rPr>
            </w:pPr>
            <w:r w:rsidRPr="00F15E18">
              <w:rPr>
                <w:rFonts w:ascii="Times New Roman" w:hAnsi="Times New Roman" w:cs="Times New Roman"/>
                <w:b/>
                <w:bCs/>
                <w:color w:val="262626" w:themeColor="text1" w:themeTint="D9"/>
              </w:rPr>
              <w:t>1-4</w:t>
            </w:r>
          </w:p>
        </w:tc>
      </w:tr>
      <w:tr w:rsidR="00870888" w:rsidRPr="00F15E18" w:rsidTr="00F15E18">
        <w:tc>
          <w:tcPr>
            <w:tcW w:w="154" w:type="pct"/>
          </w:tcPr>
          <w:p w:rsidR="00870888" w:rsidRPr="00F15E18" w:rsidRDefault="00870888" w:rsidP="0027727D">
            <w:pPr>
              <w:autoSpaceDE w:val="0"/>
              <w:autoSpaceDN w:val="0"/>
              <w:adjustRightInd w:val="0"/>
              <w:spacing w:after="0"/>
              <w:jc w:val="both"/>
              <w:rPr>
                <w:rFonts w:ascii="Times New Roman" w:eastAsia="NewtonCSanPin-Regular" w:hAnsi="Times New Roman"/>
                <w:color w:val="262626"/>
              </w:rPr>
            </w:pPr>
            <w:r w:rsidRPr="00F15E18">
              <w:rPr>
                <w:rFonts w:ascii="Times New Roman" w:eastAsia="NewtonCSanPin-Regular" w:hAnsi="Times New Roman"/>
                <w:color w:val="262626"/>
              </w:rPr>
              <w:t>1</w:t>
            </w:r>
          </w:p>
        </w:tc>
        <w:tc>
          <w:tcPr>
            <w:tcW w:w="1171" w:type="pct"/>
            <w:gridSpan w:val="2"/>
          </w:tcPr>
          <w:p w:rsidR="00870888" w:rsidRPr="00F15E18" w:rsidRDefault="00870888" w:rsidP="0027727D">
            <w:pPr>
              <w:autoSpaceDE w:val="0"/>
              <w:autoSpaceDN w:val="0"/>
              <w:adjustRightInd w:val="0"/>
              <w:spacing w:after="0"/>
              <w:jc w:val="both"/>
              <w:rPr>
                <w:rFonts w:ascii="Times New Roman" w:hAnsi="Times New Roman"/>
                <w:b/>
                <w:bCs/>
                <w:color w:val="262626"/>
              </w:rPr>
            </w:pPr>
            <w:r w:rsidRPr="00F15E18">
              <w:rPr>
                <w:rFonts w:ascii="Times New Roman" w:hAnsi="Times New Roman"/>
                <w:b/>
                <w:bCs/>
                <w:color w:val="262626"/>
              </w:rPr>
              <w:t xml:space="preserve">Свет фресок Дионисия —миру </w:t>
            </w:r>
            <w:r w:rsidRPr="00F15E18">
              <w:rPr>
                <w:rFonts w:ascii="Times New Roman" w:eastAsia="NewtonCSanPin-Regular" w:hAnsi="Times New Roman"/>
                <w:color w:val="262626"/>
              </w:rPr>
              <w:t>(</w:t>
            </w:r>
            <w:r w:rsidRPr="00F15E18">
              <w:rPr>
                <w:rFonts w:ascii="Cambria Math" w:eastAsia="NewtonCSanPin-Regular" w:hAnsi="Cambria Math"/>
                <w:color w:val="262626"/>
              </w:rPr>
              <w:t>≪</w:t>
            </w:r>
            <w:r w:rsidRPr="00F15E18">
              <w:rPr>
                <w:rFonts w:ascii="Times New Roman" w:eastAsia="NewtonCSanPin-Regular" w:hAnsi="Times New Roman"/>
                <w:color w:val="262626"/>
              </w:rPr>
              <w:t>Фрески Дионисия</w:t>
            </w:r>
            <w:r w:rsidRPr="00F15E18">
              <w:rPr>
                <w:rFonts w:ascii="Cambria Math" w:eastAsia="NewtonCSanPin-Regular" w:hAnsi="Cambria Math"/>
                <w:color w:val="262626"/>
              </w:rPr>
              <w:t>≫</w:t>
            </w:r>
            <w:r w:rsidRPr="00F15E18">
              <w:rPr>
                <w:rFonts w:ascii="Times New Roman" w:eastAsia="NewtonCSanPin-Regular" w:hAnsi="Times New Roman"/>
                <w:color w:val="262626"/>
              </w:rPr>
              <w:t>. Р. Щедрин)</w:t>
            </w:r>
          </w:p>
        </w:tc>
        <w:tc>
          <w:tcPr>
            <w:tcW w:w="3101" w:type="pct"/>
          </w:tcPr>
          <w:p w:rsidR="00870888" w:rsidRPr="00F15E18" w:rsidRDefault="00870888" w:rsidP="003D2CB9">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Воспринимать </w:t>
            </w:r>
            <w:r w:rsidRPr="00F15E18">
              <w:rPr>
                <w:rFonts w:ascii="Times New Roman" w:eastAsia="NewtonCSanPin-Regular" w:hAnsi="Times New Roman" w:cs="Times New Roman"/>
                <w:color w:val="262626" w:themeColor="text1" w:themeTint="D9"/>
              </w:rPr>
              <w:t>контраст образных сфер как принцип драматургического развития в симфонии.</w:t>
            </w:r>
          </w:p>
          <w:p w:rsidR="00870888" w:rsidRPr="00F15E18" w:rsidRDefault="00870888" w:rsidP="003D2CB9">
            <w:pPr>
              <w:autoSpaceDE w:val="0"/>
              <w:autoSpaceDN w:val="0"/>
              <w:adjustRightInd w:val="0"/>
              <w:spacing w:after="0" w:line="240" w:lineRule="auto"/>
              <w:rPr>
                <w:rFonts w:ascii="Times New Roman" w:eastAsia="NewtonCSanPin-Regular" w:hAnsi="Times New Roman" w:cs="Times New Roman"/>
                <w:color w:val="262626" w:themeColor="text1" w:themeTint="D9"/>
              </w:rPr>
            </w:pPr>
            <w:r w:rsidRPr="00F15E18">
              <w:rPr>
                <w:rFonts w:ascii="Times New Roman" w:hAnsi="Times New Roman" w:cs="Times New Roman"/>
                <w:b/>
                <w:bCs/>
                <w:color w:val="262626" w:themeColor="text1" w:themeTint="D9"/>
              </w:rPr>
              <w:t xml:space="preserve">Рассуждать </w:t>
            </w:r>
            <w:r w:rsidRPr="00F15E18">
              <w:rPr>
                <w:rFonts w:ascii="Times New Roman" w:eastAsia="NewtonCSanPin-Regular" w:hAnsi="Times New Roman" w:cs="Times New Roman"/>
                <w:color w:val="262626" w:themeColor="text1" w:themeTint="D9"/>
              </w:rPr>
              <w:t>о содержании симфоний разных композиторов.</w:t>
            </w:r>
          </w:p>
        </w:tc>
        <w:tc>
          <w:tcPr>
            <w:tcW w:w="574" w:type="pct"/>
          </w:tcPr>
          <w:p w:rsidR="00870888" w:rsidRPr="00F15E18" w:rsidRDefault="00870888" w:rsidP="003D2CB9">
            <w:pPr>
              <w:autoSpaceDE w:val="0"/>
              <w:autoSpaceDN w:val="0"/>
              <w:adjustRightInd w:val="0"/>
              <w:spacing w:after="0" w:line="240" w:lineRule="auto"/>
              <w:rPr>
                <w:rFonts w:ascii="Times New Roman" w:hAnsi="Times New Roman" w:cs="Times New Roman"/>
                <w:b/>
                <w:bCs/>
                <w:color w:val="262626" w:themeColor="text1" w:themeTint="D9"/>
              </w:rPr>
            </w:pPr>
            <w:r w:rsidRPr="00F15E18">
              <w:rPr>
                <w:rFonts w:ascii="Times New Roman" w:hAnsi="Times New Roman" w:cs="Times New Roman"/>
                <w:b/>
                <w:bCs/>
                <w:color w:val="262626" w:themeColor="text1" w:themeTint="D9"/>
              </w:rPr>
              <w:t>1-4,7</w:t>
            </w:r>
          </w:p>
        </w:tc>
      </w:tr>
      <w:tr w:rsidR="00870888" w:rsidRPr="00F15E18" w:rsidTr="00F15E18">
        <w:tc>
          <w:tcPr>
            <w:tcW w:w="154" w:type="pct"/>
          </w:tcPr>
          <w:p w:rsidR="00870888" w:rsidRPr="00F15E18" w:rsidRDefault="00870888" w:rsidP="0027727D">
            <w:pPr>
              <w:autoSpaceDE w:val="0"/>
              <w:autoSpaceDN w:val="0"/>
              <w:adjustRightInd w:val="0"/>
              <w:spacing w:after="0"/>
              <w:jc w:val="both"/>
              <w:rPr>
                <w:rFonts w:ascii="Times New Roman" w:eastAsia="NewtonCSanPin-Regular" w:hAnsi="Times New Roman"/>
                <w:color w:val="262626"/>
              </w:rPr>
            </w:pPr>
            <w:r w:rsidRPr="00F15E18">
              <w:rPr>
                <w:rFonts w:ascii="Times New Roman" w:eastAsia="NewtonCSanPin-Regular" w:hAnsi="Times New Roman"/>
                <w:color w:val="262626"/>
              </w:rPr>
              <w:t>1</w:t>
            </w:r>
          </w:p>
        </w:tc>
        <w:tc>
          <w:tcPr>
            <w:tcW w:w="1171" w:type="pct"/>
            <w:gridSpan w:val="2"/>
          </w:tcPr>
          <w:p w:rsidR="00870888" w:rsidRPr="00F15E18" w:rsidRDefault="00870888" w:rsidP="0027727D">
            <w:pPr>
              <w:autoSpaceDE w:val="0"/>
              <w:autoSpaceDN w:val="0"/>
              <w:adjustRightInd w:val="0"/>
              <w:spacing w:after="0"/>
              <w:jc w:val="both"/>
              <w:rPr>
                <w:rFonts w:ascii="Times New Roman" w:hAnsi="Times New Roman"/>
                <w:b/>
                <w:bCs/>
                <w:color w:val="262626"/>
              </w:rPr>
            </w:pPr>
            <w:r w:rsidRPr="00F15E18">
              <w:rPr>
                <w:rFonts w:ascii="Times New Roman" w:hAnsi="Times New Roman"/>
                <w:b/>
                <w:bCs/>
                <w:color w:val="262626"/>
              </w:rPr>
              <w:t xml:space="preserve">Музыкальные завещания потомка </w:t>
            </w:r>
          </w:p>
        </w:tc>
        <w:tc>
          <w:tcPr>
            <w:tcW w:w="3101" w:type="pc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b/>
                <w:bCs/>
                <w:color w:val="262626" w:themeColor="text1" w:themeTint="D9"/>
              </w:rPr>
              <w:t xml:space="preserve">Участвовать </w:t>
            </w:r>
            <w:r w:rsidRPr="00F15E18">
              <w:rPr>
                <w:rFonts w:ascii="Times New Roman" w:eastAsia="NewtonCSanPin-Regular" w:hAnsi="Times New Roman" w:cs="Times New Roman"/>
                <w:color w:val="262626" w:themeColor="text1" w:themeTint="D9"/>
              </w:rPr>
              <w:t>в концертных представлениях для одноклассников и родителей, в подготовке и защите</w:t>
            </w:r>
          </w:p>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color w:val="262626" w:themeColor="text1" w:themeTint="D9"/>
              </w:rPr>
            </w:pPr>
            <w:r w:rsidRPr="00F15E18">
              <w:rPr>
                <w:rFonts w:ascii="Times New Roman" w:eastAsia="NewtonCSanPin-Regular" w:hAnsi="Times New Roman" w:cs="Times New Roman"/>
                <w:color w:val="262626" w:themeColor="text1" w:themeTint="D9"/>
              </w:rPr>
              <w:t xml:space="preserve">исследовательских проектов. </w:t>
            </w:r>
          </w:p>
        </w:tc>
        <w:tc>
          <w:tcPr>
            <w:tcW w:w="574" w:type="pct"/>
            <w:vMerge w:val="restart"/>
          </w:tcPr>
          <w:p w:rsidR="00870888" w:rsidRPr="00F15E18" w:rsidRDefault="00870888" w:rsidP="007B50D0">
            <w:pPr>
              <w:autoSpaceDE w:val="0"/>
              <w:autoSpaceDN w:val="0"/>
              <w:adjustRightInd w:val="0"/>
              <w:spacing w:after="0" w:line="240" w:lineRule="auto"/>
              <w:jc w:val="both"/>
              <w:rPr>
                <w:rFonts w:ascii="Times New Roman" w:eastAsia="NewtonCSanPin-Regular" w:hAnsi="Times New Roman" w:cs="Times New Roman"/>
                <w:b/>
                <w:bCs/>
                <w:color w:val="262626" w:themeColor="text1" w:themeTint="D9"/>
              </w:rPr>
            </w:pPr>
            <w:r w:rsidRPr="00F15E18">
              <w:rPr>
                <w:rFonts w:ascii="Times New Roman" w:eastAsia="NewtonCSanPin-Regular" w:hAnsi="Times New Roman" w:cs="Times New Roman"/>
                <w:b/>
                <w:bCs/>
                <w:color w:val="262626" w:themeColor="text1" w:themeTint="D9"/>
              </w:rPr>
              <w:t>1-4</w:t>
            </w:r>
          </w:p>
        </w:tc>
      </w:tr>
      <w:tr w:rsidR="00870888" w:rsidRPr="00F15E18" w:rsidTr="00F15E18">
        <w:tc>
          <w:tcPr>
            <w:tcW w:w="154" w:type="pct"/>
          </w:tcPr>
          <w:p w:rsidR="00870888" w:rsidRPr="00F15E18" w:rsidRDefault="00870888" w:rsidP="0027727D">
            <w:pPr>
              <w:spacing w:after="0"/>
              <w:jc w:val="both"/>
              <w:rPr>
                <w:rFonts w:ascii="Times New Roman" w:hAnsi="Times New Roman"/>
                <w:b/>
                <w:bCs/>
              </w:rPr>
            </w:pPr>
            <w:r w:rsidRPr="00F15E18">
              <w:rPr>
                <w:rFonts w:ascii="Times New Roman" w:hAnsi="Times New Roman"/>
                <w:b/>
                <w:bCs/>
              </w:rPr>
              <w:t>1</w:t>
            </w:r>
          </w:p>
        </w:tc>
        <w:tc>
          <w:tcPr>
            <w:tcW w:w="1171" w:type="pct"/>
            <w:gridSpan w:val="2"/>
          </w:tcPr>
          <w:p w:rsidR="00870888" w:rsidRPr="00F15E18" w:rsidRDefault="00870888" w:rsidP="0027727D">
            <w:pPr>
              <w:autoSpaceDE w:val="0"/>
              <w:autoSpaceDN w:val="0"/>
              <w:adjustRightInd w:val="0"/>
              <w:spacing w:after="0"/>
              <w:jc w:val="both"/>
              <w:rPr>
                <w:rFonts w:ascii="Times New Roman" w:hAnsi="Times New Roman"/>
                <w:b/>
                <w:bCs/>
                <w:color w:val="262626"/>
              </w:rPr>
            </w:pPr>
            <w:r w:rsidRPr="00F15E18">
              <w:rPr>
                <w:rFonts w:ascii="Times New Roman" w:hAnsi="Times New Roman"/>
                <w:b/>
                <w:bCs/>
                <w:color w:val="262626"/>
              </w:rPr>
              <w:t>Обобщающий урок</w:t>
            </w:r>
          </w:p>
        </w:tc>
        <w:tc>
          <w:tcPr>
            <w:tcW w:w="3101" w:type="pct"/>
          </w:tcPr>
          <w:p w:rsidR="00870888" w:rsidRPr="00F15E18" w:rsidRDefault="00870888" w:rsidP="0027727D">
            <w:pPr>
              <w:spacing w:after="0"/>
              <w:jc w:val="both"/>
              <w:rPr>
                <w:rFonts w:ascii="Times New Roman" w:hAnsi="Times New Roman"/>
              </w:rPr>
            </w:pPr>
            <w:r w:rsidRPr="00F15E18">
              <w:rPr>
                <w:rFonts w:ascii="Times New Roman" w:eastAsia="NewtonCSanPin-Regular" w:hAnsi="Times New Roman" w:cs="Times New Roman"/>
                <w:color w:val="262626" w:themeColor="text1" w:themeTint="D9"/>
              </w:rPr>
              <w:t xml:space="preserve">Активно </w:t>
            </w:r>
            <w:r w:rsidRPr="00F15E18">
              <w:rPr>
                <w:rFonts w:ascii="Times New Roman" w:eastAsia="NewtonCSanPin-Regular" w:hAnsi="Times New Roman" w:cs="Times New Roman"/>
                <w:b/>
                <w:bCs/>
                <w:color w:val="262626" w:themeColor="text1" w:themeTint="D9"/>
              </w:rPr>
              <w:t xml:space="preserve">применять </w:t>
            </w:r>
            <w:r w:rsidRPr="00F15E18">
              <w:rPr>
                <w:rFonts w:ascii="Times New Roman" w:eastAsia="NewtonCSanPin-Regular" w:hAnsi="Times New Roman" w:cs="Times New Roman"/>
                <w:color w:val="262626" w:themeColor="text1" w:themeTint="D9"/>
              </w:rPr>
              <w:t>информаци-онно-коммуникационные технологии в целях самообразования</w:t>
            </w:r>
          </w:p>
        </w:tc>
        <w:tc>
          <w:tcPr>
            <w:tcW w:w="574" w:type="pct"/>
            <w:vMerge/>
          </w:tcPr>
          <w:p w:rsidR="00870888" w:rsidRPr="00F15E18" w:rsidRDefault="00870888" w:rsidP="0027727D">
            <w:pPr>
              <w:spacing w:after="0"/>
              <w:jc w:val="both"/>
              <w:rPr>
                <w:rFonts w:ascii="Times New Roman" w:eastAsia="NewtonCSanPin-Regular" w:hAnsi="Times New Roman" w:cs="Times New Roman"/>
                <w:color w:val="262626" w:themeColor="text1" w:themeTint="D9"/>
              </w:rPr>
            </w:pPr>
          </w:p>
        </w:tc>
      </w:tr>
      <w:tr w:rsidR="00870888" w:rsidRPr="00F15E18" w:rsidTr="00F15E18">
        <w:tc>
          <w:tcPr>
            <w:tcW w:w="154" w:type="pct"/>
          </w:tcPr>
          <w:p w:rsidR="00870888" w:rsidRPr="00F15E18" w:rsidRDefault="00870888" w:rsidP="0027727D">
            <w:pPr>
              <w:spacing w:after="0"/>
              <w:jc w:val="both"/>
              <w:rPr>
                <w:rFonts w:ascii="Times New Roman" w:hAnsi="Times New Roman"/>
                <w:b/>
                <w:bCs/>
              </w:rPr>
            </w:pPr>
          </w:p>
        </w:tc>
        <w:tc>
          <w:tcPr>
            <w:tcW w:w="1171" w:type="pct"/>
            <w:gridSpan w:val="2"/>
          </w:tcPr>
          <w:p w:rsidR="00870888" w:rsidRPr="00F15E18" w:rsidRDefault="00870888" w:rsidP="0027727D">
            <w:pPr>
              <w:autoSpaceDE w:val="0"/>
              <w:autoSpaceDN w:val="0"/>
              <w:adjustRightInd w:val="0"/>
              <w:spacing w:after="0"/>
              <w:jc w:val="both"/>
              <w:rPr>
                <w:rFonts w:ascii="Times New Roman" w:hAnsi="Times New Roman"/>
                <w:b/>
                <w:bCs/>
                <w:color w:val="262626"/>
              </w:rPr>
            </w:pPr>
            <w:r w:rsidRPr="00F15E18">
              <w:rPr>
                <w:rFonts w:ascii="Times New Roman" w:hAnsi="Times New Roman"/>
                <w:b/>
                <w:bCs/>
                <w:color w:val="262626"/>
              </w:rPr>
              <w:t>Итого 34 часа</w:t>
            </w:r>
          </w:p>
        </w:tc>
        <w:tc>
          <w:tcPr>
            <w:tcW w:w="3101" w:type="pct"/>
          </w:tcPr>
          <w:p w:rsidR="00870888" w:rsidRPr="00F15E18" w:rsidRDefault="00870888" w:rsidP="0027727D">
            <w:pPr>
              <w:spacing w:after="0"/>
              <w:jc w:val="both"/>
              <w:rPr>
                <w:rFonts w:ascii="Times New Roman" w:hAnsi="Times New Roman"/>
                <w:b/>
              </w:rPr>
            </w:pPr>
          </w:p>
        </w:tc>
        <w:tc>
          <w:tcPr>
            <w:tcW w:w="574" w:type="pct"/>
          </w:tcPr>
          <w:p w:rsidR="00870888" w:rsidRPr="00F15E18" w:rsidRDefault="00870888" w:rsidP="0027727D">
            <w:pPr>
              <w:spacing w:after="0"/>
              <w:jc w:val="both"/>
              <w:rPr>
                <w:rFonts w:ascii="Times New Roman" w:hAnsi="Times New Roman"/>
                <w:b/>
              </w:rPr>
            </w:pPr>
          </w:p>
        </w:tc>
      </w:tr>
    </w:tbl>
    <w:p w:rsidR="00DF51F8" w:rsidRDefault="00DF51F8" w:rsidP="0050127F">
      <w:pPr>
        <w:spacing w:after="0" w:line="240" w:lineRule="auto"/>
        <w:jc w:val="both"/>
        <w:rPr>
          <w:rFonts w:ascii="Times New Roman" w:hAnsi="Times New Roman" w:cs="Times New Roman"/>
          <w:color w:val="262626" w:themeColor="text1" w:themeTint="D9"/>
          <w:sz w:val="24"/>
          <w:szCs w:val="24"/>
        </w:rPr>
      </w:pPr>
    </w:p>
    <w:p w:rsidR="00807A74" w:rsidRDefault="00807A74" w:rsidP="0050127F">
      <w:pPr>
        <w:spacing w:after="0" w:line="240" w:lineRule="auto"/>
        <w:jc w:val="both"/>
        <w:rPr>
          <w:rFonts w:ascii="Times New Roman" w:hAnsi="Times New Roman" w:cs="Times New Roman"/>
          <w:color w:val="262626" w:themeColor="text1" w:themeTint="D9"/>
          <w:sz w:val="24"/>
          <w:szCs w:val="24"/>
        </w:rPr>
      </w:pPr>
    </w:p>
    <w:p w:rsidR="00807A74" w:rsidRDefault="00807A74" w:rsidP="0050127F">
      <w:pPr>
        <w:spacing w:after="0" w:line="240" w:lineRule="auto"/>
        <w:jc w:val="both"/>
        <w:rPr>
          <w:rFonts w:ascii="Times New Roman" w:hAnsi="Times New Roman" w:cs="Times New Roman"/>
          <w:color w:val="262626" w:themeColor="text1" w:themeTint="D9"/>
          <w:sz w:val="24"/>
          <w:szCs w:val="24"/>
        </w:rPr>
      </w:pPr>
    </w:p>
    <w:p w:rsidR="00807A74" w:rsidRDefault="00807A74" w:rsidP="0050127F">
      <w:pPr>
        <w:spacing w:after="0" w:line="240" w:lineRule="auto"/>
        <w:jc w:val="both"/>
        <w:rPr>
          <w:rFonts w:ascii="Times New Roman" w:hAnsi="Times New Roman" w:cs="Times New Roman"/>
          <w:color w:val="262626" w:themeColor="text1" w:themeTint="D9"/>
          <w:sz w:val="24"/>
          <w:szCs w:val="24"/>
        </w:rPr>
      </w:pPr>
    </w:p>
    <w:p w:rsidR="0083228A" w:rsidRPr="003D5072" w:rsidRDefault="0083228A" w:rsidP="0050127F">
      <w:pPr>
        <w:spacing w:after="0" w:line="240" w:lineRule="auto"/>
        <w:jc w:val="both"/>
        <w:rPr>
          <w:rFonts w:ascii="Times New Roman" w:hAnsi="Times New Roman" w:cs="Times New Roman"/>
          <w:color w:val="262626" w:themeColor="text1" w:themeTint="D9"/>
          <w:sz w:val="24"/>
          <w:szCs w:val="24"/>
        </w:rPr>
      </w:pPr>
    </w:p>
    <w:tbl>
      <w:tblPr>
        <w:tblW w:w="9430" w:type="dxa"/>
        <w:tblLook w:val="04A0" w:firstRow="1" w:lastRow="0" w:firstColumn="1" w:lastColumn="0" w:noHBand="0" w:noVBand="1"/>
      </w:tblPr>
      <w:tblGrid>
        <w:gridCol w:w="4644"/>
        <w:gridCol w:w="567"/>
        <w:gridCol w:w="4219"/>
      </w:tblGrid>
      <w:tr w:rsidR="00BB1128" w:rsidRPr="00170021" w:rsidTr="002F159A">
        <w:tc>
          <w:tcPr>
            <w:tcW w:w="4644" w:type="dxa"/>
          </w:tcPr>
          <w:p w:rsidR="00BB1128" w:rsidRPr="00170021" w:rsidRDefault="00BB1128" w:rsidP="002F159A">
            <w:pPr>
              <w:pStyle w:val="a3"/>
              <w:rPr>
                <w:rFonts w:ascii="Times New Roman" w:hAnsi="Times New Roman"/>
                <w:sz w:val="24"/>
                <w:szCs w:val="24"/>
              </w:rPr>
            </w:pPr>
            <w:r w:rsidRPr="00170021">
              <w:rPr>
                <w:rFonts w:ascii="Times New Roman" w:hAnsi="Times New Roman"/>
                <w:sz w:val="24"/>
                <w:szCs w:val="24"/>
              </w:rPr>
              <w:t>СОГЛАСОВАНО</w:t>
            </w:r>
          </w:p>
          <w:p w:rsidR="00BB1128" w:rsidRPr="00170021" w:rsidRDefault="00BB1128" w:rsidP="002F159A">
            <w:pPr>
              <w:pStyle w:val="a3"/>
              <w:rPr>
                <w:rFonts w:ascii="Times New Roman" w:hAnsi="Times New Roman"/>
                <w:sz w:val="24"/>
                <w:szCs w:val="24"/>
              </w:rPr>
            </w:pPr>
          </w:p>
          <w:p w:rsidR="00BB1128" w:rsidRPr="00170021" w:rsidRDefault="00BB1128" w:rsidP="002F159A">
            <w:pPr>
              <w:pStyle w:val="a3"/>
              <w:rPr>
                <w:rFonts w:ascii="Times New Roman" w:hAnsi="Times New Roman"/>
                <w:sz w:val="24"/>
                <w:szCs w:val="24"/>
              </w:rPr>
            </w:pPr>
            <w:r w:rsidRPr="00170021">
              <w:rPr>
                <w:rFonts w:ascii="Times New Roman" w:hAnsi="Times New Roman"/>
                <w:sz w:val="24"/>
                <w:szCs w:val="24"/>
              </w:rPr>
              <w:t>Протокол заседания</w:t>
            </w:r>
          </w:p>
          <w:p w:rsidR="00F15E18" w:rsidRDefault="00BB1128" w:rsidP="002F159A">
            <w:pPr>
              <w:pStyle w:val="a3"/>
              <w:rPr>
                <w:rFonts w:ascii="Times New Roman" w:hAnsi="Times New Roman"/>
                <w:sz w:val="24"/>
                <w:szCs w:val="24"/>
              </w:rPr>
            </w:pPr>
            <w:r w:rsidRPr="00170021">
              <w:rPr>
                <w:rFonts w:ascii="Times New Roman" w:hAnsi="Times New Roman"/>
                <w:sz w:val="24"/>
                <w:szCs w:val="24"/>
              </w:rPr>
              <w:t xml:space="preserve">методического объединения учителей оборонно – спортивного направления, технологии, ИЗО </w:t>
            </w:r>
            <w:r>
              <w:rPr>
                <w:rFonts w:ascii="Times New Roman" w:hAnsi="Times New Roman"/>
                <w:sz w:val="24"/>
                <w:szCs w:val="24"/>
              </w:rPr>
              <w:t>МБОУ СОШ № 5</w:t>
            </w:r>
          </w:p>
          <w:p w:rsidR="00BB1128" w:rsidRPr="00170021" w:rsidRDefault="00F15E18" w:rsidP="002F159A">
            <w:pPr>
              <w:pStyle w:val="a3"/>
              <w:rPr>
                <w:rFonts w:ascii="Times New Roman" w:hAnsi="Times New Roman"/>
                <w:sz w:val="24"/>
                <w:szCs w:val="24"/>
              </w:rPr>
            </w:pPr>
            <w:r>
              <w:rPr>
                <w:rFonts w:ascii="Times New Roman" w:hAnsi="Times New Roman"/>
                <w:sz w:val="24"/>
                <w:szCs w:val="24"/>
              </w:rPr>
              <w:t>им. А.П. Лимаренко поселка Псебай</w:t>
            </w:r>
            <w:r w:rsidR="00BB1128" w:rsidRPr="00170021">
              <w:rPr>
                <w:rFonts w:ascii="Times New Roman" w:hAnsi="Times New Roman"/>
                <w:sz w:val="24"/>
                <w:szCs w:val="24"/>
              </w:rPr>
              <w:t xml:space="preserve">                         </w:t>
            </w:r>
          </w:p>
          <w:p w:rsidR="00BB1128" w:rsidRPr="00170021" w:rsidRDefault="00BB1128" w:rsidP="002F159A">
            <w:pPr>
              <w:pStyle w:val="a3"/>
              <w:rPr>
                <w:rFonts w:ascii="Times New Roman" w:hAnsi="Times New Roman"/>
                <w:sz w:val="24"/>
                <w:szCs w:val="24"/>
              </w:rPr>
            </w:pPr>
            <w:r w:rsidRPr="00170021">
              <w:rPr>
                <w:rFonts w:ascii="Times New Roman" w:hAnsi="Times New Roman"/>
                <w:sz w:val="24"/>
                <w:szCs w:val="24"/>
              </w:rPr>
              <w:t>от</w:t>
            </w:r>
            <w:r>
              <w:rPr>
                <w:rFonts w:ascii="Times New Roman" w:hAnsi="Times New Roman"/>
                <w:sz w:val="24"/>
                <w:szCs w:val="24"/>
              </w:rPr>
              <w:t xml:space="preserve"> «____» </w:t>
            </w:r>
            <w:r w:rsidR="00870888">
              <w:rPr>
                <w:rFonts w:ascii="Times New Roman" w:hAnsi="Times New Roman"/>
                <w:sz w:val="24"/>
                <w:szCs w:val="24"/>
              </w:rPr>
              <w:t>августа 2021</w:t>
            </w:r>
            <w:r w:rsidRPr="00170021">
              <w:rPr>
                <w:rFonts w:ascii="Times New Roman" w:hAnsi="Times New Roman"/>
                <w:sz w:val="24"/>
                <w:szCs w:val="24"/>
              </w:rPr>
              <w:t xml:space="preserve">года № 1                                  </w:t>
            </w:r>
          </w:p>
          <w:p w:rsidR="00BB1128" w:rsidRPr="00170021" w:rsidRDefault="00BB1128" w:rsidP="002F159A">
            <w:pPr>
              <w:pStyle w:val="a3"/>
              <w:rPr>
                <w:rFonts w:ascii="Times New Roman" w:hAnsi="Times New Roman"/>
                <w:sz w:val="24"/>
                <w:szCs w:val="24"/>
              </w:rPr>
            </w:pPr>
            <w:r w:rsidRPr="00170021">
              <w:rPr>
                <w:rFonts w:ascii="Times New Roman" w:hAnsi="Times New Roman"/>
                <w:sz w:val="24"/>
                <w:szCs w:val="24"/>
              </w:rPr>
              <w:t>_</w:t>
            </w:r>
            <w:r>
              <w:rPr>
                <w:rFonts w:ascii="Times New Roman" w:hAnsi="Times New Roman"/>
                <w:sz w:val="24"/>
                <w:szCs w:val="24"/>
              </w:rPr>
              <w:t>____________       Марков Ю.Б.</w:t>
            </w:r>
          </w:p>
          <w:p w:rsidR="00BB1128" w:rsidRPr="00170021" w:rsidRDefault="00BB1128" w:rsidP="002F159A">
            <w:pPr>
              <w:pStyle w:val="a3"/>
              <w:rPr>
                <w:rFonts w:ascii="Times New Roman" w:hAnsi="Times New Roman"/>
                <w:sz w:val="24"/>
                <w:szCs w:val="24"/>
              </w:rPr>
            </w:pPr>
          </w:p>
        </w:tc>
        <w:tc>
          <w:tcPr>
            <w:tcW w:w="567" w:type="dxa"/>
          </w:tcPr>
          <w:p w:rsidR="00BB1128" w:rsidRPr="00170021" w:rsidRDefault="00BB1128" w:rsidP="002F159A">
            <w:pPr>
              <w:pStyle w:val="a3"/>
              <w:rPr>
                <w:rFonts w:ascii="Times New Roman" w:hAnsi="Times New Roman"/>
                <w:sz w:val="24"/>
                <w:szCs w:val="24"/>
              </w:rPr>
            </w:pPr>
          </w:p>
        </w:tc>
        <w:tc>
          <w:tcPr>
            <w:tcW w:w="4219" w:type="dxa"/>
          </w:tcPr>
          <w:p w:rsidR="00BB1128" w:rsidRPr="00170021" w:rsidRDefault="00BB1128" w:rsidP="002F159A">
            <w:pPr>
              <w:pStyle w:val="a3"/>
              <w:rPr>
                <w:rFonts w:ascii="Times New Roman" w:hAnsi="Times New Roman"/>
                <w:sz w:val="24"/>
                <w:szCs w:val="24"/>
              </w:rPr>
            </w:pPr>
            <w:r w:rsidRPr="00170021">
              <w:rPr>
                <w:rFonts w:ascii="Times New Roman" w:hAnsi="Times New Roman"/>
                <w:sz w:val="24"/>
                <w:szCs w:val="24"/>
              </w:rPr>
              <w:t>СОГЛАСОВАНО</w:t>
            </w:r>
          </w:p>
          <w:p w:rsidR="00BB1128" w:rsidRPr="00170021" w:rsidRDefault="00BB1128" w:rsidP="002F159A">
            <w:pPr>
              <w:pStyle w:val="a3"/>
              <w:rPr>
                <w:rFonts w:ascii="Times New Roman" w:hAnsi="Times New Roman"/>
                <w:sz w:val="24"/>
                <w:szCs w:val="24"/>
              </w:rPr>
            </w:pPr>
          </w:p>
          <w:p w:rsidR="00BB1128" w:rsidRPr="00170021" w:rsidRDefault="00BB1128" w:rsidP="002F159A">
            <w:pPr>
              <w:pStyle w:val="a3"/>
              <w:rPr>
                <w:rFonts w:ascii="Times New Roman" w:hAnsi="Times New Roman"/>
                <w:sz w:val="24"/>
                <w:szCs w:val="24"/>
              </w:rPr>
            </w:pPr>
            <w:r w:rsidRPr="00170021">
              <w:rPr>
                <w:rFonts w:ascii="Times New Roman" w:hAnsi="Times New Roman"/>
                <w:sz w:val="24"/>
                <w:szCs w:val="24"/>
              </w:rPr>
              <w:t>Заместитель директора по УВР</w:t>
            </w:r>
          </w:p>
          <w:p w:rsidR="00BB1128" w:rsidRPr="00170021" w:rsidRDefault="00F15E18" w:rsidP="002F159A">
            <w:pPr>
              <w:pStyle w:val="a3"/>
              <w:rPr>
                <w:rFonts w:ascii="Times New Roman" w:hAnsi="Times New Roman"/>
                <w:sz w:val="24"/>
                <w:szCs w:val="24"/>
              </w:rPr>
            </w:pPr>
            <w:r>
              <w:rPr>
                <w:rFonts w:ascii="Times New Roman" w:hAnsi="Times New Roman"/>
                <w:sz w:val="24"/>
                <w:szCs w:val="24"/>
              </w:rPr>
              <w:t>__________   Н.В. Беликова</w:t>
            </w:r>
          </w:p>
          <w:p w:rsidR="00BB1128" w:rsidRPr="00170021" w:rsidRDefault="00BB1128" w:rsidP="002F159A">
            <w:pPr>
              <w:pStyle w:val="a3"/>
              <w:rPr>
                <w:rFonts w:ascii="Times New Roman" w:hAnsi="Times New Roman"/>
                <w:sz w:val="24"/>
                <w:szCs w:val="24"/>
              </w:rPr>
            </w:pPr>
          </w:p>
          <w:p w:rsidR="00BB1128" w:rsidRPr="00170021" w:rsidRDefault="00BB1128" w:rsidP="002F159A">
            <w:pPr>
              <w:pStyle w:val="a3"/>
              <w:rPr>
                <w:rFonts w:ascii="Times New Roman" w:hAnsi="Times New Roman"/>
                <w:sz w:val="24"/>
                <w:szCs w:val="24"/>
              </w:rPr>
            </w:pPr>
            <w:r>
              <w:rPr>
                <w:rFonts w:ascii="Times New Roman" w:hAnsi="Times New Roman"/>
                <w:sz w:val="24"/>
                <w:szCs w:val="24"/>
              </w:rPr>
              <w:t xml:space="preserve">«____» </w:t>
            </w:r>
            <w:r w:rsidR="007C4229">
              <w:rPr>
                <w:rFonts w:ascii="Times New Roman" w:hAnsi="Times New Roman"/>
                <w:sz w:val="24"/>
                <w:szCs w:val="24"/>
              </w:rPr>
              <w:t xml:space="preserve">  </w:t>
            </w:r>
            <w:r w:rsidR="00870888">
              <w:rPr>
                <w:rFonts w:ascii="Times New Roman" w:hAnsi="Times New Roman"/>
                <w:sz w:val="24"/>
                <w:szCs w:val="24"/>
              </w:rPr>
              <w:t>августа  2021</w:t>
            </w:r>
            <w:r>
              <w:rPr>
                <w:rFonts w:ascii="Times New Roman" w:hAnsi="Times New Roman"/>
                <w:sz w:val="24"/>
                <w:szCs w:val="24"/>
              </w:rPr>
              <w:t xml:space="preserve"> </w:t>
            </w:r>
            <w:r w:rsidRPr="00170021">
              <w:rPr>
                <w:rFonts w:ascii="Times New Roman" w:hAnsi="Times New Roman"/>
                <w:sz w:val="24"/>
                <w:szCs w:val="24"/>
              </w:rPr>
              <w:t>года</w:t>
            </w:r>
          </w:p>
          <w:p w:rsidR="00BB1128" w:rsidRPr="00170021" w:rsidRDefault="00BB1128" w:rsidP="002F159A">
            <w:pPr>
              <w:pStyle w:val="a3"/>
              <w:rPr>
                <w:rFonts w:ascii="Times New Roman" w:hAnsi="Times New Roman"/>
                <w:sz w:val="24"/>
                <w:szCs w:val="24"/>
              </w:rPr>
            </w:pPr>
          </w:p>
        </w:tc>
      </w:tr>
    </w:tbl>
    <w:p w:rsidR="00361560" w:rsidRPr="003D5072" w:rsidRDefault="00361560" w:rsidP="0050127F">
      <w:pPr>
        <w:spacing w:after="0" w:line="240" w:lineRule="auto"/>
        <w:jc w:val="both"/>
        <w:rPr>
          <w:rFonts w:ascii="Times New Roman" w:hAnsi="Times New Roman" w:cs="Times New Roman"/>
          <w:color w:val="262626" w:themeColor="text1" w:themeTint="D9"/>
          <w:sz w:val="24"/>
          <w:szCs w:val="24"/>
        </w:rPr>
      </w:pPr>
    </w:p>
    <w:p w:rsidR="005D0A5C" w:rsidRPr="003D5072" w:rsidRDefault="005D0A5C" w:rsidP="00630949">
      <w:pPr>
        <w:spacing w:after="0" w:line="240" w:lineRule="auto"/>
        <w:jc w:val="both"/>
        <w:rPr>
          <w:rFonts w:ascii="Times New Roman" w:eastAsia="Calibri" w:hAnsi="Times New Roman" w:cs="Times New Roman"/>
          <w:color w:val="262626" w:themeColor="text1" w:themeTint="D9"/>
          <w:sz w:val="24"/>
          <w:szCs w:val="24"/>
        </w:rPr>
      </w:pPr>
    </w:p>
    <w:sectPr w:rsidR="005D0A5C" w:rsidRPr="003D5072" w:rsidSect="00870888">
      <w:headerReference w:type="default" r:id="rId8"/>
      <w:footerReference w:type="default" r:id="rId9"/>
      <w:pgSz w:w="11906" w:h="16838"/>
      <w:pgMar w:top="737" w:right="851" w:bottom="680"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DE8" w:rsidRDefault="00F63DE8" w:rsidP="00B06083">
      <w:pPr>
        <w:spacing w:after="0" w:line="240" w:lineRule="auto"/>
      </w:pPr>
      <w:r>
        <w:separator/>
      </w:r>
    </w:p>
  </w:endnote>
  <w:endnote w:type="continuationSeparator" w:id="0">
    <w:p w:rsidR="00F63DE8" w:rsidRDefault="00F63DE8" w:rsidP="00B0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Regular">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54839"/>
    </w:sdtPr>
    <w:sdtEndPr/>
    <w:sdtContent>
      <w:p w:rsidR="00F15E18" w:rsidRDefault="00F63DE8">
        <w:pPr>
          <w:pStyle w:val="af6"/>
          <w:jc w:val="center"/>
        </w:pPr>
        <w:r>
          <w:fldChar w:fldCharType="begin"/>
        </w:r>
        <w:r>
          <w:instrText>PAGE   \* MERGEFORMAT</w:instrText>
        </w:r>
        <w:r>
          <w:fldChar w:fldCharType="separate"/>
        </w:r>
        <w:r w:rsidR="000608E3">
          <w:rPr>
            <w:noProof/>
          </w:rPr>
          <w:t>3</w:t>
        </w:r>
        <w:r>
          <w:rPr>
            <w:noProof/>
          </w:rPr>
          <w:fldChar w:fldCharType="end"/>
        </w:r>
      </w:p>
    </w:sdtContent>
  </w:sdt>
  <w:p w:rsidR="00F15E18" w:rsidRDefault="00F15E18">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DE8" w:rsidRDefault="00F63DE8" w:rsidP="00B06083">
      <w:pPr>
        <w:spacing w:after="0" w:line="240" w:lineRule="auto"/>
      </w:pPr>
      <w:r>
        <w:separator/>
      </w:r>
    </w:p>
  </w:footnote>
  <w:footnote w:type="continuationSeparator" w:id="0">
    <w:p w:rsidR="00F63DE8" w:rsidRDefault="00F63DE8" w:rsidP="00B06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18" w:rsidRDefault="00F15E18">
    <w:pPr>
      <w:pStyle w:val="af4"/>
      <w:jc w:val="right"/>
    </w:pPr>
  </w:p>
  <w:p w:rsidR="00F15E18" w:rsidRDefault="00F15E18">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14AA5E"/>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00000004"/>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6" w15:restartNumberingAfterBreak="0">
    <w:nsid w:val="0000000B"/>
    <w:multiLevelType w:val="multilevel"/>
    <w:tmpl w:val="0000000A"/>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15:restartNumberingAfterBreak="0">
    <w:nsid w:val="001B3FB5"/>
    <w:multiLevelType w:val="hybridMultilevel"/>
    <w:tmpl w:val="77C8C6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7122E5"/>
    <w:multiLevelType w:val="hybridMultilevel"/>
    <w:tmpl w:val="CA8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E46CFA"/>
    <w:multiLevelType w:val="hybridMultilevel"/>
    <w:tmpl w:val="1DA6C58A"/>
    <w:lvl w:ilvl="0" w:tplc="04190001">
      <w:start w:val="1"/>
      <w:numFmt w:val="bullet"/>
      <w:lvlText w:val=""/>
      <w:lvlJc w:val="left"/>
      <w:pPr>
        <w:tabs>
          <w:tab w:val="num" w:pos="720"/>
        </w:tabs>
        <w:ind w:left="720" w:hanging="360"/>
      </w:pPr>
      <w:rPr>
        <w:rFonts w:ascii="Symbol" w:hAnsi="Symbol" w:hint="default"/>
      </w:rPr>
    </w:lvl>
    <w:lvl w:ilvl="1" w:tplc="CD9A1C9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13A4C"/>
    <w:multiLevelType w:val="hybridMultilevel"/>
    <w:tmpl w:val="4EA6AC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C57166"/>
    <w:multiLevelType w:val="hybridMultilevel"/>
    <w:tmpl w:val="5F305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4F1485"/>
    <w:multiLevelType w:val="hybridMultilevel"/>
    <w:tmpl w:val="DA020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D60128"/>
    <w:multiLevelType w:val="hybridMultilevel"/>
    <w:tmpl w:val="61661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86A2C"/>
    <w:multiLevelType w:val="multilevel"/>
    <w:tmpl w:val="7FF8D27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05F608B"/>
    <w:multiLevelType w:val="hybridMultilevel"/>
    <w:tmpl w:val="FA3801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625F67"/>
    <w:multiLevelType w:val="hybridMultilevel"/>
    <w:tmpl w:val="484AA008"/>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F4829"/>
    <w:multiLevelType w:val="multilevel"/>
    <w:tmpl w:val="15A001DE"/>
    <w:lvl w:ilvl="0">
      <w:start w:val="1"/>
      <w:numFmt w:val="decimal"/>
      <w:lvlText w:val="%1"/>
      <w:lvlJc w:val="left"/>
      <w:pPr>
        <w:ind w:left="1230" w:hanging="1230"/>
      </w:pPr>
      <w:rPr>
        <w:rFonts w:hint="default"/>
      </w:rPr>
    </w:lvl>
    <w:lvl w:ilvl="1">
      <w:start w:val="1"/>
      <w:numFmt w:val="decimal"/>
      <w:lvlText w:val="%1.%2"/>
      <w:lvlJc w:val="left"/>
      <w:pPr>
        <w:ind w:left="1797" w:hanging="1230"/>
      </w:pPr>
      <w:rPr>
        <w:rFonts w:hint="default"/>
      </w:rPr>
    </w:lvl>
    <w:lvl w:ilvl="2">
      <w:start w:val="1"/>
      <w:numFmt w:val="decimal"/>
      <w:lvlText w:val="%1.%2.%3"/>
      <w:lvlJc w:val="left"/>
      <w:pPr>
        <w:ind w:left="2364"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065" w:hanging="123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C20446"/>
    <w:multiLevelType w:val="hybridMultilevel"/>
    <w:tmpl w:val="51EC1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8B1E7B"/>
    <w:multiLevelType w:val="hybridMultilevel"/>
    <w:tmpl w:val="CB08A0A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5C628B"/>
    <w:multiLevelType w:val="hybridMultilevel"/>
    <w:tmpl w:val="CDEC93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84D69C6"/>
    <w:multiLevelType w:val="hybridMultilevel"/>
    <w:tmpl w:val="3F26F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C451A4"/>
    <w:multiLevelType w:val="hybridMultilevel"/>
    <w:tmpl w:val="6F9E6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CF7EC8"/>
    <w:multiLevelType w:val="hybridMultilevel"/>
    <w:tmpl w:val="17404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C159D7"/>
    <w:multiLevelType w:val="multilevel"/>
    <w:tmpl w:val="9BF81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D6718E"/>
    <w:multiLevelType w:val="hybridMultilevel"/>
    <w:tmpl w:val="CEFE8F9C"/>
    <w:lvl w:ilvl="0" w:tplc="45A2B7E8">
      <w:start w:val="1"/>
      <w:numFmt w:val="decimal"/>
      <w:lvlText w:val="%1."/>
      <w:lvlJc w:val="left"/>
      <w:pPr>
        <w:ind w:left="345" w:hanging="360"/>
      </w:pPr>
      <w:rPr>
        <w:rFonts w:hint="default"/>
        <w:b/>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36" w15:restartNumberingAfterBreak="0">
    <w:nsid w:val="5F4D6316"/>
    <w:multiLevelType w:val="hybridMultilevel"/>
    <w:tmpl w:val="57142C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2605A1C"/>
    <w:multiLevelType w:val="hybridMultilevel"/>
    <w:tmpl w:val="71205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6207FA"/>
    <w:multiLevelType w:val="hybridMultilevel"/>
    <w:tmpl w:val="80223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41352B"/>
    <w:multiLevelType w:val="hybridMultilevel"/>
    <w:tmpl w:val="D99A861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953A5C"/>
    <w:multiLevelType w:val="hybridMultilevel"/>
    <w:tmpl w:val="49526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7FE24FFA"/>
    <w:multiLevelType w:val="multilevel"/>
    <w:tmpl w:val="FC6A2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num>
  <w:num w:numId="3">
    <w:abstractNumId w:val="32"/>
  </w:num>
  <w:num w:numId="4">
    <w:abstractNumId w:val="0"/>
    <w:lvlOverride w:ilvl="0">
      <w:lvl w:ilvl="0">
        <w:numFmt w:val="bullet"/>
        <w:lvlText w:val="—"/>
        <w:legacy w:legacy="1" w:legacySpace="0" w:legacyIndent="245"/>
        <w:lvlJc w:val="left"/>
        <w:rPr>
          <w:rFonts w:ascii="Times New Roman" w:hAnsi="Times New Roman" w:hint="default"/>
        </w:rPr>
      </w:lvl>
    </w:lvlOverride>
  </w:num>
  <w:num w:numId="5">
    <w:abstractNumId w:val="0"/>
    <w:lvlOverride w:ilvl="0">
      <w:lvl w:ilvl="0">
        <w:numFmt w:val="bullet"/>
        <w:lvlText w:val="—"/>
        <w:legacy w:legacy="1" w:legacySpace="0" w:legacyIndent="251"/>
        <w:lvlJc w:val="left"/>
        <w:rPr>
          <w:rFonts w:ascii="Times New Roman" w:hAnsi="Times New Roman" w:hint="default"/>
        </w:rPr>
      </w:lvl>
    </w:lvlOverride>
  </w:num>
  <w:num w:numId="6">
    <w:abstractNumId w:val="0"/>
    <w:lvlOverride w:ilvl="0">
      <w:lvl w:ilvl="0">
        <w:numFmt w:val="bullet"/>
        <w:lvlText w:val="—"/>
        <w:legacy w:legacy="1" w:legacySpace="0" w:legacyIndent="246"/>
        <w:lvlJc w:val="left"/>
        <w:rPr>
          <w:rFonts w:ascii="Times New Roman" w:hAnsi="Times New Roman" w:hint="default"/>
        </w:rPr>
      </w:lvl>
    </w:lvlOverride>
  </w:num>
  <w:num w:numId="7">
    <w:abstractNumId w:val="0"/>
    <w:lvlOverride w:ilvl="0">
      <w:lvl w:ilvl="0">
        <w:numFmt w:val="bullet"/>
        <w:lvlText w:val="—"/>
        <w:legacy w:legacy="1" w:legacySpace="0" w:legacyIndent="230"/>
        <w:lvlJc w:val="left"/>
        <w:rPr>
          <w:rFonts w:ascii="Times New Roman" w:hAnsi="Times New Roman" w:hint="default"/>
        </w:rPr>
      </w:lvl>
    </w:lvlOverride>
  </w:num>
  <w:num w:numId="8">
    <w:abstractNumId w:val="12"/>
  </w:num>
  <w:num w:numId="9">
    <w:abstractNumId w:val="38"/>
  </w:num>
  <w:num w:numId="10">
    <w:abstractNumId w:val="30"/>
  </w:num>
  <w:num w:numId="11">
    <w:abstractNumId w:val="31"/>
  </w:num>
  <w:num w:numId="12">
    <w:abstractNumId w:val="26"/>
  </w:num>
  <w:num w:numId="13">
    <w:abstractNumId w:val="7"/>
  </w:num>
  <w:num w:numId="1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7">
    <w:abstractNumId w:val="22"/>
  </w:num>
  <w:num w:numId="18">
    <w:abstractNumId w:val="41"/>
  </w:num>
  <w:num w:numId="19">
    <w:abstractNumId w:val="40"/>
  </w:num>
  <w:num w:numId="20">
    <w:abstractNumId w:val="8"/>
  </w:num>
  <w:num w:numId="21">
    <w:abstractNumId w:val="18"/>
  </w:num>
  <w:num w:numId="22">
    <w:abstractNumId w:val="17"/>
  </w:num>
  <w:num w:numId="23">
    <w:abstractNumId w:val="10"/>
  </w:num>
  <w:num w:numId="24">
    <w:abstractNumId w:val="34"/>
  </w:num>
  <w:num w:numId="25">
    <w:abstractNumId w:val="25"/>
  </w:num>
  <w:num w:numId="26">
    <w:abstractNumId w:val="21"/>
  </w:num>
  <w:num w:numId="27">
    <w:abstractNumId w:val="28"/>
  </w:num>
  <w:num w:numId="28">
    <w:abstractNumId w:val="37"/>
  </w:num>
  <w:num w:numId="29">
    <w:abstractNumId w:val="1"/>
  </w:num>
  <w:num w:numId="30">
    <w:abstractNumId w:val="2"/>
  </w:num>
  <w:num w:numId="31">
    <w:abstractNumId w:val="3"/>
  </w:num>
  <w:num w:numId="32">
    <w:abstractNumId w:val="4"/>
  </w:num>
  <w:num w:numId="33">
    <w:abstractNumId w:val="5"/>
  </w:num>
  <w:num w:numId="34">
    <w:abstractNumId w:val="6"/>
  </w:num>
  <w:num w:numId="35">
    <w:abstractNumId w:val="29"/>
  </w:num>
  <w:num w:numId="36">
    <w:abstractNumId w:val="36"/>
  </w:num>
  <w:num w:numId="37">
    <w:abstractNumId w:val="11"/>
  </w:num>
  <w:num w:numId="38">
    <w:abstractNumId w:val="14"/>
  </w:num>
  <w:num w:numId="39">
    <w:abstractNumId w:val="9"/>
  </w:num>
  <w:num w:numId="40">
    <w:abstractNumId w:val="23"/>
  </w:num>
  <w:num w:numId="41">
    <w:abstractNumId w:val="39"/>
  </w:num>
  <w:num w:numId="42">
    <w:abstractNumId w:val="27"/>
  </w:num>
  <w:num w:numId="43">
    <w:abstractNumId w:val="20"/>
  </w:num>
  <w:num w:numId="44">
    <w:abstractNumId w:val="13"/>
  </w:num>
  <w:num w:numId="45">
    <w:abstractNumId w:val="19"/>
  </w:num>
  <w:num w:numId="46">
    <w:abstractNumId w:val="42"/>
  </w:num>
  <w:num w:numId="47">
    <w:abstractNumId w:val="33"/>
  </w:num>
  <w:num w:numId="48">
    <w:abstractNumId w:val="0"/>
    <w:lvlOverride w:ilvl="0">
      <w:lvl w:ilvl="0">
        <w:start w:val="65535"/>
        <w:numFmt w:val="bullet"/>
        <w:lvlText w:val="•"/>
        <w:legacy w:legacy="1" w:legacySpace="0" w:legacyIndent="214"/>
        <w:lvlJc w:val="left"/>
        <w:rPr>
          <w:rFonts w:ascii="Times New Roman" w:hAnsi="Times New Roman" w:cs="Times New Roman" w:hint="default"/>
        </w:rPr>
      </w:lvl>
    </w:lvlOverride>
  </w:num>
  <w:num w:numId="49">
    <w:abstractNumId w:val="1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3098"/>
    <w:rsid w:val="000003BB"/>
    <w:rsid w:val="00017171"/>
    <w:rsid w:val="00021FF5"/>
    <w:rsid w:val="00057A7E"/>
    <w:rsid w:val="000608E3"/>
    <w:rsid w:val="000948B8"/>
    <w:rsid w:val="000D612E"/>
    <w:rsid w:val="000E2DFF"/>
    <w:rsid w:val="00101A07"/>
    <w:rsid w:val="00113CF8"/>
    <w:rsid w:val="00126F36"/>
    <w:rsid w:val="001376EE"/>
    <w:rsid w:val="00154463"/>
    <w:rsid w:val="001550F0"/>
    <w:rsid w:val="00170021"/>
    <w:rsid w:val="00184E4D"/>
    <w:rsid w:val="001B13E4"/>
    <w:rsid w:val="001E1811"/>
    <w:rsid w:val="001E5EE1"/>
    <w:rsid w:val="001F2760"/>
    <w:rsid w:val="00214F47"/>
    <w:rsid w:val="00274D4C"/>
    <w:rsid w:val="0027727D"/>
    <w:rsid w:val="00287EFD"/>
    <w:rsid w:val="002A59BF"/>
    <w:rsid w:val="002A7289"/>
    <w:rsid w:val="002A78CA"/>
    <w:rsid w:val="002D2137"/>
    <w:rsid w:val="002E2BDF"/>
    <w:rsid w:val="002F159A"/>
    <w:rsid w:val="00305355"/>
    <w:rsid w:val="00315820"/>
    <w:rsid w:val="00327CC2"/>
    <w:rsid w:val="00337A7B"/>
    <w:rsid w:val="00353828"/>
    <w:rsid w:val="00361560"/>
    <w:rsid w:val="00363DCC"/>
    <w:rsid w:val="00366C71"/>
    <w:rsid w:val="00375D96"/>
    <w:rsid w:val="00385437"/>
    <w:rsid w:val="00387F39"/>
    <w:rsid w:val="003920A9"/>
    <w:rsid w:val="00396EB8"/>
    <w:rsid w:val="003A0948"/>
    <w:rsid w:val="003B2645"/>
    <w:rsid w:val="003C1DE0"/>
    <w:rsid w:val="003C26A6"/>
    <w:rsid w:val="003C7C9D"/>
    <w:rsid w:val="003D2CB9"/>
    <w:rsid w:val="003D5072"/>
    <w:rsid w:val="003E299B"/>
    <w:rsid w:val="003E3E80"/>
    <w:rsid w:val="003E5B1A"/>
    <w:rsid w:val="0040046B"/>
    <w:rsid w:val="00415CB8"/>
    <w:rsid w:val="00416C6D"/>
    <w:rsid w:val="00431179"/>
    <w:rsid w:val="0043247A"/>
    <w:rsid w:val="004359BA"/>
    <w:rsid w:val="00447452"/>
    <w:rsid w:val="004C267C"/>
    <w:rsid w:val="004C3E13"/>
    <w:rsid w:val="004E1F9D"/>
    <w:rsid w:val="0050127F"/>
    <w:rsid w:val="005368BD"/>
    <w:rsid w:val="0054280D"/>
    <w:rsid w:val="00576046"/>
    <w:rsid w:val="0057689C"/>
    <w:rsid w:val="00586D8D"/>
    <w:rsid w:val="005946A8"/>
    <w:rsid w:val="005B0A40"/>
    <w:rsid w:val="005B5259"/>
    <w:rsid w:val="005B6974"/>
    <w:rsid w:val="005D02C6"/>
    <w:rsid w:val="005D0A5C"/>
    <w:rsid w:val="005D64A8"/>
    <w:rsid w:val="00606428"/>
    <w:rsid w:val="00620954"/>
    <w:rsid w:val="00624528"/>
    <w:rsid w:val="00630949"/>
    <w:rsid w:val="006652D7"/>
    <w:rsid w:val="00686E24"/>
    <w:rsid w:val="00692386"/>
    <w:rsid w:val="006939EF"/>
    <w:rsid w:val="006A15CB"/>
    <w:rsid w:val="006A3C2A"/>
    <w:rsid w:val="006B320D"/>
    <w:rsid w:val="006F63CB"/>
    <w:rsid w:val="007163ED"/>
    <w:rsid w:val="00757021"/>
    <w:rsid w:val="007A2C55"/>
    <w:rsid w:val="007B50D0"/>
    <w:rsid w:val="007B770D"/>
    <w:rsid w:val="007C3D58"/>
    <w:rsid w:val="007C4229"/>
    <w:rsid w:val="007E4C7B"/>
    <w:rsid w:val="007E624A"/>
    <w:rsid w:val="0080213D"/>
    <w:rsid w:val="00807A74"/>
    <w:rsid w:val="008319B3"/>
    <w:rsid w:val="0083228A"/>
    <w:rsid w:val="0083722C"/>
    <w:rsid w:val="00856476"/>
    <w:rsid w:val="00860E59"/>
    <w:rsid w:val="008630F9"/>
    <w:rsid w:val="00863B4A"/>
    <w:rsid w:val="00870888"/>
    <w:rsid w:val="00877954"/>
    <w:rsid w:val="008A124E"/>
    <w:rsid w:val="008A5E4A"/>
    <w:rsid w:val="00912A2F"/>
    <w:rsid w:val="00923098"/>
    <w:rsid w:val="009524A7"/>
    <w:rsid w:val="00982E36"/>
    <w:rsid w:val="009B2F43"/>
    <w:rsid w:val="009D033B"/>
    <w:rsid w:val="009E0657"/>
    <w:rsid w:val="009E3B58"/>
    <w:rsid w:val="009E6A9D"/>
    <w:rsid w:val="009F4D34"/>
    <w:rsid w:val="00A31A34"/>
    <w:rsid w:val="00A46425"/>
    <w:rsid w:val="00A62B45"/>
    <w:rsid w:val="00A67A54"/>
    <w:rsid w:val="00A82E08"/>
    <w:rsid w:val="00A87885"/>
    <w:rsid w:val="00AD1714"/>
    <w:rsid w:val="00AD64AB"/>
    <w:rsid w:val="00AF2F1B"/>
    <w:rsid w:val="00AF4EAC"/>
    <w:rsid w:val="00B06083"/>
    <w:rsid w:val="00B076AA"/>
    <w:rsid w:val="00B1430F"/>
    <w:rsid w:val="00B22A99"/>
    <w:rsid w:val="00B3691A"/>
    <w:rsid w:val="00B45689"/>
    <w:rsid w:val="00B55FDE"/>
    <w:rsid w:val="00B62A3A"/>
    <w:rsid w:val="00B62ADD"/>
    <w:rsid w:val="00B64759"/>
    <w:rsid w:val="00B86DEA"/>
    <w:rsid w:val="00BB1128"/>
    <w:rsid w:val="00BD317E"/>
    <w:rsid w:val="00C6343D"/>
    <w:rsid w:val="00C921A7"/>
    <w:rsid w:val="00CB1653"/>
    <w:rsid w:val="00CC1747"/>
    <w:rsid w:val="00CC2F68"/>
    <w:rsid w:val="00CC36C9"/>
    <w:rsid w:val="00CD4A38"/>
    <w:rsid w:val="00D20F00"/>
    <w:rsid w:val="00D321EB"/>
    <w:rsid w:val="00D919D8"/>
    <w:rsid w:val="00DC4398"/>
    <w:rsid w:val="00DD1D9A"/>
    <w:rsid w:val="00DE093F"/>
    <w:rsid w:val="00DF171A"/>
    <w:rsid w:val="00DF51F8"/>
    <w:rsid w:val="00E31F12"/>
    <w:rsid w:val="00E34EC1"/>
    <w:rsid w:val="00E43149"/>
    <w:rsid w:val="00E50A7B"/>
    <w:rsid w:val="00E52C84"/>
    <w:rsid w:val="00E63318"/>
    <w:rsid w:val="00E94812"/>
    <w:rsid w:val="00EB5E0A"/>
    <w:rsid w:val="00ED2546"/>
    <w:rsid w:val="00F0195C"/>
    <w:rsid w:val="00F158BC"/>
    <w:rsid w:val="00F15E18"/>
    <w:rsid w:val="00F24C21"/>
    <w:rsid w:val="00F44EAB"/>
    <w:rsid w:val="00F63DE8"/>
    <w:rsid w:val="00FA448A"/>
    <w:rsid w:val="00FB4A65"/>
    <w:rsid w:val="00FC0431"/>
    <w:rsid w:val="00FC500F"/>
    <w:rsid w:val="00FC51F2"/>
    <w:rsid w:val="00FC7C10"/>
    <w:rsid w:val="00FE0EFF"/>
    <w:rsid w:val="00FE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A72F"/>
  <w15:docId w15:val="{1E9661D5-A87C-48AA-859B-82DE60B3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F43"/>
  </w:style>
  <w:style w:type="paragraph" w:styleId="1">
    <w:name w:val="heading 1"/>
    <w:basedOn w:val="a"/>
    <w:next w:val="a"/>
    <w:link w:val="10"/>
    <w:qFormat/>
    <w:rsid w:val="00D20F00"/>
    <w:pPr>
      <w:keepNext/>
      <w:autoSpaceDE w:val="0"/>
      <w:autoSpaceDN w:val="0"/>
      <w:spacing w:after="0" w:line="240" w:lineRule="auto"/>
      <w:outlineLvl w:val="0"/>
    </w:pPr>
    <w:rPr>
      <w:rFonts w:ascii="Times New Roman" w:eastAsia="Times New Roman" w:hAnsi="Times New Roman" w:cs="Times New Roman"/>
      <w:sz w:val="28"/>
      <w:szCs w:val="28"/>
    </w:rPr>
  </w:style>
  <w:style w:type="paragraph" w:styleId="2">
    <w:name w:val="heading 2"/>
    <w:basedOn w:val="a"/>
    <w:next w:val="a"/>
    <w:link w:val="20"/>
    <w:uiPriority w:val="9"/>
    <w:unhideWhenUsed/>
    <w:qFormat/>
    <w:rsid w:val="00277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23098"/>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3098"/>
    <w:rPr>
      <w:rFonts w:ascii="Arial" w:eastAsia="Times New Roman" w:hAnsi="Arial" w:cs="Arial"/>
      <w:b/>
      <w:bCs/>
      <w:sz w:val="26"/>
      <w:szCs w:val="26"/>
      <w:lang w:eastAsia="ru-RU"/>
    </w:rPr>
  </w:style>
  <w:style w:type="paragraph" w:styleId="a3">
    <w:name w:val="No Spacing"/>
    <w:link w:val="a4"/>
    <w:uiPriority w:val="1"/>
    <w:qFormat/>
    <w:rsid w:val="00923098"/>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923098"/>
    <w:rPr>
      <w:rFonts w:ascii="Calibri" w:eastAsia="Calibri" w:hAnsi="Calibri" w:cs="Times New Roman"/>
    </w:rPr>
  </w:style>
  <w:style w:type="character" w:customStyle="1" w:styleId="600pt">
    <w:name w:val="Основной текст (60) + Интервал 0 pt"/>
    <w:basedOn w:val="a0"/>
    <w:uiPriority w:val="99"/>
    <w:rsid w:val="00923098"/>
    <w:rPr>
      <w:rFonts w:ascii="Times New Roman" w:hAnsi="Times New Roman" w:cs="Times New Roman"/>
      <w:b/>
      <w:bCs/>
      <w:color w:val="000000"/>
      <w:spacing w:val="0"/>
      <w:w w:val="100"/>
      <w:position w:val="0"/>
      <w:sz w:val="19"/>
      <w:szCs w:val="19"/>
      <w:shd w:val="clear" w:color="auto" w:fill="FFFFFF"/>
      <w:lang w:val="ru-RU"/>
    </w:rPr>
  </w:style>
  <w:style w:type="paragraph" w:styleId="a5">
    <w:name w:val="Body Text"/>
    <w:basedOn w:val="a"/>
    <w:link w:val="a6"/>
    <w:rsid w:val="005D0A5C"/>
    <w:pPr>
      <w:spacing w:after="120"/>
    </w:pPr>
    <w:rPr>
      <w:rFonts w:ascii="Calibri" w:eastAsia="Times New Roman" w:hAnsi="Calibri" w:cs="Times New Roman"/>
    </w:rPr>
  </w:style>
  <w:style w:type="character" w:customStyle="1" w:styleId="a6">
    <w:name w:val="Основной текст Знак"/>
    <w:basedOn w:val="a0"/>
    <w:link w:val="a5"/>
    <w:rsid w:val="005D0A5C"/>
    <w:rPr>
      <w:rFonts w:ascii="Calibri" w:eastAsia="Times New Roman" w:hAnsi="Calibri" w:cs="Times New Roman"/>
      <w:lang w:eastAsia="ru-RU"/>
    </w:rPr>
  </w:style>
  <w:style w:type="character" w:customStyle="1" w:styleId="8">
    <w:name w:val="Основной текст (8)"/>
    <w:basedOn w:val="a0"/>
    <w:rsid w:val="00B55FDE"/>
    <w:rPr>
      <w:sz w:val="21"/>
      <w:szCs w:val="21"/>
      <w:lang w:bidi="ar-SA"/>
    </w:rPr>
  </w:style>
  <w:style w:type="character" w:customStyle="1" w:styleId="80">
    <w:name w:val="Основной текст (8)_"/>
    <w:basedOn w:val="a0"/>
    <w:link w:val="81"/>
    <w:rsid w:val="00B55FDE"/>
    <w:rPr>
      <w:sz w:val="21"/>
      <w:szCs w:val="21"/>
      <w:shd w:val="clear" w:color="auto" w:fill="FFFFFF"/>
    </w:rPr>
  </w:style>
  <w:style w:type="character" w:customStyle="1" w:styleId="82">
    <w:name w:val="Основной текст (8) + Курсив"/>
    <w:basedOn w:val="80"/>
    <w:rsid w:val="00B55FDE"/>
    <w:rPr>
      <w:i/>
      <w:iCs/>
      <w:sz w:val="21"/>
      <w:szCs w:val="21"/>
      <w:shd w:val="clear" w:color="auto" w:fill="FFFFFF"/>
    </w:rPr>
  </w:style>
  <w:style w:type="paragraph" w:customStyle="1" w:styleId="81">
    <w:name w:val="Основной текст (8)1"/>
    <w:basedOn w:val="a"/>
    <w:link w:val="80"/>
    <w:rsid w:val="00B55FDE"/>
    <w:pPr>
      <w:shd w:val="clear" w:color="auto" w:fill="FFFFFF"/>
      <w:spacing w:after="0" w:line="211" w:lineRule="exact"/>
      <w:jc w:val="both"/>
    </w:pPr>
    <w:rPr>
      <w:rFonts w:eastAsiaTheme="minorHAnsi"/>
      <w:sz w:val="21"/>
      <w:szCs w:val="21"/>
      <w:lang w:eastAsia="en-US"/>
    </w:rPr>
  </w:style>
  <w:style w:type="character" w:customStyle="1" w:styleId="812pt">
    <w:name w:val="Основной текст (8) + 12 pt"/>
    <w:basedOn w:val="80"/>
    <w:rsid w:val="00B55FDE"/>
    <w:rPr>
      <w:sz w:val="24"/>
      <w:szCs w:val="24"/>
      <w:shd w:val="clear" w:color="auto" w:fill="FFFFFF"/>
      <w:lang w:bidi="ar-SA"/>
    </w:rPr>
  </w:style>
  <w:style w:type="character" w:customStyle="1" w:styleId="100">
    <w:name w:val="Заголовок №10_"/>
    <w:basedOn w:val="a0"/>
    <w:link w:val="101"/>
    <w:rsid w:val="00B55FDE"/>
    <w:rPr>
      <w:sz w:val="24"/>
      <w:szCs w:val="24"/>
      <w:shd w:val="clear" w:color="auto" w:fill="FFFFFF"/>
    </w:rPr>
  </w:style>
  <w:style w:type="paragraph" w:customStyle="1" w:styleId="101">
    <w:name w:val="Заголовок №10"/>
    <w:basedOn w:val="a"/>
    <w:link w:val="100"/>
    <w:rsid w:val="00B55FDE"/>
    <w:pPr>
      <w:shd w:val="clear" w:color="auto" w:fill="FFFFFF"/>
      <w:spacing w:after="0" w:line="235" w:lineRule="exact"/>
      <w:jc w:val="both"/>
    </w:pPr>
    <w:rPr>
      <w:rFonts w:eastAsiaTheme="minorHAnsi"/>
      <w:sz w:val="24"/>
      <w:szCs w:val="24"/>
      <w:lang w:eastAsia="en-US"/>
    </w:rPr>
  </w:style>
  <w:style w:type="character" w:customStyle="1" w:styleId="10">
    <w:name w:val="Заголовок 1 Знак"/>
    <w:basedOn w:val="a0"/>
    <w:link w:val="1"/>
    <w:rsid w:val="00D20F00"/>
    <w:rPr>
      <w:rFonts w:ascii="Times New Roman" w:eastAsia="Times New Roman" w:hAnsi="Times New Roman" w:cs="Times New Roman"/>
      <w:sz w:val="28"/>
      <w:szCs w:val="28"/>
      <w:lang w:eastAsia="ru-RU"/>
    </w:rPr>
  </w:style>
  <w:style w:type="table" w:styleId="a7">
    <w:name w:val="Table Grid"/>
    <w:basedOn w:val="a1"/>
    <w:uiPriority w:val="59"/>
    <w:rsid w:val="00D20F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D20F00"/>
    <w:rPr>
      <w:b/>
      <w:bCs/>
      <w:color w:val="003333"/>
      <w:sz w:val="18"/>
      <w:szCs w:val="18"/>
      <w:u w:val="single"/>
    </w:rPr>
  </w:style>
  <w:style w:type="paragraph" w:styleId="a9">
    <w:name w:val="Normal (Web)"/>
    <w:basedOn w:val="a"/>
    <w:rsid w:val="00D20F0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qFormat/>
    <w:rsid w:val="00D20F00"/>
    <w:rPr>
      <w:b/>
      <w:bCs/>
    </w:rPr>
  </w:style>
  <w:style w:type="paragraph" w:customStyle="1" w:styleId="razdel">
    <w:name w:val="razdel"/>
    <w:basedOn w:val="a"/>
    <w:rsid w:val="00D20F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D20F0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qFormat/>
    <w:rsid w:val="00D20F00"/>
    <w:rPr>
      <w:i/>
      <w:iCs/>
    </w:rPr>
  </w:style>
  <w:style w:type="paragraph" w:styleId="21">
    <w:name w:val="Body Text Indent 2"/>
    <w:basedOn w:val="a"/>
    <w:link w:val="22"/>
    <w:rsid w:val="00D20F0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20F00"/>
    <w:rPr>
      <w:rFonts w:ascii="Times New Roman" w:eastAsia="Times New Roman" w:hAnsi="Times New Roman" w:cs="Times New Roman"/>
      <w:sz w:val="24"/>
      <w:szCs w:val="24"/>
      <w:lang w:eastAsia="ru-RU"/>
    </w:rPr>
  </w:style>
  <w:style w:type="character" w:customStyle="1" w:styleId="820">
    <w:name w:val="Основной текст (8) + Полужирный2"/>
    <w:basedOn w:val="80"/>
    <w:rsid w:val="00D20F00"/>
    <w:rPr>
      <w:b/>
      <w:bCs/>
      <w:sz w:val="21"/>
      <w:szCs w:val="21"/>
      <w:shd w:val="clear" w:color="auto" w:fill="FFFFFF"/>
    </w:rPr>
  </w:style>
  <w:style w:type="character" w:customStyle="1" w:styleId="83">
    <w:name w:val="Заголовок №8_"/>
    <w:basedOn w:val="a0"/>
    <w:link w:val="84"/>
    <w:rsid w:val="00D20F00"/>
    <w:rPr>
      <w:rFonts w:ascii="Franklin Gothic Medium" w:hAnsi="Franklin Gothic Medium"/>
      <w:b/>
      <w:bCs/>
      <w:sz w:val="27"/>
      <w:szCs w:val="27"/>
      <w:shd w:val="clear" w:color="auto" w:fill="FFFFFF"/>
    </w:rPr>
  </w:style>
  <w:style w:type="paragraph" w:customStyle="1" w:styleId="84">
    <w:name w:val="Заголовок №8"/>
    <w:basedOn w:val="a"/>
    <w:link w:val="83"/>
    <w:rsid w:val="00D20F00"/>
    <w:pPr>
      <w:shd w:val="clear" w:color="auto" w:fill="FFFFFF"/>
      <w:spacing w:before="1020" w:after="120" w:line="240" w:lineRule="atLeast"/>
      <w:ind w:hanging="1320"/>
      <w:jc w:val="center"/>
      <w:outlineLvl w:val="7"/>
    </w:pPr>
    <w:rPr>
      <w:rFonts w:ascii="Franklin Gothic Medium" w:eastAsiaTheme="minorHAnsi" w:hAnsi="Franklin Gothic Medium"/>
      <w:b/>
      <w:bCs/>
      <w:sz w:val="27"/>
      <w:szCs w:val="27"/>
      <w:lang w:eastAsia="en-US"/>
    </w:rPr>
  </w:style>
  <w:style w:type="character" w:customStyle="1" w:styleId="33">
    <w:name w:val="Заголовок №3 (3)_"/>
    <w:basedOn w:val="a0"/>
    <w:link w:val="330"/>
    <w:rsid w:val="00D20F00"/>
    <w:rPr>
      <w:rFonts w:ascii="Century Gothic" w:hAnsi="Century Gothic"/>
      <w:b/>
      <w:bCs/>
      <w:spacing w:val="50"/>
      <w:sz w:val="43"/>
      <w:szCs w:val="43"/>
      <w:shd w:val="clear" w:color="auto" w:fill="FFFFFF"/>
    </w:rPr>
  </w:style>
  <w:style w:type="character" w:customStyle="1" w:styleId="220">
    <w:name w:val="Заголовок №2 (2)_"/>
    <w:basedOn w:val="a0"/>
    <w:link w:val="221"/>
    <w:rsid w:val="00D20F00"/>
    <w:rPr>
      <w:rFonts w:ascii="Century Gothic" w:hAnsi="Century Gothic"/>
      <w:sz w:val="44"/>
      <w:szCs w:val="44"/>
      <w:shd w:val="clear" w:color="auto" w:fill="FFFFFF"/>
    </w:rPr>
  </w:style>
  <w:style w:type="character" w:customStyle="1" w:styleId="224pt">
    <w:name w:val="Заголовок №2 (2) + Интервал 4 pt"/>
    <w:basedOn w:val="220"/>
    <w:rsid w:val="00D20F00"/>
    <w:rPr>
      <w:rFonts w:ascii="Century Gothic" w:hAnsi="Century Gothic"/>
      <w:spacing w:val="90"/>
      <w:sz w:val="44"/>
      <w:szCs w:val="44"/>
      <w:shd w:val="clear" w:color="auto" w:fill="FFFFFF"/>
    </w:rPr>
  </w:style>
  <w:style w:type="character" w:customStyle="1" w:styleId="2220pt">
    <w:name w:val="Заголовок №2 (2) + 20 pt"/>
    <w:basedOn w:val="220"/>
    <w:rsid w:val="00D20F00"/>
    <w:rPr>
      <w:rFonts w:ascii="Century Gothic" w:hAnsi="Century Gothic"/>
      <w:sz w:val="40"/>
      <w:szCs w:val="40"/>
      <w:shd w:val="clear" w:color="auto" w:fill="FFFFFF"/>
    </w:rPr>
  </w:style>
  <w:style w:type="character" w:customStyle="1" w:styleId="43">
    <w:name w:val="Заголовок №4 (3)_"/>
    <w:basedOn w:val="a0"/>
    <w:link w:val="430"/>
    <w:rsid w:val="00D20F00"/>
    <w:rPr>
      <w:rFonts w:ascii="Century Gothic" w:hAnsi="Century Gothic"/>
      <w:sz w:val="40"/>
      <w:szCs w:val="40"/>
      <w:shd w:val="clear" w:color="auto" w:fill="FFFFFF"/>
    </w:rPr>
  </w:style>
  <w:style w:type="character" w:customStyle="1" w:styleId="-1pt">
    <w:name w:val="Основной текст + Интервал -1 pt"/>
    <w:basedOn w:val="a6"/>
    <w:rsid w:val="00D20F00"/>
    <w:rPr>
      <w:rFonts w:ascii="Century Gothic" w:eastAsia="Times New Roman" w:hAnsi="Century Gothic" w:cs="Times New Roman"/>
      <w:spacing w:val="-20"/>
      <w:sz w:val="32"/>
      <w:szCs w:val="32"/>
      <w:shd w:val="clear" w:color="auto" w:fill="FFFFFF"/>
      <w:lang w:eastAsia="ru-RU"/>
    </w:rPr>
  </w:style>
  <w:style w:type="character" w:customStyle="1" w:styleId="6">
    <w:name w:val="Основной текст (6)_"/>
    <w:basedOn w:val="a0"/>
    <w:link w:val="60"/>
    <w:rsid w:val="00D20F00"/>
    <w:rPr>
      <w:rFonts w:ascii="Microsoft Sans Serif" w:hAnsi="Microsoft Sans Serif"/>
      <w:sz w:val="13"/>
      <w:szCs w:val="13"/>
      <w:shd w:val="clear" w:color="auto" w:fill="FFFFFF"/>
    </w:rPr>
  </w:style>
  <w:style w:type="character" w:customStyle="1" w:styleId="6LucidaSansUnicode">
    <w:name w:val="Основной текст (6) + Lucida Sans Unicode"/>
    <w:aliases w:val="9,5 pt,Полужирный"/>
    <w:basedOn w:val="6"/>
    <w:rsid w:val="00D20F00"/>
    <w:rPr>
      <w:rFonts w:ascii="Lucida Sans Unicode" w:hAnsi="Lucida Sans Unicode" w:cs="Lucida Sans Unicode"/>
      <w:b/>
      <w:bCs/>
      <w:sz w:val="19"/>
      <w:szCs w:val="19"/>
      <w:shd w:val="clear" w:color="auto" w:fill="FFFFFF"/>
    </w:rPr>
  </w:style>
  <w:style w:type="character" w:customStyle="1" w:styleId="6CenturyGothic">
    <w:name w:val="Основной текст (6) + Century Gothic"/>
    <w:aliases w:val="94,5 pt31,Полужирный25"/>
    <w:basedOn w:val="6"/>
    <w:rsid w:val="00D20F00"/>
    <w:rPr>
      <w:rFonts w:ascii="Century Gothic" w:hAnsi="Century Gothic" w:cs="Century Gothic"/>
      <w:b/>
      <w:bCs/>
      <w:sz w:val="19"/>
      <w:szCs w:val="19"/>
      <w:shd w:val="clear" w:color="auto" w:fill="FFFFFF"/>
    </w:rPr>
  </w:style>
  <w:style w:type="character" w:customStyle="1" w:styleId="85">
    <w:name w:val="Основной текст (8) + Полужирный"/>
    <w:aliases w:val="Курсив"/>
    <w:basedOn w:val="80"/>
    <w:rsid w:val="00D20F00"/>
    <w:rPr>
      <w:b/>
      <w:bCs/>
      <w:i/>
      <w:iCs/>
      <w:sz w:val="21"/>
      <w:szCs w:val="21"/>
      <w:shd w:val="clear" w:color="auto" w:fill="FFFFFF"/>
      <w:lang w:bidi="ar-SA"/>
    </w:rPr>
  </w:style>
  <w:style w:type="character" w:customStyle="1" w:styleId="11">
    <w:name w:val="Основной текст (11)_"/>
    <w:basedOn w:val="a0"/>
    <w:link w:val="111"/>
    <w:rsid w:val="00D20F00"/>
    <w:rPr>
      <w:sz w:val="21"/>
      <w:szCs w:val="21"/>
      <w:shd w:val="clear" w:color="auto" w:fill="FFFFFF"/>
    </w:rPr>
  </w:style>
  <w:style w:type="character" w:customStyle="1" w:styleId="110">
    <w:name w:val="Основной текст (11)"/>
    <w:basedOn w:val="11"/>
    <w:rsid w:val="00D20F00"/>
    <w:rPr>
      <w:sz w:val="21"/>
      <w:szCs w:val="21"/>
      <w:shd w:val="clear" w:color="auto" w:fill="FFFFFF"/>
    </w:rPr>
  </w:style>
  <w:style w:type="character" w:customStyle="1" w:styleId="9">
    <w:name w:val="Основной текст (9)_"/>
    <w:basedOn w:val="a0"/>
    <w:link w:val="90"/>
    <w:rsid w:val="00D20F00"/>
    <w:rPr>
      <w:b/>
      <w:bCs/>
      <w:spacing w:val="-10"/>
      <w:sz w:val="29"/>
      <w:szCs w:val="29"/>
      <w:shd w:val="clear" w:color="auto" w:fill="FFFFFF"/>
    </w:rPr>
  </w:style>
  <w:style w:type="character" w:customStyle="1" w:styleId="911">
    <w:name w:val="Основной текст (9) + 11"/>
    <w:aliases w:val="5 pt30,Малые прописные,Интервал 0 pt"/>
    <w:basedOn w:val="9"/>
    <w:rsid w:val="00D20F00"/>
    <w:rPr>
      <w:b/>
      <w:bCs/>
      <w:smallCaps/>
      <w:spacing w:val="0"/>
      <w:sz w:val="23"/>
      <w:szCs w:val="23"/>
      <w:shd w:val="clear" w:color="auto" w:fill="FFFFFF"/>
    </w:rPr>
  </w:style>
  <w:style w:type="character" w:customStyle="1" w:styleId="1111">
    <w:name w:val="Основной текст (11) + 11"/>
    <w:aliases w:val="5 pt29,Полужирный24,Малые прописные3"/>
    <w:basedOn w:val="11"/>
    <w:rsid w:val="00D20F00"/>
    <w:rPr>
      <w:b/>
      <w:bCs/>
      <w:smallCaps/>
      <w:sz w:val="23"/>
      <w:szCs w:val="23"/>
      <w:shd w:val="clear" w:color="auto" w:fill="FFFFFF"/>
    </w:rPr>
  </w:style>
  <w:style w:type="character" w:customStyle="1" w:styleId="200">
    <w:name w:val="Основной текст (20)_"/>
    <w:basedOn w:val="a0"/>
    <w:link w:val="201"/>
    <w:rsid w:val="00D20F00"/>
    <w:rPr>
      <w:rFonts w:ascii="Franklin Gothic Medium" w:hAnsi="Franklin Gothic Medium"/>
      <w:b/>
      <w:bCs/>
      <w:sz w:val="27"/>
      <w:szCs w:val="27"/>
      <w:shd w:val="clear" w:color="auto" w:fill="FFFFFF"/>
    </w:rPr>
  </w:style>
  <w:style w:type="character" w:customStyle="1" w:styleId="7">
    <w:name w:val="Заголовок №7_"/>
    <w:basedOn w:val="a0"/>
    <w:link w:val="70"/>
    <w:rsid w:val="00D20F00"/>
    <w:rPr>
      <w:sz w:val="21"/>
      <w:szCs w:val="21"/>
      <w:shd w:val="clear" w:color="auto" w:fill="FFFFFF"/>
    </w:rPr>
  </w:style>
  <w:style w:type="character" w:customStyle="1" w:styleId="71pt">
    <w:name w:val="Заголовок №7 + Интервал 1 pt"/>
    <w:basedOn w:val="7"/>
    <w:rsid w:val="00D20F00"/>
    <w:rPr>
      <w:spacing w:val="20"/>
      <w:sz w:val="21"/>
      <w:szCs w:val="21"/>
      <w:shd w:val="clear" w:color="auto" w:fill="FFFFFF"/>
    </w:rPr>
  </w:style>
  <w:style w:type="paragraph" w:customStyle="1" w:styleId="330">
    <w:name w:val="Заголовок №3 (3)"/>
    <w:basedOn w:val="a"/>
    <w:link w:val="33"/>
    <w:rsid w:val="00D20F00"/>
    <w:pPr>
      <w:shd w:val="clear" w:color="auto" w:fill="FFFFFF"/>
      <w:spacing w:after="180" w:line="240" w:lineRule="atLeast"/>
      <w:jc w:val="center"/>
      <w:outlineLvl w:val="2"/>
    </w:pPr>
    <w:rPr>
      <w:rFonts w:ascii="Century Gothic" w:eastAsiaTheme="minorHAnsi" w:hAnsi="Century Gothic"/>
      <w:b/>
      <w:bCs/>
      <w:spacing w:val="50"/>
      <w:sz w:val="43"/>
      <w:szCs w:val="43"/>
      <w:lang w:eastAsia="en-US"/>
    </w:rPr>
  </w:style>
  <w:style w:type="paragraph" w:customStyle="1" w:styleId="221">
    <w:name w:val="Заголовок №2 (2)"/>
    <w:basedOn w:val="a"/>
    <w:link w:val="220"/>
    <w:rsid w:val="00D20F00"/>
    <w:pPr>
      <w:shd w:val="clear" w:color="auto" w:fill="FFFFFF"/>
      <w:spacing w:before="180" w:after="180" w:line="240" w:lineRule="atLeast"/>
      <w:jc w:val="center"/>
      <w:outlineLvl w:val="1"/>
    </w:pPr>
    <w:rPr>
      <w:rFonts w:ascii="Century Gothic" w:eastAsiaTheme="minorHAnsi" w:hAnsi="Century Gothic"/>
      <w:sz w:val="44"/>
      <w:szCs w:val="44"/>
      <w:lang w:eastAsia="en-US"/>
    </w:rPr>
  </w:style>
  <w:style w:type="paragraph" w:customStyle="1" w:styleId="430">
    <w:name w:val="Заголовок №4 (3)"/>
    <w:basedOn w:val="a"/>
    <w:link w:val="43"/>
    <w:rsid w:val="00D20F00"/>
    <w:pPr>
      <w:shd w:val="clear" w:color="auto" w:fill="FFFFFF"/>
      <w:spacing w:before="60" w:after="60" w:line="413" w:lineRule="exact"/>
      <w:jc w:val="center"/>
      <w:outlineLvl w:val="3"/>
    </w:pPr>
    <w:rPr>
      <w:rFonts w:ascii="Century Gothic" w:eastAsiaTheme="minorHAnsi" w:hAnsi="Century Gothic"/>
      <w:sz w:val="40"/>
      <w:szCs w:val="40"/>
      <w:lang w:eastAsia="en-US"/>
    </w:rPr>
  </w:style>
  <w:style w:type="character" w:customStyle="1" w:styleId="12">
    <w:name w:val="Основной текст Знак1"/>
    <w:basedOn w:val="a0"/>
    <w:rsid w:val="00D20F00"/>
  </w:style>
  <w:style w:type="paragraph" w:customStyle="1" w:styleId="60">
    <w:name w:val="Основной текст (6)"/>
    <w:basedOn w:val="a"/>
    <w:link w:val="6"/>
    <w:rsid w:val="00D20F00"/>
    <w:pPr>
      <w:shd w:val="clear" w:color="auto" w:fill="FFFFFF"/>
      <w:spacing w:before="60" w:after="300" w:line="240" w:lineRule="atLeast"/>
    </w:pPr>
    <w:rPr>
      <w:rFonts w:ascii="Microsoft Sans Serif" w:eastAsiaTheme="minorHAnsi" w:hAnsi="Microsoft Sans Serif"/>
      <w:sz w:val="13"/>
      <w:szCs w:val="13"/>
      <w:lang w:eastAsia="en-US"/>
    </w:rPr>
  </w:style>
  <w:style w:type="paragraph" w:customStyle="1" w:styleId="111">
    <w:name w:val="Основной текст (11)1"/>
    <w:basedOn w:val="a"/>
    <w:link w:val="11"/>
    <w:rsid w:val="00D20F00"/>
    <w:pPr>
      <w:shd w:val="clear" w:color="auto" w:fill="FFFFFF"/>
      <w:spacing w:after="0" w:line="634" w:lineRule="exact"/>
    </w:pPr>
    <w:rPr>
      <w:rFonts w:eastAsiaTheme="minorHAnsi"/>
      <w:sz w:val="21"/>
      <w:szCs w:val="21"/>
      <w:lang w:eastAsia="en-US"/>
    </w:rPr>
  </w:style>
  <w:style w:type="paragraph" w:customStyle="1" w:styleId="90">
    <w:name w:val="Основной текст (9)"/>
    <w:basedOn w:val="a"/>
    <w:link w:val="9"/>
    <w:rsid w:val="00D20F00"/>
    <w:pPr>
      <w:shd w:val="clear" w:color="auto" w:fill="FFFFFF"/>
      <w:spacing w:after="0" w:line="240" w:lineRule="atLeast"/>
    </w:pPr>
    <w:rPr>
      <w:rFonts w:eastAsiaTheme="minorHAnsi"/>
      <w:b/>
      <w:bCs/>
      <w:spacing w:val="-10"/>
      <w:sz w:val="29"/>
      <w:szCs w:val="29"/>
      <w:lang w:eastAsia="en-US"/>
    </w:rPr>
  </w:style>
  <w:style w:type="paragraph" w:customStyle="1" w:styleId="201">
    <w:name w:val="Основной текст (20)"/>
    <w:basedOn w:val="a"/>
    <w:link w:val="200"/>
    <w:rsid w:val="00D20F00"/>
    <w:pPr>
      <w:shd w:val="clear" w:color="auto" w:fill="FFFFFF"/>
      <w:spacing w:after="120" w:line="240" w:lineRule="atLeast"/>
      <w:jc w:val="center"/>
    </w:pPr>
    <w:rPr>
      <w:rFonts w:ascii="Franklin Gothic Medium" w:eastAsiaTheme="minorHAnsi" w:hAnsi="Franklin Gothic Medium"/>
      <w:b/>
      <w:bCs/>
      <w:sz w:val="27"/>
      <w:szCs w:val="27"/>
      <w:lang w:eastAsia="en-US"/>
    </w:rPr>
  </w:style>
  <w:style w:type="paragraph" w:customStyle="1" w:styleId="70">
    <w:name w:val="Заголовок №7"/>
    <w:basedOn w:val="a"/>
    <w:link w:val="7"/>
    <w:rsid w:val="00D20F00"/>
    <w:pPr>
      <w:shd w:val="clear" w:color="auto" w:fill="FFFFFF"/>
      <w:spacing w:before="120" w:after="1020" w:line="240" w:lineRule="atLeast"/>
      <w:jc w:val="center"/>
      <w:outlineLvl w:val="6"/>
    </w:pPr>
    <w:rPr>
      <w:rFonts w:eastAsiaTheme="minorHAnsi"/>
      <w:sz w:val="21"/>
      <w:szCs w:val="21"/>
      <w:lang w:eastAsia="en-US"/>
    </w:rPr>
  </w:style>
  <w:style w:type="character" w:customStyle="1" w:styleId="18">
    <w:name w:val="Основной текст (18)_"/>
    <w:basedOn w:val="a0"/>
    <w:link w:val="181"/>
    <w:locked/>
    <w:rsid w:val="00D20F00"/>
    <w:rPr>
      <w:rFonts w:ascii="Century Gothic" w:hAnsi="Century Gothic"/>
      <w:spacing w:val="-10"/>
      <w:sz w:val="12"/>
      <w:szCs w:val="12"/>
      <w:shd w:val="clear" w:color="auto" w:fill="FFFFFF"/>
    </w:rPr>
  </w:style>
  <w:style w:type="character" w:customStyle="1" w:styleId="19">
    <w:name w:val="Основной текст (19)_"/>
    <w:basedOn w:val="a0"/>
    <w:link w:val="190"/>
    <w:locked/>
    <w:rsid w:val="00D20F00"/>
    <w:rPr>
      <w:b/>
      <w:bCs/>
      <w:i/>
      <w:iCs/>
      <w:sz w:val="21"/>
      <w:szCs w:val="21"/>
      <w:shd w:val="clear" w:color="auto" w:fill="FFFFFF"/>
    </w:rPr>
  </w:style>
  <w:style w:type="character" w:customStyle="1" w:styleId="191">
    <w:name w:val="Основной текст (19) + Не полужирный"/>
    <w:aliases w:val="Не курсив"/>
    <w:basedOn w:val="19"/>
    <w:rsid w:val="00D20F00"/>
    <w:rPr>
      <w:b/>
      <w:bCs/>
      <w:i/>
      <w:iCs/>
      <w:sz w:val="21"/>
      <w:szCs w:val="21"/>
      <w:shd w:val="clear" w:color="auto" w:fill="FFFFFF"/>
    </w:rPr>
  </w:style>
  <w:style w:type="character" w:customStyle="1" w:styleId="222">
    <w:name w:val="Основной текст (22)_"/>
    <w:basedOn w:val="a0"/>
    <w:link w:val="223"/>
    <w:locked/>
    <w:rsid w:val="00D20F00"/>
    <w:rPr>
      <w:rFonts w:ascii="Franklin Gothic Medium" w:hAnsi="Franklin Gothic Medium"/>
      <w:b/>
      <w:bCs/>
      <w:spacing w:val="-10"/>
      <w:shd w:val="clear" w:color="auto" w:fill="FFFFFF"/>
    </w:rPr>
  </w:style>
  <w:style w:type="character" w:customStyle="1" w:styleId="23">
    <w:name w:val="Основной текст (23)_"/>
    <w:basedOn w:val="a0"/>
    <w:link w:val="230"/>
    <w:locked/>
    <w:rsid w:val="00D20F00"/>
    <w:rPr>
      <w:sz w:val="24"/>
      <w:szCs w:val="24"/>
      <w:shd w:val="clear" w:color="auto" w:fill="FFFFFF"/>
    </w:rPr>
  </w:style>
  <w:style w:type="character" w:customStyle="1" w:styleId="210">
    <w:name w:val="Основной текст (21)_"/>
    <w:basedOn w:val="a0"/>
    <w:link w:val="211"/>
    <w:locked/>
    <w:rsid w:val="00D20F00"/>
    <w:rPr>
      <w:i/>
      <w:iCs/>
      <w:sz w:val="21"/>
      <w:szCs w:val="21"/>
      <w:shd w:val="clear" w:color="auto" w:fill="FFFFFF"/>
    </w:rPr>
  </w:style>
  <w:style w:type="character" w:customStyle="1" w:styleId="199">
    <w:name w:val="Основной текст (19) + Не полужирный9"/>
    <w:aliases w:val="Не курсив14"/>
    <w:basedOn w:val="19"/>
    <w:rsid w:val="00D20F00"/>
    <w:rPr>
      <w:b/>
      <w:bCs/>
      <w:i/>
      <w:iCs/>
      <w:sz w:val="21"/>
      <w:szCs w:val="21"/>
      <w:shd w:val="clear" w:color="auto" w:fill="FFFFFF"/>
    </w:rPr>
  </w:style>
  <w:style w:type="character" w:customStyle="1" w:styleId="112">
    <w:name w:val="Заголовок №11 (2)_"/>
    <w:basedOn w:val="a0"/>
    <w:link w:val="1120"/>
    <w:locked/>
    <w:rsid w:val="00D20F00"/>
    <w:rPr>
      <w:sz w:val="21"/>
      <w:szCs w:val="21"/>
      <w:shd w:val="clear" w:color="auto" w:fill="FFFFFF"/>
    </w:rPr>
  </w:style>
  <w:style w:type="character" w:customStyle="1" w:styleId="11211pt">
    <w:name w:val="Заголовок №11 (2) + 11 pt"/>
    <w:aliases w:val="Полужирный23,Интервал -1 pt"/>
    <w:basedOn w:val="112"/>
    <w:rsid w:val="00D20F00"/>
    <w:rPr>
      <w:b/>
      <w:bCs/>
      <w:spacing w:val="-20"/>
      <w:sz w:val="22"/>
      <w:szCs w:val="22"/>
      <w:shd w:val="clear" w:color="auto" w:fill="FFFFFF"/>
    </w:rPr>
  </w:style>
  <w:style w:type="character" w:customStyle="1" w:styleId="11211pt2">
    <w:name w:val="Заголовок №11 (2) + 11 pt2"/>
    <w:aliases w:val="Полужирный22,Интервал -1 pt17"/>
    <w:basedOn w:val="112"/>
    <w:rsid w:val="00D20F00"/>
    <w:rPr>
      <w:b/>
      <w:bCs/>
      <w:spacing w:val="-20"/>
      <w:sz w:val="22"/>
      <w:szCs w:val="22"/>
      <w:shd w:val="clear" w:color="auto" w:fill="FFFFFF"/>
    </w:rPr>
  </w:style>
  <w:style w:type="character" w:customStyle="1" w:styleId="11211pt1">
    <w:name w:val="Заголовок №11 (2) + 11 pt1"/>
    <w:aliases w:val="Полужирный21,Интервал -1 pt16"/>
    <w:basedOn w:val="112"/>
    <w:rsid w:val="00D20F00"/>
    <w:rPr>
      <w:b/>
      <w:bCs/>
      <w:strike/>
      <w:noProof/>
      <w:spacing w:val="-20"/>
      <w:sz w:val="22"/>
      <w:szCs w:val="22"/>
      <w:shd w:val="clear" w:color="auto" w:fill="FFFFFF"/>
    </w:rPr>
  </w:style>
  <w:style w:type="character" w:customStyle="1" w:styleId="1121">
    <w:name w:val="Заголовок №11 (2) + Полужирный"/>
    <w:basedOn w:val="112"/>
    <w:rsid w:val="00D20F00"/>
    <w:rPr>
      <w:b/>
      <w:bCs/>
      <w:sz w:val="21"/>
      <w:szCs w:val="21"/>
      <w:shd w:val="clear" w:color="auto" w:fill="FFFFFF"/>
    </w:rPr>
  </w:style>
  <w:style w:type="character" w:customStyle="1" w:styleId="1122">
    <w:name w:val="Заголовок №11 (2) + Полужирный2"/>
    <w:basedOn w:val="112"/>
    <w:rsid w:val="00D20F00"/>
    <w:rPr>
      <w:b/>
      <w:bCs/>
      <w:strike/>
      <w:sz w:val="21"/>
      <w:szCs w:val="21"/>
      <w:shd w:val="clear" w:color="auto" w:fill="FFFFFF"/>
    </w:rPr>
  </w:style>
  <w:style w:type="character" w:customStyle="1" w:styleId="113">
    <w:name w:val="Заголовок №11_"/>
    <w:basedOn w:val="a0"/>
    <w:link w:val="114"/>
    <w:locked/>
    <w:rsid w:val="00D20F00"/>
    <w:rPr>
      <w:b/>
      <w:bCs/>
      <w:sz w:val="21"/>
      <w:szCs w:val="21"/>
      <w:shd w:val="clear" w:color="auto" w:fill="FFFFFF"/>
    </w:rPr>
  </w:style>
  <w:style w:type="character" w:customStyle="1" w:styleId="115">
    <w:name w:val="Заголовок №11 + Не полужирный"/>
    <w:basedOn w:val="113"/>
    <w:rsid w:val="00D20F00"/>
    <w:rPr>
      <w:b/>
      <w:bCs/>
      <w:sz w:val="21"/>
      <w:szCs w:val="21"/>
      <w:shd w:val="clear" w:color="auto" w:fill="FFFFFF"/>
    </w:rPr>
  </w:style>
  <w:style w:type="character" w:customStyle="1" w:styleId="120">
    <w:name w:val="Основной текст (12)_"/>
    <w:basedOn w:val="a0"/>
    <w:link w:val="121"/>
    <w:locked/>
    <w:rsid w:val="00D20F00"/>
    <w:rPr>
      <w:b/>
      <w:bCs/>
      <w:sz w:val="21"/>
      <w:szCs w:val="21"/>
      <w:shd w:val="clear" w:color="auto" w:fill="FFFFFF"/>
    </w:rPr>
  </w:style>
  <w:style w:type="character" w:customStyle="1" w:styleId="1211pt">
    <w:name w:val="Основной текст (12) + 11 pt"/>
    <w:aliases w:val="Интервал -1 pt15"/>
    <w:basedOn w:val="120"/>
    <w:rsid w:val="00D20F00"/>
    <w:rPr>
      <w:b/>
      <w:bCs/>
      <w:spacing w:val="-20"/>
      <w:sz w:val="22"/>
      <w:szCs w:val="22"/>
      <w:shd w:val="clear" w:color="auto" w:fill="FFFFFF"/>
    </w:rPr>
  </w:style>
  <w:style w:type="character" w:customStyle="1" w:styleId="1211pt4">
    <w:name w:val="Основной текст (12) + 11 pt4"/>
    <w:aliases w:val="Интервал -1 pt14"/>
    <w:basedOn w:val="120"/>
    <w:rsid w:val="00D20F00"/>
    <w:rPr>
      <w:b/>
      <w:bCs/>
      <w:spacing w:val="-20"/>
      <w:sz w:val="22"/>
      <w:szCs w:val="22"/>
      <w:shd w:val="clear" w:color="auto" w:fill="FFFFFF"/>
    </w:rPr>
  </w:style>
  <w:style w:type="character" w:customStyle="1" w:styleId="122">
    <w:name w:val="Основной текст (12) + Курсив"/>
    <w:basedOn w:val="120"/>
    <w:rsid w:val="00D20F00"/>
    <w:rPr>
      <w:b/>
      <w:bCs/>
      <w:i/>
      <w:iCs/>
      <w:sz w:val="21"/>
      <w:szCs w:val="21"/>
      <w:shd w:val="clear" w:color="auto" w:fill="FFFFFF"/>
    </w:rPr>
  </w:style>
  <w:style w:type="character" w:customStyle="1" w:styleId="ac">
    <w:name w:val="Колонтитул_"/>
    <w:basedOn w:val="a0"/>
    <w:link w:val="ad"/>
    <w:locked/>
    <w:rsid w:val="00D20F00"/>
    <w:rPr>
      <w:shd w:val="clear" w:color="auto" w:fill="FFFFFF"/>
    </w:rPr>
  </w:style>
  <w:style w:type="character" w:customStyle="1" w:styleId="FranklinGothicMedium">
    <w:name w:val="Колонтитул + Franklin Gothic Medium"/>
    <w:aliases w:val="Полужирный20,Курсив12"/>
    <w:basedOn w:val="ac"/>
    <w:rsid w:val="00D20F00"/>
    <w:rPr>
      <w:rFonts w:ascii="Franklin Gothic Medium" w:hAnsi="Franklin Gothic Medium" w:cs="Franklin Gothic Medium"/>
      <w:b/>
      <w:bCs/>
      <w:i/>
      <w:iCs/>
      <w:spacing w:val="0"/>
      <w:shd w:val="clear" w:color="auto" w:fill="FFFFFF"/>
    </w:rPr>
  </w:style>
  <w:style w:type="character" w:customStyle="1" w:styleId="24">
    <w:name w:val="Основной текст (24)_"/>
    <w:basedOn w:val="a0"/>
    <w:link w:val="241"/>
    <w:locked/>
    <w:rsid w:val="00D20F00"/>
    <w:rPr>
      <w:b/>
      <w:bCs/>
      <w:spacing w:val="-20"/>
      <w:shd w:val="clear" w:color="auto" w:fill="FFFFFF"/>
    </w:rPr>
  </w:style>
  <w:style w:type="character" w:customStyle="1" w:styleId="2410">
    <w:name w:val="Основной текст (24) + 10"/>
    <w:aliases w:val="5 pt28,Интервал 0 pt20"/>
    <w:basedOn w:val="24"/>
    <w:rsid w:val="00D20F00"/>
    <w:rPr>
      <w:b/>
      <w:bCs/>
      <w:spacing w:val="0"/>
      <w:sz w:val="21"/>
      <w:szCs w:val="21"/>
      <w:shd w:val="clear" w:color="auto" w:fill="FFFFFF"/>
    </w:rPr>
  </w:style>
  <w:style w:type="character" w:customStyle="1" w:styleId="811pt">
    <w:name w:val="Основной текст (8) + 11 pt"/>
    <w:aliases w:val="Полужирный19,Интервал -1 pt13"/>
    <w:basedOn w:val="80"/>
    <w:rsid w:val="00D20F00"/>
    <w:rPr>
      <w:rFonts w:ascii="Times New Roman" w:hAnsi="Times New Roman" w:cs="Times New Roman"/>
      <w:b/>
      <w:bCs/>
      <w:spacing w:val="-20"/>
      <w:sz w:val="22"/>
      <w:szCs w:val="22"/>
      <w:shd w:val="clear" w:color="auto" w:fill="FFFFFF"/>
      <w:lang w:bidi="ar-SA"/>
    </w:rPr>
  </w:style>
  <w:style w:type="character" w:customStyle="1" w:styleId="192">
    <w:name w:val="Основной текст (19) + Не курсив"/>
    <w:basedOn w:val="19"/>
    <w:rsid w:val="00D20F00"/>
    <w:rPr>
      <w:b/>
      <w:bCs/>
      <w:i/>
      <w:iCs/>
      <w:sz w:val="21"/>
      <w:szCs w:val="21"/>
      <w:shd w:val="clear" w:color="auto" w:fill="FFFFFF"/>
    </w:rPr>
  </w:style>
  <w:style w:type="character" w:customStyle="1" w:styleId="198">
    <w:name w:val="Основной текст (19) + Не полужирный8"/>
    <w:aliases w:val="Не курсив13"/>
    <w:basedOn w:val="19"/>
    <w:rsid w:val="00D20F00"/>
    <w:rPr>
      <w:b/>
      <w:bCs/>
      <w:i/>
      <w:iCs/>
      <w:sz w:val="21"/>
      <w:szCs w:val="21"/>
      <w:shd w:val="clear" w:color="auto" w:fill="FFFFFF"/>
    </w:rPr>
  </w:style>
  <w:style w:type="character" w:customStyle="1" w:styleId="19-1pt">
    <w:name w:val="Основной текст (19) + Интервал -1 pt"/>
    <w:basedOn w:val="19"/>
    <w:rsid w:val="00D20F00"/>
    <w:rPr>
      <w:b/>
      <w:bCs/>
      <w:i/>
      <w:iCs/>
      <w:spacing w:val="-20"/>
      <w:sz w:val="21"/>
      <w:szCs w:val="21"/>
      <w:shd w:val="clear" w:color="auto" w:fill="FFFFFF"/>
    </w:rPr>
  </w:style>
  <w:style w:type="character" w:customStyle="1" w:styleId="102">
    <w:name w:val="Основной текст (10)_"/>
    <w:basedOn w:val="a0"/>
    <w:link w:val="103"/>
    <w:locked/>
    <w:rsid w:val="00D20F00"/>
    <w:rPr>
      <w:noProof/>
      <w:shd w:val="clear" w:color="auto" w:fill="FFFFFF"/>
    </w:rPr>
  </w:style>
  <w:style w:type="character" w:customStyle="1" w:styleId="15">
    <w:name w:val="Основной текст (15)_"/>
    <w:basedOn w:val="a0"/>
    <w:link w:val="150"/>
    <w:locked/>
    <w:rsid w:val="00D20F00"/>
    <w:rPr>
      <w:sz w:val="8"/>
      <w:szCs w:val="8"/>
      <w:shd w:val="clear" w:color="auto" w:fill="FFFFFF"/>
    </w:rPr>
  </w:style>
  <w:style w:type="character" w:customStyle="1" w:styleId="156pt">
    <w:name w:val="Основной текст (15) + Интервал 6 pt"/>
    <w:basedOn w:val="15"/>
    <w:rsid w:val="00D20F00"/>
    <w:rPr>
      <w:spacing w:val="130"/>
      <w:sz w:val="8"/>
      <w:szCs w:val="8"/>
      <w:shd w:val="clear" w:color="auto" w:fill="FFFFFF"/>
    </w:rPr>
  </w:style>
  <w:style w:type="character" w:customStyle="1" w:styleId="22TimesNewRoman">
    <w:name w:val="Основной текст (22) + Times New Roman"/>
    <w:aliases w:val="10,5 pt27,Курсив11,Интервал -1 pt12"/>
    <w:basedOn w:val="222"/>
    <w:rsid w:val="00D20F00"/>
    <w:rPr>
      <w:rFonts w:ascii="Times New Roman" w:hAnsi="Times New Roman" w:cs="Times New Roman"/>
      <w:b/>
      <w:bCs/>
      <w:i/>
      <w:iCs/>
      <w:spacing w:val="-20"/>
      <w:sz w:val="21"/>
      <w:szCs w:val="21"/>
      <w:shd w:val="clear" w:color="auto" w:fill="FFFFFF"/>
    </w:rPr>
  </w:style>
  <w:style w:type="character" w:customStyle="1" w:styleId="22TimesNewRoman4">
    <w:name w:val="Основной текст (22) + Times New Roman4"/>
    <w:aliases w:val="Интервал -1 pt11"/>
    <w:basedOn w:val="222"/>
    <w:rsid w:val="00D20F00"/>
    <w:rPr>
      <w:rFonts w:ascii="Times New Roman" w:hAnsi="Times New Roman" w:cs="Times New Roman"/>
      <w:b/>
      <w:bCs/>
      <w:spacing w:val="-20"/>
      <w:shd w:val="clear" w:color="auto" w:fill="FFFFFF"/>
    </w:rPr>
  </w:style>
  <w:style w:type="character" w:customStyle="1" w:styleId="22TimesNewRoman3">
    <w:name w:val="Основной текст (22) + Times New Roman3"/>
    <w:aliases w:val="Интервал -1 pt10"/>
    <w:basedOn w:val="222"/>
    <w:rsid w:val="00D20F00"/>
    <w:rPr>
      <w:rFonts w:ascii="Times New Roman" w:hAnsi="Times New Roman" w:cs="Times New Roman"/>
      <w:b/>
      <w:bCs/>
      <w:spacing w:val="-20"/>
      <w:shd w:val="clear" w:color="auto" w:fill="FFFFFF"/>
    </w:rPr>
  </w:style>
  <w:style w:type="character" w:customStyle="1" w:styleId="123">
    <w:name w:val="Основной текст (12) + Курсив3"/>
    <w:basedOn w:val="120"/>
    <w:rsid w:val="00D20F00"/>
    <w:rPr>
      <w:b/>
      <w:bCs/>
      <w:i/>
      <w:iCs/>
      <w:sz w:val="21"/>
      <w:szCs w:val="21"/>
      <w:shd w:val="clear" w:color="auto" w:fill="FFFFFF"/>
    </w:rPr>
  </w:style>
  <w:style w:type="character" w:customStyle="1" w:styleId="24103">
    <w:name w:val="Основной текст (24) + 103"/>
    <w:aliases w:val="5 pt26,Интервал 0 pt19"/>
    <w:basedOn w:val="24"/>
    <w:rsid w:val="00D20F00"/>
    <w:rPr>
      <w:b/>
      <w:bCs/>
      <w:spacing w:val="0"/>
      <w:sz w:val="21"/>
      <w:szCs w:val="21"/>
      <w:shd w:val="clear" w:color="auto" w:fill="FFFFFF"/>
    </w:rPr>
  </w:style>
  <w:style w:type="character" w:customStyle="1" w:styleId="240">
    <w:name w:val="Основной текст (24)"/>
    <w:basedOn w:val="24"/>
    <w:rsid w:val="00D20F00"/>
    <w:rPr>
      <w:b/>
      <w:bCs/>
      <w:spacing w:val="-20"/>
      <w:shd w:val="clear" w:color="auto" w:fill="FFFFFF"/>
    </w:rPr>
  </w:style>
  <w:style w:type="character" w:customStyle="1" w:styleId="124">
    <w:name w:val="Основной текст (12) + Не полужирный"/>
    <w:basedOn w:val="120"/>
    <w:rsid w:val="00D20F00"/>
    <w:rPr>
      <w:b/>
      <w:bCs/>
      <w:sz w:val="21"/>
      <w:szCs w:val="21"/>
      <w:shd w:val="clear" w:color="auto" w:fill="FFFFFF"/>
    </w:rPr>
  </w:style>
  <w:style w:type="character" w:customStyle="1" w:styleId="62">
    <w:name w:val="Заголовок №6 (2)_"/>
    <w:basedOn w:val="a0"/>
    <w:link w:val="620"/>
    <w:locked/>
    <w:rsid w:val="00D20F00"/>
    <w:rPr>
      <w:sz w:val="21"/>
      <w:szCs w:val="21"/>
      <w:shd w:val="clear" w:color="auto" w:fill="FFFFFF"/>
    </w:rPr>
  </w:style>
  <w:style w:type="character" w:customStyle="1" w:styleId="91">
    <w:name w:val="Заголовок №9_"/>
    <w:basedOn w:val="a0"/>
    <w:link w:val="92"/>
    <w:locked/>
    <w:rsid w:val="00D20F00"/>
    <w:rPr>
      <w:rFonts w:ascii="Franklin Gothic Medium" w:hAnsi="Franklin Gothic Medium"/>
      <w:b/>
      <w:bCs/>
      <w:spacing w:val="-10"/>
      <w:shd w:val="clear" w:color="auto" w:fill="FFFFFF"/>
    </w:rPr>
  </w:style>
  <w:style w:type="character" w:customStyle="1" w:styleId="811pt1">
    <w:name w:val="Основной текст (8) + 11 pt1"/>
    <w:aliases w:val="Полужирный18,Интервал -1 pt9"/>
    <w:basedOn w:val="80"/>
    <w:rsid w:val="00D20F00"/>
    <w:rPr>
      <w:rFonts w:ascii="Times New Roman" w:hAnsi="Times New Roman" w:cs="Times New Roman"/>
      <w:b/>
      <w:bCs/>
      <w:spacing w:val="-20"/>
      <w:sz w:val="22"/>
      <w:szCs w:val="22"/>
      <w:shd w:val="clear" w:color="auto" w:fill="FFFFFF"/>
      <w:lang w:bidi="ar-SA"/>
    </w:rPr>
  </w:style>
  <w:style w:type="character" w:customStyle="1" w:styleId="25">
    <w:name w:val="Подпись к картинке (2)_"/>
    <w:basedOn w:val="a0"/>
    <w:link w:val="26"/>
    <w:locked/>
    <w:rsid w:val="00D20F00"/>
    <w:rPr>
      <w:b/>
      <w:bCs/>
      <w:spacing w:val="-20"/>
      <w:shd w:val="clear" w:color="auto" w:fill="FFFFFF"/>
    </w:rPr>
  </w:style>
  <w:style w:type="character" w:customStyle="1" w:styleId="250">
    <w:name w:val="Основной текст (25)_"/>
    <w:basedOn w:val="a0"/>
    <w:link w:val="251"/>
    <w:locked/>
    <w:rsid w:val="00D20F00"/>
    <w:rPr>
      <w:b/>
      <w:bCs/>
      <w:spacing w:val="-20"/>
      <w:shd w:val="clear" w:color="auto" w:fill="FFFFFF"/>
    </w:rPr>
  </w:style>
  <w:style w:type="character" w:customStyle="1" w:styleId="242">
    <w:name w:val="Основной текст (24)2"/>
    <w:basedOn w:val="24"/>
    <w:rsid w:val="00D20F00"/>
    <w:rPr>
      <w:b/>
      <w:bCs/>
      <w:spacing w:val="-20"/>
      <w:shd w:val="clear" w:color="auto" w:fill="FFFFFF"/>
    </w:rPr>
  </w:style>
  <w:style w:type="character" w:customStyle="1" w:styleId="260">
    <w:name w:val="Основной текст (26)_"/>
    <w:basedOn w:val="a0"/>
    <w:link w:val="261"/>
    <w:locked/>
    <w:rsid w:val="00D20F00"/>
    <w:rPr>
      <w:b/>
      <w:bCs/>
      <w:i/>
      <w:iCs/>
      <w:spacing w:val="-20"/>
      <w:sz w:val="21"/>
      <w:szCs w:val="21"/>
      <w:shd w:val="clear" w:color="auto" w:fill="FFFFFF"/>
    </w:rPr>
  </w:style>
  <w:style w:type="character" w:customStyle="1" w:styleId="2611pt">
    <w:name w:val="Основной текст (26) + 11 pt"/>
    <w:aliases w:val="Не курсив12"/>
    <w:basedOn w:val="260"/>
    <w:rsid w:val="00D20F00"/>
    <w:rPr>
      <w:b/>
      <w:bCs/>
      <w:i/>
      <w:iCs/>
      <w:spacing w:val="-20"/>
      <w:sz w:val="22"/>
      <w:szCs w:val="22"/>
      <w:shd w:val="clear" w:color="auto" w:fill="FFFFFF"/>
    </w:rPr>
  </w:style>
  <w:style w:type="character" w:customStyle="1" w:styleId="262">
    <w:name w:val="Основной текст (26) + Не курсив"/>
    <w:aliases w:val="Интервал 0 pt18"/>
    <w:basedOn w:val="260"/>
    <w:rsid w:val="00D20F00"/>
    <w:rPr>
      <w:b/>
      <w:bCs/>
      <w:i/>
      <w:iCs/>
      <w:spacing w:val="0"/>
      <w:sz w:val="21"/>
      <w:szCs w:val="21"/>
      <w:shd w:val="clear" w:color="auto" w:fill="FFFFFF"/>
    </w:rPr>
  </w:style>
  <w:style w:type="character" w:customStyle="1" w:styleId="260pt">
    <w:name w:val="Основной текст (26) + Интервал 0 pt"/>
    <w:basedOn w:val="260"/>
    <w:rsid w:val="00D20F00"/>
    <w:rPr>
      <w:b/>
      <w:bCs/>
      <w:i/>
      <w:iCs/>
      <w:spacing w:val="0"/>
      <w:sz w:val="21"/>
      <w:szCs w:val="21"/>
      <w:shd w:val="clear" w:color="auto" w:fill="FFFFFF"/>
    </w:rPr>
  </w:style>
  <w:style w:type="character" w:customStyle="1" w:styleId="263">
    <w:name w:val="Основной текст (26) + Не полужирный"/>
    <w:aliases w:val="Не курсив11,Интервал 0 pt17"/>
    <w:basedOn w:val="260"/>
    <w:rsid w:val="00D20F00"/>
    <w:rPr>
      <w:b/>
      <w:bCs/>
      <w:i/>
      <w:iCs/>
      <w:spacing w:val="0"/>
      <w:sz w:val="21"/>
      <w:szCs w:val="21"/>
      <w:shd w:val="clear" w:color="auto" w:fill="FFFFFF"/>
    </w:rPr>
  </w:style>
  <w:style w:type="character" w:customStyle="1" w:styleId="197">
    <w:name w:val="Основной текст (19) + Не полужирный7"/>
    <w:aliases w:val="Не курсив10"/>
    <w:basedOn w:val="19"/>
    <w:rsid w:val="00D20F00"/>
    <w:rPr>
      <w:b/>
      <w:bCs/>
      <w:i/>
      <w:iCs/>
      <w:sz w:val="21"/>
      <w:szCs w:val="21"/>
      <w:shd w:val="clear" w:color="auto" w:fill="FFFFFF"/>
    </w:rPr>
  </w:style>
  <w:style w:type="character" w:customStyle="1" w:styleId="24102">
    <w:name w:val="Основной текст (24) + 102"/>
    <w:aliases w:val="5 pt25,Интервал 0 pt16"/>
    <w:basedOn w:val="24"/>
    <w:rsid w:val="00D20F00"/>
    <w:rPr>
      <w:b/>
      <w:bCs/>
      <w:spacing w:val="0"/>
      <w:sz w:val="21"/>
      <w:szCs w:val="21"/>
      <w:shd w:val="clear" w:color="auto" w:fill="FFFFFF"/>
    </w:rPr>
  </w:style>
  <w:style w:type="character" w:customStyle="1" w:styleId="1220">
    <w:name w:val="Основной текст (12) + Курсив2"/>
    <w:basedOn w:val="120"/>
    <w:rsid w:val="00D20F00"/>
    <w:rPr>
      <w:b/>
      <w:bCs/>
      <w:i/>
      <w:iCs/>
      <w:sz w:val="21"/>
      <w:szCs w:val="21"/>
      <w:shd w:val="clear" w:color="auto" w:fill="FFFFFF"/>
    </w:rPr>
  </w:style>
  <w:style w:type="character" w:customStyle="1" w:styleId="129">
    <w:name w:val="Основной текст (12) + Не полужирный9"/>
    <w:basedOn w:val="120"/>
    <w:rsid w:val="00D20F00"/>
    <w:rPr>
      <w:b/>
      <w:bCs/>
      <w:sz w:val="21"/>
      <w:szCs w:val="21"/>
      <w:shd w:val="clear" w:color="auto" w:fill="FFFFFF"/>
    </w:rPr>
  </w:style>
  <w:style w:type="character" w:customStyle="1" w:styleId="196">
    <w:name w:val="Основной текст (19) + Не полужирный6"/>
    <w:aliases w:val="Не курсив9"/>
    <w:basedOn w:val="19"/>
    <w:rsid w:val="00D20F00"/>
    <w:rPr>
      <w:b/>
      <w:bCs/>
      <w:i/>
      <w:iCs/>
      <w:sz w:val="21"/>
      <w:szCs w:val="21"/>
      <w:shd w:val="clear" w:color="auto" w:fill="FFFFFF"/>
    </w:rPr>
  </w:style>
  <w:style w:type="character" w:customStyle="1" w:styleId="195">
    <w:name w:val="Основной текст (19) + Не полужирный5"/>
    <w:basedOn w:val="19"/>
    <w:rsid w:val="00D20F00"/>
    <w:rPr>
      <w:b/>
      <w:bCs/>
      <w:i/>
      <w:iCs/>
      <w:sz w:val="21"/>
      <w:szCs w:val="21"/>
      <w:shd w:val="clear" w:color="auto" w:fill="FFFFFF"/>
    </w:rPr>
  </w:style>
  <w:style w:type="character" w:customStyle="1" w:styleId="19-1pt2">
    <w:name w:val="Основной текст (19) + Интервал -1 pt2"/>
    <w:basedOn w:val="19"/>
    <w:rsid w:val="00D20F00"/>
    <w:rPr>
      <w:b/>
      <w:bCs/>
      <w:i/>
      <w:iCs/>
      <w:spacing w:val="-20"/>
      <w:sz w:val="21"/>
      <w:szCs w:val="21"/>
      <w:shd w:val="clear" w:color="auto" w:fill="FFFFFF"/>
    </w:rPr>
  </w:style>
  <w:style w:type="character" w:customStyle="1" w:styleId="1020">
    <w:name w:val="Заголовок №10 (2)_"/>
    <w:basedOn w:val="a0"/>
    <w:link w:val="1021"/>
    <w:locked/>
    <w:rsid w:val="00D20F00"/>
    <w:rPr>
      <w:b/>
      <w:bCs/>
      <w:spacing w:val="-20"/>
      <w:shd w:val="clear" w:color="auto" w:fill="FFFFFF"/>
    </w:rPr>
  </w:style>
  <w:style w:type="character" w:customStyle="1" w:styleId="194">
    <w:name w:val="Основной текст (19) + Не полужирный4"/>
    <w:aliases w:val="Не курсив8"/>
    <w:basedOn w:val="19"/>
    <w:rsid w:val="00D20F00"/>
    <w:rPr>
      <w:b/>
      <w:bCs/>
      <w:i/>
      <w:iCs/>
      <w:sz w:val="21"/>
      <w:szCs w:val="21"/>
      <w:shd w:val="clear" w:color="auto" w:fill="FFFFFF"/>
    </w:rPr>
  </w:style>
  <w:style w:type="character" w:customStyle="1" w:styleId="5">
    <w:name w:val="Заголовок №5_"/>
    <w:basedOn w:val="a0"/>
    <w:link w:val="50"/>
    <w:locked/>
    <w:rsid w:val="00D20F00"/>
    <w:rPr>
      <w:sz w:val="24"/>
      <w:szCs w:val="24"/>
      <w:shd w:val="clear" w:color="auto" w:fill="FFFFFF"/>
    </w:rPr>
  </w:style>
  <w:style w:type="character" w:customStyle="1" w:styleId="193">
    <w:name w:val="Основной текст (19) + Не полужирный3"/>
    <w:aliases w:val="Не курсив7"/>
    <w:basedOn w:val="19"/>
    <w:rsid w:val="00D20F00"/>
    <w:rPr>
      <w:b/>
      <w:bCs/>
      <w:i/>
      <w:iCs/>
      <w:sz w:val="21"/>
      <w:szCs w:val="21"/>
      <w:shd w:val="clear" w:color="auto" w:fill="FFFFFF"/>
    </w:rPr>
  </w:style>
  <w:style w:type="character" w:customStyle="1" w:styleId="34">
    <w:name w:val="Заголовок №3 (4)_"/>
    <w:basedOn w:val="a0"/>
    <w:link w:val="340"/>
    <w:locked/>
    <w:rsid w:val="00D20F00"/>
    <w:rPr>
      <w:sz w:val="24"/>
      <w:szCs w:val="24"/>
      <w:shd w:val="clear" w:color="auto" w:fill="FFFFFF"/>
    </w:rPr>
  </w:style>
  <w:style w:type="character" w:customStyle="1" w:styleId="821">
    <w:name w:val="Основной текст (8)2"/>
    <w:basedOn w:val="80"/>
    <w:rsid w:val="00D20F00"/>
    <w:rPr>
      <w:rFonts w:ascii="Times New Roman" w:hAnsi="Times New Roman" w:cs="Times New Roman"/>
      <w:spacing w:val="0"/>
      <w:sz w:val="21"/>
      <w:szCs w:val="21"/>
      <w:u w:val="single"/>
      <w:shd w:val="clear" w:color="auto" w:fill="FFFFFF"/>
      <w:lang w:bidi="ar-SA"/>
    </w:rPr>
  </w:style>
  <w:style w:type="character" w:customStyle="1" w:styleId="1211pt3">
    <w:name w:val="Основной текст (12) + 11 pt3"/>
    <w:aliases w:val="Интервал -1 pt8"/>
    <w:basedOn w:val="120"/>
    <w:rsid w:val="00D20F00"/>
    <w:rPr>
      <w:b/>
      <w:bCs/>
      <w:spacing w:val="-20"/>
      <w:sz w:val="22"/>
      <w:szCs w:val="22"/>
      <w:shd w:val="clear" w:color="auto" w:fill="FFFFFF"/>
    </w:rPr>
  </w:style>
  <w:style w:type="character" w:customStyle="1" w:styleId="102CourierNew">
    <w:name w:val="Заголовок №10 (2) + Courier New"/>
    <w:aliases w:val="103,5 pt24"/>
    <w:basedOn w:val="1020"/>
    <w:rsid w:val="00D20F00"/>
    <w:rPr>
      <w:rFonts w:ascii="Courier New" w:hAnsi="Courier New" w:cs="Courier New"/>
      <w:b/>
      <w:bCs/>
      <w:spacing w:val="-20"/>
      <w:sz w:val="21"/>
      <w:szCs w:val="21"/>
      <w:shd w:val="clear" w:color="auto" w:fill="FFFFFF"/>
    </w:rPr>
  </w:style>
  <w:style w:type="character" w:customStyle="1" w:styleId="10210">
    <w:name w:val="Заголовок №10 (2) + 10"/>
    <w:aliases w:val="5 pt23,Интервал 0 pt15"/>
    <w:basedOn w:val="1020"/>
    <w:rsid w:val="00D20F00"/>
    <w:rPr>
      <w:b/>
      <w:bCs/>
      <w:spacing w:val="0"/>
      <w:sz w:val="21"/>
      <w:szCs w:val="21"/>
      <w:shd w:val="clear" w:color="auto" w:fill="FFFFFF"/>
    </w:rPr>
  </w:style>
  <w:style w:type="character" w:customStyle="1" w:styleId="180">
    <w:name w:val="Основной текст (18)"/>
    <w:basedOn w:val="18"/>
    <w:rsid w:val="00D20F00"/>
    <w:rPr>
      <w:rFonts w:ascii="Century Gothic" w:hAnsi="Century Gothic"/>
      <w:spacing w:val="-10"/>
      <w:sz w:val="12"/>
      <w:szCs w:val="12"/>
      <w:u w:val="single"/>
      <w:shd w:val="clear" w:color="auto" w:fill="FFFFFF"/>
    </w:rPr>
  </w:style>
  <w:style w:type="character" w:customStyle="1" w:styleId="27">
    <w:name w:val="Основной текст (27)_"/>
    <w:basedOn w:val="a0"/>
    <w:link w:val="270"/>
    <w:locked/>
    <w:rsid w:val="00D20F00"/>
    <w:rPr>
      <w:rFonts w:ascii="Lucida Sans Unicode" w:hAnsi="Lucida Sans Unicode"/>
      <w:b/>
      <w:bCs/>
      <w:i/>
      <w:iCs/>
      <w:sz w:val="18"/>
      <w:szCs w:val="18"/>
      <w:shd w:val="clear" w:color="auto" w:fill="FFFFFF"/>
    </w:rPr>
  </w:style>
  <w:style w:type="character" w:customStyle="1" w:styleId="1011pt">
    <w:name w:val="Заголовок №10 + 11 pt"/>
    <w:aliases w:val="Полужирный17,Курсив10,Интервал -1 pt7"/>
    <w:basedOn w:val="100"/>
    <w:rsid w:val="00D20F00"/>
    <w:rPr>
      <w:rFonts w:ascii="Times New Roman" w:hAnsi="Times New Roman" w:cs="Times New Roman"/>
      <w:b/>
      <w:bCs/>
      <w:i/>
      <w:iCs/>
      <w:spacing w:val="-20"/>
      <w:sz w:val="22"/>
      <w:szCs w:val="22"/>
      <w:shd w:val="clear" w:color="auto" w:fill="FFFFFF"/>
      <w:lang w:bidi="ar-SA"/>
    </w:rPr>
  </w:style>
  <w:style w:type="character" w:customStyle="1" w:styleId="1210">
    <w:name w:val="Основной текст (12) + Курсив1"/>
    <w:basedOn w:val="120"/>
    <w:rsid w:val="00D20F00"/>
    <w:rPr>
      <w:b/>
      <w:bCs/>
      <w:i/>
      <w:iCs/>
      <w:sz w:val="21"/>
      <w:szCs w:val="21"/>
      <w:shd w:val="clear" w:color="auto" w:fill="FFFFFF"/>
    </w:rPr>
  </w:style>
  <w:style w:type="character" w:customStyle="1" w:styleId="28">
    <w:name w:val="Основной текст (28)_"/>
    <w:basedOn w:val="a0"/>
    <w:link w:val="280"/>
    <w:locked/>
    <w:rsid w:val="00D20F00"/>
    <w:rPr>
      <w:b/>
      <w:bCs/>
      <w:i/>
      <w:iCs/>
      <w:spacing w:val="-20"/>
      <w:shd w:val="clear" w:color="auto" w:fill="FFFFFF"/>
    </w:rPr>
  </w:style>
  <w:style w:type="character" w:customStyle="1" w:styleId="243">
    <w:name w:val="Основной текст (24) + Курсив"/>
    <w:basedOn w:val="24"/>
    <w:rsid w:val="00D20F00"/>
    <w:rPr>
      <w:b/>
      <w:bCs/>
      <w:i/>
      <w:iCs/>
      <w:spacing w:val="-20"/>
      <w:shd w:val="clear" w:color="auto" w:fill="FFFFFF"/>
    </w:rPr>
  </w:style>
  <w:style w:type="character" w:customStyle="1" w:styleId="24101">
    <w:name w:val="Основной текст (24) + 101"/>
    <w:aliases w:val="5 pt22,Интервал 0 pt14"/>
    <w:basedOn w:val="24"/>
    <w:rsid w:val="00D20F00"/>
    <w:rPr>
      <w:b/>
      <w:bCs/>
      <w:spacing w:val="0"/>
      <w:sz w:val="21"/>
      <w:szCs w:val="21"/>
      <w:shd w:val="clear" w:color="auto" w:fill="FFFFFF"/>
    </w:rPr>
  </w:style>
  <w:style w:type="character" w:customStyle="1" w:styleId="128">
    <w:name w:val="Основной текст (12) + Не полужирный8"/>
    <w:basedOn w:val="120"/>
    <w:rsid w:val="00D20F00"/>
    <w:rPr>
      <w:b/>
      <w:bCs/>
      <w:sz w:val="21"/>
      <w:szCs w:val="21"/>
      <w:shd w:val="clear" w:color="auto" w:fill="FFFFFF"/>
    </w:rPr>
  </w:style>
  <w:style w:type="character" w:customStyle="1" w:styleId="127">
    <w:name w:val="Основной текст (12) + Не полужирный7"/>
    <w:basedOn w:val="120"/>
    <w:rsid w:val="00D20F00"/>
    <w:rPr>
      <w:b/>
      <w:bCs/>
      <w:sz w:val="21"/>
      <w:szCs w:val="21"/>
      <w:shd w:val="clear" w:color="auto" w:fill="FFFFFF"/>
    </w:rPr>
  </w:style>
  <w:style w:type="character" w:customStyle="1" w:styleId="29">
    <w:name w:val="Основной текст (29)_"/>
    <w:basedOn w:val="a0"/>
    <w:link w:val="290"/>
    <w:locked/>
    <w:rsid w:val="00D20F00"/>
    <w:rPr>
      <w:sz w:val="12"/>
      <w:szCs w:val="12"/>
      <w:shd w:val="clear" w:color="auto" w:fill="FFFFFF"/>
    </w:rPr>
  </w:style>
  <w:style w:type="character" w:customStyle="1" w:styleId="191pt">
    <w:name w:val="Основной текст (19) + Интервал 1 pt"/>
    <w:basedOn w:val="19"/>
    <w:rsid w:val="00D20F00"/>
    <w:rPr>
      <w:b/>
      <w:bCs/>
      <w:i/>
      <w:iCs/>
      <w:spacing w:val="20"/>
      <w:sz w:val="21"/>
      <w:szCs w:val="21"/>
      <w:shd w:val="clear" w:color="auto" w:fill="FFFFFF"/>
    </w:rPr>
  </w:style>
  <w:style w:type="character" w:customStyle="1" w:styleId="1022">
    <w:name w:val="Заголовок №10 (2) + Курсив"/>
    <w:basedOn w:val="1020"/>
    <w:rsid w:val="00D20F00"/>
    <w:rPr>
      <w:b/>
      <w:bCs/>
      <w:i/>
      <w:iCs/>
      <w:spacing w:val="-20"/>
      <w:shd w:val="clear" w:color="auto" w:fill="FFFFFF"/>
    </w:rPr>
  </w:style>
  <w:style w:type="character" w:customStyle="1" w:styleId="102101">
    <w:name w:val="Заголовок №10 (2) + 101"/>
    <w:aliases w:val="5 pt21,Курсив9"/>
    <w:basedOn w:val="1020"/>
    <w:rsid w:val="00D20F00"/>
    <w:rPr>
      <w:b/>
      <w:bCs/>
      <w:i/>
      <w:iCs/>
      <w:spacing w:val="-20"/>
      <w:sz w:val="21"/>
      <w:szCs w:val="21"/>
      <w:shd w:val="clear" w:color="auto" w:fill="FFFFFF"/>
    </w:rPr>
  </w:style>
  <w:style w:type="character" w:customStyle="1" w:styleId="1023">
    <w:name w:val="Заголовок №10 (2)"/>
    <w:basedOn w:val="1020"/>
    <w:rsid w:val="00D20F00"/>
    <w:rPr>
      <w:b/>
      <w:bCs/>
      <w:spacing w:val="-20"/>
      <w:shd w:val="clear" w:color="auto" w:fill="FFFFFF"/>
    </w:rPr>
  </w:style>
  <w:style w:type="character" w:customStyle="1" w:styleId="19-1pt1">
    <w:name w:val="Основной текст (19) + Интервал -1 pt1"/>
    <w:basedOn w:val="19"/>
    <w:rsid w:val="00D20F00"/>
    <w:rPr>
      <w:b/>
      <w:bCs/>
      <w:i/>
      <w:iCs/>
      <w:spacing w:val="-20"/>
      <w:sz w:val="21"/>
      <w:szCs w:val="21"/>
      <w:shd w:val="clear" w:color="auto" w:fill="FFFFFF"/>
    </w:rPr>
  </w:style>
  <w:style w:type="character" w:customStyle="1" w:styleId="1911pt">
    <w:name w:val="Основной текст (19) + 11 pt"/>
    <w:aliases w:val="Не курсив6,Интервал -1 pt6"/>
    <w:basedOn w:val="19"/>
    <w:rsid w:val="00D20F00"/>
    <w:rPr>
      <w:b/>
      <w:bCs/>
      <w:i/>
      <w:iCs/>
      <w:spacing w:val="-20"/>
      <w:sz w:val="22"/>
      <w:szCs w:val="22"/>
      <w:shd w:val="clear" w:color="auto" w:fill="FFFFFF"/>
    </w:rPr>
  </w:style>
  <w:style w:type="character" w:customStyle="1" w:styleId="1911pt2">
    <w:name w:val="Основной текст (19) + 11 pt2"/>
    <w:aliases w:val="Интервал -1 pt5"/>
    <w:basedOn w:val="19"/>
    <w:rsid w:val="00D20F00"/>
    <w:rPr>
      <w:b/>
      <w:bCs/>
      <w:i/>
      <w:iCs/>
      <w:spacing w:val="-20"/>
      <w:sz w:val="22"/>
      <w:szCs w:val="22"/>
      <w:shd w:val="clear" w:color="auto" w:fill="FFFFFF"/>
    </w:rPr>
  </w:style>
  <w:style w:type="character" w:customStyle="1" w:styleId="1911pt1">
    <w:name w:val="Основной текст (19) + 11 pt1"/>
    <w:aliases w:val="Не курсив5,Интервал -1 pt4"/>
    <w:basedOn w:val="19"/>
    <w:rsid w:val="00D20F00"/>
    <w:rPr>
      <w:b/>
      <w:bCs/>
      <w:i/>
      <w:iCs/>
      <w:spacing w:val="-20"/>
      <w:sz w:val="22"/>
      <w:szCs w:val="22"/>
      <w:shd w:val="clear" w:color="auto" w:fill="FFFFFF"/>
    </w:rPr>
  </w:style>
  <w:style w:type="character" w:customStyle="1" w:styleId="1910">
    <w:name w:val="Основной текст (19) + Не курсив1"/>
    <w:basedOn w:val="19"/>
    <w:rsid w:val="00D20F00"/>
    <w:rPr>
      <w:b/>
      <w:bCs/>
      <w:i/>
      <w:iCs/>
      <w:sz w:val="21"/>
      <w:szCs w:val="21"/>
      <w:shd w:val="clear" w:color="auto" w:fill="FFFFFF"/>
    </w:rPr>
  </w:style>
  <w:style w:type="character" w:customStyle="1" w:styleId="1920">
    <w:name w:val="Основной текст (19) + Не полужирный2"/>
    <w:aliases w:val="Не курсив4"/>
    <w:basedOn w:val="19"/>
    <w:rsid w:val="00D20F00"/>
    <w:rPr>
      <w:b/>
      <w:bCs/>
      <w:i/>
      <w:iCs/>
      <w:sz w:val="21"/>
      <w:szCs w:val="21"/>
      <w:shd w:val="clear" w:color="auto" w:fill="FFFFFF"/>
    </w:rPr>
  </w:style>
  <w:style w:type="character" w:customStyle="1" w:styleId="1211pt2">
    <w:name w:val="Основной текст (12) + 11 pt2"/>
    <w:aliases w:val="Интервал -1 pt3"/>
    <w:basedOn w:val="120"/>
    <w:rsid w:val="00D20F00"/>
    <w:rPr>
      <w:b/>
      <w:bCs/>
      <w:spacing w:val="-20"/>
      <w:sz w:val="22"/>
      <w:szCs w:val="22"/>
      <w:shd w:val="clear" w:color="auto" w:fill="FFFFFF"/>
    </w:rPr>
  </w:style>
  <w:style w:type="character" w:customStyle="1" w:styleId="31">
    <w:name w:val="Подпись к картинке (3)_"/>
    <w:basedOn w:val="a0"/>
    <w:link w:val="32"/>
    <w:locked/>
    <w:rsid w:val="00D20F00"/>
    <w:rPr>
      <w:b/>
      <w:bCs/>
      <w:sz w:val="21"/>
      <w:szCs w:val="21"/>
      <w:shd w:val="clear" w:color="auto" w:fill="FFFFFF"/>
    </w:rPr>
  </w:style>
  <w:style w:type="character" w:customStyle="1" w:styleId="35">
    <w:name w:val="Подпись к картинке (3) + Не полужирный"/>
    <w:basedOn w:val="31"/>
    <w:rsid w:val="00D20F00"/>
    <w:rPr>
      <w:b/>
      <w:bCs/>
      <w:noProof/>
      <w:sz w:val="21"/>
      <w:szCs w:val="21"/>
      <w:shd w:val="clear" w:color="auto" w:fill="FFFFFF"/>
    </w:rPr>
  </w:style>
  <w:style w:type="character" w:customStyle="1" w:styleId="85pt">
    <w:name w:val="Основной текст (8) + Интервал 5 pt"/>
    <w:basedOn w:val="80"/>
    <w:rsid w:val="00D20F00"/>
    <w:rPr>
      <w:rFonts w:ascii="Times New Roman" w:hAnsi="Times New Roman" w:cs="Times New Roman"/>
      <w:spacing w:val="100"/>
      <w:sz w:val="21"/>
      <w:szCs w:val="21"/>
      <w:shd w:val="clear" w:color="auto" w:fill="FFFFFF"/>
      <w:lang w:val="en-US" w:eastAsia="en-US" w:bidi="ar-SA"/>
    </w:rPr>
  </w:style>
  <w:style w:type="character" w:customStyle="1" w:styleId="300">
    <w:name w:val="Основной текст (30)_"/>
    <w:basedOn w:val="a0"/>
    <w:link w:val="301"/>
    <w:locked/>
    <w:rsid w:val="00D20F00"/>
    <w:rPr>
      <w:b/>
      <w:bCs/>
      <w:w w:val="75"/>
      <w:sz w:val="46"/>
      <w:szCs w:val="46"/>
      <w:shd w:val="clear" w:color="auto" w:fill="FFFFFF"/>
      <w:lang w:val="en-US"/>
    </w:rPr>
  </w:style>
  <w:style w:type="character" w:customStyle="1" w:styleId="310">
    <w:name w:val="Основной текст (31)_"/>
    <w:basedOn w:val="a0"/>
    <w:link w:val="311"/>
    <w:locked/>
    <w:rsid w:val="00D20F00"/>
    <w:rPr>
      <w:b/>
      <w:bCs/>
      <w:sz w:val="25"/>
      <w:szCs w:val="25"/>
      <w:shd w:val="clear" w:color="auto" w:fill="FFFFFF"/>
    </w:rPr>
  </w:style>
  <w:style w:type="character" w:customStyle="1" w:styleId="83pt">
    <w:name w:val="Основной текст (8) + Интервал 3 pt"/>
    <w:basedOn w:val="80"/>
    <w:rsid w:val="00D20F00"/>
    <w:rPr>
      <w:rFonts w:ascii="Times New Roman" w:hAnsi="Times New Roman" w:cs="Times New Roman"/>
      <w:spacing w:val="60"/>
      <w:sz w:val="21"/>
      <w:szCs w:val="21"/>
      <w:shd w:val="clear" w:color="auto" w:fill="FFFFFF"/>
      <w:lang w:bidi="ar-SA"/>
    </w:rPr>
  </w:style>
  <w:style w:type="character" w:customStyle="1" w:styleId="9111">
    <w:name w:val="Основной текст (9) + 111"/>
    <w:aliases w:val="5 pt20,Малые прописные2,Интервал 3 pt"/>
    <w:basedOn w:val="9"/>
    <w:rsid w:val="00D20F00"/>
    <w:rPr>
      <w:rFonts w:ascii="Times New Roman" w:hAnsi="Times New Roman" w:cs="Times New Roman"/>
      <w:b/>
      <w:bCs/>
      <w:smallCaps/>
      <w:spacing w:val="60"/>
      <w:sz w:val="23"/>
      <w:szCs w:val="23"/>
      <w:shd w:val="clear" w:color="auto" w:fill="FFFFFF"/>
    </w:rPr>
  </w:style>
  <w:style w:type="character" w:customStyle="1" w:styleId="320">
    <w:name w:val="Основной текст (32)_"/>
    <w:basedOn w:val="a0"/>
    <w:link w:val="321"/>
    <w:locked/>
    <w:rsid w:val="00D20F00"/>
    <w:rPr>
      <w:rFonts w:ascii="Century Gothic" w:hAnsi="Century Gothic"/>
      <w:spacing w:val="80"/>
      <w:sz w:val="34"/>
      <w:szCs w:val="34"/>
      <w:shd w:val="clear" w:color="auto" w:fill="FFFFFF"/>
      <w:lang w:val="en-US"/>
    </w:rPr>
  </w:style>
  <w:style w:type="character" w:customStyle="1" w:styleId="-1pt1">
    <w:name w:val="Основной текст + Интервал -1 pt1"/>
    <w:basedOn w:val="a6"/>
    <w:rsid w:val="00D20F00"/>
    <w:rPr>
      <w:rFonts w:ascii="Century Gothic" w:eastAsia="Times New Roman" w:hAnsi="Century Gothic" w:cs="Century Gothic"/>
      <w:spacing w:val="-20"/>
      <w:sz w:val="32"/>
      <w:szCs w:val="32"/>
      <w:shd w:val="clear" w:color="auto" w:fill="FFFFFF"/>
      <w:lang w:eastAsia="ru-RU"/>
    </w:rPr>
  </w:style>
  <w:style w:type="character" w:customStyle="1" w:styleId="CenturyGothic">
    <w:name w:val="Колонтитул + Century Gothic"/>
    <w:aliases w:val="6,5 pt19,Интервал 0 pt13"/>
    <w:basedOn w:val="ac"/>
    <w:rsid w:val="00D20F00"/>
    <w:rPr>
      <w:rFonts w:ascii="Century Gothic" w:hAnsi="Century Gothic" w:cs="Century Gothic"/>
      <w:spacing w:val="-10"/>
      <w:sz w:val="13"/>
      <w:szCs w:val="13"/>
      <w:shd w:val="clear" w:color="auto" w:fill="FFFFFF"/>
    </w:rPr>
  </w:style>
  <w:style w:type="character" w:customStyle="1" w:styleId="ae">
    <w:name w:val="Подпись к таблице_"/>
    <w:basedOn w:val="a0"/>
    <w:link w:val="af"/>
    <w:locked/>
    <w:rsid w:val="00D20F00"/>
    <w:rPr>
      <w:b/>
      <w:bCs/>
      <w:i/>
      <w:iCs/>
      <w:spacing w:val="-20"/>
      <w:sz w:val="21"/>
      <w:szCs w:val="21"/>
      <w:shd w:val="clear" w:color="auto" w:fill="FFFFFF"/>
    </w:rPr>
  </w:style>
  <w:style w:type="character" w:customStyle="1" w:styleId="331">
    <w:name w:val="Основной текст (33)_"/>
    <w:basedOn w:val="a0"/>
    <w:link w:val="332"/>
    <w:locked/>
    <w:rsid w:val="00D20F00"/>
    <w:rPr>
      <w:rFonts w:ascii="Century Gothic" w:hAnsi="Century Gothic"/>
      <w:noProof/>
      <w:sz w:val="26"/>
      <w:szCs w:val="26"/>
      <w:shd w:val="clear" w:color="auto" w:fill="FFFFFF"/>
    </w:rPr>
  </w:style>
  <w:style w:type="character" w:customStyle="1" w:styleId="341">
    <w:name w:val="Основной текст (34)_"/>
    <w:basedOn w:val="a0"/>
    <w:link w:val="342"/>
    <w:locked/>
    <w:rsid w:val="00D20F00"/>
    <w:rPr>
      <w:rFonts w:ascii="Century Gothic" w:hAnsi="Century Gothic"/>
      <w:b/>
      <w:bCs/>
      <w:sz w:val="24"/>
      <w:szCs w:val="24"/>
      <w:shd w:val="clear" w:color="auto" w:fill="FFFFFF"/>
    </w:rPr>
  </w:style>
  <w:style w:type="character" w:customStyle="1" w:styleId="126">
    <w:name w:val="Основной текст (12) + Не полужирный6"/>
    <w:basedOn w:val="120"/>
    <w:rsid w:val="00D20F00"/>
    <w:rPr>
      <w:b/>
      <w:bCs/>
      <w:noProof/>
      <w:sz w:val="21"/>
      <w:szCs w:val="21"/>
      <w:shd w:val="clear" w:color="auto" w:fill="FFFFFF"/>
    </w:rPr>
  </w:style>
  <w:style w:type="character" w:customStyle="1" w:styleId="1211pt1">
    <w:name w:val="Основной текст (12) + 11 pt1"/>
    <w:aliases w:val="Интервал -1 pt2"/>
    <w:basedOn w:val="120"/>
    <w:rsid w:val="00D20F00"/>
    <w:rPr>
      <w:b/>
      <w:bCs/>
      <w:spacing w:val="-20"/>
      <w:sz w:val="22"/>
      <w:szCs w:val="22"/>
      <w:shd w:val="clear" w:color="auto" w:fill="FFFFFF"/>
    </w:rPr>
  </w:style>
  <w:style w:type="character" w:customStyle="1" w:styleId="125">
    <w:name w:val="Основной текст (12) + Не полужирный5"/>
    <w:basedOn w:val="120"/>
    <w:rsid w:val="00D20F00"/>
    <w:rPr>
      <w:b/>
      <w:bCs/>
      <w:noProof/>
      <w:sz w:val="21"/>
      <w:szCs w:val="21"/>
      <w:shd w:val="clear" w:color="auto" w:fill="FFFFFF"/>
    </w:rPr>
  </w:style>
  <w:style w:type="character" w:customStyle="1" w:styleId="22TimesNewRoman2">
    <w:name w:val="Основной текст (22) + Times New Roman2"/>
    <w:aliases w:val="102,5 pt18,Не полужирный,Интервал 0 pt12"/>
    <w:basedOn w:val="222"/>
    <w:rsid w:val="00D20F00"/>
    <w:rPr>
      <w:rFonts w:ascii="Times New Roman" w:hAnsi="Times New Roman" w:cs="Times New Roman"/>
      <w:b/>
      <w:bCs/>
      <w:noProof/>
      <w:spacing w:val="0"/>
      <w:sz w:val="21"/>
      <w:szCs w:val="21"/>
      <w:shd w:val="clear" w:color="auto" w:fill="FFFFFF"/>
    </w:rPr>
  </w:style>
  <w:style w:type="character" w:customStyle="1" w:styleId="1030">
    <w:name w:val="Заголовок №10 (3)_"/>
    <w:basedOn w:val="a0"/>
    <w:link w:val="1031"/>
    <w:locked/>
    <w:rsid w:val="00D20F00"/>
    <w:rPr>
      <w:b/>
      <w:bCs/>
      <w:sz w:val="21"/>
      <w:szCs w:val="21"/>
      <w:shd w:val="clear" w:color="auto" w:fill="FFFFFF"/>
    </w:rPr>
  </w:style>
  <w:style w:type="character" w:customStyle="1" w:styleId="36">
    <w:name w:val="Основной текст (36)_"/>
    <w:basedOn w:val="a0"/>
    <w:link w:val="360"/>
    <w:locked/>
    <w:rsid w:val="00D20F00"/>
    <w:rPr>
      <w:spacing w:val="-10"/>
      <w:sz w:val="21"/>
      <w:szCs w:val="21"/>
      <w:shd w:val="clear" w:color="auto" w:fill="FFFFFF"/>
    </w:rPr>
  </w:style>
  <w:style w:type="character" w:customStyle="1" w:styleId="3611pt">
    <w:name w:val="Основной текст (36) + 11 pt"/>
    <w:aliases w:val="Полужирный16,Интервал -1 pt1"/>
    <w:basedOn w:val="36"/>
    <w:rsid w:val="00D20F00"/>
    <w:rPr>
      <w:b/>
      <w:bCs/>
      <w:spacing w:val="-20"/>
      <w:sz w:val="22"/>
      <w:szCs w:val="22"/>
      <w:shd w:val="clear" w:color="auto" w:fill="FFFFFF"/>
    </w:rPr>
  </w:style>
  <w:style w:type="character" w:customStyle="1" w:styleId="118">
    <w:name w:val="Основной текст (11)8"/>
    <w:basedOn w:val="11"/>
    <w:rsid w:val="00D20F00"/>
    <w:rPr>
      <w:rFonts w:ascii="Times New Roman" w:hAnsi="Times New Roman" w:cs="Times New Roman"/>
      <w:spacing w:val="0"/>
      <w:sz w:val="21"/>
      <w:szCs w:val="21"/>
      <w:shd w:val="clear" w:color="auto" w:fill="FFFFFF"/>
    </w:rPr>
  </w:style>
  <w:style w:type="character" w:customStyle="1" w:styleId="212">
    <w:name w:val="Основной текст (21) + Полужирный"/>
    <w:basedOn w:val="210"/>
    <w:rsid w:val="00D20F00"/>
    <w:rPr>
      <w:b/>
      <w:bCs/>
      <w:i/>
      <w:iCs/>
      <w:sz w:val="21"/>
      <w:szCs w:val="21"/>
      <w:shd w:val="clear" w:color="auto" w:fill="FFFFFF"/>
    </w:rPr>
  </w:style>
  <w:style w:type="character" w:customStyle="1" w:styleId="350">
    <w:name w:val="Основной текст (35)_"/>
    <w:basedOn w:val="a0"/>
    <w:link w:val="351"/>
    <w:locked/>
    <w:rsid w:val="00D20F00"/>
    <w:rPr>
      <w:rFonts w:ascii="Century Gothic" w:hAnsi="Century Gothic"/>
      <w:noProof/>
      <w:shd w:val="clear" w:color="auto" w:fill="FFFFFF"/>
    </w:rPr>
  </w:style>
  <w:style w:type="character" w:customStyle="1" w:styleId="38">
    <w:name w:val="Основной текст (38)_"/>
    <w:basedOn w:val="a0"/>
    <w:link w:val="380"/>
    <w:locked/>
    <w:rsid w:val="00D20F00"/>
    <w:rPr>
      <w:rFonts w:ascii="Century Gothic" w:hAnsi="Century Gothic"/>
      <w:i/>
      <w:iCs/>
      <w:noProof/>
      <w:sz w:val="8"/>
      <w:szCs w:val="8"/>
      <w:shd w:val="clear" w:color="auto" w:fill="FFFFFF"/>
    </w:rPr>
  </w:style>
  <w:style w:type="character" w:customStyle="1" w:styleId="37">
    <w:name w:val="Основной текст (37)_"/>
    <w:basedOn w:val="a0"/>
    <w:link w:val="370"/>
    <w:locked/>
    <w:rsid w:val="00D20F00"/>
    <w:rPr>
      <w:rFonts w:ascii="Courier New" w:hAnsi="Courier New"/>
      <w:b/>
      <w:bCs/>
      <w:noProof/>
      <w:sz w:val="28"/>
      <w:szCs w:val="28"/>
      <w:shd w:val="clear" w:color="auto" w:fill="FFFFFF"/>
    </w:rPr>
  </w:style>
  <w:style w:type="character" w:customStyle="1" w:styleId="13">
    <w:name w:val="Заголовок №1 (3)_"/>
    <w:basedOn w:val="a0"/>
    <w:link w:val="130"/>
    <w:locked/>
    <w:rsid w:val="00D20F00"/>
    <w:rPr>
      <w:rFonts w:ascii="Franklin Gothic Medium" w:hAnsi="Franklin Gothic Medium"/>
      <w:b/>
      <w:bCs/>
      <w:sz w:val="27"/>
      <w:szCs w:val="27"/>
      <w:shd w:val="clear" w:color="auto" w:fill="FFFFFF"/>
    </w:rPr>
  </w:style>
  <w:style w:type="character" w:customStyle="1" w:styleId="811">
    <w:name w:val="Основной текст (8) + 11"/>
    <w:aliases w:val="5 pt17"/>
    <w:basedOn w:val="80"/>
    <w:rsid w:val="00D20F00"/>
    <w:rPr>
      <w:rFonts w:ascii="Times New Roman" w:hAnsi="Times New Roman" w:cs="Times New Roman"/>
      <w:spacing w:val="0"/>
      <w:sz w:val="23"/>
      <w:szCs w:val="23"/>
      <w:shd w:val="clear" w:color="auto" w:fill="FFFFFF"/>
      <w:lang w:bidi="ar-SA"/>
    </w:rPr>
  </w:style>
  <w:style w:type="character" w:customStyle="1" w:styleId="8LucidaSansUnicode">
    <w:name w:val="Основной текст (8) + Lucida Sans Unicode"/>
    <w:aliases w:val="9 pt,Полужирный15,Курсив8"/>
    <w:basedOn w:val="80"/>
    <w:rsid w:val="00D20F00"/>
    <w:rPr>
      <w:rFonts w:ascii="Lucida Sans Unicode" w:hAnsi="Lucida Sans Unicode" w:cs="Lucida Sans Unicode"/>
      <w:b/>
      <w:bCs/>
      <w:i/>
      <w:iCs/>
      <w:spacing w:val="0"/>
      <w:sz w:val="18"/>
      <w:szCs w:val="18"/>
      <w:shd w:val="clear" w:color="auto" w:fill="FFFFFF"/>
      <w:lang w:bidi="ar-SA"/>
    </w:rPr>
  </w:style>
  <w:style w:type="character" w:customStyle="1" w:styleId="224">
    <w:name w:val="Колонтитул + 22"/>
    <w:aliases w:val="5 pt16,Полужирный14"/>
    <w:basedOn w:val="ac"/>
    <w:rsid w:val="00D20F00"/>
    <w:rPr>
      <w:b/>
      <w:bCs/>
      <w:spacing w:val="0"/>
      <w:sz w:val="45"/>
      <w:szCs w:val="45"/>
      <w:shd w:val="clear" w:color="auto" w:fill="FFFFFF"/>
    </w:rPr>
  </w:style>
  <w:style w:type="character" w:customStyle="1" w:styleId="810pt">
    <w:name w:val="Основной текст (8) + 10 pt"/>
    <w:aliases w:val="Полужирный13"/>
    <w:basedOn w:val="80"/>
    <w:rsid w:val="00D20F00"/>
    <w:rPr>
      <w:rFonts w:ascii="Times New Roman" w:hAnsi="Times New Roman" w:cs="Times New Roman"/>
      <w:b/>
      <w:bCs/>
      <w:spacing w:val="0"/>
      <w:sz w:val="20"/>
      <w:szCs w:val="20"/>
      <w:shd w:val="clear" w:color="auto" w:fill="FFFFFF"/>
      <w:lang w:bidi="ar-SA"/>
    </w:rPr>
  </w:style>
  <w:style w:type="character" w:customStyle="1" w:styleId="89">
    <w:name w:val="Основной текст (8) + 9"/>
    <w:aliases w:val="5 pt15,Полужирный12,Интервал 0 pt11"/>
    <w:basedOn w:val="80"/>
    <w:rsid w:val="00D20F00"/>
    <w:rPr>
      <w:rFonts w:ascii="Times New Roman" w:hAnsi="Times New Roman" w:cs="Times New Roman"/>
      <w:b/>
      <w:bCs/>
      <w:spacing w:val="-10"/>
      <w:sz w:val="19"/>
      <w:szCs w:val="19"/>
      <w:shd w:val="clear" w:color="auto" w:fill="FFFFFF"/>
      <w:lang w:val="en-US" w:eastAsia="en-US" w:bidi="ar-SA"/>
    </w:rPr>
  </w:style>
  <w:style w:type="character" w:customStyle="1" w:styleId="891">
    <w:name w:val="Основной текст (8) + 91"/>
    <w:aliases w:val="5 pt14,Масштаб 30%"/>
    <w:basedOn w:val="80"/>
    <w:rsid w:val="00D20F00"/>
    <w:rPr>
      <w:rFonts w:ascii="Times New Roman" w:hAnsi="Times New Roman" w:cs="Times New Roman"/>
      <w:spacing w:val="0"/>
      <w:w w:val="30"/>
      <w:sz w:val="19"/>
      <w:szCs w:val="19"/>
      <w:shd w:val="clear" w:color="auto" w:fill="FFFFFF"/>
      <w:lang w:val="en-US" w:eastAsia="en-US" w:bidi="ar-SA"/>
    </w:rPr>
  </w:style>
  <w:style w:type="character" w:customStyle="1" w:styleId="8LucidaSansUnicode1">
    <w:name w:val="Основной текст (8) + Lucida Sans Unicode1"/>
    <w:aliases w:val="9 pt1,Полужирный11"/>
    <w:basedOn w:val="80"/>
    <w:rsid w:val="00D20F00"/>
    <w:rPr>
      <w:rFonts w:ascii="Lucida Sans Unicode" w:hAnsi="Lucida Sans Unicode" w:cs="Lucida Sans Unicode"/>
      <w:b/>
      <w:bCs/>
      <w:noProof/>
      <w:spacing w:val="0"/>
      <w:sz w:val="18"/>
      <w:szCs w:val="18"/>
      <w:shd w:val="clear" w:color="auto" w:fill="FFFFFF"/>
      <w:lang w:bidi="ar-SA"/>
    </w:rPr>
  </w:style>
  <w:style w:type="character" w:customStyle="1" w:styleId="12CourierNew">
    <w:name w:val="Основной текст (12) + Courier New"/>
    <w:basedOn w:val="120"/>
    <w:rsid w:val="00D20F00"/>
    <w:rPr>
      <w:rFonts w:ascii="Courier New" w:hAnsi="Courier New" w:cs="Courier New"/>
      <w:b/>
      <w:bCs/>
      <w:sz w:val="21"/>
      <w:szCs w:val="21"/>
      <w:shd w:val="clear" w:color="auto" w:fill="FFFFFF"/>
    </w:rPr>
  </w:style>
  <w:style w:type="character" w:customStyle="1" w:styleId="1130">
    <w:name w:val="Заголовок №11 (3)_"/>
    <w:basedOn w:val="a0"/>
    <w:link w:val="1131"/>
    <w:locked/>
    <w:rsid w:val="00D20F00"/>
    <w:rPr>
      <w:b/>
      <w:bCs/>
      <w:sz w:val="21"/>
      <w:szCs w:val="21"/>
      <w:shd w:val="clear" w:color="auto" w:fill="FFFFFF"/>
    </w:rPr>
  </w:style>
  <w:style w:type="character" w:customStyle="1" w:styleId="1110">
    <w:name w:val="Заголовок №11 + Не полужирный1"/>
    <w:basedOn w:val="113"/>
    <w:rsid w:val="00D20F00"/>
    <w:rPr>
      <w:b/>
      <w:bCs/>
      <w:sz w:val="21"/>
      <w:szCs w:val="21"/>
      <w:shd w:val="clear" w:color="auto" w:fill="FFFFFF"/>
    </w:rPr>
  </w:style>
  <w:style w:type="character" w:customStyle="1" w:styleId="11210">
    <w:name w:val="Заголовок №11 (2) + Полужирный1"/>
    <w:basedOn w:val="112"/>
    <w:rsid w:val="00D20F00"/>
    <w:rPr>
      <w:b/>
      <w:bCs/>
      <w:sz w:val="21"/>
      <w:szCs w:val="21"/>
      <w:shd w:val="clear" w:color="auto" w:fill="FFFFFF"/>
    </w:rPr>
  </w:style>
  <w:style w:type="character" w:customStyle="1" w:styleId="39">
    <w:name w:val="Основной текст (39)_"/>
    <w:basedOn w:val="a0"/>
    <w:link w:val="390"/>
    <w:locked/>
    <w:rsid w:val="00D20F00"/>
    <w:rPr>
      <w:b/>
      <w:bCs/>
      <w:sz w:val="21"/>
      <w:szCs w:val="21"/>
      <w:shd w:val="clear" w:color="auto" w:fill="FFFFFF"/>
    </w:rPr>
  </w:style>
  <w:style w:type="character" w:customStyle="1" w:styleId="252">
    <w:name w:val="Основной текст (25)"/>
    <w:basedOn w:val="250"/>
    <w:rsid w:val="00D20F00"/>
    <w:rPr>
      <w:b/>
      <w:bCs/>
      <w:strike/>
      <w:spacing w:val="-20"/>
      <w:shd w:val="clear" w:color="auto" w:fill="FFFFFF"/>
    </w:rPr>
  </w:style>
  <w:style w:type="character" w:customStyle="1" w:styleId="810">
    <w:name w:val="Основной текст (8) + Полужирный1"/>
    <w:basedOn w:val="80"/>
    <w:rsid w:val="00D20F00"/>
    <w:rPr>
      <w:rFonts w:ascii="Times New Roman" w:hAnsi="Times New Roman" w:cs="Times New Roman"/>
      <w:b/>
      <w:bCs/>
      <w:spacing w:val="0"/>
      <w:sz w:val="21"/>
      <w:szCs w:val="21"/>
      <w:shd w:val="clear" w:color="auto" w:fill="FFFFFF"/>
      <w:lang w:bidi="ar-SA"/>
    </w:rPr>
  </w:style>
  <w:style w:type="character" w:customStyle="1" w:styleId="117">
    <w:name w:val="Основной текст (11)7"/>
    <w:basedOn w:val="11"/>
    <w:rsid w:val="00D20F00"/>
    <w:rPr>
      <w:rFonts w:ascii="Times New Roman" w:hAnsi="Times New Roman" w:cs="Times New Roman"/>
      <w:spacing w:val="0"/>
      <w:sz w:val="21"/>
      <w:szCs w:val="21"/>
      <w:shd w:val="clear" w:color="auto" w:fill="FFFFFF"/>
    </w:rPr>
  </w:style>
  <w:style w:type="character" w:customStyle="1" w:styleId="116">
    <w:name w:val="Основной текст (11) + Курсив"/>
    <w:basedOn w:val="11"/>
    <w:rsid w:val="00D20F00"/>
    <w:rPr>
      <w:rFonts w:ascii="Times New Roman" w:hAnsi="Times New Roman" w:cs="Times New Roman"/>
      <w:i/>
      <w:iCs/>
      <w:spacing w:val="0"/>
      <w:sz w:val="21"/>
      <w:szCs w:val="21"/>
      <w:shd w:val="clear" w:color="auto" w:fill="FFFFFF"/>
    </w:rPr>
  </w:style>
  <w:style w:type="character" w:customStyle="1" w:styleId="119">
    <w:name w:val="Основной текст (11) + Полужирный"/>
    <w:basedOn w:val="11"/>
    <w:rsid w:val="00D20F00"/>
    <w:rPr>
      <w:rFonts w:ascii="Times New Roman" w:hAnsi="Times New Roman" w:cs="Times New Roman"/>
      <w:b/>
      <w:bCs/>
      <w:spacing w:val="0"/>
      <w:sz w:val="21"/>
      <w:szCs w:val="21"/>
      <w:shd w:val="clear" w:color="auto" w:fill="FFFFFF"/>
    </w:rPr>
  </w:style>
  <w:style w:type="character" w:customStyle="1" w:styleId="393pt">
    <w:name w:val="Основной текст (39) + Интервал 3 pt"/>
    <w:basedOn w:val="39"/>
    <w:rsid w:val="00D20F00"/>
    <w:rPr>
      <w:b/>
      <w:bCs/>
      <w:spacing w:val="70"/>
      <w:sz w:val="21"/>
      <w:szCs w:val="21"/>
      <w:shd w:val="clear" w:color="auto" w:fill="FFFFFF"/>
    </w:rPr>
  </w:style>
  <w:style w:type="character" w:customStyle="1" w:styleId="1170">
    <w:name w:val="Основной текст (11) + Полужирный7"/>
    <w:aliases w:val="Курсив7"/>
    <w:basedOn w:val="11"/>
    <w:rsid w:val="00D20F00"/>
    <w:rPr>
      <w:rFonts w:ascii="Times New Roman" w:hAnsi="Times New Roman" w:cs="Times New Roman"/>
      <w:b/>
      <w:bCs/>
      <w:i/>
      <w:iCs/>
      <w:spacing w:val="0"/>
      <w:sz w:val="21"/>
      <w:szCs w:val="21"/>
      <w:shd w:val="clear" w:color="auto" w:fill="FFFFFF"/>
    </w:rPr>
  </w:style>
  <w:style w:type="character" w:customStyle="1" w:styleId="1190">
    <w:name w:val="Основной текст (11) + 9"/>
    <w:aliases w:val="5 pt13,Полужирный10,Интервал 0 pt10"/>
    <w:basedOn w:val="11"/>
    <w:rsid w:val="00D20F00"/>
    <w:rPr>
      <w:rFonts w:ascii="Times New Roman" w:hAnsi="Times New Roman" w:cs="Times New Roman"/>
      <w:b/>
      <w:bCs/>
      <w:spacing w:val="-10"/>
      <w:sz w:val="19"/>
      <w:szCs w:val="19"/>
      <w:shd w:val="clear" w:color="auto" w:fill="FFFFFF"/>
    </w:rPr>
  </w:style>
  <w:style w:type="character" w:customStyle="1" w:styleId="1160">
    <w:name w:val="Основной текст (11) + Полужирный6"/>
    <w:basedOn w:val="11"/>
    <w:rsid w:val="00D20F00"/>
    <w:rPr>
      <w:rFonts w:ascii="Times New Roman" w:hAnsi="Times New Roman" w:cs="Times New Roman"/>
      <w:b/>
      <w:bCs/>
      <w:spacing w:val="0"/>
      <w:sz w:val="21"/>
      <w:szCs w:val="21"/>
      <w:shd w:val="clear" w:color="auto" w:fill="FFFFFF"/>
    </w:rPr>
  </w:style>
  <w:style w:type="character" w:customStyle="1" w:styleId="12-1pt">
    <w:name w:val="Основной текст (12) + Интервал -1 pt"/>
    <w:basedOn w:val="120"/>
    <w:rsid w:val="00D20F00"/>
    <w:rPr>
      <w:b/>
      <w:bCs/>
      <w:spacing w:val="-20"/>
      <w:sz w:val="21"/>
      <w:szCs w:val="21"/>
      <w:shd w:val="clear" w:color="auto" w:fill="FFFFFF"/>
    </w:rPr>
  </w:style>
  <w:style w:type="character" w:customStyle="1" w:styleId="1161">
    <w:name w:val="Основной текст (11)6"/>
    <w:basedOn w:val="11"/>
    <w:rsid w:val="00D20F00"/>
    <w:rPr>
      <w:rFonts w:ascii="Times New Roman" w:hAnsi="Times New Roman" w:cs="Times New Roman"/>
      <w:spacing w:val="0"/>
      <w:sz w:val="21"/>
      <w:szCs w:val="21"/>
      <w:shd w:val="clear" w:color="auto" w:fill="FFFFFF"/>
    </w:rPr>
  </w:style>
  <w:style w:type="character" w:customStyle="1" w:styleId="1150">
    <w:name w:val="Основной текст (11) + Полужирный5"/>
    <w:aliases w:val="Курсив6"/>
    <w:basedOn w:val="11"/>
    <w:rsid w:val="00D20F00"/>
    <w:rPr>
      <w:rFonts w:ascii="Times New Roman" w:hAnsi="Times New Roman" w:cs="Times New Roman"/>
      <w:b/>
      <w:bCs/>
      <w:i/>
      <w:iCs/>
      <w:spacing w:val="0"/>
      <w:sz w:val="21"/>
      <w:szCs w:val="21"/>
      <w:shd w:val="clear" w:color="auto" w:fill="FFFFFF"/>
    </w:rPr>
  </w:style>
  <w:style w:type="character" w:customStyle="1" w:styleId="1123">
    <w:name w:val="Основной текст (11) + Курсив2"/>
    <w:basedOn w:val="11"/>
    <w:rsid w:val="00D20F00"/>
    <w:rPr>
      <w:rFonts w:ascii="Times New Roman" w:hAnsi="Times New Roman" w:cs="Times New Roman"/>
      <w:i/>
      <w:iCs/>
      <w:spacing w:val="0"/>
      <w:sz w:val="21"/>
      <w:szCs w:val="21"/>
      <w:shd w:val="clear" w:color="auto" w:fill="FFFFFF"/>
    </w:rPr>
  </w:style>
  <w:style w:type="character" w:customStyle="1" w:styleId="1151">
    <w:name w:val="Основной текст (11)5"/>
    <w:basedOn w:val="11"/>
    <w:rsid w:val="00D20F00"/>
    <w:rPr>
      <w:rFonts w:ascii="Times New Roman" w:hAnsi="Times New Roman" w:cs="Times New Roman"/>
      <w:spacing w:val="0"/>
      <w:sz w:val="21"/>
      <w:szCs w:val="21"/>
      <w:u w:val="single"/>
      <w:shd w:val="clear" w:color="auto" w:fill="FFFFFF"/>
    </w:rPr>
  </w:style>
  <w:style w:type="character" w:customStyle="1" w:styleId="111pt">
    <w:name w:val="Основной текст (11) + Интервал 1 pt"/>
    <w:basedOn w:val="11"/>
    <w:rsid w:val="00D20F00"/>
    <w:rPr>
      <w:rFonts w:ascii="Times New Roman" w:hAnsi="Times New Roman" w:cs="Times New Roman"/>
      <w:spacing w:val="20"/>
      <w:sz w:val="21"/>
      <w:szCs w:val="21"/>
      <w:shd w:val="clear" w:color="auto" w:fill="FFFFFF"/>
    </w:rPr>
  </w:style>
  <w:style w:type="character" w:customStyle="1" w:styleId="1140">
    <w:name w:val="Основной текст (11) + Полужирный4"/>
    <w:basedOn w:val="11"/>
    <w:rsid w:val="00D20F00"/>
    <w:rPr>
      <w:rFonts w:ascii="Times New Roman" w:hAnsi="Times New Roman" w:cs="Times New Roman"/>
      <w:b/>
      <w:bCs/>
      <w:spacing w:val="0"/>
      <w:sz w:val="21"/>
      <w:szCs w:val="21"/>
      <w:shd w:val="clear" w:color="auto" w:fill="FFFFFF"/>
    </w:rPr>
  </w:style>
  <w:style w:type="character" w:customStyle="1" w:styleId="1240">
    <w:name w:val="Основной текст (12) + Не полужирный4"/>
    <w:basedOn w:val="120"/>
    <w:rsid w:val="00D20F00"/>
    <w:rPr>
      <w:b/>
      <w:bCs/>
      <w:sz w:val="21"/>
      <w:szCs w:val="21"/>
      <w:shd w:val="clear" w:color="auto" w:fill="FFFFFF"/>
    </w:rPr>
  </w:style>
  <w:style w:type="character" w:customStyle="1" w:styleId="52">
    <w:name w:val="Заголовок №5 (2)_"/>
    <w:basedOn w:val="a0"/>
    <w:link w:val="520"/>
    <w:locked/>
    <w:rsid w:val="00D20F00"/>
    <w:rPr>
      <w:rFonts w:ascii="Century Gothic" w:hAnsi="Century Gothic"/>
      <w:sz w:val="40"/>
      <w:szCs w:val="40"/>
      <w:shd w:val="clear" w:color="auto" w:fill="FFFFFF"/>
    </w:rPr>
  </w:style>
  <w:style w:type="character" w:customStyle="1" w:styleId="104">
    <w:name w:val="Заголовок №10 (4)_"/>
    <w:basedOn w:val="a0"/>
    <w:link w:val="1040"/>
    <w:locked/>
    <w:rsid w:val="00D20F00"/>
    <w:rPr>
      <w:rFonts w:ascii="Franklin Gothic Medium" w:hAnsi="Franklin Gothic Medium"/>
      <w:b/>
      <w:bCs/>
      <w:spacing w:val="-10"/>
      <w:shd w:val="clear" w:color="auto" w:fill="FFFFFF"/>
    </w:rPr>
  </w:style>
  <w:style w:type="character" w:customStyle="1" w:styleId="1141">
    <w:name w:val="Основной текст (11)4"/>
    <w:basedOn w:val="11"/>
    <w:rsid w:val="00D20F00"/>
    <w:rPr>
      <w:rFonts w:ascii="Times New Roman" w:hAnsi="Times New Roman" w:cs="Times New Roman"/>
      <w:spacing w:val="0"/>
      <w:sz w:val="21"/>
      <w:szCs w:val="21"/>
      <w:shd w:val="clear" w:color="auto" w:fill="FFFFFF"/>
    </w:rPr>
  </w:style>
  <w:style w:type="character" w:customStyle="1" w:styleId="1132">
    <w:name w:val="Основной текст (11) + Полужирный3"/>
    <w:basedOn w:val="11"/>
    <w:rsid w:val="00D20F00"/>
    <w:rPr>
      <w:rFonts w:ascii="Times New Roman" w:hAnsi="Times New Roman" w:cs="Times New Roman"/>
      <w:b/>
      <w:bCs/>
      <w:spacing w:val="0"/>
      <w:sz w:val="21"/>
      <w:szCs w:val="21"/>
      <w:shd w:val="clear" w:color="auto" w:fill="FFFFFF"/>
    </w:rPr>
  </w:style>
  <w:style w:type="character" w:customStyle="1" w:styleId="1124">
    <w:name w:val="Основной текст (11) + Полужирный2"/>
    <w:aliases w:val="Курсив5"/>
    <w:basedOn w:val="11"/>
    <w:rsid w:val="00D20F00"/>
    <w:rPr>
      <w:rFonts w:ascii="Times New Roman" w:hAnsi="Times New Roman" w:cs="Times New Roman"/>
      <w:b/>
      <w:bCs/>
      <w:i/>
      <w:iCs/>
      <w:spacing w:val="0"/>
      <w:sz w:val="21"/>
      <w:szCs w:val="21"/>
      <w:shd w:val="clear" w:color="auto" w:fill="FFFFFF"/>
    </w:rPr>
  </w:style>
  <w:style w:type="character" w:customStyle="1" w:styleId="40">
    <w:name w:val="Основной текст (40)_"/>
    <w:basedOn w:val="a0"/>
    <w:link w:val="400"/>
    <w:locked/>
    <w:rsid w:val="00D20F00"/>
    <w:rPr>
      <w:rFonts w:ascii="Century Gothic" w:hAnsi="Century Gothic"/>
      <w:spacing w:val="40"/>
      <w:shd w:val="clear" w:color="auto" w:fill="FFFFFF"/>
    </w:rPr>
  </w:style>
  <w:style w:type="character" w:customStyle="1" w:styleId="1112">
    <w:name w:val="Основной текст (11) + Курсив1"/>
    <w:basedOn w:val="11"/>
    <w:rsid w:val="00D20F00"/>
    <w:rPr>
      <w:rFonts w:ascii="Times New Roman" w:hAnsi="Times New Roman" w:cs="Times New Roman"/>
      <w:i/>
      <w:iCs/>
      <w:spacing w:val="0"/>
      <w:sz w:val="21"/>
      <w:szCs w:val="21"/>
      <w:shd w:val="clear" w:color="auto" w:fill="FFFFFF"/>
    </w:rPr>
  </w:style>
  <w:style w:type="character" w:customStyle="1" w:styleId="191pt2">
    <w:name w:val="Основной текст (19) + Интервал 1 pt2"/>
    <w:basedOn w:val="19"/>
    <w:rsid w:val="00D20F00"/>
    <w:rPr>
      <w:b/>
      <w:bCs/>
      <w:i/>
      <w:iCs/>
      <w:color w:val="FFFFFF"/>
      <w:spacing w:val="20"/>
      <w:sz w:val="21"/>
      <w:szCs w:val="21"/>
      <w:shd w:val="clear" w:color="auto" w:fill="FFFFFF"/>
    </w:rPr>
  </w:style>
  <w:style w:type="character" w:customStyle="1" w:styleId="1191">
    <w:name w:val="Основной текст (11) + 91"/>
    <w:aliases w:val="5 pt12,Полужирный9,Курсив4"/>
    <w:basedOn w:val="11"/>
    <w:rsid w:val="00D20F00"/>
    <w:rPr>
      <w:rFonts w:ascii="Times New Roman" w:hAnsi="Times New Roman" w:cs="Times New Roman"/>
      <w:b/>
      <w:bCs/>
      <w:i/>
      <w:iCs/>
      <w:spacing w:val="0"/>
      <w:sz w:val="19"/>
      <w:szCs w:val="19"/>
      <w:shd w:val="clear" w:color="auto" w:fill="FFFFFF"/>
    </w:rPr>
  </w:style>
  <w:style w:type="character" w:customStyle="1" w:styleId="116pt">
    <w:name w:val="Основной текст (11) + 6 pt"/>
    <w:basedOn w:val="11"/>
    <w:rsid w:val="00D20F00"/>
    <w:rPr>
      <w:rFonts w:ascii="Times New Roman" w:hAnsi="Times New Roman" w:cs="Times New Roman"/>
      <w:spacing w:val="0"/>
      <w:sz w:val="12"/>
      <w:szCs w:val="12"/>
      <w:shd w:val="clear" w:color="auto" w:fill="FFFFFF"/>
    </w:rPr>
  </w:style>
  <w:style w:type="character" w:customStyle="1" w:styleId="1113">
    <w:name w:val="Основной текст (11) + Полужирный1"/>
    <w:basedOn w:val="11"/>
    <w:rsid w:val="00D20F00"/>
    <w:rPr>
      <w:rFonts w:ascii="Times New Roman" w:hAnsi="Times New Roman" w:cs="Times New Roman"/>
      <w:b/>
      <w:bCs/>
      <w:spacing w:val="0"/>
      <w:sz w:val="21"/>
      <w:szCs w:val="21"/>
      <w:shd w:val="clear" w:color="auto" w:fill="FFFFFF"/>
    </w:rPr>
  </w:style>
  <w:style w:type="character" w:customStyle="1" w:styleId="61">
    <w:name w:val="Заголовок №6_"/>
    <w:basedOn w:val="a0"/>
    <w:link w:val="63"/>
    <w:locked/>
    <w:rsid w:val="00D20F00"/>
    <w:rPr>
      <w:rFonts w:ascii="Franklin Gothic Medium" w:hAnsi="Franklin Gothic Medium"/>
      <w:b/>
      <w:bCs/>
      <w:sz w:val="27"/>
      <w:szCs w:val="27"/>
      <w:shd w:val="clear" w:color="auto" w:fill="FFFFFF"/>
      <w:lang w:val="en-US"/>
    </w:rPr>
  </w:style>
  <w:style w:type="character" w:customStyle="1" w:styleId="6-1pt">
    <w:name w:val="Заголовок №6 + Интервал -1 pt"/>
    <w:basedOn w:val="61"/>
    <w:rsid w:val="00D20F00"/>
    <w:rPr>
      <w:rFonts w:ascii="Franklin Gothic Medium" w:hAnsi="Franklin Gothic Medium"/>
      <w:b/>
      <w:bCs/>
      <w:spacing w:val="-30"/>
      <w:sz w:val="27"/>
      <w:szCs w:val="27"/>
      <w:shd w:val="clear" w:color="auto" w:fill="FFFFFF"/>
      <w:lang w:val="en-US"/>
    </w:rPr>
  </w:style>
  <w:style w:type="character" w:customStyle="1" w:styleId="6TimesNewRoman">
    <w:name w:val="Заголовок №6 + Times New Roman"/>
    <w:aliases w:val="12 pt,Не полужирный4"/>
    <w:basedOn w:val="61"/>
    <w:rsid w:val="00D20F00"/>
    <w:rPr>
      <w:rFonts w:ascii="Times New Roman" w:hAnsi="Times New Roman" w:cs="Times New Roman"/>
      <w:b/>
      <w:bCs/>
      <w:sz w:val="24"/>
      <w:szCs w:val="24"/>
      <w:shd w:val="clear" w:color="auto" w:fill="FFFFFF"/>
      <w:lang w:val="en-US"/>
    </w:rPr>
  </w:style>
  <w:style w:type="character" w:customStyle="1" w:styleId="1230">
    <w:name w:val="Основной текст (12) + Не полужирный3"/>
    <w:basedOn w:val="120"/>
    <w:rsid w:val="00D20F00"/>
    <w:rPr>
      <w:b/>
      <w:bCs/>
      <w:sz w:val="21"/>
      <w:szCs w:val="21"/>
      <w:shd w:val="clear" w:color="auto" w:fill="FFFFFF"/>
    </w:rPr>
  </w:style>
  <w:style w:type="character" w:customStyle="1" w:styleId="105">
    <w:name w:val="Заголовок №10 (5)_"/>
    <w:basedOn w:val="a0"/>
    <w:link w:val="1050"/>
    <w:locked/>
    <w:rsid w:val="00D20F00"/>
    <w:rPr>
      <w:spacing w:val="-10"/>
      <w:sz w:val="21"/>
      <w:szCs w:val="21"/>
      <w:shd w:val="clear" w:color="auto" w:fill="FFFFFF"/>
    </w:rPr>
  </w:style>
  <w:style w:type="character" w:customStyle="1" w:styleId="80pt">
    <w:name w:val="Основной текст (8) + Интервал 0 pt"/>
    <w:basedOn w:val="80"/>
    <w:rsid w:val="00D20F00"/>
    <w:rPr>
      <w:rFonts w:ascii="Times New Roman" w:hAnsi="Times New Roman" w:cs="Times New Roman"/>
      <w:spacing w:val="-10"/>
      <w:sz w:val="21"/>
      <w:szCs w:val="21"/>
      <w:shd w:val="clear" w:color="auto" w:fill="FFFFFF"/>
      <w:lang w:bidi="ar-SA"/>
    </w:rPr>
  </w:style>
  <w:style w:type="character" w:customStyle="1" w:styleId="41">
    <w:name w:val="Основной текст (41)_"/>
    <w:basedOn w:val="a0"/>
    <w:link w:val="410"/>
    <w:locked/>
    <w:rsid w:val="00D20F00"/>
    <w:rPr>
      <w:b/>
      <w:bCs/>
      <w:i/>
      <w:iCs/>
      <w:sz w:val="21"/>
      <w:szCs w:val="21"/>
      <w:shd w:val="clear" w:color="auto" w:fill="FFFFFF"/>
    </w:rPr>
  </w:style>
  <w:style w:type="character" w:customStyle="1" w:styleId="41CenturyGothic">
    <w:name w:val="Основной текст (41) + Century Gothic"/>
    <w:aliases w:val="4 pt,Не полужирный3,Не курсив3"/>
    <w:basedOn w:val="41"/>
    <w:rsid w:val="00D20F00"/>
    <w:rPr>
      <w:rFonts w:ascii="Century Gothic" w:hAnsi="Century Gothic" w:cs="Century Gothic"/>
      <w:b/>
      <w:bCs/>
      <w:i/>
      <w:iCs/>
      <w:sz w:val="8"/>
      <w:szCs w:val="8"/>
      <w:shd w:val="clear" w:color="auto" w:fill="FFFFFF"/>
    </w:rPr>
  </w:style>
  <w:style w:type="character" w:customStyle="1" w:styleId="2a">
    <w:name w:val="Подпись к таблице (2)_"/>
    <w:basedOn w:val="a0"/>
    <w:link w:val="2b"/>
    <w:locked/>
    <w:rsid w:val="00D20F00"/>
    <w:rPr>
      <w:b/>
      <w:bCs/>
      <w:spacing w:val="-20"/>
      <w:shd w:val="clear" w:color="auto" w:fill="FFFFFF"/>
    </w:rPr>
  </w:style>
  <w:style w:type="character" w:customStyle="1" w:styleId="42">
    <w:name w:val="Основной текст (42)_"/>
    <w:basedOn w:val="a0"/>
    <w:link w:val="420"/>
    <w:locked/>
    <w:rsid w:val="00D20F00"/>
    <w:rPr>
      <w:sz w:val="23"/>
      <w:szCs w:val="23"/>
      <w:shd w:val="clear" w:color="auto" w:fill="FFFFFF"/>
    </w:rPr>
  </w:style>
  <w:style w:type="character" w:customStyle="1" w:styleId="42FranklinGothicMedium">
    <w:name w:val="Основной текст (42) + Franklin Gothic Medium"/>
    <w:aliases w:val="13,5 pt11,Полужирный8"/>
    <w:basedOn w:val="42"/>
    <w:rsid w:val="00D20F00"/>
    <w:rPr>
      <w:rFonts w:ascii="Franklin Gothic Medium" w:hAnsi="Franklin Gothic Medium" w:cs="Franklin Gothic Medium"/>
      <w:b/>
      <w:bCs/>
      <w:noProof/>
      <w:sz w:val="27"/>
      <w:szCs w:val="27"/>
      <w:shd w:val="clear" w:color="auto" w:fill="FFFFFF"/>
    </w:rPr>
  </w:style>
  <w:style w:type="character" w:customStyle="1" w:styleId="431">
    <w:name w:val="Основной текст (43)_"/>
    <w:basedOn w:val="a0"/>
    <w:link w:val="432"/>
    <w:locked/>
    <w:rsid w:val="00D20F00"/>
    <w:rPr>
      <w:b/>
      <w:bCs/>
      <w:spacing w:val="-10"/>
      <w:sz w:val="29"/>
      <w:szCs w:val="29"/>
      <w:shd w:val="clear" w:color="auto" w:fill="FFFFFF"/>
    </w:rPr>
  </w:style>
  <w:style w:type="character" w:customStyle="1" w:styleId="1221">
    <w:name w:val="Основной текст (12) + Не полужирный2"/>
    <w:basedOn w:val="120"/>
    <w:rsid w:val="00D20F00"/>
    <w:rPr>
      <w:b/>
      <w:bCs/>
      <w:noProof/>
      <w:sz w:val="21"/>
      <w:szCs w:val="21"/>
      <w:shd w:val="clear" w:color="auto" w:fill="FFFFFF"/>
    </w:rPr>
  </w:style>
  <w:style w:type="character" w:customStyle="1" w:styleId="4310">
    <w:name w:val="Основной текст (43) + 10"/>
    <w:aliases w:val="5 pt10,Курсив3,Интервал 0 pt9"/>
    <w:basedOn w:val="431"/>
    <w:rsid w:val="00D20F00"/>
    <w:rPr>
      <w:b/>
      <w:bCs/>
      <w:i/>
      <w:iCs/>
      <w:spacing w:val="0"/>
      <w:sz w:val="21"/>
      <w:szCs w:val="21"/>
      <w:shd w:val="clear" w:color="auto" w:fill="FFFFFF"/>
    </w:rPr>
  </w:style>
  <w:style w:type="character" w:customStyle="1" w:styleId="af0">
    <w:name w:val="Подпись к картинке_"/>
    <w:basedOn w:val="a0"/>
    <w:link w:val="14"/>
    <w:locked/>
    <w:rsid w:val="00D20F00"/>
    <w:rPr>
      <w:sz w:val="21"/>
      <w:szCs w:val="21"/>
      <w:shd w:val="clear" w:color="auto" w:fill="FFFFFF"/>
    </w:rPr>
  </w:style>
  <w:style w:type="character" w:customStyle="1" w:styleId="af1">
    <w:name w:val="Подпись к картинке"/>
    <w:basedOn w:val="af0"/>
    <w:rsid w:val="00D20F00"/>
    <w:rPr>
      <w:sz w:val="21"/>
      <w:szCs w:val="21"/>
      <w:shd w:val="clear" w:color="auto" w:fill="FFFFFF"/>
    </w:rPr>
  </w:style>
  <w:style w:type="character" w:customStyle="1" w:styleId="FranklinGothicMedium0">
    <w:name w:val="Подпись к картинке + Franklin Gothic Medium"/>
    <w:aliases w:val="131,5 pt9,Полужирный7"/>
    <w:basedOn w:val="af0"/>
    <w:rsid w:val="00D20F00"/>
    <w:rPr>
      <w:rFonts w:ascii="Franklin Gothic Medium" w:hAnsi="Franklin Gothic Medium" w:cs="Franklin Gothic Medium"/>
      <w:b/>
      <w:bCs/>
      <w:noProof/>
      <w:sz w:val="27"/>
      <w:szCs w:val="27"/>
      <w:shd w:val="clear" w:color="auto" w:fill="FFFFFF"/>
    </w:rPr>
  </w:style>
  <w:style w:type="character" w:customStyle="1" w:styleId="CenturyGothic0">
    <w:name w:val="Подпись к картинке + Century Gothic"/>
    <w:aliases w:val="93,5 pt8,Полужирный6"/>
    <w:basedOn w:val="af0"/>
    <w:rsid w:val="00D20F00"/>
    <w:rPr>
      <w:rFonts w:ascii="Century Gothic" w:hAnsi="Century Gothic" w:cs="Century Gothic"/>
      <w:b/>
      <w:bCs/>
      <w:noProof/>
      <w:sz w:val="19"/>
      <w:szCs w:val="19"/>
      <w:shd w:val="clear" w:color="auto" w:fill="FFFFFF"/>
    </w:rPr>
  </w:style>
  <w:style w:type="character" w:customStyle="1" w:styleId="1911">
    <w:name w:val="Основной текст (19) + Не полужирный1"/>
    <w:aliases w:val="Не курсив2"/>
    <w:basedOn w:val="19"/>
    <w:rsid w:val="00D20F00"/>
    <w:rPr>
      <w:b/>
      <w:bCs/>
      <w:i/>
      <w:iCs/>
      <w:sz w:val="21"/>
      <w:szCs w:val="21"/>
      <w:shd w:val="clear" w:color="auto" w:fill="FFFFFF"/>
    </w:rPr>
  </w:style>
  <w:style w:type="character" w:customStyle="1" w:styleId="22TimesNewRoman1">
    <w:name w:val="Основной текст (22) + Times New Roman1"/>
    <w:aliases w:val="101,5 pt7,Не полужирный2,Интервал 0 pt8"/>
    <w:basedOn w:val="222"/>
    <w:rsid w:val="00D20F00"/>
    <w:rPr>
      <w:rFonts w:ascii="Times New Roman" w:hAnsi="Times New Roman" w:cs="Times New Roman"/>
      <w:b/>
      <w:bCs/>
      <w:noProof/>
      <w:spacing w:val="0"/>
      <w:sz w:val="21"/>
      <w:szCs w:val="21"/>
      <w:shd w:val="clear" w:color="auto" w:fill="FFFFFF"/>
    </w:rPr>
  </w:style>
  <w:style w:type="character" w:customStyle="1" w:styleId="1211">
    <w:name w:val="Основной текст (12) + Не полужирный1"/>
    <w:basedOn w:val="120"/>
    <w:rsid w:val="00D20F00"/>
    <w:rPr>
      <w:b/>
      <w:bCs/>
      <w:noProof/>
      <w:sz w:val="21"/>
      <w:szCs w:val="21"/>
      <w:shd w:val="clear" w:color="auto" w:fill="FFFFFF"/>
    </w:rPr>
  </w:style>
  <w:style w:type="character" w:customStyle="1" w:styleId="1133">
    <w:name w:val="Основной текст (11)3"/>
    <w:basedOn w:val="11"/>
    <w:rsid w:val="00D20F00"/>
    <w:rPr>
      <w:rFonts w:ascii="Times New Roman" w:hAnsi="Times New Roman" w:cs="Times New Roman"/>
      <w:spacing w:val="0"/>
      <w:sz w:val="21"/>
      <w:szCs w:val="21"/>
      <w:shd w:val="clear" w:color="auto" w:fill="FFFFFF"/>
    </w:rPr>
  </w:style>
  <w:style w:type="character" w:customStyle="1" w:styleId="16">
    <w:name w:val="Основной текст (16)_"/>
    <w:basedOn w:val="a0"/>
    <w:link w:val="160"/>
    <w:locked/>
    <w:rsid w:val="00D20F00"/>
    <w:rPr>
      <w:b/>
      <w:bCs/>
      <w:noProof/>
      <w:w w:val="120"/>
      <w:sz w:val="35"/>
      <w:szCs w:val="35"/>
      <w:shd w:val="clear" w:color="auto" w:fill="FFFFFF"/>
    </w:rPr>
  </w:style>
  <w:style w:type="character" w:customStyle="1" w:styleId="1214">
    <w:name w:val="Основной текст (12) + 14"/>
    <w:aliases w:val="5 pt6,Интервал 0 pt7"/>
    <w:basedOn w:val="120"/>
    <w:rsid w:val="00D20F00"/>
    <w:rPr>
      <w:b/>
      <w:bCs/>
      <w:spacing w:val="-10"/>
      <w:sz w:val="29"/>
      <w:szCs w:val="29"/>
      <w:shd w:val="clear" w:color="auto" w:fill="FFFFFF"/>
    </w:rPr>
  </w:style>
  <w:style w:type="character" w:customStyle="1" w:styleId="140">
    <w:name w:val="Основной текст (14)_"/>
    <w:basedOn w:val="a0"/>
    <w:link w:val="141"/>
    <w:locked/>
    <w:rsid w:val="00D20F00"/>
    <w:rPr>
      <w:rFonts w:ascii="Century Gothic" w:hAnsi="Century Gothic"/>
      <w:b/>
      <w:bCs/>
      <w:noProof/>
      <w:shd w:val="clear" w:color="auto" w:fill="FFFFFF"/>
    </w:rPr>
  </w:style>
  <w:style w:type="character" w:customStyle="1" w:styleId="44">
    <w:name w:val="Основной текст (44)_"/>
    <w:basedOn w:val="a0"/>
    <w:link w:val="440"/>
    <w:locked/>
    <w:rsid w:val="00D20F00"/>
    <w:rPr>
      <w:rFonts w:ascii="Century Gothic" w:hAnsi="Century Gothic"/>
      <w:noProof/>
      <w:sz w:val="8"/>
      <w:szCs w:val="8"/>
      <w:shd w:val="clear" w:color="auto" w:fill="FFFFFF"/>
    </w:rPr>
  </w:style>
  <w:style w:type="character" w:customStyle="1" w:styleId="814">
    <w:name w:val="Основной текст (8) + 14"/>
    <w:aliases w:val="5 pt5,Полужирный5,Интервал 0 pt6"/>
    <w:basedOn w:val="80"/>
    <w:rsid w:val="00D20F00"/>
    <w:rPr>
      <w:rFonts w:ascii="Times New Roman" w:hAnsi="Times New Roman" w:cs="Times New Roman"/>
      <w:b/>
      <w:bCs/>
      <w:noProof/>
      <w:spacing w:val="-10"/>
      <w:sz w:val="29"/>
      <w:szCs w:val="29"/>
      <w:shd w:val="clear" w:color="auto" w:fill="FFFFFF"/>
      <w:lang w:bidi="ar-SA"/>
    </w:rPr>
  </w:style>
  <w:style w:type="character" w:customStyle="1" w:styleId="8FranklinGothicMedium">
    <w:name w:val="Основной текст (8) + Franklin Gothic Medium"/>
    <w:aliases w:val="11 pt,Полужирный4,Интервал 0 pt5"/>
    <w:basedOn w:val="80"/>
    <w:rsid w:val="00D20F00"/>
    <w:rPr>
      <w:rFonts w:ascii="Franklin Gothic Medium" w:hAnsi="Franklin Gothic Medium" w:cs="Franklin Gothic Medium"/>
      <w:b/>
      <w:bCs/>
      <w:noProof/>
      <w:spacing w:val="-10"/>
      <w:sz w:val="22"/>
      <w:szCs w:val="22"/>
      <w:shd w:val="clear" w:color="auto" w:fill="FFFFFF"/>
      <w:lang w:bidi="ar-SA"/>
    </w:rPr>
  </w:style>
  <w:style w:type="character" w:customStyle="1" w:styleId="1125">
    <w:name w:val="Основной текст (11)2"/>
    <w:basedOn w:val="11"/>
    <w:rsid w:val="00D20F00"/>
    <w:rPr>
      <w:rFonts w:ascii="Times New Roman" w:hAnsi="Times New Roman" w:cs="Times New Roman"/>
      <w:spacing w:val="0"/>
      <w:sz w:val="21"/>
      <w:szCs w:val="21"/>
      <w:shd w:val="clear" w:color="auto" w:fill="FFFFFF"/>
    </w:rPr>
  </w:style>
  <w:style w:type="character" w:customStyle="1" w:styleId="45">
    <w:name w:val="Основной текст (45)_"/>
    <w:basedOn w:val="a0"/>
    <w:link w:val="450"/>
    <w:locked/>
    <w:rsid w:val="00D20F00"/>
    <w:rPr>
      <w:spacing w:val="10"/>
      <w:sz w:val="14"/>
      <w:szCs w:val="14"/>
      <w:shd w:val="clear" w:color="auto" w:fill="FFFFFF"/>
    </w:rPr>
  </w:style>
  <w:style w:type="character" w:customStyle="1" w:styleId="452pt">
    <w:name w:val="Основной текст (45) + Интервал 2 pt"/>
    <w:rsid w:val="00D20F00"/>
    <w:rPr>
      <w:rFonts w:ascii="Times New Roman" w:hAnsi="Times New Roman"/>
      <w:spacing w:val="40"/>
      <w:sz w:val="14"/>
    </w:rPr>
  </w:style>
  <w:style w:type="character" w:customStyle="1" w:styleId="81pt">
    <w:name w:val="Основной текст (8) + Интервал 1 pt"/>
    <w:basedOn w:val="80"/>
    <w:rsid w:val="00D20F00"/>
    <w:rPr>
      <w:rFonts w:ascii="Times New Roman" w:hAnsi="Times New Roman" w:cs="Times New Roman"/>
      <w:spacing w:val="20"/>
      <w:sz w:val="21"/>
      <w:szCs w:val="21"/>
      <w:shd w:val="clear" w:color="auto" w:fill="FFFFFF"/>
      <w:lang w:bidi="ar-SA"/>
    </w:rPr>
  </w:style>
  <w:style w:type="character" w:customStyle="1" w:styleId="221pt">
    <w:name w:val="Основной текст (22) + Интервал 1 pt"/>
    <w:basedOn w:val="222"/>
    <w:rsid w:val="00D20F00"/>
    <w:rPr>
      <w:rFonts w:ascii="Franklin Gothic Medium" w:hAnsi="Franklin Gothic Medium"/>
      <w:b/>
      <w:bCs/>
      <w:spacing w:val="20"/>
      <w:shd w:val="clear" w:color="auto" w:fill="FFFFFF"/>
    </w:rPr>
  </w:style>
  <w:style w:type="character" w:customStyle="1" w:styleId="46">
    <w:name w:val="Основной текст (46)_"/>
    <w:basedOn w:val="a0"/>
    <w:link w:val="460"/>
    <w:locked/>
    <w:rsid w:val="00D20F00"/>
    <w:rPr>
      <w:spacing w:val="20"/>
      <w:sz w:val="16"/>
      <w:szCs w:val="16"/>
      <w:shd w:val="clear" w:color="auto" w:fill="FFFFFF"/>
    </w:rPr>
  </w:style>
  <w:style w:type="character" w:customStyle="1" w:styleId="458pt">
    <w:name w:val="Основной текст (45) + 8 pt"/>
    <w:aliases w:val="Интервал 1 pt"/>
    <w:rsid w:val="00D20F00"/>
    <w:rPr>
      <w:rFonts w:ascii="Times New Roman" w:hAnsi="Times New Roman"/>
      <w:spacing w:val="20"/>
      <w:sz w:val="16"/>
      <w:lang w:val="en-US" w:eastAsia="en-US"/>
    </w:rPr>
  </w:style>
  <w:style w:type="character" w:customStyle="1" w:styleId="4610">
    <w:name w:val="Основной текст (46) + 10"/>
    <w:aliases w:val="5 pt4,Полужирный3,Курсив2"/>
    <w:basedOn w:val="46"/>
    <w:rsid w:val="00D20F00"/>
    <w:rPr>
      <w:b/>
      <w:bCs/>
      <w:i/>
      <w:iCs/>
      <w:spacing w:val="20"/>
      <w:sz w:val="21"/>
      <w:szCs w:val="21"/>
      <w:shd w:val="clear" w:color="auto" w:fill="FFFFFF"/>
      <w:lang w:val="en-US" w:eastAsia="en-US"/>
    </w:rPr>
  </w:style>
  <w:style w:type="character" w:customStyle="1" w:styleId="46101">
    <w:name w:val="Основной текст (46) + 101"/>
    <w:aliases w:val="5 pt3,Курсив1,Интервал 0 pt4"/>
    <w:basedOn w:val="46"/>
    <w:rsid w:val="00D20F00"/>
    <w:rPr>
      <w:i/>
      <w:iCs/>
      <w:spacing w:val="0"/>
      <w:sz w:val="21"/>
      <w:szCs w:val="21"/>
      <w:shd w:val="clear" w:color="auto" w:fill="FFFFFF"/>
      <w:lang w:val="en-US" w:eastAsia="en-US"/>
    </w:rPr>
  </w:style>
  <w:style w:type="character" w:customStyle="1" w:styleId="198pt">
    <w:name w:val="Основной текст (19) + 8 pt"/>
    <w:aliases w:val="Не полужирный1,Не курсив1,Интервал 1 pt1"/>
    <w:basedOn w:val="19"/>
    <w:rsid w:val="00D20F00"/>
    <w:rPr>
      <w:b/>
      <w:bCs/>
      <w:i/>
      <w:iCs/>
      <w:spacing w:val="20"/>
      <w:sz w:val="16"/>
      <w:szCs w:val="16"/>
      <w:shd w:val="clear" w:color="auto" w:fill="FFFFFF"/>
    </w:rPr>
  </w:style>
  <w:style w:type="character" w:customStyle="1" w:styleId="191pt1">
    <w:name w:val="Основной текст (19) + Интервал 1 pt1"/>
    <w:basedOn w:val="19"/>
    <w:rsid w:val="00D20F00"/>
    <w:rPr>
      <w:b/>
      <w:bCs/>
      <w:i/>
      <w:iCs/>
      <w:spacing w:val="20"/>
      <w:sz w:val="21"/>
      <w:szCs w:val="21"/>
      <w:shd w:val="clear" w:color="auto" w:fill="FFFFFF"/>
    </w:rPr>
  </w:style>
  <w:style w:type="character" w:customStyle="1" w:styleId="45CenturyGothic">
    <w:name w:val="Основной текст (45) + Century Gothic"/>
    <w:aliases w:val="92,5 pt2,Полужирный2,Интервал 0 pt3"/>
    <w:rsid w:val="00D20F00"/>
    <w:rPr>
      <w:rFonts w:ascii="Century Gothic" w:hAnsi="Century Gothic"/>
      <w:b/>
      <w:spacing w:val="0"/>
      <w:sz w:val="19"/>
    </w:rPr>
  </w:style>
  <w:style w:type="character" w:customStyle="1" w:styleId="451">
    <w:name w:val="Основной текст (45) + Малые прописные"/>
    <w:aliases w:val="Интервал 0 pt2"/>
    <w:rsid w:val="00D20F00"/>
    <w:rPr>
      <w:rFonts w:ascii="Times New Roman" w:hAnsi="Times New Roman"/>
      <w:smallCaps/>
      <w:spacing w:val="0"/>
      <w:sz w:val="14"/>
      <w:lang w:val="en-US" w:eastAsia="en-US"/>
    </w:rPr>
  </w:style>
  <w:style w:type="character" w:customStyle="1" w:styleId="8CenturyGothic">
    <w:name w:val="Основной текст (8) + Century Gothic"/>
    <w:aliases w:val="91,5 pt1,Полужирный1"/>
    <w:basedOn w:val="80"/>
    <w:rsid w:val="00D20F00"/>
    <w:rPr>
      <w:rFonts w:ascii="Century Gothic" w:hAnsi="Century Gothic" w:cs="Century Gothic"/>
      <w:b/>
      <w:bCs/>
      <w:spacing w:val="0"/>
      <w:sz w:val="19"/>
      <w:szCs w:val="19"/>
      <w:shd w:val="clear" w:color="auto" w:fill="FFFFFF"/>
      <w:lang w:val="en-US" w:eastAsia="en-US" w:bidi="ar-SA"/>
    </w:rPr>
  </w:style>
  <w:style w:type="character" w:customStyle="1" w:styleId="87pt">
    <w:name w:val="Основной текст (8) + 7 pt"/>
    <w:aliases w:val="Малые прописные1"/>
    <w:basedOn w:val="80"/>
    <w:rsid w:val="00D20F00"/>
    <w:rPr>
      <w:rFonts w:ascii="Times New Roman" w:hAnsi="Times New Roman" w:cs="Times New Roman"/>
      <w:smallCaps/>
      <w:noProof/>
      <w:spacing w:val="0"/>
      <w:sz w:val="14"/>
      <w:szCs w:val="14"/>
      <w:shd w:val="clear" w:color="auto" w:fill="FFFFFF"/>
      <w:lang w:bidi="ar-SA"/>
    </w:rPr>
  </w:style>
  <w:style w:type="character" w:customStyle="1" w:styleId="87pt1">
    <w:name w:val="Основной текст (8) + 7 pt1"/>
    <w:aliases w:val="Интервал 0 pt1"/>
    <w:basedOn w:val="80"/>
    <w:rsid w:val="00D20F00"/>
    <w:rPr>
      <w:rFonts w:ascii="Times New Roman" w:hAnsi="Times New Roman" w:cs="Times New Roman"/>
      <w:spacing w:val="10"/>
      <w:sz w:val="14"/>
      <w:szCs w:val="14"/>
      <w:shd w:val="clear" w:color="auto" w:fill="FFFFFF"/>
      <w:lang w:val="en-US" w:eastAsia="en-US" w:bidi="ar-SA"/>
    </w:rPr>
  </w:style>
  <w:style w:type="paragraph" w:customStyle="1" w:styleId="181">
    <w:name w:val="Основной текст (18)1"/>
    <w:basedOn w:val="a"/>
    <w:link w:val="18"/>
    <w:rsid w:val="00D20F00"/>
    <w:pPr>
      <w:shd w:val="clear" w:color="auto" w:fill="FFFFFF"/>
      <w:spacing w:before="60" w:after="300" w:line="240" w:lineRule="atLeast"/>
    </w:pPr>
    <w:rPr>
      <w:rFonts w:ascii="Century Gothic" w:eastAsiaTheme="minorHAnsi" w:hAnsi="Century Gothic"/>
      <w:spacing w:val="-10"/>
      <w:sz w:val="12"/>
      <w:szCs w:val="12"/>
      <w:lang w:eastAsia="en-US"/>
    </w:rPr>
  </w:style>
  <w:style w:type="paragraph" w:customStyle="1" w:styleId="190">
    <w:name w:val="Основной текст (19)"/>
    <w:basedOn w:val="a"/>
    <w:link w:val="19"/>
    <w:rsid w:val="00D20F00"/>
    <w:pPr>
      <w:shd w:val="clear" w:color="auto" w:fill="FFFFFF"/>
      <w:spacing w:before="180" w:after="3420" w:line="221" w:lineRule="exact"/>
      <w:jc w:val="center"/>
    </w:pPr>
    <w:rPr>
      <w:rFonts w:eastAsiaTheme="minorHAnsi"/>
      <w:b/>
      <w:bCs/>
      <w:i/>
      <w:iCs/>
      <w:sz w:val="21"/>
      <w:szCs w:val="21"/>
      <w:lang w:eastAsia="en-US"/>
    </w:rPr>
  </w:style>
  <w:style w:type="paragraph" w:customStyle="1" w:styleId="223">
    <w:name w:val="Основной текст (22)"/>
    <w:basedOn w:val="a"/>
    <w:link w:val="222"/>
    <w:rsid w:val="00D20F00"/>
    <w:pPr>
      <w:shd w:val="clear" w:color="auto" w:fill="FFFFFF"/>
      <w:spacing w:after="0" w:line="240" w:lineRule="atLeast"/>
    </w:pPr>
    <w:rPr>
      <w:rFonts w:ascii="Franklin Gothic Medium" w:eastAsiaTheme="minorHAnsi" w:hAnsi="Franklin Gothic Medium"/>
      <w:b/>
      <w:bCs/>
      <w:spacing w:val="-10"/>
      <w:lang w:eastAsia="en-US"/>
    </w:rPr>
  </w:style>
  <w:style w:type="paragraph" w:customStyle="1" w:styleId="230">
    <w:name w:val="Основной текст (23)"/>
    <w:basedOn w:val="a"/>
    <w:link w:val="23"/>
    <w:rsid w:val="00D20F00"/>
    <w:pPr>
      <w:shd w:val="clear" w:color="auto" w:fill="FFFFFF"/>
      <w:spacing w:after="0" w:line="240" w:lineRule="exact"/>
      <w:jc w:val="center"/>
    </w:pPr>
    <w:rPr>
      <w:rFonts w:eastAsiaTheme="minorHAnsi"/>
      <w:sz w:val="24"/>
      <w:szCs w:val="24"/>
      <w:lang w:eastAsia="en-US"/>
    </w:rPr>
  </w:style>
  <w:style w:type="paragraph" w:customStyle="1" w:styleId="211">
    <w:name w:val="Основной текст (21)"/>
    <w:basedOn w:val="a"/>
    <w:link w:val="210"/>
    <w:rsid w:val="00D20F00"/>
    <w:pPr>
      <w:shd w:val="clear" w:color="auto" w:fill="FFFFFF"/>
      <w:spacing w:after="0" w:line="216" w:lineRule="exact"/>
      <w:jc w:val="both"/>
    </w:pPr>
    <w:rPr>
      <w:rFonts w:eastAsiaTheme="minorHAnsi"/>
      <w:i/>
      <w:iCs/>
      <w:sz w:val="21"/>
      <w:szCs w:val="21"/>
      <w:lang w:eastAsia="en-US"/>
    </w:rPr>
  </w:style>
  <w:style w:type="paragraph" w:customStyle="1" w:styleId="1120">
    <w:name w:val="Заголовок №11 (2)"/>
    <w:basedOn w:val="a"/>
    <w:link w:val="112"/>
    <w:rsid w:val="00D20F00"/>
    <w:pPr>
      <w:shd w:val="clear" w:color="auto" w:fill="FFFFFF"/>
      <w:spacing w:after="0" w:line="216" w:lineRule="exact"/>
      <w:jc w:val="both"/>
    </w:pPr>
    <w:rPr>
      <w:rFonts w:eastAsiaTheme="minorHAnsi"/>
      <w:sz w:val="21"/>
      <w:szCs w:val="21"/>
      <w:lang w:eastAsia="en-US"/>
    </w:rPr>
  </w:style>
  <w:style w:type="paragraph" w:customStyle="1" w:styleId="114">
    <w:name w:val="Заголовок №11"/>
    <w:basedOn w:val="a"/>
    <w:link w:val="113"/>
    <w:rsid w:val="00D20F00"/>
    <w:pPr>
      <w:shd w:val="clear" w:color="auto" w:fill="FFFFFF"/>
      <w:spacing w:after="0" w:line="216" w:lineRule="exact"/>
      <w:jc w:val="both"/>
    </w:pPr>
    <w:rPr>
      <w:rFonts w:eastAsiaTheme="minorHAnsi"/>
      <w:b/>
      <w:bCs/>
      <w:sz w:val="21"/>
      <w:szCs w:val="21"/>
      <w:lang w:eastAsia="en-US"/>
    </w:rPr>
  </w:style>
  <w:style w:type="paragraph" w:customStyle="1" w:styleId="121">
    <w:name w:val="Основной текст (12)"/>
    <w:basedOn w:val="a"/>
    <w:link w:val="120"/>
    <w:rsid w:val="00D20F00"/>
    <w:pPr>
      <w:shd w:val="clear" w:color="auto" w:fill="FFFFFF"/>
      <w:spacing w:after="0" w:line="240" w:lineRule="atLeast"/>
    </w:pPr>
    <w:rPr>
      <w:rFonts w:eastAsiaTheme="minorHAnsi"/>
      <w:b/>
      <w:bCs/>
      <w:sz w:val="21"/>
      <w:szCs w:val="21"/>
      <w:lang w:eastAsia="en-US"/>
    </w:rPr>
  </w:style>
  <w:style w:type="paragraph" w:customStyle="1" w:styleId="ad">
    <w:name w:val="Колонтитул"/>
    <w:basedOn w:val="a"/>
    <w:link w:val="ac"/>
    <w:rsid w:val="00D20F00"/>
    <w:pPr>
      <w:shd w:val="clear" w:color="auto" w:fill="FFFFFF"/>
      <w:spacing w:after="0" w:line="240" w:lineRule="auto"/>
    </w:pPr>
    <w:rPr>
      <w:rFonts w:eastAsiaTheme="minorHAnsi"/>
      <w:lang w:eastAsia="en-US"/>
    </w:rPr>
  </w:style>
  <w:style w:type="paragraph" w:customStyle="1" w:styleId="103">
    <w:name w:val="Основной текст (10)"/>
    <w:basedOn w:val="a"/>
    <w:link w:val="102"/>
    <w:rsid w:val="00D20F00"/>
    <w:pPr>
      <w:shd w:val="clear" w:color="auto" w:fill="FFFFFF"/>
      <w:spacing w:after="0" w:line="240" w:lineRule="atLeast"/>
    </w:pPr>
    <w:rPr>
      <w:rFonts w:eastAsiaTheme="minorHAnsi"/>
      <w:noProof/>
      <w:lang w:eastAsia="en-US"/>
    </w:rPr>
  </w:style>
  <w:style w:type="paragraph" w:customStyle="1" w:styleId="150">
    <w:name w:val="Основной текст (15)"/>
    <w:basedOn w:val="a"/>
    <w:link w:val="15"/>
    <w:rsid w:val="00D20F00"/>
    <w:pPr>
      <w:shd w:val="clear" w:color="auto" w:fill="FFFFFF"/>
      <w:spacing w:after="0" w:line="240" w:lineRule="atLeast"/>
    </w:pPr>
    <w:rPr>
      <w:rFonts w:eastAsiaTheme="minorHAnsi"/>
      <w:sz w:val="8"/>
      <w:szCs w:val="8"/>
      <w:lang w:eastAsia="en-US"/>
    </w:rPr>
  </w:style>
  <w:style w:type="paragraph" w:customStyle="1" w:styleId="241">
    <w:name w:val="Основной текст (24)1"/>
    <w:basedOn w:val="a"/>
    <w:link w:val="24"/>
    <w:rsid w:val="00D20F00"/>
    <w:pPr>
      <w:shd w:val="clear" w:color="auto" w:fill="FFFFFF"/>
      <w:spacing w:after="0" w:line="216" w:lineRule="exact"/>
      <w:ind w:hanging="280"/>
      <w:jc w:val="both"/>
    </w:pPr>
    <w:rPr>
      <w:rFonts w:eastAsiaTheme="minorHAnsi"/>
      <w:b/>
      <w:bCs/>
      <w:spacing w:val="-20"/>
      <w:lang w:eastAsia="en-US"/>
    </w:rPr>
  </w:style>
  <w:style w:type="paragraph" w:customStyle="1" w:styleId="620">
    <w:name w:val="Заголовок №6 (2)"/>
    <w:basedOn w:val="a"/>
    <w:link w:val="62"/>
    <w:rsid w:val="00D20F00"/>
    <w:pPr>
      <w:shd w:val="clear" w:color="auto" w:fill="FFFFFF"/>
      <w:spacing w:after="0" w:line="240" w:lineRule="atLeast"/>
      <w:outlineLvl w:val="5"/>
    </w:pPr>
    <w:rPr>
      <w:rFonts w:eastAsiaTheme="minorHAnsi"/>
      <w:sz w:val="21"/>
      <w:szCs w:val="21"/>
      <w:lang w:eastAsia="en-US"/>
    </w:rPr>
  </w:style>
  <w:style w:type="paragraph" w:customStyle="1" w:styleId="92">
    <w:name w:val="Заголовок №9"/>
    <w:basedOn w:val="a"/>
    <w:link w:val="91"/>
    <w:rsid w:val="00D20F00"/>
    <w:pPr>
      <w:shd w:val="clear" w:color="auto" w:fill="FFFFFF"/>
      <w:spacing w:after="0" w:line="211" w:lineRule="exact"/>
      <w:jc w:val="both"/>
      <w:outlineLvl w:val="8"/>
    </w:pPr>
    <w:rPr>
      <w:rFonts w:ascii="Franklin Gothic Medium" w:eastAsiaTheme="minorHAnsi" w:hAnsi="Franklin Gothic Medium"/>
      <w:b/>
      <w:bCs/>
      <w:spacing w:val="-10"/>
      <w:lang w:eastAsia="en-US"/>
    </w:rPr>
  </w:style>
  <w:style w:type="paragraph" w:customStyle="1" w:styleId="26">
    <w:name w:val="Подпись к картинке (2)"/>
    <w:basedOn w:val="a"/>
    <w:link w:val="25"/>
    <w:rsid w:val="00D20F00"/>
    <w:pPr>
      <w:shd w:val="clear" w:color="auto" w:fill="FFFFFF"/>
      <w:spacing w:after="0" w:line="240" w:lineRule="atLeast"/>
    </w:pPr>
    <w:rPr>
      <w:rFonts w:eastAsiaTheme="minorHAnsi"/>
      <w:b/>
      <w:bCs/>
      <w:spacing w:val="-20"/>
      <w:lang w:eastAsia="en-US"/>
    </w:rPr>
  </w:style>
  <w:style w:type="paragraph" w:customStyle="1" w:styleId="251">
    <w:name w:val="Основной текст (25)1"/>
    <w:basedOn w:val="a"/>
    <w:link w:val="250"/>
    <w:rsid w:val="00D20F00"/>
    <w:pPr>
      <w:shd w:val="clear" w:color="auto" w:fill="FFFFFF"/>
      <w:spacing w:after="0" w:line="211" w:lineRule="exact"/>
      <w:jc w:val="both"/>
    </w:pPr>
    <w:rPr>
      <w:rFonts w:eastAsiaTheme="minorHAnsi"/>
      <w:b/>
      <w:bCs/>
      <w:spacing w:val="-20"/>
      <w:lang w:eastAsia="en-US"/>
    </w:rPr>
  </w:style>
  <w:style w:type="paragraph" w:customStyle="1" w:styleId="261">
    <w:name w:val="Основной текст (26)"/>
    <w:basedOn w:val="a"/>
    <w:link w:val="260"/>
    <w:rsid w:val="00D20F00"/>
    <w:pPr>
      <w:shd w:val="clear" w:color="auto" w:fill="FFFFFF"/>
      <w:spacing w:after="0" w:line="211" w:lineRule="exact"/>
      <w:ind w:firstLine="280"/>
      <w:jc w:val="both"/>
    </w:pPr>
    <w:rPr>
      <w:rFonts w:eastAsiaTheme="minorHAnsi"/>
      <w:b/>
      <w:bCs/>
      <w:i/>
      <w:iCs/>
      <w:spacing w:val="-20"/>
      <w:sz w:val="21"/>
      <w:szCs w:val="21"/>
      <w:lang w:eastAsia="en-US"/>
    </w:rPr>
  </w:style>
  <w:style w:type="paragraph" w:customStyle="1" w:styleId="1021">
    <w:name w:val="Заголовок №10 (2)1"/>
    <w:basedOn w:val="a"/>
    <w:link w:val="1020"/>
    <w:rsid w:val="00D20F00"/>
    <w:pPr>
      <w:shd w:val="clear" w:color="auto" w:fill="FFFFFF"/>
      <w:spacing w:after="0" w:line="216" w:lineRule="exact"/>
      <w:ind w:hanging="280"/>
      <w:jc w:val="both"/>
    </w:pPr>
    <w:rPr>
      <w:rFonts w:eastAsiaTheme="minorHAnsi"/>
      <w:b/>
      <w:bCs/>
      <w:spacing w:val="-20"/>
      <w:lang w:eastAsia="en-US"/>
    </w:rPr>
  </w:style>
  <w:style w:type="paragraph" w:customStyle="1" w:styleId="50">
    <w:name w:val="Заголовок №5"/>
    <w:basedOn w:val="a"/>
    <w:link w:val="5"/>
    <w:rsid w:val="00D20F00"/>
    <w:pPr>
      <w:shd w:val="clear" w:color="auto" w:fill="FFFFFF"/>
      <w:spacing w:after="0" w:line="278" w:lineRule="exact"/>
      <w:outlineLvl w:val="4"/>
    </w:pPr>
    <w:rPr>
      <w:rFonts w:eastAsiaTheme="minorHAnsi"/>
      <w:sz w:val="24"/>
      <w:szCs w:val="24"/>
      <w:lang w:eastAsia="en-US"/>
    </w:rPr>
  </w:style>
  <w:style w:type="paragraph" w:customStyle="1" w:styleId="340">
    <w:name w:val="Заголовок №3 (4)"/>
    <w:basedOn w:val="a"/>
    <w:link w:val="34"/>
    <w:rsid w:val="00D20F00"/>
    <w:pPr>
      <w:shd w:val="clear" w:color="auto" w:fill="FFFFFF"/>
      <w:spacing w:after="0" w:line="240" w:lineRule="atLeast"/>
      <w:outlineLvl w:val="2"/>
    </w:pPr>
    <w:rPr>
      <w:rFonts w:eastAsiaTheme="minorHAnsi"/>
      <w:sz w:val="24"/>
      <w:szCs w:val="24"/>
      <w:lang w:eastAsia="en-US"/>
    </w:rPr>
  </w:style>
  <w:style w:type="paragraph" w:customStyle="1" w:styleId="270">
    <w:name w:val="Основной текст (27)"/>
    <w:basedOn w:val="a"/>
    <w:link w:val="27"/>
    <w:rsid w:val="00D20F00"/>
    <w:pPr>
      <w:shd w:val="clear" w:color="auto" w:fill="FFFFFF"/>
      <w:spacing w:after="0" w:line="240" w:lineRule="atLeast"/>
    </w:pPr>
    <w:rPr>
      <w:rFonts w:ascii="Lucida Sans Unicode" w:eastAsiaTheme="minorHAnsi" w:hAnsi="Lucida Sans Unicode"/>
      <w:b/>
      <w:bCs/>
      <w:i/>
      <w:iCs/>
      <w:sz w:val="18"/>
      <w:szCs w:val="18"/>
      <w:lang w:eastAsia="en-US"/>
    </w:rPr>
  </w:style>
  <w:style w:type="paragraph" w:customStyle="1" w:styleId="280">
    <w:name w:val="Основной текст (28)"/>
    <w:basedOn w:val="a"/>
    <w:link w:val="28"/>
    <w:rsid w:val="00D20F00"/>
    <w:pPr>
      <w:shd w:val="clear" w:color="auto" w:fill="FFFFFF"/>
      <w:spacing w:after="0" w:line="216" w:lineRule="exact"/>
      <w:ind w:firstLine="280"/>
      <w:jc w:val="both"/>
    </w:pPr>
    <w:rPr>
      <w:rFonts w:eastAsiaTheme="minorHAnsi"/>
      <w:b/>
      <w:bCs/>
      <w:i/>
      <w:iCs/>
      <w:spacing w:val="-20"/>
      <w:lang w:eastAsia="en-US"/>
    </w:rPr>
  </w:style>
  <w:style w:type="paragraph" w:customStyle="1" w:styleId="290">
    <w:name w:val="Основной текст (29)"/>
    <w:basedOn w:val="a"/>
    <w:link w:val="29"/>
    <w:rsid w:val="00D20F00"/>
    <w:pPr>
      <w:shd w:val="clear" w:color="auto" w:fill="FFFFFF"/>
      <w:spacing w:after="0" w:line="240" w:lineRule="atLeast"/>
      <w:jc w:val="both"/>
    </w:pPr>
    <w:rPr>
      <w:rFonts w:eastAsiaTheme="minorHAnsi"/>
      <w:sz w:val="12"/>
      <w:szCs w:val="12"/>
      <w:lang w:eastAsia="en-US"/>
    </w:rPr>
  </w:style>
  <w:style w:type="paragraph" w:customStyle="1" w:styleId="32">
    <w:name w:val="Подпись к картинке (3)"/>
    <w:basedOn w:val="a"/>
    <w:link w:val="31"/>
    <w:rsid w:val="00D20F00"/>
    <w:pPr>
      <w:shd w:val="clear" w:color="auto" w:fill="FFFFFF"/>
      <w:spacing w:after="0" w:line="115" w:lineRule="exact"/>
      <w:jc w:val="both"/>
    </w:pPr>
    <w:rPr>
      <w:rFonts w:eastAsiaTheme="minorHAnsi"/>
      <w:b/>
      <w:bCs/>
      <w:sz w:val="21"/>
      <w:szCs w:val="21"/>
      <w:lang w:eastAsia="en-US"/>
    </w:rPr>
  </w:style>
  <w:style w:type="paragraph" w:customStyle="1" w:styleId="301">
    <w:name w:val="Основной текст (30)"/>
    <w:basedOn w:val="a"/>
    <w:link w:val="300"/>
    <w:rsid w:val="00D20F00"/>
    <w:pPr>
      <w:shd w:val="clear" w:color="auto" w:fill="FFFFFF"/>
      <w:spacing w:before="60" w:after="0" w:line="240" w:lineRule="atLeast"/>
      <w:jc w:val="both"/>
    </w:pPr>
    <w:rPr>
      <w:rFonts w:eastAsiaTheme="minorHAnsi"/>
      <w:b/>
      <w:bCs/>
      <w:w w:val="75"/>
      <w:sz w:val="46"/>
      <w:szCs w:val="46"/>
      <w:lang w:val="en-US" w:eastAsia="en-US"/>
    </w:rPr>
  </w:style>
  <w:style w:type="paragraph" w:customStyle="1" w:styleId="311">
    <w:name w:val="Основной текст (31)"/>
    <w:basedOn w:val="a"/>
    <w:link w:val="310"/>
    <w:rsid w:val="00D20F00"/>
    <w:pPr>
      <w:shd w:val="clear" w:color="auto" w:fill="FFFFFF"/>
      <w:spacing w:after="0" w:line="240" w:lineRule="atLeast"/>
      <w:jc w:val="both"/>
    </w:pPr>
    <w:rPr>
      <w:rFonts w:eastAsiaTheme="minorHAnsi"/>
      <w:b/>
      <w:bCs/>
      <w:sz w:val="25"/>
      <w:szCs w:val="25"/>
      <w:lang w:eastAsia="en-US"/>
    </w:rPr>
  </w:style>
  <w:style w:type="paragraph" w:customStyle="1" w:styleId="321">
    <w:name w:val="Основной текст (32)"/>
    <w:basedOn w:val="a"/>
    <w:link w:val="320"/>
    <w:rsid w:val="00D20F00"/>
    <w:pPr>
      <w:shd w:val="clear" w:color="auto" w:fill="FFFFFF"/>
      <w:spacing w:before="60" w:after="60" w:line="240" w:lineRule="atLeast"/>
      <w:jc w:val="both"/>
    </w:pPr>
    <w:rPr>
      <w:rFonts w:ascii="Century Gothic" w:eastAsiaTheme="minorHAnsi" w:hAnsi="Century Gothic"/>
      <w:spacing w:val="80"/>
      <w:sz w:val="34"/>
      <w:szCs w:val="34"/>
      <w:lang w:val="en-US" w:eastAsia="en-US"/>
    </w:rPr>
  </w:style>
  <w:style w:type="paragraph" w:customStyle="1" w:styleId="af">
    <w:name w:val="Подпись к таблице"/>
    <w:basedOn w:val="a"/>
    <w:link w:val="ae"/>
    <w:rsid w:val="00D20F00"/>
    <w:pPr>
      <w:shd w:val="clear" w:color="auto" w:fill="FFFFFF"/>
      <w:spacing w:after="0" w:line="240" w:lineRule="atLeast"/>
    </w:pPr>
    <w:rPr>
      <w:rFonts w:eastAsiaTheme="minorHAnsi"/>
      <w:b/>
      <w:bCs/>
      <w:i/>
      <w:iCs/>
      <w:spacing w:val="-20"/>
      <w:sz w:val="21"/>
      <w:szCs w:val="21"/>
      <w:lang w:eastAsia="en-US"/>
    </w:rPr>
  </w:style>
  <w:style w:type="paragraph" w:customStyle="1" w:styleId="332">
    <w:name w:val="Основной текст (33)"/>
    <w:basedOn w:val="a"/>
    <w:link w:val="331"/>
    <w:rsid w:val="00D20F00"/>
    <w:pPr>
      <w:shd w:val="clear" w:color="auto" w:fill="FFFFFF"/>
      <w:spacing w:after="0" w:line="240" w:lineRule="atLeast"/>
    </w:pPr>
    <w:rPr>
      <w:rFonts w:ascii="Century Gothic" w:eastAsiaTheme="minorHAnsi" w:hAnsi="Century Gothic"/>
      <w:noProof/>
      <w:sz w:val="26"/>
      <w:szCs w:val="26"/>
      <w:lang w:eastAsia="en-US"/>
    </w:rPr>
  </w:style>
  <w:style w:type="paragraph" w:customStyle="1" w:styleId="342">
    <w:name w:val="Основной текст (34)"/>
    <w:basedOn w:val="a"/>
    <w:link w:val="341"/>
    <w:rsid w:val="00D20F00"/>
    <w:pPr>
      <w:shd w:val="clear" w:color="auto" w:fill="FFFFFF"/>
      <w:spacing w:before="1680" w:after="0" w:line="240" w:lineRule="atLeast"/>
    </w:pPr>
    <w:rPr>
      <w:rFonts w:ascii="Century Gothic" w:eastAsiaTheme="minorHAnsi" w:hAnsi="Century Gothic"/>
      <w:b/>
      <w:bCs/>
      <w:sz w:val="24"/>
      <w:szCs w:val="24"/>
      <w:lang w:eastAsia="en-US"/>
    </w:rPr>
  </w:style>
  <w:style w:type="paragraph" w:customStyle="1" w:styleId="1031">
    <w:name w:val="Заголовок №10 (3)"/>
    <w:basedOn w:val="a"/>
    <w:link w:val="1030"/>
    <w:rsid w:val="00D20F00"/>
    <w:pPr>
      <w:shd w:val="clear" w:color="auto" w:fill="FFFFFF"/>
      <w:spacing w:before="1260" w:after="0" w:line="216" w:lineRule="exact"/>
      <w:jc w:val="both"/>
    </w:pPr>
    <w:rPr>
      <w:rFonts w:eastAsiaTheme="minorHAnsi"/>
      <w:b/>
      <w:bCs/>
      <w:sz w:val="21"/>
      <w:szCs w:val="21"/>
      <w:lang w:eastAsia="en-US"/>
    </w:rPr>
  </w:style>
  <w:style w:type="paragraph" w:customStyle="1" w:styleId="360">
    <w:name w:val="Основной текст (36)"/>
    <w:basedOn w:val="a"/>
    <w:link w:val="36"/>
    <w:rsid w:val="00D20F00"/>
    <w:pPr>
      <w:shd w:val="clear" w:color="auto" w:fill="FFFFFF"/>
      <w:spacing w:after="0" w:line="240" w:lineRule="atLeast"/>
      <w:jc w:val="both"/>
    </w:pPr>
    <w:rPr>
      <w:rFonts w:eastAsiaTheme="minorHAnsi"/>
      <w:spacing w:val="-10"/>
      <w:sz w:val="21"/>
      <w:szCs w:val="21"/>
      <w:lang w:eastAsia="en-US"/>
    </w:rPr>
  </w:style>
  <w:style w:type="paragraph" w:customStyle="1" w:styleId="351">
    <w:name w:val="Основной текст (35)"/>
    <w:basedOn w:val="a"/>
    <w:link w:val="350"/>
    <w:rsid w:val="00D20F00"/>
    <w:pPr>
      <w:shd w:val="clear" w:color="auto" w:fill="FFFFFF"/>
      <w:spacing w:before="60" w:after="0" w:line="240" w:lineRule="atLeast"/>
    </w:pPr>
    <w:rPr>
      <w:rFonts w:ascii="Century Gothic" w:eastAsiaTheme="minorHAnsi" w:hAnsi="Century Gothic"/>
      <w:noProof/>
      <w:lang w:eastAsia="en-US"/>
    </w:rPr>
  </w:style>
  <w:style w:type="paragraph" w:customStyle="1" w:styleId="380">
    <w:name w:val="Основной текст (38)"/>
    <w:basedOn w:val="a"/>
    <w:link w:val="38"/>
    <w:rsid w:val="00D20F00"/>
    <w:pPr>
      <w:shd w:val="clear" w:color="auto" w:fill="FFFFFF"/>
      <w:spacing w:after="0" w:line="240" w:lineRule="atLeast"/>
    </w:pPr>
    <w:rPr>
      <w:rFonts w:ascii="Century Gothic" w:eastAsiaTheme="minorHAnsi" w:hAnsi="Century Gothic"/>
      <w:i/>
      <w:iCs/>
      <w:noProof/>
      <w:sz w:val="8"/>
      <w:szCs w:val="8"/>
      <w:lang w:eastAsia="en-US"/>
    </w:rPr>
  </w:style>
  <w:style w:type="paragraph" w:customStyle="1" w:styleId="370">
    <w:name w:val="Основной текст (37)"/>
    <w:basedOn w:val="a"/>
    <w:link w:val="37"/>
    <w:rsid w:val="00D20F00"/>
    <w:pPr>
      <w:shd w:val="clear" w:color="auto" w:fill="FFFFFF"/>
      <w:spacing w:after="0" w:line="240" w:lineRule="atLeast"/>
    </w:pPr>
    <w:rPr>
      <w:rFonts w:ascii="Courier New" w:eastAsiaTheme="minorHAnsi" w:hAnsi="Courier New"/>
      <w:b/>
      <w:bCs/>
      <w:noProof/>
      <w:sz w:val="28"/>
      <w:szCs w:val="28"/>
      <w:lang w:eastAsia="en-US"/>
    </w:rPr>
  </w:style>
  <w:style w:type="paragraph" w:customStyle="1" w:styleId="130">
    <w:name w:val="Заголовок №1 (3)"/>
    <w:basedOn w:val="a"/>
    <w:link w:val="13"/>
    <w:rsid w:val="00D20F00"/>
    <w:pPr>
      <w:shd w:val="clear" w:color="auto" w:fill="FFFFFF"/>
      <w:spacing w:after="180" w:line="240" w:lineRule="atLeast"/>
      <w:jc w:val="center"/>
      <w:outlineLvl w:val="0"/>
    </w:pPr>
    <w:rPr>
      <w:rFonts w:ascii="Franklin Gothic Medium" w:eastAsiaTheme="minorHAnsi" w:hAnsi="Franklin Gothic Medium"/>
      <w:b/>
      <w:bCs/>
      <w:sz w:val="27"/>
      <w:szCs w:val="27"/>
      <w:lang w:eastAsia="en-US"/>
    </w:rPr>
  </w:style>
  <w:style w:type="paragraph" w:customStyle="1" w:styleId="1131">
    <w:name w:val="Заголовок №11 (3)"/>
    <w:basedOn w:val="a"/>
    <w:link w:val="1130"/>
    <w:rsid w:val="00D20F00"/>
    <w:pPr>
      <w:shd w:val="clear" w:color="auto" w:fill="FFFFFF"/>
      <w:spacing w:before="60" w:after="60" w:line="240" w:lineRule="atLeast"/>
    </w:pPr>
    <w:rPr>
      <w:rFonts w:eastAsiaTheme="minorHAnsi"/>
      <w:b/>
      <w:bCs/>
      <w:sz w:val="21"/>
      <w:szCs w:val="21"/>
      <w:lang w:eastAsia="en-US"/>
    </w:rPr>
  </w:style>
  <w:style w:type="paragraph" w:customStyle="1" w:styleId="390">
    <w:name w:val="Основной текст (39)"/>
    <w:basedOn w:val="a"/>
    <w:link w:val="39"/>
    <w:rsid w:val="00D20F00"/>
    <w:pPr>
      <w:shd w:val="clear" w:color="auto" w:fill="FFFFFF"/>
      <w:spacing w:after="0" w:line="211" w:lineRule="exact"/>
      <w:jc w:val="both"/>
    </w:pPr>
    <w:rPr>
      <w:rFonts w:eastAsiaTheme="minorHAnsi"/>
      <w:b/>
      <w:bCs/>
      <w:sz w:val="21"/>
      <w:szCs w:val="21"/>
      <w:lang w:eastAsia="en-US"/>
    </w:rPr>
  </w:style>
  <w:style w:type="paragraph" w:customStyle="1" w:styleId="520">
    <w:name w:val="Заголовок №5 (2)"/>
    <w:basedOn w:val="a"/>
    <w:link w:val="52"/>
    <w:rsid w:val="00D20F00"/>
    <w:pPr>
      <w:shd w:val="clear" w:color="auto" w:fill="FFFFFF"/>
      <w:spacing w:after="0" w:line="240" w:lineRule="atLeast"/>
      <w:outlineLvl w:val="4"/>
    </w:pPr>
    <w:rPr>
      <w:rFonts w:ascii="Century Gothic" w:eastAsiaTheme="minorHAnsi" w:hAnsi="Century Gothic"/>
      <w:sz w:val="40"/>
      <w:szCs w:val="40"/>
      <w:lang w:eastAsia="en-US"/>
    </w:rPr>
  </w:style>
  <w:style w:type="paragraph" w:customStyle="1" w:styleId="1040">
    <w:name w:val="Заголовок №10 (4)"/>
    <w:basedOn w:val="a"/>
    <w:link w:val="104"/>
    <w:rsid w:val="00D20F00"/>
    <w:pPr>
      <w:shd w:val="clear" w:color="auto" w:fill="FFFFFF"/>
      <w:spacing w:after="0" w:line="211" w:lineRule="exact"/>
      <w:jc w:val="both"/>
    </w:pPr>
    <w:rPr>
      <w:rFonts w:ascii="Franklin Gothic Medium" w:eastAsiaTheme="minorHAnsi" w:hAnsi="Franklin Gothic Medium"/>
      <w:b/>
      <w:bCs/>
      <w:spacing w:val="-10"/>
      <w:lang w:eastAsia="en-US"/>
    </w:rPr>
  </w:style>
  <w:style w:type="paragraph" w:customStyle="1" w:styleId="400">
    <w:name w:val="Основной текст (40)"/>
    <w:basedOn w:val="a"/>
    <w:link w:val="40"/>
    <w:rsid w:val="00D20F00"/>
    <w:pPr>
      <w:shd w:val="clear" w:color="auto" w:fill="FFFFFF"/>
      <w:spacing w:after="0" w:line="240" w:lineRule="atLeast"/>
    </w:pPr>
    <w:rPr>
      <w:rFonts w:ascii="Century Gothic" w:eastAsiaTheme="minorHAnsi" w:hAnsi="Century Gothic"/>
      <w:spacing w:val="40"/>
      <w:lang w:eastAsia="en-US"/>
    </w:rPr>
  </w:style>
  <w:style w:type="paragraph" w:customStyle="1" w:styleId="63">
    <w:name w:val="Заголовок №6"/>
    <w:basedOn w:val="a"/>
    <w:link w:val="61"/>
    <w:rsid w:val="00D20F00"/>
    <w:pPr>
      <w:shd w:val="clear" w:color="auto" w:fill="FFFFFF"/>
      <w:spacing w:after="0" w:line="274" w:lineRule="exact"/>
      <w:jc w:val="both"/>
      <w:outlineLvl w:val="5"/>
    </w:pPr>
    <w:rPr>
      <w:rFonts w:ascii="Franklin Gothic Medium" w:eastAsiaTheme="minorHAnsi" w:hAnsi="Franklin Gothic Medium"/>
      <w:b/>
      <w:bCs/>
      <w:sz w:val="27"/>
      <w:szCs w:val="27"/>
      <w:lang w:val="en-US" w:eastAsia="en-US"/>
    </w:rPr>
  </w:style>
  <w:style w:type="paragraph" w:customStyle="1" w:styleId="1050">
    <w:name w:val="Заголовок №10 (5)"/>
    <w:basedOn w:val="a"/>
    <w:link w:val="105"/>
    <w:rsid w:val="00D20F00"/>
    <w:pPr>
      <w:shd w:val="clear" w:color="auto" w:fill="FFFFFF"/>
      <w:spacing w:after="0" w:line="216" w:lineRule="exact"/>
    </w:pPr>
    <w:rPr>
      <w:rFonts w:eastAsiaTheme="minorHAnsi"/>
      <w:spacing w:val="-10"/>
      <w:sz w:val="21"/>
      <w:szCs w:val="21"/>
      <w:lang w:eastAsia="en-US"/>
    </w:rPr>
  </w:style>
  <w:style w:type="paragraph" w:customStyle="1" w:styleId="410">
    <w:name w:val="Основной текст (41)"/>
    <w:basedOn w:val="a"/>
    <w:link w:val="41"/>
    <w:rsid w:val="00D20F00"/>
    <w:pPr>
      <w:shd w:val="clear" w:color="auto" w:fill="FFFFFF"/>
      <w:spacing w:after="0" w:line="240" w:lineRule="atLeast"/>
    </w:pPr>
    <w:rPr>
      <w:rFonts w:eastAsiaTheme="minorHAnsi"/>
      <w:b/>
      <w:bCs/>
      <w:i/>
      <w:iCs/>
      <w:sz w:val="21"/>
      <w:szCs w:val="21"/>
      <w:lang w:eastAsia="en-US"/>
    </w:rPr>
  </w:style>
  <w:style w:type="paragraph" w:customStyle="1" w:styleId="2b">
    <w:name w:val="Подпись к таблице (2)"/>
    <w:basedOn w:val="a"/>
    <w:link w:val="2a"/>
    <w:rsid w:val="00D20F00"/>
    <w:pPr>
      <w:shd w:val="clear" w:color="auto" w:fill="FFFFFF"/>
      <w:spacing w:after="0" w:line="240" w:lineRule="atLeast"/>
    </w:pPr>
    <w:rPr>
      <w:rFonts w:eastAsiaTheme="minorHAnsi"/>
      <w:b/>
      <w:bCs/>
      <w:spacing w:val="-20"/>
      <w:lang w:eastAsia="en-US"/>
    </w:rPr>
  </w:style>
  <w:style w:type="paragraph" w:customStyle="1" w:styleId="420">
    <w:name w:val="Основной текст (42)"/>
    <w:basedOn w:val="a"/>
    <w:link w:val="42"/>
    <w:rsid w:val="00D20F00"/>
    <w:pPr>
      <w:shd w:val="clear" w:color="auto" w:fill="FFFFFF"/>
      <w:spacing w:after="0" w:line="278" w:lineRule="exact"/>
    </w:pPr>
    <w:rPr>
      <w:rFonts w:eastAsiaTheme="minorHAnsi"/>
      <w:sz w:val="23"/>
      <w:szCs w:val="23"/>
      <w:lang w:eastAsia="en-US"/>
    </w:rPr>
  </w:style>
  <w:style w:type="paragraph" w:customStyle="1" w:styleId="432">
    <w:name w:val="Основной текст (43)"/>
    <w:basedOn w:val="a"/>
    <w:link w:val="431"/>
    <w:rsid w:val="00D20F00"/>
    <w:pPr>
      <w:shd w:val="clear" w:color="auto" w:fill="FFFFFF"/>
      <w:spacing w:after="0" w:line="240" w:lineRule="atLeast"/>
    </w:pPr>
    <w:rPr>
      <w:rFonts w:eastAsiaTheme="minorHAnsi"/>
      <w:b/>
      <w:bCs/>
      <w:spacing w:val="-10"/>
      <w:sz w:val="29"/>
      <w:szCs w:val="29"/>
      <w:lang w:eastAsia="en-US"/>
    </w:rPr>
  </w:style>
  <w:style w:type="paragraph" w:customStyle="1" w:styleId="14">
    <w:name w:val="Подпись к картинке1"/>
    <w:basedOn w:val="a"/>
    <w:link w:val="af0"/>
    <w:rsid w:val="00D20F00"/>
    <w:pPr>
      <w:shd w:val="clear" w:color="auto" w:fill="FFFFFF"/>
      <w:spacing w:after="0" w:line="211" w:lineRule="exact"/>
      <w:jc w:val="both"/>
    </w:pPr>
    <w:rPr>
      <w:rFonts w:eastAsiaTheme="minorHAnsi"/>
      <w:sz w:val="21"/>
      <w:szCs w:val="21"/>
      <w:lang w:eastAsia="en-US"/>
    </w:rPr>
  </w:style>
  <w:style w:type="paragraph" w:customStyle="1" w:styleId="160">
    <w:name w:val="Основной текст (16)"/>
    <w:basedOn w:val="a"/>
    <w:link w:val="16"/>
    <w:rsid w:val="00D20F00"/>
    <w:pPr>
      <w:shd w:val="clear" w:color="auto" w:fill="FFFFFF"/>
      <w:spacing w:after="0" w:line="240" w:lineRule="atLeast"/>
    </w:pPr>
    <w:rPr>
      <w:rFonts w:eastAsiaTheme="minorHAnsi"/>
      <w:b/>
      <w:bCs/>
      <w:noProof/>
      <w:w w:val="120"/>
      <w:sz w:val="35"/>
      <w:szCs w:val="35"/>
      <w:lang w:eastAsia="en-US"/>
    </w:rPr>
  </w:style>
  <w:style w:type="paragraph" w:customStyle="1" w:styleId="141">
    <w:name w:val="Основной текст (14)"/>
    <w:basedOn w:val="a"/>
    <w:link w:val="140"/>
    <w:rsid w:val="00D20F00"/>
    <w:pPr>
      <w:shd w:val="clear" w:color="auto" w:fill="FFFFFF"/>
      <w:spacing w:after="0" w:line="240" w:lineRule="atLeast"/>
    </w:pPr>
    <w:rPr>
      <w:rFonts w:ascii="Century Gothic" w:eastAsiaTheme="minorHAnsi" w:hAnsi="Century Gothic"/>
      <w:b/>
      <w:bCs/>
      <w:noProof/>
      <w:lang w:eastAsia="en-US"/>
    </w:rPr>
  </w:style>
  <w:style w:type="paragraph" w:customStyle="1" w:styleId="440">
    <w:name w:val="Основной текст (44)"/>
    <w:basedOn w:val="a"/>
    <w:link w:val="44"/>
    <w:rsid w:val="00D20F00"/>
    <w:pPr>
      <w:shd w:val="clear" w:color="auto" w:fill="FFFFFF"/>
      <w:spacing w:after="0" w:line="240" w:lineRule="atLeast"/>
    </w:pPr>
    <w:rPr>
      <w:rFonts w:ascii="Century Gothic" w:eastAsiaTheme="minorHAnsi" w:hAnsi="Century Gothic"/>
      <w:noProof/>
      <w:sz w:val="8"/>
      <w:szCs w:val="8"/>
      <w:lang w:eastAsia="en-US"/>
    </w:rPr>
  </w:style>
  <w:style w:type="paragraph" w:customStyle="1" w:styleId="450">
    <w:name w:val="Основной текст (45)"/>
    <w:basedOn w:val="a"/>
    <w:link w:val="45"/>
    <w:rsid w:val="00D20F00"/>
    <w:pPr>
      <w:shd w:val="clear" w:color="auto" w:fill="FFFFFF"/>
      <w:spacing w:after="120" w:line="240" w:lineRule="atLeast"/>
      <w:jc w:val="center"/>
    </w:pPr>
    <w:rPr>
      <w:rFonts w:eastAsiaTheme="minorHAnsi"/>
      <w:spacing w:val="10"/>
      <w:sz w:val="14"/>
      <w:szCs w:val="14"/>
      <w:lang w:eastAsia="en-US"/>
    </w:rPr>
  </w:style>
  <w:style w:type="paragraph" w:customStyle="1" w:styleId="460">
    <w:name w:val="Основной текст (46)"/>
    <w:basedOn w:val="a"/>
    <w:link w:val="46"/>
    <w:rsid w:val="00D20F00"/>
    <w:pPr>
      <w:shd w:val="clear" w:color="auto" w:fill="FFFFFF"/>
      <w:spacing w:after="0" w:line="322" w:lineRule="exact"/>
      <w:jc w:val="center"/>
    </w:pPr>
    <w:rPr>
      <w:rFonts w:eastAsiaTheme="minorHAnsi"/>
      <w:spacing w:val="20"/>
      <w:sz w:val="16"/>
      <w:szCs w:val="16"/>
      <w:lang w:eastAsia="en-US"/>
    </w:rPr>
  </w:style>
  <w:style w:type="paragraph" w:styleId="af2">
    <w:name w:val="List Paragraph"/>
    <w:basedOn w:val="a"/>
    <w:link w:val="af3"/>
    <w:uiPriority w:val="34"/>
    <w:qFormat/>
    <w:rsid w:val="003E3E80"/>
    <w:pPr>
      <w:ind w:left="720"/>
      <w:contextualSpacing/>
    </w:pPr>
  </w:style>
  <w:style w:type="paragraph" w:customStyle="1" w:styleId="ParagraphStyle">
    <w:name w:val="Paragraph Style"/>
    <w:rsid w:val="005368BD"/>
    <w:pPr>
      <w:autoSpaceDE w:val="0"/>
      <w:autoSpaceDN w:val="0"/>
      <w:adjustRightInd w:val="0"/>
      <w:spacing w:after="0" w:line="240" w:lineRule="auto"/>
    </w:pPr>
    <w:rPr>
      <w:rFonts w:ascii="Arial" w:hAnsi="Arial" w:cs="Arial"/>
      <w:sz w:val="24"/>
      <w:szCs w:val="24"/>
    </w:rPr>
  </w:style>
  <w:style w:type="paragraph" w:styleId="af4">
    <w:name w:val="header"/>
    <w:basedOn w:val="a"/>
    <w:link w:val="af5"/>
    <w:uiPriority w:val="99"/>
    <w:unhideWhenUsed/>
    <w:rsid w:val="00B0608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06083"/>
    <w:rPr>
      <w:rFonts w:eastAsiaTheme="minorEastAsia"/>
      <w:lang w:eastAsia="ru-RU"/>
    </w:rPr>
  </w:style>
  <w:style w:type="paragraph" w:styleId="af6">
    <w:name w:val="footer"/>
    <w:basedOn w:val="a"/>
    <w:link w:val="af7"/>
    <w:uiPriority w:val="99"/>
    <w:unhideWhenUsed/>
    <w:rsid w:val="00B0608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06083"/>
    <w:rPr>
      <w:rFonts w:eastAsiaTheme="minorEastAsia"/>
      <w:lang w:eastAsia="ru-RU"/>
    </w:rPr>
  </w:style>
  <w:style w:type="paragraph" w:styleId="af8">
    <w:name w:val="Balloon Text"/>
    <w:basedOn w:val="a"/>
    <w:link w:val="af9"/>
    <w:uiPriority w:val="99"/>
    <w:semiHidden/>
    <w:unhideWhenUsed/>
    <w:rsid w:val="008A5E4A"/>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8A5E4A"/>
    <w:rPr>
      <w:rFonts w:ascii="Tahoma" w:hAnsi="Tahoma" w:cs="Tahoma"/>
      <w:sz w:val="16"/>
      <w:szCs w:val="16"/>
    </w:rPr>
  </w:style>
  <w:style w:type="character" w:customStyle="1" w:styleId="2c">
    <w:name w:val="Основной текст (2)_"/>
    <w:link w:val="2d"/>
    <w:uiPriority w:val="99"/>
    <w:locked/>
    <w:rsid w:val="00F44EAB"/>
    <w:rPr>
      <w:rFonts w:ascii="Times New Roman" w:hAnsi="Times New Roman"/>
      <w:shd w:val="clear" w:color="auto" w:fill="FFFFFF"/>
    </w:rPr>
  </w:style>
  <w:style w:type="paragraph" w:customStyle="1" w:styleId="2d">
    <w:name w:val="Основной текст (2)"/>
    <w:basedOn w:val="a"/>
    <w:link w:val="2c"/>
    <w:uiPriority w:val="99"/>
    <w:rsid w:val="00F44EAB"/>
    <w:pPr>
      <w:widowControl w:val="0"/>
      <w:shd w:val="clear" w:color="auto" w:fill="FFFFFF"/>
      <w:spacing w:before="240" w:after="0" w:line="240" w:lineRule="exact"/>
      <w:jc w:val="both"/>
    </w:pPr>
    <w:rPr>
      <w:rFonts w:ascii="Times New Roman" w:hAnsi="Times New Roman"/>
    </w:rPr>
  </w:style>
  <w:style w:type="character" w:customStyle="1" w:styleId="4">
    <w:name w:val="Основной текст (4)_"/>
    <w:basedOn w:val="a0"/>
    <w:link w:val="411"/>
    <w:uiPriority w:val="99"/>
    <w:locked/>
    <w:rsid w:val="0027727D"/>
    <w:rPr>
      <w:rFonts w:ascii="Times New Roman" w:hAnsi="Times New Roman" w:cs="Times New Roman"/>
      <w:b/>
      <w:bCs/>
      <w:sz w:val="26"/>
      <w:szCs w:val="26"/>
      <w:shd w:val="clear" w:color="auto" w:fill="FFFFFF"/>
    </w:rPr>
  </w:style>
  <w:style w:type="character" w:customStyle="1" w:styleId="47">
    <w:name w:val="Основной текст (4)"/>
    <w:basedOn w:val="4"/>
    <w:uiPriority w:val="99"/>
    <w:rsid w:val="0027727D"/>
    <w:rPr>
      <w:rFonts w:ascii="Times New Roman" w:hAnsi="Times New Roman" w:cs="Times New Roman"/>
      <w:b/>
      <w:bCs/>
      <w:sz w:val="26"/>
      <w:szCs w:val="26"/>
      <w:u w:val="single"/>
      <w:shd w:val="clear" w:color="auto" w:fill="FFFFFF"/>
    </w:rPr>
  </w:style>
  <w:style w:type="paragraph" w:customStyle="1" w:styleId="411">
    <w:name w:val="Основной текст (4)1"/>
    <w:basedOn w:val="a"/>
    <w:link w:val="4"/>
    <w:uiPriority w:val="99"/>
    <w:rsid w:val="0027727D"/>
    <w:pPr>
      <w:shd w:val="clear" w:color="auto" w:fill="FFFFFF"/>
      <w:spacing w:after="0" w:line="317" w:lineRule="exact"/>
      <w:jc w:val="both"/>
    </w:pPr>
    <w:rPr>
      <w:rFonts w:ascii="Times New Roman" w:hAnsi="Times New Roman" w:cs="Times New Roman"/>
      <w:b/>
      <w:bCs/>
      <w:sz w:val="26"/>
      <w:szCs w:val="26"/>
    </w:rPr>
  </w:style>
  <w:style w:type="character" w:customStyle="1" w:styleId="20">
    <w:name w:val="Заголовок 2 Знак"/>
    <w:basedOn w:val="a0"/>
    <w:link w:val="2"/>
    <w:uiPriority w:val="9"/>
    <w:rsid w:val="0027727D"/>
    <w:rPr>
      <w:rFonts w:asciiTheme="majorHAnsi" w:eastAsiaTheme="majorEastAsia" w:hAnsiTheme="majorHAnsi" w:cstheme="majorBidi"/>
      <w:b/>
      <w:bCs/>
      <w:color w:val="4F81BD" w:themeColor="accent1"/>
      <w:sz w:val="26"/>
      <w:szCs w:val="26"/>
    </w:rPr>
  </w:style>
  <w:style w:type="character" w:customStyle="1" w:styleId="af3">
    <w:name w:val="Абзац списка Знак"/>
    <w:link w:val="af2"/>
    <w:uiPriority w:val="34"/>
    <w:locked/>
    <w:rsid w:val="006F63CB"/>
  </w:style>
  <w:style w:type="paragraph" w:customStyle="1" w:styleId="Default">
    <w:name w:val="Default"/>
    <w:rsid w:val="002F15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E1339-2D77-49D7-97D5-8B1C57CD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20</Pages>
  <Words>7199</Words>
  <Characters>41038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2021-11-01T18:48:00Z</cp:lastPrinted>
  <dcterms:created xsi:type="dcterms:W3CDTF">2017-09-03T17:41:00Z</dcterms:created>
  <dcterms:modified xsi:type="dcterms:W3CDTF">2021-11-19T07:22:00Z</dcterms:modified>
</cp:coreProperties>
</file>