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74E" w:rsidRDefault="00C2274E">
      <w:pPr>
        <w:autoSpaceDE w:val="0"/>
        <w:autoSpaceDN w:val="0"/>
        <w:spacing w:after="78" w:line="220" w:lineRule="exact"/>
      </w:pPr>
    </w:p>
    <w:p w:rsidR="007F5252" w:rsidRPr="007F5252" w:rsidRDefault="007F5252" w:rsidP="007F5252">
      <w:pPr>
        <w:autoSpaceDE w:val="0"/>
        <w:autoSpaceDN w:val="0"/>
        <w:spacing w:after="0" w:line="228" w:lineRule="auto"/>
        <w:ind w:left="792"/>
        <w:jc w:val="center"/>
        <w:rPr>
          <w:rFonts w:ascii="Cambria" w:eastAsia="MS Mincho" w:hAnsi="Cambria" w:cs="Times New Roman"/>
          <w:lang w:val="ru-RU"/>
        </w:rPr>
      </w:pPr>
      <w:r w:rsidRPr="007F5252">
        <w:rPr>
          <w:rFonts w:ascii="Times New Roman" w:eastAsia="Times New Roman" w:hAnsi="Times New Roman" w:cs="Times New Roman"/>
          <w:b/>
          <w:color w:val="000000"/>
          <w:sz w:val="24"/>
          <w:lang w:val="ru-RU"/>
        </w:rPr>
        <w:t>МИНИСТЕРСТВО ПРОСВЕЩЕНИЯ РОССИЙСКОЙ ФЕДЕРАЦИИ</w:t>
      </w:r>
    </w:p>
    <w:p w:rsidR="007F5252" w:rsidRPr="007F5252" w:rsidRDefault="007F5252" w:rsidP="007F5252">
      <w:pPr>
        <w:autoSpaceDE w:val="0"/>
        <w:autoSpaceDN w:val="0"/>
        <w:spacing w:after="0" w:line="228" w:lineRule="auto"/>
        <w:ind w:left="1428"/>
        <w:jc w:val="center"/>
        <w:rPr>
          <w:rFonts w:ascii="Times New Roman" w:eastAsia="Times New Roman" w:hAnsi="Times New Roman" w:cs="Times New Roman"/>
          <w:color w:val="000000"/>
          <w:sz w:val="24"/>
          <w:lang w:val="ru-RU"/>
        </w:rPr>
      </w:pPr>
      <w:r w:rsidRPr="007F5252">
        <w:rPr>
          <w:rFonts w:ascii="Times New Roman" w:eastAsia="Times New Roman" w:hAnsi="Times New Roman" w:cs="Times New Roman"/>
          <w:color w:val="000000"/>
          <w:sz w:val="24"/>
          <w:lang w:val="ru-RU"/>
        </w:rPr>
        <w:t>Администрация муниципального  образования</w:t>
      </w:r>
      <w:bookmarkStart w:id="0" w:name="_GoBack"/>
      <w:bookmarkEnd w:id="0"/>
    </w:p>
    <w:p w:rsidR="007F5252" w:rsidRPr="007F5252" w:rsidRDefault="007F5252" w:rsidP="007F5252">
      <w:pPr>
        <w:autoSpaceDE w:val="0"/>
        <w:autoSpaceDN w:val="0"/>
        <w:spacing w:after="0" w:line="228" w:lineRule="auto"/>
        <w:ind w:left="1428"/>
        <w:jc w:val="center"/>
        <w:rPr>
          <w:rFonts w:ascii="Times New Roman" w:eastAsia="Times New Roman" w:hAnsi="Times New Roman" w:cs="Times New Roman"/>
          <w:color w:val="000000"/>
          <w:sz w:val="24"/>
          <w:lang w:val="ru-RU"/>
        </w:rPr>
      </w:pPr>
      <w:r w:rsidRPr="007F5252">
        <w:rPr>
          <w:rFonts w:ascii="Times New Roman" w:eastAsia="Times New Roman" w:hAnsi="Times New Roman" w:cs="Times New Roman"/>
          <w:color w:val="000000"/>
          <w:sz w:val="24"/>
          <w:lang w:val="ru-RU"/>
        </w:rPr>
        <w:t>Мостовский район Краснодарского края</w:t>
      </w:r>
    </w:p>
    <w:p w:rsidR="007F5252" w:rsidRPr="007F5252" w:rsidRDefault="007F5252" w:rsidP="007F5252">
      <w:pPr>
        <w:autoSpaceDE w:val="0"/>
        <w:autoSpaceDN w:val="0"/>
        <w:spacing w:after="0" w:line="240" w:lineRule="auto"/>
        <w:jc w:val="center"/>
        <w:rPr>
          <w:rFonts w:ascii="Cambria" w:eastAsia="MS Mincho" w:hAnsi="Cambria" w:cs="Times New Roman"/>
          <w:lang w:val="ru-RU"/>
        </w:rPr>
      </w:pPr>
      <w:r w:rsidRPr="007F5252">
        <w:rPr>
          <w:rFonts w:ascii="Times New Roman" w:eastAsia="Times New Roman" w:hAnsi="Times New Roman" w:cs="Times New Roman"/>
          <w:color w:val="000000"/>
          <w:sz w:val="24"/>
          <w:lang w:val="ru-RU"/>
        </w:rPr>
        <w:t xml:space="preserve">                    МБОУ СОШ № 5 им. А.П.Лимаренко поселка Псебай</w:t>
      </w:r>
    </w:p>
    <w:p w:rsidR="007F5252" w:rsidRPr="007F5252" w:rsidRDefault="007F5252" w:rsidP="007F5252">
      <w:pPr>
        <w:spacing w:after="0" w:line="240" w:lineRule="auto"/>
        <w:ind w:left="627" w:hanging="10"/>
        <w:rPr>
          <w:rFonts w:ascii="Times New Roman" w:eastAsia="Calibri" w:hAnsi="Times New Roman" w:cs="Times New Roman"/>
          <w:bCs/>
          <w:color w:val="000000"/>
          <w:sz w:val="24"/>
          <w:szCs w:val="24"/>
          <w:lang w:val="ru-RU" w:eastAsia="ru-RU" w:bidi="ru-RU"/>
        </w:rPr>
      </w:pPr>
    </w:p>
    <w:p w:rsidR="007F5252" w:rsidRPr="007F5252" w:rsidRDefault="007F5252" w:rsidP="007F5252">
      <w:pPr>
        <w:spacing w:after="0" w:line="240" w:lineRule="auto"/>
        <w:ind w:left="627" w:hanging="10"/>
        <w:jc w:val="right"/>
        <w:rPr>
          <w:rFonts w:ascii="Times New Roman" w:eastAsia="Calibri" w:hAnsi="Times New Roman" w:cs="Times New Roman"/>
          <w:bCs/>
          <w:color w:val="000000"/>
          <w:sz w:val="24"/>
          <w:szCs w:val="24"/>
          <w:lang w:val="ru-RU" w:eastAsia="ru-RU" w:bidi="ru-RU"/>
        </w:rPr>
      </w:pPr>
    </w:p>
    <w:p w:rsidR="007F5252" w:rsidRPr="007F5252" w:rsidRDefault="007F5252" w:rsidP="007F5252">
      <w:pPr>
        <w:spacing w:after="0" w:line="240" w:lineRule="auto"/>
        <w:ind w:left="627" w:hanging="10"/>
        <w:jc w:val="right"/>
        <w:rPr>
          <w:rFonts w:ascii="Times New Roman" w:eastAsia="Calibri" w:hAnsi="Times New Roman" w:cs="Times New Roman"/>
          <w:bCs/>
          <w:color w:val="000000"/>
          <w:sz w:val="24"/>
          <w:szCs w:val="24"/>
          <w:lang w:val="ru-RU" w:eastAsia="ru-RU" w:bidi="ru-RU"/>
        </w:rPr>
      </w:pPr>
    </w:p>
    <w:p w:rsidR="007F5252" w:rsidRPr="007F5252" w:rsidRDefault="007F5252" w:rsidP="007F5252">
      <w:pPr>
        <w:spacing w:after="0" w:line="240" w:lineRule="auto"/>
        <w:ind w:left="627" w:hanging="10"/>
        <w:jc w:val="right"/>
        <w:rPr>
          <w:rFonts w:ascii="Times New Roman" w:eastAsia="Calibri" w:hAnsi="Times New Roman" w:cs="Times New Roman"/>
          <w:bCs/>
          <w:color w:val="000000"/>
          <w:sz w:val="24"/>
          <w:szCs w:val="24"/>
          <w:lang w:val="ru-RU" w:eastAsia="ru-RU" w:bidi="ru-RU"/>
        </w:rPr>
      </w:pPr>
    </w:p>
    <w:p w:rsidR="007F5252" w:rsidRPr="007F5252" w:rsidRDefault="007F5252" w:rsidP="007F5252">
      <w:pPr>
        <w:spacing w:after="0" w:line="240" w:lineRule="auto"/>
        <w:ind w:left="627" w:hanging="10"/>
        <w:jc w:val="right"/>
        <w:rPr>
          <w:rFonts w:ascii="Times New Roman" w:eastAsia="Calibri" w:hAnsi="Times New Roman" w:cs="Times New Roman"/>
          <w:bCs/>
          <w:color w:val="000000"/>
          <w:sz w:val="24"/>
          <w:szCs w:val="24"/>
          <w:lang w:val="ru-RU" w:eastAsia="ru-RU" w:bidi="ru-RU"/>
        </w:rPr>
      </w:pPr>
      <w:r w:rsidRPr="007F5252">
        <w:rPr>
          <w:rFonts w:ascii="Times New Roman" w:eastAsia="Calibri" w:hAnsi="Times New Roman" w:cs="Times New Roman"/>
          <w:bCs/>
          <w:color w:val="000000"/>
          <w:sz w:val="24"/>
          <w:szCs w:val="24"/>
          <w:lang w:val="ru-RU" w:eastAsia="ru-RU" w:bidi="ru-RU"/>
        </w:rPr>
        <w:t xml:space="preserve">                                                                       </w:t>
      </w:r>
    </w:p>
    <w:p w:rsidR="007F5252" w:rsidRPr="007F5252" w:rsidRDefault="007F5252" w:rsidP="007F5252">
      <w:pPr>
        <w:spacing w:after="0" w:line="240" w:lineRule="auto"/>
        <w:ind w:left="629" w:hanging="11"/>
        <w:jc w:val="right"/>
        <w:rPr>
          <w:rFonts w:ascii="Times New Roman" w:eastAsia="Calibri" w:hAnsi="Times New Roman" w:cs="Times New Roman"/>
          <w:bCs/>
          <w:color w:val="000000"/>
          <w:sz w:val="24"/>
          <w:szCs w:val="24"/>
          <w:lang w:val="ru-RU" w:eastAsia="ru-RU" w:bidi="ru-RU"/>
        </w:rPr>
      </w:pPr>
      <w:r w:rsidRPr="007F5252">
        <w:rPr>
          <w:rFonts w:ascii="Times New Roman" w:eastAsia="Calibri" w:hAnsi="Times New Roman" w:cs="Times New Roman"/>
          <w:bCs/>
          <w:color w:val="000000"/>
          <w:sz w:val="24"/>
          <w:szCs w:val="24"/>
          <w:lang w:val="ru-RU" w:eastAsia="ru-RU" w:bidi="ru-RU"/>
        </w:rPr>
        <w:t xml:space="preserve">   УТВЕРЖДЕНО</w:t>
      </w:r>
    </w:p>
    <w:p w:rsidR="007F5252" w:rsidRPr="007F5252" w:rsidRDefault="007F5252" w:rsidP="007F5252">
      <w:pPr>
        <w:spacing w:after="0" w:line="240" w:lineRule="auto"/>
        <w:ind w:left="629" w:hanging="11"/>
        <w:jc w:val="right"/>
        <w:rPr>
          <w:rFonts w:ascii="Times New Roman" w:eastAsia="Calibri" w:hAnsi="Times New Roman" w:cs="Times New Roman"/>
          <w:bCs/>
          <w:color w:val="000000"/>
          <w:sz w:val="24"/>
          <w:szCs w:val="24"/>
          <w:lang w:val="ru-RU" w:eastAsia="ru-RU" w:bidi="ru-RU"/>
        </w:rPr>
      </w:pPr>
    </w:p>
    <w:p w:rsidR="007F5252" w:rsidRPr="007F5252" w:rsidRDefault="007F5252" w:rsidP="007F5252">
      <w:pPr>
        <w:spacing w:after="0" w:line="240" w:lineRule="auto"/>
        <w:ind w:left="629" w:hanging="11"/>
        <w:jc w:val="right"/>
        <w:rPr>
          <w:rFonts w:ascii="Times New Roman" w:eastAsia="Calibri" w:hAnsi="Times New Roman" w:cs="Times New Roman"/>
          <w:bCs/>
          <w:color w:val="000000"/>
          <w:sz w:val="24"/>
          <w:szCs w:val="24"/>
          <w:lang w:val="ru-RU" w:eastAsia="ru-RU" w:bidi="ru-RU"/>
        </w:rPr>
      </w:pPr>
      <w:r w:rsidRPr="007F5252">
        <w:rPr>
          <w:rFonts w:ascii="Times New Roman" w:eastAsia="Calibri" w:hAnsi="Times New Roman" w:cs="Times New Roman"/>
          <w:bCs/>
          <w:color w:val="000000"/>
          <w:sz w:val="24"/>
          <w:szCs w:val="24"/>
          <w:lang w:val="ru-RU" w:eastAsia="ru-RU" w:bidi="ru-RU"/>
        </w:rPr>
        <w:t>Директором МБОУ СОШ №5</w:t>
      </w:r>
    </w:p>
    <w:p w:rsidR="007F5252" w:rsidRPr="007F5252" w:rsidRDefault="007F5252" w:rsidP="007F5252">
      <w:pPr>
        <w:spacing w:after="0"/>
        <w:ind w:left="627" w:hanging="10"/>
        <w:jc w:val="right"/>
        <w:rPr>
          <w:rFonts w:ascii="Times New Roman" w:eastAsia="Calibri" w:hAnsi="Times New Roman" w:cs="Times New Roman"/>
          <w:bCs/>
          <w:color w:val="000000"/>
          <w:sz w:val="24"/>
          <w:szCs w:val="24"/>
          <w:lang w:val="ru-RU" w:eastAsia="ru-RU" w:bidi="ru-RU"/>
        </w:rPr>
      </w:pPr>
      <w:r w:rsidRPr="007F5252">
        <w:rPr>
          <w:rFonts w:ascii="Times New Roman" w:eastAsia="Calibri" w:hAnsi="Times New Roman" w:cs="Times New Roman"/>
          <w:bCs/>
          <w:color w:val="000000"/>
          <w:sz w:val="24"/>
          <w:szCs w:val="24"/>
          <w:lang w:val="ru-RU" w:eastAsia="ru-RU" w:bidi="ru-RU"/>
        </w:rPr>
        <w:t xml:space="preserve"> им. А.П.Лимаренко </w:t>
      </w:r>
    </w:p>
    <w:p w:rsidR="007F5252" w:rsidRPr="007F5252" w:rsidRDefault="007F5252" w:rsidP="007F5252">
      <w:pPr>
        <w:spacing w:after="0"/>
        <w:ind w:left="627" w:hanging="10"/>
        <w:jc w:val="right"/>
        <w:rPr>
          <w:rFonts w:ascii="Times New Roman" w:eastAsia="Calibri" w:hAnsi="Times New Roman" w:cs="Times New Roman"/>
          <w:bCs/>
          <w:color w:val="000000"/>
          <w:sz w:val="24"/>
          <w:szCs w:val="24"/>
          <w:lang w:val="ru-RU" w:eastAsia="ru-RU" w:bidi="ru-RU"/>
        </w:rPr>
      </w:pPr>
      <w:r w:rsidRPr="007F5252">
        <w:rPr>
          <w:rFonts w:ascii="Times New Roman" w:eastAsia="Calibri" w:hAnsi="Times New Roman" w:cs="Times New Roman"/>
          <w:bCs/>
          <w:color w:val="000000"/>
          <w:sz w:val="24"/>
          <w:szCs w:val="24"/>
          <w:lang w:val="ru-RU" w:eastAsia="ru-RU" w:bidi="ru-RU"/>
        </w:rPr>
        <w:t>поселка Псебай</w:t>
      </w:r>
    </w:p>
    <w:p w:rsidR="007F5252" w:rsidRPr="007F5252" w:rsidRDefault="007F5252" w:rsidP="007F5252">
      <w:pPr>
        <w:spacing w:after="0"/>
        <w:ind w:left="627" w:hanging="10"/>
        <w:jc w:val="right"/>
        <w:rPr>
          <w:rFonts w:ascii="Times New Roman" w:eastAsia="Calibri" w:hAnsi="Times New Roman" w:cs="Times New Roman"/>
          <w:bCs/>
          <w:color w:val="000000"/>
          <w:sz w:val="24"/>
          <w:szCs w:val="24"/>
          <w:lang w:val="ru-RU" w:eastAsia="ru-RU"/>
        </w:rPr>
      </w:pPr>
      <w:r w:rsidRPr="007F5252">
        <w:rPr>
          <w:rFonts w:ascii="Times New Roman" w:eastAsia="Calibri" w:hAnsi="Times New Roman" w:cs="Times New Roman"/>
          <w:bCs/>
          <w:color w:val="000000"/>
          <w:sz w:val="24"/>
          <w:szCs w:val="24"/>
          <w:lang w:val="ru-RU" w:eastAsia="ru-RU"/>
        </w:rPr>
        <w:t xml:space="preserve"> ___________ А.А.Сулухия</w:t>
      </w:r>
    </w:p>
    <w:p w:rsidR="007F5252" w:rsidRPr="007F5252" w:rsidRDefault="007F5252" w:rsidP="007F5252">
      <w:pPr>
        <w:spacing w:after="0"/>
        <w:ind w:left="4820" w:hanging="5053"/>
        <w:jc w:val="right"/>
        <w:rPr>
          <w:rFonts w:ascii="Times New Roman" w:eastAsia="Calibri" w:hAnsi="Times New Roman" w:cs="Times New Roman"/>
          <w:bCs/>
          <w:color w:val="000000"/>
          <w:sz w:val="24"/>
          <w:szCs w:val="24"/>
          <w:lang w:val="ru-RU" w:eastAsia="ru-RU"/>
        </w:rPr>
      </w:pPr>
      <w:r w:rsidRPr="007F5252">
        <w:rPr>
          <w:rFonts w:ascii="Times New Roman" w:eastAsia="Calibri" w:hAnsi="Times New Roman" w:cs="Times New Roman"/>
          <w:bCs/>
          <w:color w:val="000000"/>
          <w:sz w:val="24"/>
          <w:szCs w:val="24"/>
          <w:lang w:val="ru-RU" w:eastAsia="ru-RU"/>
        </w:rPr>
        <w:t>от «30» августа 2022 года</w:t>
      </w:r>
    </w:p>
    <w:p w:rsidR="007F5252" w:rsidRPr="007F5252" w:rsidRDefault="007F5252" w:rsidP="007F5252">
      <w:pPr>
        <w:spacing w:after="0"/>
        <w:ind w:left="4820" w:hanging="5053"/>
        <w:jc w:val="right"/>
        <w:rPr>
          <w:rFonts w:ascii="Times New Roman" w:eastAsia="Calibri" w:hAnsi="Times New Roman" w:cs="Times New Roman"/>
          <w:bCs/>
          <w:color w:val="000000"/>
          <w:sz w:val="24"/>
          <w:szCs w:val="24"/>
          <w:lang w:val="ru-RU" w:eastAsia="ru-RU" w:bidi="ru-RU"/>
        </w:rPr>
      </w:pPr>
      <w:r w:rsidRPr="007F5252">
        <w:rPr>
          <w:rFonts w:ascii="Times New Roman" w:eastAsia="Calibri" w:hAnsi="Times New Roman" w:cs="Times New Roman"/>
          <w:bCs/>
          <w:color w:val="000000"/>
          <w:sz w:val="24"/>
          <w:szCs w:val="24"/>
          <w:lang w:val="ru-RU" w:eastAsia="ru-RU"/>
        </w:rPr>
        <w:t xml:space="preserve"> протокол № 1</w:t>
      </w:r>
      <w:r w:rsidRPr="007F5252">
        <w:rPr>
          <w:rFonts w:ascii="Times New Roman" w:eastAsia="Calibri" w:hAnsi="Times New Roman" w:cs="Times New Roman"/>
          <w:bCs/>
          <w:color w:val="000000"/>
          <w:sz w:val="24"/>
          <w:szCs w:val="24"/>
          <w:lang w:val="ru-RU" w:eastAsia="ru-RU" w:bidi="ru-RU"/>
        </w:rPr>
        <w:t xml:space="preserve">                                                                                                  </w:t>
      </w:r>
    </w:p>
    <w:p w:rsidR="00C2274E" w:rsidRPr="007F5252" w:rsidRDefault="009C4451">
      <w:pPr>
        <w:autoSpaceDE w:val="0"/>
        <w:autoSpaceDN w:val="0"/>
        <w:spacing w:before="1038" w:after="0" w:line="230" w:lineRule="auto"/>
        <w:ind w:right="3644"/>
        <w:jc w:val="right"/>
        <w:rPr>
          <w:lang w:val="ru-RU"/>
        </w:rPr>
      </w:pPr>
      <w:r w:rsidRPr="007F5252">
        <w:rPr>
          <w:rFonts w:ascii="Times New Roman" w:eastAsia="Times New Roman" w:hAnsi="Times New Roman"/>
          <w:b/>
          <w:color w:val="000000"/>
          <w:sz w:val="24"/>
          <w:lang w:val="ru-RU"/>
        </w:rPr>
        <w:t>РАБОЧАЯ ПРОГРАММА</w:t>
      </w:r>
    </w:p>
    <w:p w:rsidR="00C2274E" w:rsidRPr="007F5252" w:rsidRDefault="009C4451">
      <w:pPr>
        <w:autoSpaceDE w:val="0"/>
        <w:autoSpaceDN w:val="0"/>
        <w:spacing w:before="70" w:after="0" w:line="230" w:lineRule="auto"/>
        <w:ind w:right="4416"/>
        <w:jc w:val="right"/>
        <w:rPr>
          <w:lang w:val="ru-RU"/>
        </w:rPr>
      </w:pPr>
      <w:r w:rsidRPr="007F5252">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7F5252">
        <w:rPr>
          <w:rFonts w:ascii="Times New Roman" w:eastAsia="Times New Roman" w:hAnsi="Times New Roman"/>
          <w:b/>
          <w:color w:val="000000"/>
          <w:sz w:val="24"/>
          <w:lang w:val="ru-RU"/>
        </w:rPr>
        <w:t xml:space="preserve"> 4086345)</w:t>
      </w:r>
    </w:p>
    <w:p w:rsidR="00C2274E" w:rsidRPr="007F5252" w:rsidRDefault="009C4451">
      <w:pPr>
        <w:autoSpaceDE w:val="0"/>
        <w:autoSpaceDN w:val="0"/>
        <w:spacing w:before="166" w:after="0" w:line="230" w:lineRule="auto"/>
        <w:ind w:right="4016"/>
        <w:jc w:val="right"/>
        <w:rPr>
          <w:lang w:val="ru-RU"/>
        </w:rPr>
      </w:pPr>
      <w:r w:rsidRPr="007F5252">
        <w:rPr>
          <w:rFonts w:ascii="Times New Roman" w:eastAsia="Times New Roman" w:hAnsi="Times New Roman"/>
          <w:color w:val="000000"/>
          <w:sz w:val="24"/>
          <w:lang w:val="ru-RU"/>
        </w:rPr>
        <w:t>учебного предмета</w:t>
      </w:r>
    </w:p>
    <w:p w:rsidR="00C2274E" w:rsidRPr="007F5252" w:rsidRDefault="009C4451">
      <w:pPr>
        <w:autoSpaceDE w:val="0"/>
        <w:autoSpaceDN w:val="0"/>
        <w:spacing w:before="70" w:after="0" w:line="230" w:lineRule="auto"/>
        <w:ind w:right="4274"/>
        <w:jc w:val="right"/>
        <w:rPr>
          <w:lang w:val="ru-RU"/>
        </w:rPr>
      </w:pPr>
      <w:r w:rsidRPr="007F5252">
        <w:rPr>
          <w:rFonts w:ascii="Times New Roman" w:eastAsia="Times New Roman" w:hAnsi="Times New Roman"/>
          <w:color w:val="000000"/>
          <w:sz w:val="24"/>
          <w:lang w:val="ru-RU"/>
        </w:rPr>
        <w:t>«Литература»</w:t>
      </w:r>
    </w:p>
    <w:p w:rsidR="00C2274E" w:rsidRPr="007F5252" w:rsidRDefault="009C4451">
      <w:pPr>
        <w:autoSpaceDE w:val="0"/>
        <w:autoSpaceDN w:val="0"/>
        <w:spacing w:before="670" w:after="0" w:line="230" w:lineRule="auto"/>
        <w:ind w:left="2340"/>
        <w:rPr>
          <w:lang w:val="ru-RU"/>
        </w:rPr>
      </w:pPr>
      <w:r w:rsidRPr="007F5252">
        <w:rPr>
          <w:rFonts w:ascii="Times New Roman" w:eastAsia="Times New Roman" w:hAnsi="Times New Roman"/>
          <w:color w:val="000000"/>
          <w:sz w:val="24"/>
          <w:lang w:val="ru-RU"/>
        </w:rPr>
        <w:t>для 5 класса основного общего образования</w:t>
      </w:r>
    </w:p>
    <w:p w:rsidR="00C2274E" w:rsidRPr="007F5252" w:rsidRDefault="009C4451">
      <w:pPr>
        <w:autoSpaceDE w:val="0"/>
        <w:autoSpaceDN w:val="0"/>
        <w:spacing w:before="70" w:after="0" w:line="230" w:lineRule="auto"/>
        <w:ind w:right="3614"/>
        <w:jc w:val="right"/>
        <w:rPr>
          <w:lang w:val="ru-RU"/>
        </w:rPr>
      </w:pPr>
      <w:r w:rsidRPr="007F5252">
        <w:rPr>
          <w:rFonts w:ascii="Times New Roman" w:eastAsia="Times New Roman" w:hAnsi="Times New Roman"/>
          <w:color w:val="000000"/>
          <w:sz w:val="24"/>
          <w:lang w:val="ru-RU"/>
        </w:rPr>
        <w:t>на 2022-2023  учебный год</w:t>
      </w:r>
    </w:p>
    <w:p w:rsidR="00C2274E" w:rsidRPr="007F5252" w:rsidRDefault="009C4451">
      <w:pPr>
        <w:autoSpaceDE w:val="0"/>
        <w:autoSpaceDN w:val="0"/>
        <w:spacing w:before="2112" w:after="0" w:line="230" w:lineRule="auto"/>
        <w:ind w:right="28"/>
        <w:jc w:val="right"/>
        <w:rPr>
          <w:lang w:val="ru-RU"/>
        </w:rPr>
      </w:pPr>
      <w:r w:rsidRPr="007F5252">
        <w:rPr>
          <w:rFonts w:ascii="Times New Roman" w:eastAsia="Times New Roman" w:hAnsi="Times New Roman"/>
          <w:color w:val="000000"/>
          <w:sz w:val="24"/>
          <w:lang w:val="ru-RU"/>
        </w:rPr>
        <w:t>Составитель: Букарева Татьяна Александровна</w:t>
      </w:r>
    </w:p>
    <w:p w:rsidR="00C2274E" w:rsidRPr="007F5252" w:rsidRDefault="009C4451">
      <w:pPr>
        <w:autoSpaceDE w:val="0"/>
        <w:autoSpaceDN w:val="0"/>
        <w:spacing w:before="70" w:after="0" w:line="230" w:lineRule="auto"/>
        <w:ind w:right="20"/>
        <w:jc w:val="right"/>
        <w:rPr>
          <w:lang w:val="ru-RU"/>
        </w:rPr>
      </w:pPr>
      <w:r w:rsidRPr="007F5252">
        <w:rPr>
          <w:rFonts w:ascii="Times New Roman" w:eastAsia="Times New Roman" w:hAnsi="Times New Roman"/>
          <w:color w:val="000000"/>
          <w:sz w:val="24"/>
          <w:lang w:val="ru-RU"/>
        </w:rPr>
        <w:t>учитель русского языка и литературы</w:t>
      </w:r>
    </w:p>
    <w:p w:rsidR="00C2274E" w:rsidRPr="007F5252" w:rsidRDefault="009C4451">
      <w:pPr>
        <w:autoSpaceDE w:val="0"/>
        <w:autoSpaceDN w:val="0"/>
        <w:spacing w:before="2830" w:after="0" w:line="230" w:lineRule="auto"/>
        <w:ind w:right="4278"/>
        <w:jc w:val="right"/>
        <w:rPr>
          <w:lang w:val="ru-RU"/>
        </w:rPr>
      </w:pPr>
      <w:r w:rsidRPr="007F5252">
        <w:rPr>
          <w:rFonts w:ascii="Times New Roman" w:eastAsia="Times New Roman" w:hAnsi="Times New Roman"/>
          <w:color w:val="000000"/>
          <w:sz w:val="24"/>
          <w:lang w:val="ru-RU"/>
        </w:rPr>
        <w:t>п.Псебай</w:t>
      </w:r>
      <w:r w:rsidRPr="007F5252">
        <w:rPr>
          <w:rFonts w:ascii="Times New Roman" w:eastAsia="Times New Roman" w:hAnsi="Times New Roman"/>
          <w:color w:val="000000"/>
          <w:sz w:val="24"/>
          <w:lang w:val="ru-RU"/>
        </w:rPr>
        <w:t xml:space="preserve"> 2022</w:t>
      </w:r>
    </w:p>
    <w:p w:rsidR="00C2274E" w:rsidRPr="007F5252" w:rsidRDefault="00C2274E">
      <w:pPr>
        <w:rPr>
          <w:lang w:val="ru-RU"/>
        </w:rPr>
        <w:sectPr w:rsidR="00C2274E" w:rsidRPr="007F5252">
          <w:pgSz w:w="11900" w:h="16840"/>
          <w:pgMar w:top="298" w:right="876" w:bottom="296" w:left="1440" w:header="720" w:footer="720" w:gutter="0"/>
          <w:cols w:space="720" w:equalWidth="0">
            <w:col w:w="9584" w:space="0"/>
          </w:cols>
          <w:docGrid w:linePitch="360"/>
        </w:sectPr>
      </w:pPr>
    </w:p>
    <w:p w:rsidR="00C2274E" w:rsidRPr="007F5252" w:rsidRDefault="00C2274E">
      <w:pPr>
        <w:rPr>
          <w:lang w:val="ru-RU"/>
        </w:rPr>
        <w:sectPr w:rsidR="00C2274E" w:rsidRPr="007F5252">
          <w:pgSz w:w="11900" w:h="16840"/>
          <w:pgMar w:top="1440" w:right="1440" w:bottom="1440" w:left="1440" w:header="720" w:footer="720" w:gutter="0"/>
          <w:cols w:space="720" w:equalWidth="0">
            <w:col w:w="9584" w:space="0"/>
          </w:cols>
          <w:docGrid w:linePitch="360"/>
        </w:sectPr>
      </w:pPr>
    </w:p>
    <w:p w:rsidR="00C2274E" w:rsidRPr="007F5252" w:rsidRDefault="00C2274E">
      <w:pPr>
        <w:autoSpaceDE w:val="0"/>
        <w:autoSpaceDN w:val="0"/>
        <w:spacing w:after="78" w:line="220" w:lineRule="exact"/>
        <w:rPr>
          <w:lang w:val="ru-RU"/>
        </w:rPr>
      </w:pPr>
    </w:p>
    <w:p w:rsidR="00C2274E" w:rsidRPr="007F5252" w:rsidRDefault="009C4451">
      <w:pPr>
        <w:autoSpaceDE w:val="0"/>
        <w:autoSpaceDN w:val="0"/>
        <w:spacing w:after="0" w:line="230" w:lineRule="auto"/>
        <w:rPr>
          <w:lang w:val="ru-RU"/>
        </w:rPr>
      </w:pPr>
      <w:r w:rsidRPr="007F5252">
        <w:rPr>
          <w:rFonts w:ascii="Times New Roman" w:eastAsia="Times New Roman" w:hAnsi="Times New Roman"/>
          <w:b/>
          <w:color w:val="000000"/>
          <w:sz w:val="24"/>
          <w:lang w:val="ru-RU"/>
        </w:rPr>
        <w:t>ПОЯСНИТЕЛЬНАЯ ЗАПИСКА</w:t>
      </w:r>
    </w:p>
    <w:p w:rsidR="00C2274E" w:rsidRPr="007F5252" w:rsidRDefault="009C4451">
      <w:pPr>
        <w:autoSpaceDE w:val="0"/>
        <w:autoSpaceDN w:val="0"/>
        <w:spacing w:before="346" w:after="0" w:line="286" w:lineRule="auto"/>
        <w:ind w:firstLine="180"/>
        <w:rPr>
          <w:lang w:val="ru-RU"/>
        </w:rPr>
      </w:pPr>
      <w:r w:rsidRPr="007F5252">
        <w:rPr>
          <w:rFonts w:ascii="Times New Roman" w:eastAsia="Times New Roman" w:hAnsi="Times New Roman"/>
          <w:color w:val="000000"/>
          <w:sz w:val="24"/>
          <w:lang w:val="ru-RU"/>
        </w:rPr>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w:t>
      </w:r>
      <w:r w:rsidRPr="007F5252">
        <w:rPr>
          <w:rFonts w:ascii="Times New Roman" w:eastAsia="Times New Roman" w:hAnsi="Times New Roman"/>
          <w:color w:val="000000"/>
          <w:sz w:val="24"/>
          <w:lang w:val="ru-RU"/>
        </w:rPr>
        <w:t xml:space="preserve">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w:t>
      </w:r>
      <w:r w:rsidRPr="007F5252">
        <w:rPr>
          <w:lang w:val="ru-RU"/>
        </w:rPr>
        <w:br/>
      </w:r>
      <w:r w:rsidRPr="007F5252">
        <w:rPr>
          <w:rFonts w:ascii="Times New Roman" w:eastAsia="Times New Roman" w:hAnsi="Times New Roman"/>
          <w:color w:val="000000"/>
          <w:sz w:val="24"/>
          <w:lang w:val="ru-RU"/>
        </w:rPr>
        <w:t>Министерством юстиции Российской Федерации 05.07.2021 г., рег. номер — 64101) (дале</w:t>
      </w:r>
      <w:r w:rsidRPr="007F5252">
        <w:rPr>
          <w:rFonts w:ascii="Times New Roman" w:eastAsia="Times New Roman" w:hAnsi="Times New Roman"/>
          <w:color w:val="000000"/>
          <w:sz w:val="24"/>
          <w:lang w:val="ru-RU"/>
        </w:rPr>
        <w:t xml:space="preserve">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C2274E" w:rsidRPr="007F5252" w:rsidRDefault="009C4451">
      <w:pPr>
        <w:autoSpaceDE w:val="0"/>
        <w:autoSpaceDN w:val="0"/>
        <w:spacing w:before="264" w:after="0" w:line="230" w:lineRule="auto"/>
        <w:rPr>
          <w:lang w:val="ru-RU"/>
        </w:rPr>
      </w:pPr>
      <w:r w:rsidRPr="007F5252">
        <w:rPr>
          <w:rFonts w:ascii="Times New Roman" w:eastAsia="Times New Roman" w:hAnsi="Times New Roman"/>
          <w:b/>
          <w:color w:val="000000"/>
          <w:sz w:val="24"/>
          <w:lang w:val="ru-RU"/>
        </w:rPr>
        <w:t>ОБЩАЯ ХАРАКТЕРИСТИКА УЧЕ</w:t>
      </w:r>
      <w:r w:rsidRPr="007F5252">
        <w:rPr>
          <w:rFonts w:ascii="Times New Roman" w:eastAsia="Times New Roman" w:hAnsi="Times New Roman"/>
          <w:b/>
          <w:color w:val="000000"/>
          <w:sz w:val="24"/>
          <w:lang w:val="ru-RU"/>
        </w:rPr>
        <w:t>БНОГО ПРЕДМЕТА «ЛИТЕРАТУРА»</w:t>
      </w:r>
    </w:p>
    <w:p w:rsidR="00C2274E" w:rsidRPr="007F5252" w:rsidRDefault="009C4451">
      <w:pPr>
        <w:autoSpaceDE w:val="0"/>
        <w:autoSpaceDN w:val="0"/>
        <w:spacing w:before="168" w:after="0"/>
        <w:ind w:right="288" w:firstLine="180"/>
        <w:rPr>
          <w:lang w:val="ru-RU"/>
        </w:rPr>
      </w:pPr>
      <w:r w:rsidRPr="007F5252">
        <w:rPr>
          <w:rFonts w:ascii="Times New Roman" w:eastAsia="Times New Roman" w:hAnsi="Times New Roman"/>
          <w:color w:val="000000"/>
          <w:sz w:val="24"/>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w:t>
      </w:r>
      <w:r w:rsidRPr="007F5252">
        <w:rPr>
          <w:rFonts w:ascii="Times New Roman" w:eastAsia="Times New Roman" w:hAnsi="Times New Roman"/>
          <w:color w:val="000000"/>
          <w:sz w:val="24"/>
          <w:lang w:val="ru-RU"/>
        </w:rPr>
        <w:t>обучающихся, в становлении основ их миропонимания и национального самосознания.</w:t>
      </w:r>
    </w:p>
    <w:p w:rsidR="00C2274E" w:rsidRPr="007F5252" w:rsidRDefault="009C4451">
      <w:pPr>
        <w:autoSpaceDE w:val="0"/>
        <w:autoSpaceDN w:val="0"/>
        <w:spacing w:before="70" w:after="0" w:line="281" w:lineRule="auto"/>
        <w:ind w:right="288" w:firstLine="180"/>
        <w:rPr>
          <w:lang w:val="ru-RU"/>
        </w:rPr>
      </w:pPr>
      <w:r w:rsidRPr="007F5252">
        <w:rPr>
          <w:rFonts w:ascii="Times New Roman" w:eastAsia="Times New Roman" w:hAnsi="Times New Roman"/>
          <w:color w:val="000000"/>
          <w:sz w:val="24"/>
          <w:lang w:val="ru-RU"/>
        </w:rPr>
        <w:t xml:space="preserve">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w:t>
      </w:r>
      <w:r w:rsidRPr="007F5252">
        <w:rPr>
          <w:rFonts w:ascii="Times New Roman" w:eastAsia="Times New Roman" w:hAnsi="Times New Roman"/>
          <w:color w:val="000000"/>
          <w:sz w:val="24"/>
          <w:lang w:val="ru-RU"/>
        </w:rPr>
        <w:t>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C2274E" w:rsidRPr="007F5252" w:rsidRDefault="009C4451">
      <w:pPr>
        <w:autoSpaceDE w:val="0"/>
        <w:autoSpaceDN w:val="0"/>
        <w:spacing w:before="70" w:after="0" w:line="271" w:lineRule="auto"/>
        <w:ind w:right="144" w:firstLine="180"/>
        <w:rPr>
          <w:lang w:val="ru-RU"/>
        </w:rPr>
      </w:pPr>
      <w:r w:rsidRPr="007F5252">
        <w:rPr>
          <w:rFonts w:ascii="Times New Roman" w:eastAsia="Times New Roman" w:hAnsi="Times New Roman"/>
          <w:color w:val="000000"/>
          <w:sz w:val="24"/>
          <w:lang w:val="ru-RU"/>
        </w:rPr>
        <w:t xml:space="preserve">Основу содержания литературного </w:t>
      </w:r>
      <w:r w:rsidRPr="007F5252">
        <w:rPr>
          <w:rFonts w:ascii="Times New Roman" w:eastAsia="Times New Roman" w:hAnsi="Times New Roman"/>
          <w:color w:val="000000"/>
          <w:sz w:val="24"/>
          <w:lang w:val="ru-RU"/>
        </w:rPr>
        <w:t>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rsidR="00C2274E" w:rsidRPr="007F5252" w:rsidRDefault="009C4451">
      <w:pPr>
        <w:autoSpaceDE w:val="0"/>
        <w:autoSpaceDN w:val="0"/>
        <w:spacing w:before="70" w:after="0"/>
        <w:rPr>
          <w:lang w:val="ru-RU"/>
        </w:rPr>
      </w:pPr>
      <w:r w:rsidRPr="007F5252">
        <w:rPr>
          <w:rFonts w:ascii="Times New Roman" w:eastAsia="Times New Roman" w:hAnsi="Times New Roman"/>
          <w:color w:val="000000"/>
          <w:sz w:val="24"/>
          <w:lang w:val="ru-RU"/>
        </w:rPr>
        <w:t>Целостное восприятие</w:t>
      </w:r>
      <w:r w:rsidRPr="007F5252">
        <w:rPr>
          <w:rFonts w:ascii="Times New Roman" w:eastAsia="Times New Roman" w:hAnsi="Times New Roman"/>
          <w:color w:val="000000"/>
          <w:sz w:val="24"/>
          <w:lang w:val="ru-RU"/>
        </w:rPr>
        <w:t xml:space="preserve">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w:t>
      </w:r>
      <w:r w:rsidRPr="007F5252">
        <w:rPr>
          <w:rFonts w:ascii="Times New Roman" w:eastAsia="Times New Roman" w:hAnsi="Times New Roman"/>
          <w:color w:val="000000"/>
          <w:sz w:val="24"/>
          <w:lang w:val="ru-RU"/>
        </w:rPr>
        <w:t>и читательского опыта.</w:t>
      </w:r>
    </w:p>
    <w:p w:rsidR="00C2274E" w:rsidRPr="007F5252" w:rsidRDefault="009C4451">
      <w:pPr>
        <w:autoSpaceDE w:val="0"/>
        <w:autoSpaceDN w:val="0"/>
        <w:spacing w:before="70" w:after="0" w:line="281" w:lineRule="auto"/>
        <w:ind w:firstLine="180"/>
        <w:rPr>
          <w:lang w:val="ru-RU"/>
        </w:rPr>
      </w:pPr>
      <w:r w:rsidRPr="007F5252">
        <w:rPr>
          <w:rFonts w:ascii="Times New Roman" w:eastAsia="Times New Roman" w:hAnsi="Times New Roman"/>
          <w:color w:val="000000"/>
          <w:sz w:val="24"/>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w:t>
      </w:r>
      <w:r w:rsidRPr="007F5252">
        <w:rPr>
          <w:rFonts w:ascii="Times New Roman" w:eastAsia="Times New Roman" w:hAnsi="Times New Roman"/>
          <w:color w:val="000000"/>
          <w:sz w:val="24"/>
          <w:lang w:val="ru-RU"/>
        </w:rPr>
        <w:t xml:space="preserve">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C2274E" w:rsidRPr="007F5252" w:rsidRDefault="009C4451">
      <w:pPr>
        <w:autoSpaceDE w:val="0"/>
        <w:autoSpaceDN w:val="0"/>
        <w:spacing w:before="72" w:after="0" w:line="281" w:lineRule="auto"/>
        <w:ind w:right="144" w:firstLine="180"/>
        <w:rPr>
          <w:lang w:val="ru-RU"/>
        </w:rPr>
      </w:pPr>
      <w:r w:rsidRPr="007F5252">
        <w:rPr>
          <w:rFonts w:ascii="Times New Roman" w:eastAsia="Times New Roman" w:hAnsi="Times New Roman"/>
          <w:color w:val="000000"/>
          <w:sz w:val="24"/>
          <w:lang w:val="ru-RU"/>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w:t>
      </w:r>
      <w:r w:rsidRPr="007F5252">
        <w:rPr>
          <w:rFonts w:ascii="Times New Roman" w:eastAsia="Times New Roman" w:hAnsi="Times New Roman"/>
          <w:color w:val="000000"/>
          <w:sz w:val="24"/>
          <w:lang w:val="ru-RU"/>
        </w:rPr>
        <w:t xml:space="preserve">ислены при изучении каждой монографической или обзорной темы и направлены на достижение </w:t>
      </w:r>
      <w:r w:rsidRPr="007F5252">
        <w:rPr>
          <w:lang w:val="ru-RU"/>
        </w:rPr>
        <w:br/>
      </w:r>
      <w:r w:rsidRPr="007F5252">
        <w:rPr>
          <w:rFonts w:ascii="Times New Roman" w:eastAsia="Times New Roman" w:hAnsi="Times New Roman"/>
          <w:color w:val="000000"/>
          <w:sz w:val="24"/>
          <w:lang w:val="ru-RU"/>
        </w:rPr>
        <w:t xml:space="preserve">планируемых результатов обучения. </w:t>
      </w:r>
    </w:p>
    <w:p w:rsidR="00C2274E" w:rsidRPr="007F5252" w:rsidRDefault="009C4451">
      <w:pPr>
        <w:autoSpaceDE w:val="0"/>
        <w:autoSpaceDN w:val="0"/>
        <w:spacing w:before="262" w:after="0" w:line="230" w:lineRule="auto"/>
        <w:rPr>
          <w:lang w:val="ru-RU"/>
        </w:rPr>
      </w:pPr>
      <w:r w:rsidRPr="007F5252">
        <w:rPr>
          <w:rFonts w:ascii="Times New Roman" w:eastAsia="Times New Roman" w:hAnsi="Times New Roman"/>
          <w:b/>
          <w:color w:val="000000"/>
          <w:sz w:val="24"/>
          <w:lang w:val="ru-RU"/>
        </w:rPr>
        <w:t>ЦЕЛИ ИЗУЧЕНИЯ УЧЕБНОГО ПРЕДМЕТА «ЛИТЕРАТУРА»</w:t>
      </w:r>
    </w:p>
    <w:p w:rsidR="00C2274E" w:rsidRPr="007F5252" w:rsidRDefault="009C4451">
      <w:pPr>
        <w:autoSpaceDE w:val="0"/>
        <w:autoSpaceDN w:val="0"/>
        <w:spacing w:before="166" w:after="0" w:line="283" w:lineRule="auto"/>
        <w:ind w:right="144" w:firstLine="180"/>
        <w:rPr>
          <w:lang w:val="ru-RU"/>
        </w:rPr>
      </w:pPr>
      <w:r w:rsidRPr="007F5252">
        <w:rPr>
          <w:rFonts w:ascii="Times New Roman" w:eastAsia="Times New Roman" w:hAnsi="Times New Roman"/>
          <w:color w:val="000000"/>
          <w:sz w:val="24"/>
          <w:lang w:val="ru-RU"/>
        </w:rPr>
        <w:t>Цели изучения предмета «Литература» в основной школе состоят в формировании у обучающих</w:t>
      </w:r>
      <w:r w:rsidRPr="007F5252">
        <w:rPr>
          <w:rFonts w:ascii="Times New Roman" w:eastAsia="Times New Roman" w:hAnsi="Times New Roman"/>
          <w:color w:val="000000"/>
          <w:sz w:val="24"/>
          <w:lang w:val="ru-RU"/>
        </w:rPr>
        <w:t xml:space="preserve">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w:t>
      </w:r>
      <w:r w:rsidRPr="007F5252">
        <w:rPr>
          <w:lang w:val="ru-RU"/>
        </w:rPr>
        <w:br/>
      </w:r>
      <w:r w:rsidRPr="007F5252">
        <w:rPr>
          <w:rFonts w:ascii="Times New Roman" w:eastAsia="Times New Roman" w:hAnsi="Times New Roman"/>
          <w:color w:val="000000"/>
          <w:sz w:val="24"/>
          <w:lang w:val="ru-RU"/>
        </w:rPr>
        <w:t>причастности к отечественной культуре и уважения к другим культурам, аксиол</w:t>
      </w:r>
      <w:r w:rsidRPr="007F5252">
        <w:rPr>
          <w:rFonts w:ascii="Times New Roman" w:eastAsia="Times New Roman" w:hAnsi="Times New Roman"/>
          <w:color w:val="000000"/>
          <w:sz w:val="24"/>
          <w:lang w:val="ru-RU"/>
        </w:rPr>
        <w:t xml:space="preserve">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C2274E" w:rsidRPr="007F5252" w:rsidRDefault="00C2274E">
      <w:pPr>
        <w:rPr>
          <w:lang w:val="ru-RU"/>
        </w:rPr>
        <w:sectPr w:rsidR="00C2274E" w:rsidRPr="007F5252">
          <w:pgSz w:w="11900" w:h="16840"/>
          <w:pgMar w:top="298" w:right="650" w:bottom="338" w:left="666" w:header="720" w:footer="720" w:gutter="0"/>
          <w:cols w:space="720" w:equalWidth="0">
            <w:col w:w="10584" w:space="0"/>
          </w:cols>
          <w:docGrid w:linePitch="360"/>
        </w:sectPr>
      </w:pPr>
    </w:p>
    <w:p w:rsidR="00C2274E" w:rsidRPr="007F5252" w:rsidRDefault="00C2274E">
      <w:pPr>
        <w:autoSpaceDE w:val="0"/>
        <w:autoSpaceDN w:val="0"/>
        <w:spacing w:after="78" w:line="220" w:lineRule="exact"/>
        <w:rPr>
          <w:lang w:val="ru-RU"/>
        </w:rPr>
      </w:pPr>
    </w:p>
    <w:p w:rsidR="00C2274E" w:rsidRPr="007F5252" w:rsidRDefault="009C4451">
      <w:pPr>
        <w:autoSpaceDE w:val="0"/>
        <w:autoSpaceDN w:val="0"/>
        <w:spacing w:after="0" w:line="286" w:lineRule="auto"/>
        <w:ind w:right="288" w:firstLine="180"/>
        <w:rPr>
          <w:lang w:val="ru-RU"/>
        </w:rPr>
      </w:pPr>
      <w:r w:rsidRPr="007F5252">
        <w:rPr>
          <w:rFonts w:ascii="Times New Roman" w:eastAsia="Times New Roman" w:hAnsi="Times New Roman"/>
          <w:color w:val="000000"/>
          <w:sz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w:t>
      </w:r>
      <w:r w:rsidRPr="007F5252">
        <w:rPr>
          <w:lang w:val="ru-RU"/>
        </w:rPr>
        <w:br/>
      </w:r>
      <w:r w:rsidRPr="007F5252">
        <w:rPr>
          <w:rFonts w:ascii="Times New Roman" w:eastAsia="Times New Roman" w:hAnsi="Times New Roman"/>
          <w:color w:val="000000"/>
          <w:sz w:val="24"/>
          <w:lang w:val="ru-RU"/>
        </w:rPr>
        <w:t xml:space="preserve">самоидентификации, осознанием коммуникативно-эстетических </w:t>
      </w:r>
      <w:r w:rsidRPr="007F5252">
        <w:rPr>
          <w:rFonts w:ascii="Times New Roman" w:eastAsia="Times New Roman" w:hAnsi="Times New Roman"/>
          <w:color w:val="000000"/>
          <w:sz w:val="24"/>
          <w:lang w:val="ru-RU"/>
        </w:rPr>
        <w:t>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w:t>
      </w:r>
      <w:r w:rsidRPr="007F5252">
        <w:rPr>
          <w:rFonts w:ascii="Times New Roman" w:eastAsia="Times New Roman" w:hAnsi="Times New Roman"/>
          <w:color w:val="000000"/>
          <w:sz w:val="24"/>
          <w:lang w:val="ru-RU"/>
        </w:rPr>
        <w:t>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w:t>
      </w:r>
      <w:r w:rsidRPr="007F5252">
        <w:rPr>
          <w:rFonts w:ascii="Times New Roman" w:eastAsia="Times New Roman" w:hAnsi="Times New Roman"/>
          <w:color w:val="000000"/>
          <w:sz w:val="24"/>
          <w:lang w:val="ru-RU"/>
        </w:rPr>
        <w:t xml:space="preserve"> человечества, национальных и общечеловеческих культурных традиций и ценностей; формированию гуманистического мировоззрения. </w:t>
      </w:r>
    </w:p>
    <w:p w:rsidR="00C2274E" w:rsidRPr="007F5252" w:rsidRDefault="009C4451">
      <w:pPr>
        <w:autoSpaceDE w:val="0"/>
        <w:autoSpaceDN w:val="0"/>
        <w:spacing w:before="72" w:after="0" w:line="283" w:lineRule="auto"/>
        <w:ind w:firstLine="180"/>
        <w:rPr>
          <w:lang w:val="ru-RU"/>
        </w:rPr>
      </w:pPr>
      <w:r w:rsidRPr="007F5252">
        <w:rPr>
          <w:rFonts w:ascii="Times New Roman" w:eastAsia="Times New Roman" w:hAnsi="Times New Roman"/>
          <w:color w:val="000000"/>
          <w:sz w:val="24"/>
          <w:lang w:val="ru-RU"/>
        </w:rPr>
        <w:t>Задачи, связанные с осознанием значимости чтения и изучения литературы для дальнейшего развития обучающихся, с формированием их по</w:t>
      </w:r>
      <w:r w:rsidRPr="007F5252">
        <w:rPr>
          <w:rFonts w:ascii="Times New Roman" w:eastAsia="Times New Roman" w:hAnsi="Times New Roman"/>
          <w:color w:val="000000"/>
          <w:sz w:val="24"/>
          <w:lang w:val="ru-RU"/>
        </w:rPr>
        <w:t>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w:t>
      </w:r>
      <w:r w:rsidRPr="007F5252">
        <w:rPr>
          <w:rFonts w:ascii="Times New Roman" w:eastAsia="Times New Roman" w:hAnsi="Times New Roman"/>
          <w:color w:val="000000"/>
          <w:sz w:val="24"/>
          <w:lang w:val="ru-RU"/>
        </w:rPr>
        <w:t xml:space="preserve">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C2274E" w:rsidRPr="007F5252" w:rsidRDefault="009C4451">
      <w:pPr>
        <w:autoSpaceDE w:val="0"/>
        <w:autoSpaceDN w:val="0"/>
        <w:spacing w:before="70" w:after="0" w:line="288" w:lineRule="auto"/>
        <w:ind w:firstLine="180"/>
        <w:rPr>
          <w:lang w:val="ru-RU"/>
        </w:rPr>
      </w:pPr>
      <w:r w:rsidRPr="007F5252">
        <w:rPr>
          <w:rFonts w:ascii="Times New Roman" w:eastAsia="Times New Roman" w:hAnsi="Times New Roman"/>
          <w:color w:val="000000"/>
          <w:sz w:val="24"/>
          <w:lang w:val="ru-RU"/>
        </w:rPr>
        <w:t>Задачи, связанные с воспитанием квалифицированн</w:t>
      </w:r>
      <w:r w:rsidRPr="007F5252">
        <w:rPr>
          <w:rFonts w:ascii="Times New Roman" w:eastAsia="Times New Roman" w:hAnsi="Times New Roman"/>
          <w:color w:val="000000"/>
          <w:sz w:val="24"/>
          <w:lang w:val="ru-RU"/>
        </w:rPr>
        <w:t xml:space="preserve">ого читателя, обладающего эстетическим вкусом, с формированием умений воспринимать, анализировать, критически оценивать и </w:t>
      </w:r>
      <w:r w:rsidRPr="007F5252">
        <w:rPr>
          <w:lang w:val="ru-RU"/>
        </w:rPr>
        <w:br/>
      </w:r>
      <w:r w:rsidRPr="007F5252">
        <w:rPr>
          <w:rFonts w:ascii="Times New Roman" w:eastAsia="Times New Roman" w:hAnsi="Times New Roman"/>
          <w:color w:val="000000"/>
          <w:sz w:val="24"/>
          <w:lang w:val="ru-RU"/>
        </w:rPr>
        <w:t>интерпретировать прочитанное, направлены на формирование у школьников системы знаний о литературе как искусстве слова, в том числе ос</w:t>
      </w:r>
      <w:r w:rsidRPr="007F5252">
        <w:rPr>
          <w:rFonts w:ascii="Times New Roman" w:eastAsia="Times New Roman" w:hAnsi="Times New Roman"/>
          <w:color w:val="000000"/>
          <w:sz w:val="24"/>
          <w:lang w:val="ru-RU"/>
        </w:rPr>
        <w:t>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w:t>
      </w:r>
      <w:r w:rsidRPr="007F5252">
        <w:rPr>
          <w:rFonts w:ascii="Times New Roman" w:eastAsia="Times New Roman" w:hAnsi="Times New Roman"/>
          <w:color w:val="000000"/>
          <w:sz w:val="24"/>
          <w:lang w:val="ru-RU"/>
        </w:rPr>
        <w:t xml:space="preserve">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r w:rsidRPr="007F5252">
        <w:rPr>
          <w:lang w:val="ru-RU"/>
        </w:rPr>
        <w:br/>
      </w:r>
      <w:r w:rsidRPr="007F5252">
        <w:rPr>
          <w:rFonts w:ascii="Times New Roman" w:eastAsia="Times New Roman" w:hAnsi="Times New Roman"/>
          <w:color w:val="000000"/>
          <w:sz w:val="24"/>
          <w:lang w:val="ru-RU"/>
        </w:rPr>
        <w:t>прочитанному; воспр</w:t>
      </w:r>
      <w:r w:rsidRPr="007F5252">
        <w:rPr>
          <w:rFonts w:ascii="Times New Roman" w:eastAsia="Times New Roman" w:hAnsi="Times New Roman"/>
          <w:color w:val="000000"/>
          <w:sz w:val="24"/>
          <w:lang w:val="ru-RU"/>
        </w:rPr>
        <w:t>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w:t>
      </w:r>
      <w:r w:rsidRPr="007F5252">
        <w:rPr>
          <w:rFonts w:ascii="Times New Roman" w:eastAsia="Times New Roman" w:hAnsi="Times New Roman"/>
          <w:color w:val="000000"/>
          <w:sz w:val="24"/>
          <w:lang w:val="ru-RU"/>
        </w:rPr>
        <w:t xml:space="preserve">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w:t>
      </w:r>
      <w:r w:rsidRPr="007F5252">
        <w:rPr>
          <w:rFonts w:ascii="Times New Roman" w:eastAsia="Times New Roman" w:hAnsi="Times New Roman"/>
          <w:color w:val="000000"/>
          <w:sz w:val="24"/>
          <w:lang w:val="ru-RU"/>
        </w:rPr>
        <w:t xml:space="preserve">выками их </w:t>
      </w:r>
      <w:r w:rsidRPr="007F5252">
        <w:rPr>
          <w:lang w:val="ru-RU"/>
        </w:rPr>
        <w:br/>
      </w:r>
      <w:r w:rsidRPr="007F5252">
        <w:rPr>
          <w:rFonts w:ascii="Times New Roman" w:eastAsia="Times New Roman" w:hAnsi="Times New Roman"/>
          <w:color w:val="000000"/>
          <w:sz w:val="24"/>
          <w:lang w:val="ru-RU"/>
        </w:rPr>
        <w:t xml:space="preserve">критической оценки. </w:t>
      </w:r>
    </w:p>
    <w:p w:rsidR="00C2274E" w:rsidRPr="007F5252" w:rsidRDefault="009C4451">
      <w:pPr>
        <w:autoSpaceDE w:val="0"/>
        <w:autoSpaceDN w:val="0"/>
        <w:spacing w:before="72" w:after="0" w:line="283" w:lineRule="auto"/>
        <w:ind w:firstLine="180"/>
        <w:rPr>
          <w:lang w:val="ru-RU"/>
        </w:rPr>
      </w:pPr>
      <w:r w:rsidRPr="007F5252">
        <w:rPr>
          <w:rFonts w:ascii="Times New Roman" w:eastAsia="Times New Roman" w:hAnsi="Times New Roman"/>
          <w:color w:val="000000"/>
          <w:sz w:val="24"/>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w:t>
      </w:r>
      <w:r w:rsidRPr="007F5252">
        <w:rPr>
          <w:rFonts w:ascii="Times New Roman" w:eastAsia="Times New Roman" w:hAnsi="Times New Roman"/>
          <w:color w:val="000000"/>
          <w:sz w:val="24"/>
          <w:lang w:val="ru-RU"/>
        </w:rPr>
        <w:t>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w:t>
      </w:r>
      <w:r w:rsidRPr="007F5252">
        <w:rPr>
          <w:rFonts w:ascii="Times New Roman" w:eastAsia="Times New Roman" w:hAnsi="Times New Roman"/>
          <w:color w:val="000000"/>
          <w:sz w:val="24"/>
          <w:lang w:val="ru-RU"/>
        </w:rPr>
        <w:t xml:space="preserve">каза, участвовать в учебном диалоге, адекватно воспринимая чужую точку зрения и аргументированно отстаивая свою. </w:t>
      </w:r>
    </w:p>
    <w:p w:rsidR="00C2274E" w:rsidRPr="007F5252" w:rsidRDefault="009C4451">
      <w:pPr>
        <w:autoSpaceDE w:val="0"/>
        <w:autoSpaceDN w:val="0"/>
        <w:spacing w:before="262" w:after="0" w:line="230" w:lineRule="auto"/>
        <w:rPr>
          <w:lang w:val="ru-RU"/>
        </w:rPr>
      </w:pPr>
      <w:r w:rsidRPr="007F5252">
        <w:rPr>
          <w:rFonts w:ascii="Times New Roman" w:eastAsia="Times New Roman" w:hAnsi="Times New Roman"/>
          <w:b/>
          <w:color w:val="000000"/>
          <w:sz w:val="24"/>
          <w:lang w:val="ru-RU"/>
        </w:rPr>
        <w:t>МЕСТО УЧЕБНОГО ПРЕДМЕТА «ЛИТЕРАТУРА» В УЧЕБНОМ ПЛАНЕ</w:t>
      </w:r>
    </w:p>
    <w:p w:rsidR="00C2274E" w:rsidRPr="007F5252" w:rsidRDefault="009C4451">
      <w:pPr>
        <w:autoSpaceDE w:val="0"/>
        <w:autoSpaceDN w:val="0"/>
        <w:spacing w:before="166" w:after="0" w:line="271" w:lineRule="auto"/>
        <w:ind w:right="576" w:firstLine="180"/>
        <w:rPr>
          <w:lang w:val="ru-RU"/>
        </w:rPr>
      </w:pPr>
      <w:r w:rsidRPr="007F5252">
        <w:rPr>
          <w:rFonts w:ascii="Times New Roman" w:eastAsia="Times New Roman" w:hAnsi="Times New Roman"/>
          <w:color w:val="000000"/>
          <w:sz w:val="24"/>
          <w:lang w:val="ru-RU"/>
        </w:rPr>
        <w:t xml:space="preserve">Предмет «Литература» входит в предметную область «Русский язык и литература» и является </w:t>
      </w:r>
      <w:r w:rsidRPr="007F5252">
        <w:rPr>
          <w:rFonts w:ascii="Times New Roman" w:eastAsia="Times New Roman" w:hAnsi="Times New Roman"/>
          <w:color w:val="000000"/>
          <w:sz w:val="24"/>
          <w:lang w:val="ru-RU"/>
        </w:rPr>
        <w:t xml:space="preserve">обязательным для изучения. Предмет «Литература» преемственен по отношению к предмету«Литературное чтение». </w:t>
      </w:r>
    </w:p>
    <w:p w:rsidR="00C2274E" w:rsidRPr="007F5252" w:rsidRDefault="009C4451">
      <w:pPr>
        <w:autoSpaceDE w:val="0"/>
        <w:autoSpaceDN w:val="0"/>
        <w:spacing w:before="70" w:after="0" w:line="230" w:lineRule="auto"/>
        <w:ind w:left="180"/>
        <w:rPr>
          <w:lang w:val="ru-RU"/>
        </w:rPr>
      </w:pPr>
      <w:r w:rsidRPr="007F5252">
        <w:rPr>
          <w:rFonts w:ascii="Times New Roman" w:eastAsia="Times New Roman" w:hAnsi="Times New Roman"/>
          <w:color w:val="000000"/>
          <w:sz w:val="24"/>
          <w:lang w:val="ru-RU"/>
        </w:rPr>
        <w:t>В 5 классе на изучение предмета отводится 3 часа в неделю, суммарно изучение литературы в 5</w:t>
      </w:r>
    </w:p>
    <w:p w:rsidR="00C2274E" w:rsidRPr="007F5252" w:rsidRDefault="00C2274E">
      <w:pPr>
        <w:rPr>
          <w:lang w:val="ru-RU"/>
        </w:rPr>
        <w:sectPr w:rsidR="00C2274E" w:rsidRPr="007F5252">
          <w:pgSz w:w="11900" w:h="16840"/>
          <w:pgMar w:top="298" w:right="690" w:bottom="452" w:left="666" w:header="720" w:footer="720" w:gutter="0"/>
          <w:cols w:space="720" w:equalWidth="0">
            <w:col w:w="10544" w:space="0"/>
          </w:cols>
          <w:docGrid w:linePitch="360"/>
        </w:sectPr>
      </w:pPr>
    </w:p>
    <w:p w:rsidR="00C2274E" w:rsidRPr="007F5252" w:rsidRDefault="00C2274E">
      <w:pPr>
        <w:autoSpaceDE w:val="0"/>
        <w:autoSpaceDN w:val="0"/>
        <w:spacing w:after="66" w:line="220" w:lineRule="exact"/>
        <w:rPr>
          <w:lang w:val="ru-RU"/>
        </w:rPr>
      </w:pPr>
    </w:p>
    <w:p w:rsidR="00C2274E" w:rsidRPr="007F5252" w:rsidRDefault="009C4451">
      <w:pPr>
        <w:autoSpaceDE w:val="0"/>
        <w:autoSpaceDN w:val="0"/>
        <w:spacing w:after="0" w:line="230" w:lineRule="auto"/>
        <w:rPr>
          <w:lang w:val="ru-RU"/>
        </w:rPr>
      </w:pPr>
      <w:r w:rsidRPr="007F5252">
        <w:rPr>
          <w:rFonts w:ascii="Times New Roman" w:eastAsia="Times New Roman" w:hAnsi="Times New Roman"/>
          <w:color w:val="000000"/>
          <w:sz w:val="24"/>
          <w:lang w:val="ru-RU"/>
        </w:rPr>
        <w:t xml:space="preserve">классе по программе основного общего образования рассчитано на 102 часа. </w:t>
      </w:r>
    </w:p>
    <w:p w:rsidR="00C2274E" w:rsidRPr="007F5252" w:rsidRDefault="00C2274E">
      <w:pPr>
        <w:rPr>
          <w:lang w:val="ru-RU"/>
        </w:rPr>
        <w:sectPr w:rsidR="00C2274E" w:rsidRPr="007F5252">
          <w:pgSz w:w="11900" w:h="16840"/>
          <w:pgMar w:top="286" w:right="1440" w:bottom="1440" w:left="666" w:header="720" w:footer="720" w:gutter="0"/>
          <w:cols w:space="720" w:equalWidth="0">
            <w:col w:w="9794" w:space="0"/>
          </w:cols>
          <w:docGrid w:linePitch="360"/>
        </w:sectPr>
      </w:pPr>
    </w:p>
    <w:p w:rsidR="00C2274E" w:rsidRPr="007F5252" w:rsidRDefault="00C2274E">
      <w:pPr>
        <w:autoSpaceDE w:val="0"/>
        <w:autoSpaceDN w:val="0"/>
        <w:spacing w:after="78" w:line="220" w:lineRule="exact"/>
        <w:rPr>
          <w:lang w:val="ru-RU"/>
        </w:rPr>
      </w:pPr>
    </w:p>
    <w:p w:rsidR="00C2274E" w:rsidRPr="007F5252" w:rsidRDefault="009C4451">
      <w:pPr>
        <w:autoSpaceDE w:val="0"/>
        <w:autoSpaceDN w:val="0"/>
        <w:spacing w:after="0" w:line="230" w:lineRule="auto"/>
        <w:rPr>
          <w:lang w:val="ru-RU"/>
        </w:rPr>
      </w:pPr>
      <w:r w:rsidRPr="007F5252">
        <w:rPr>
          <w:rFonts w:ascii="Times New Roman" w:eastAsia="Times New Roman" w:hAnsi="Times New Roman"/>
          <w:b/>
          <w:color w:val="000000"/>
          <w:sz w:val="24"/>
          <w:lang w:val="ru-RU"/>
        </w:rPr>
        <w:t xml:space="preserve">СОДЕРЖАНИЕ УЧЕБНОГО ПРЕДМЕТА </w:t>
      </w:r>
    </w:p>
    <w:p w:rsidR="00C2274E" w:rsidRPr="007F5252" w:rsidRDefault="009C4451">
      <w:pPr>
        <w:autoSpaceDE w:val="0"/>
        <w:autoSpaceDN w:val="0"/>
        <w:spacing w:before="466" w:after="0" w:line="262" w:lineRule="auto"/>
        <w:ind w:right="7344"/>
        <w:rPr>
          <w:lang w:val="ru-RU"/>
        </w:rPr>
      </w:pPr>
      <w:r w:rsidRPr="007F5252">
        <w:rPr>
          <w:rFonts w:ascii="Times New Roman" w:eastAsia="Times New Roman" w:hAnsi="Times New Roman"/>
          <w:b/>
          <w:color w:val="000000"/>
          <w:sz w:val="24"/>
          <w:lang w:val="ru-RU"/>
        </w:rPr>
        <w:t xml:space="preserve">Мифология </w:t>
      </w:r>
      <w:r w:rsidRPr="007F5252">
        <w:rPr>
          <w:lang w:val="ru-RU"/>
        </w:rPr>
        <w:br/>
      </w:r>
      <w:r w:rsidRPr="007F5252">
        <w:rPr>
          <w:rFonts w:ascii="Times New Roman" w:eastAsia="Times New Roman" w:hAnsi="Times New Roman"/>
          <w:color w:val="000000"/>
          <w:sz w:val="24"/>
          <w:lang w:val="ru-RU"/>
        </w:rPr>
        <w:t>Мифы народов России и мира.</w:t>
      </w:r>
    </w:p>
    <w:p w:rsidR="00C2274E" w:rsidRPr="007F5252" w:rsidRDefault="009C4451">
      <w:pPr>
        <w:autoSpaceDE w:val="0"/>
        <w:autoSpaceDN w:val="0"/>
        <w:spacing w:before="406" w:after="0" w:line="271" w:lineRule="auto"/>
        <w:ind w:right="576"/>
        <w:rPr>
          <w:lang w:val="ru-RU"/>
        </w:rPr>
      </w:pPr>
      <w:r w:rsidRPr="007F5252">
        <w:rPr>
          <w:rFonts w:ascii="Times New Roman" w:eastAsia="Times New Roman" w:hAnsi="Times New Roman"/>
          <w:b/>
          <w:color w:val="000000"/>
          <w:sz w:val="24"/>
          <w:lang w:val="ru-RU"/>
        </w:rPr>
        <w:t xml:space="preserve">Фольклор </w:t>
      </w:r>
      <w:r w:rsidRPr="007F5252">
        <w:rPr>
          <w:lang w:val="ru-RU"/>
        </w:rPr>
        <w:br/>
      </w:r>
      <w:r w:rsidRPr="007F5252">
        <w:rPr>
          <w:rFonts w:ascii="Times New Roman" w:eastAsia="Times New Roman" w:hAnsi="Times New Roman"/>
          <w:color w:val="000000"/>
          <w:sz w:val="24"/>
          <w:lang w:val="ru-RU"/>
        </w:rPr>
        <w:t>Малые жанры: пословицы, поговорки, загадки. Сказки народов Росси</w:t>
      </w:r>
      <w:r w:rsidRPr="007F5252">
        <w:rPr>
          <w:rFonts w:ascii="Times New Roman" w:eastAsia="Times New Roman" w:hAnsi="Times New Roman"/>
          <w:color w:val="000000"/>
          <w:sz w:val="24"/>
          <w:lang w:val="ru-RU"/>
        </w:rPr>
        <w:t>и и народов мира (не менее трёх).</w:t>
      </w:r>
    </w:p>
    <w:p w:rsidR="00C2274E" w:rsidRPr="007F5252" w:rsidRDefault="009C4451">
      <w:pPr>
        <w:autoSpaceDE w:val="0"/>
        <w:autoSpaceDN w:val="0"/>
        <w:spacing w:before="408" w:after="0"/>
        <w:ind w:right="144"/>
        <w:rPr>
          <w:lang w:val="ru-RU"/>
        </w:rPr>
      </w:pPr>
      <w:r w:rsidRPr="007F5252">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7F5252">
        <w:rPr>
          <w:rFonts w:ascii="Times New Roman" w:eastAsia="Times New Roman" w:hAnsi="Times New Roman"/>
          <w:b/>
          <w:color w:val="000000"/>
          <w:sz w:val="24"/>
          <w:lang w:val="ru-RU"/>
        </w:rPr>
        <w:t xml:space="preserve"> века </w:t>
      </w:r>
      <w:r w:rsidRPr="007F5252">
        <w:rPr>
          <w:lang w:val="ru-RU"/>
        </w:rPr>
        <w:br/>
      </w:r>
      <w:r w:rsidRPr="007F5252">
        <w:rPr>
          <w:rFonts w:ascii="Times New Roman" w:eastAsia="Times New Roman" w:hAnsi="Times New Roman"/>
          <w:b/>
          <w:color w:val="000000"/>
          <w:sz w:val="24"/>
          <w:lang w:val="ru-RU"/>
        </w:rPr>
        <w:t xml:space="preserve">И. А. Крылов. </w:t>
      </w:r>
      <w:r w:rsidRPr="007F5252">
        <w:rPr>
          <w:rFonts w:ascii="Times New Roman" w:eastAsia="Times New Roman" w:hAnsi="Times New Roman"/>
          <w:color w:val="000000"/>
          <w:sz w:val="24"/>
          <w:lang w:val="ru-RU"/>
        </w:rPr>
        <w:t>Басни (три по выбору). Например, «Волк на псарне», «Листы и Корни», «Свинья под Дубом», «Квартет»,</w:t>
      </w:r>
      <w:r w:rsidRPr="007F5252">
        <w:rPr>
          <w:lang w:val="ru-RU"/>
        </w:rPr>
        <w:br/>
      </w:r>
      <w:r w:rsidRPr="007F5252">
        <w:rPr>
          <w:rFonts w:ascii="Times New Roman" w:eastAsia="Times New Roman" w:hAnsi="Times New Roman"/>
          <w:color w:val="000000"/>
          <w:sz w:val="24"/>
          <w:lang w:val="ru-RU"/>
        </w:rPr>
        <w:t>«Осёл и Соловей», «Ворона и Лисица».</w:t>
      </w:r>
    </w:p>
    <w:p w:rsidR="00C2274E" w:rsidRPr="007F5252" w:rsidRDefault="009C4451">
      <w:pPr>
        <w:autoSpaceDE w:val="0"/>
        <w:autoSpaceDN w:val="0"/>
        <w:spacing w:before="70" w:after="0" w:line="262" w:lineRule="auto"/>
        <w:ind w:right="2304"/>
        <w:rPr>
          <w:lang w:val="ru-RU"/>
        </w:rPr>
      </w:pPr>
      <w:r w:rsidRPr="007F5252">
        <w:rPr>
          <w:rFonts w:ascii="Times New Roman" w:eastAsia="Times New Roman" w:hAnsi="Times New Roman"/>
          <w:b/>
          <w:color w:val="000000"/>
          <w:sz w:val="24"/>
          <w:lang w:val="ru-RU"/>
        </w:rPr>
        <w:t xml:space="preserve">А. С. Пушкин. </w:t>
      </w:r>
      <w:r w:rsidRPr="007F5252">
        <w:rPr>
          <w:rFonts w:ascii="Times New Roman" w:eastAsia="Times New Roman" w:hAnsi="Times New Roman"/>
          <w:color w:val="000000"/>
          <w:sz w:val="24"/>
          <w:lang w:val="ru-RU"/>
        </w:rPr>
        <w:t>Стихотворения (не мен</w:t>
      </w:r>
      <w:r w:rsidRPr="007F5252">
        <w:rPr>
          <w:rFonts w:ascii="Times New Roman" w:eastAsia="Times New Roman" w:hAnsi="Times New Roman"/>
          <w:color w:val="000000"/>
          <w:sz w:val="24"/>
          <w:lang w:val="ru-RU"/>
        </w:rPr>
        <w:t>ее трёх). «Зимнее утро»,</w:t>
      </w:r>
      <w:r w:rsidRPr="007F5252">
        <w:rPr>
          <w:lang w:val="ru-RU"/>
        </w:rPr>
        <w:br/>
      </w:r>
      <w:r w:rsidRPr="007F5252">
        <w:rPr>
          <w:rFonts w:ascii="Times New Roman" w:eastAsia="Times New Roman" w:hAnsi="Times New Roman"/>
          <w:color w:val="000000"/>
          <w:sz w:val="24"/>
          <w:lang w:val="ru-RU"/>
        </w:rPr>
        <w:t>«Зимний вечер», «Няне» и др. «Сказка о мёртвой царевне и о семи богатырях».</w:t>
      </w:r>
    </w:p>
    <w:p w:rsidR="00C2274E" w:rsidRPr="007F5252" w:rsidRDefault="009C4451">
      <w:pPr>
        <w:autoSpaceDE w:val="0"/>
        <w:autoSpaceDN w:val="0"/>
        <w:spacing w:before="70" w:after="0" w:line="230" w:lineRule="auto"/>
        <w:rPr>
          <w:lang w:val="ru-RU"/>
        </w:rPr>
      </w:pPr>
      <w:r w:rsidRPr="007F5252">
        <w:rPr>
          <w:rFonts w:ascii="Times New Roman" w:eastAsia="Times New Roman" w:hAnsi="Times New Roman"/>
          <w:b/>
          <w:color w:val="000000"/>
          <w:sz w:val="24"/>
          <w:lang w:val="ru-RU"/>
        </w:rPr>
        <w:t>М. Ю. Лермонтов.</w:t>
      </w:r>
      <w:r w:rsidRPr="007F5252">
        <w:rPr>
          <w:rFonts w:ascii="Times New Roman" w:eastAsia="Times New Roman" w:hAnsi="Times New Roman"/>
          <w:color w:val="000000"/>
          <w:sz w:val="24"/>
          <w:lang w:val="ru-RU"/>
        </w:rPr>
        <w:t xml:space="preserve"> Стихотворение «Бородино».</w:t>
      </w:r>
    </w:p>
    <w:p w:rsidR="00C2274E" w:rsidRPr="007F5252" w:rsidRDefault="009C4451">
      <w:pPr>
        <w:autoSpaceDE w:val="0"/>
        <w:autoSpaceDN w:val="0"/>
        <w:spacing w:before="70" w:after="0" w:line="262" w:lineRule="auto"/>
        <w:ind w:right="4176"/>
        <w:rPr>
          <w:lang w:val="ru-RU"/>
        </w:rPr>
      </w:pPr>
      <w:r w:rsidRPr="007F5252">
        <w:rPr>
          <w:rFonts w:ascii="Times New Roman" w:eastAsia="Times New Roman" w:hAnsi="Times New Roman"/>
          <w:b/>
          <w:color w:val="000000"/>
          <w:sz w:val="24"/>
          <w:lang w:val="ru-RU"/>
        </w:rPr>
        <w:t>Н. В. Гоголь.</w:t>
      </w:r>
      <w:r w:rsidRPr="007F5252">
        <w:rPr>
          <w:rFonts w:ascii="Times New Roman" w:eastAsia="Times New Roman" w:hAnsi="Times New Roman"/>
          <w:color w:val="000000"/>
          <w:sz w:val="24"/>
          <w:lang w:val="ru-RU"/>
        </w:rPr>
        <w:t xml:space="preserve"> Повесть «Ночь перед Рождеством» из сборника«Вечера на хуторе близ Диканьки».</w:t>
      </w:r>
    </w:p>
    <w:p w:rsidR="00C2274E" w:rsidRPr="007F5252" w:rsidRDefault="009C4451">
      <w:pPr>
        <w:autoSpaceDE w:val="0"/>
        <w:autoSpaceDN w:val="0"/>
        <w:spacing w:before="406" w:after="0" w:line="262" w:lineRule="auto"/>
        <w:ind w:right="6192"/>
        <w:rPr>
          <w:lang w:val="ru-RU"/>
        </w:rPr>
      </w:pPr>
      <w:r w:rsidRPr="007F5252">
        <w:rPr>
          <w:rFonts w:ascii="Times New Roman" w:eastAsia="Times New Roman" w:hAnsi="Times New Roman"/>
          <w:b/>
          <w:color w:val="000000"/>
          <w:sz w:val="24"/>
          <w:lang w:val="ru-RU"/>
        </w:rPr>
        <w:t>Литература второй пол</w:t>
      </w:r>
      <w:r w:rsidRPr="007F5252">
        <w:rPr>
          <w:rFonts w:ascii="Times New Roman" w:eastAsia="Times New Roman" w:hAnsi="Times New Roman"/>
          <w:b/>
          <w:color w:val="000000"/>
          <w:sz w:val="24"/>
          <w:lang w:val="ru-RU"/>
        </w:rPr>
        <w:t xml:space="preserve">овины </w:t>
      </w:r>
      <w:r>
        <w:rPr>
          <w:rFonts w:ascii="Times New Roman" w:eastAsia="Times New Roman" w:hAnsi="Times New Roman"/>
          <w:b/>
          <w:color w:val="000000"/>
          <w:sz w:val="24"/>
        </w:rPr>
        <w:t>XIX</w:t>
      </w:r>
      <w:r w:rsidRPr="007F5252">
        <w:rPr>
          <w:rFonts w:ascii="Times New Roman" w:eastAsia="Times New Roman" w:hAnsi="Times New Roman"/>
          <w:b/>
          <w:color w:val="000000"/>
          <w:sz w:val="24"/>
          <w:lang w:val="ru-RU"/>
        </w:rPr>
        <w:t xml:space="preserve"> века </w:t>
      </w:r>
      <w:r w:rsidRPr="007F5252">
        <w:rPr>
          <w:lang w:val="ru-RU"/>
        </w:rPr>
        <w:br/>
      </w:r>
      <w:r w:rsidRPr="007F5252">
        <w:rPr>
          <w:rFonts w:ascii="Times New Roman" w:eastAsia="Times New Roman" w:hAnsi="Times New Roman"/>
          <w:b/>
          <w:color w:val="000000"/>
          <w:sz w:val="24"/>
          <w:lang w:val="ru-RU"/>
        </w:rPr>
        <w:t>И. С. Тургенев.</w:t>
      </w:r>
      <w:r w:rsidRPr="007F5252">
        <w:rPr>
          <w:rFonts w:ascii="Times New Roman" w:eastAsia="Times New Roman" w:hAnsi="Times New Roman"/>
          <w:color w:val="000000"/>
          <w:sz w:val="24"/>
          <w:lang w:val="ru-RU"/>
        </w:rPr>
        <w:t xml:space="preserve"> Рассказ «Муму».</w:t>
      </w:r>
    </w:p>
    <w:p w:rsidR="00C2274E" w:rsidRPr="007F5252" w:rsidRDefault="009C4451">
      <w:pPr>
        <w:autoSpaceDE w:val="0"/>
        <w:autoSpaceDN w:val="0"/>
        <w:spacing w:before="70" w:after="0" w:line="262" w:lineRule="auto"/>
        <w:ind w:right="144"/>
        <w:rPr>
          <w:lang w:val="ru-RU"/>
        </w:rPr>
      </w:pPr>
      <w:r w:rsidRPr="007F5252">
        <w:rPr>
          <w:rFonts w:ascii="Times New Roman" w:eastAsia="Times New Roman" w:hAnsi="Times New Roman"/>
          <w:b/>
          <w:color w:val="000000"/>
          <w:sz w:val="24"/>
          <w:lang w:val="ru-RU"/>
        </w:rPr>
        <w:t>Н. А. Некрасов.</w:t>
      </w:r>
      <w:r w:rsidRPr="007F5252">
        <w:rPr>
          <w:rFonts w:ascii="Times New Roman" w:eastAsia="Times New Roman" w:hAnsi="Times New Roman"/>
          <w:color w:val="000000"/>
          <w:sz w:val="24"/>
          <w:lang w:val="ru-RU"/>
        </w:rPr>
        <w:t xml:space="preserve"> Стихотворения (не менее двух). «Крестьянские дети». «Школьник». Поэма «Мороз, Красный нос» (фрагмент).</w:t>
      </w:r>
    </w:p>
    <w:p w:rsidR="00C2274E" w:rsidRPr="007F5252" w:rsidRDefault="009C4451">
      <w:pPr>
        <w:autoSpaceDE w:val="0"/>
        <w:autoSpaceDN w:val="0"/>
        <w:spacing w:before="70" w:after="0" w:line="230" w:lineRule="auto"/>
        <w:rPr>
          <w:lang w:val="ru-RU"/>
        </w:rPr>
      </w:pPr>
      <w:r w:rsidRPr="007F5252">
        <w:rPr>
          <w:rFonts w:ascii="Times New Roman" w:eastAsia="Times New Roman" w:hAnsi="Times New Roman"/>
          <w:b/>
          <w:color w:val="000000"/>
          <w:sz w:val="24"/>
          <w:lang w:val="ru-RU"/>
        </w:rPr>
        <w:t>Л. Н. Толстой.</w:t>
      </w:r>
      <w:r w:rsidRPr="007F5252">
        <w:rPr>
          <w:rFonts w:ascii="Times New Roman" w:eastAsia="Times New Roman" w:hAnsi="Times New Roman"/>
          <w:color w:val="000000"/>
          <w:sz w:val="24"/>
          <w:lang w:val="ru-RU"/>
        </w:rPr>
        <w:t xml:space="preserve"> Рассказ «Кавказский пленник».</w:t>
      </w:r>
    </w:p>
    <w:p w:rsidR="00C2274E" w:rsidRPr="007F5252" w:rsidRDefault="009C4451">
      <w:pPr>
        <w:autoSpaceDE w:val="0"/>
        <w:autoSpaceDN w:val="0"/>
        <w:spacing w:before="406" w:after="0"/>
        <w:rPr>
          <w:lang w:val="ru-RU"/>
        </w:rPr>
      </w:pPr>
      <w:r w:rsidRPr="007F5252">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XIX</w:t>
      </w:r>
      <w:r w:rsidRPr="007F5252">
        <w:rPr>
          <w:rFonts w:ascii="Times New Roman" w:eastAsia="Times New Roman" w:hAnsi="Times New Roman"/>
          <w:b/>
          <w:color w:val="000000"/>
          <w:sz w:val="24"/>
          <w:lang w:val="ru-RU"/>
        </w:rPr>
        <w:t xml:space="preserve">—ХХ веков </w:t>
      </w:r>
      <w:r w:rsidRPr="007F5252">
        <w:rPr>
          <w:lang w:val="ru-RU"/>
        </w:rPr>
        <w:br/>
      </w:r>
      <w:r w:rsidRPr="007F5252">
        <w:rPr>
          <w:rFonts w:ascii="Times New Roman" w:eastAsia="Times New Roman" w:hAnsi="Times New Roman"/>
          <w:b/>
          <w:color w:val="000000"/>
          <w:sz w:val="24"/>
          <w:lang w:val="ru-RU"/>
        </w:rPr>
        <w:t xml:space="preserve">Стихотворения отечественных поэтов </w:t>
      </w:r>
      <w:r>
        <w:rPr>
          <w:rFonts w:ascii="Times New Roman" w:eastAsia="Times New Roman" w:hAnsi="Times New Roman"/>
          <w:b/>
          <w:color w:val="000000"/>
          <w:sz w:val="24"/>
        </w:rPr>
        <w:t>XIX</w:t>
      </w:r>
      <w:r w:rsidRPr="007F5252">
        <w:rPr>
          <w:rFonts w:ascii="Times New Roman" w:eastAsia="Times New Roman" w:hAnsi="Times New Roman"/>
          <w:b/>
          <w:color w:val="000000"/>
          <w:sz w:val="24"/>
          <w:lang w:val="ru-RU"/>
        </w:rPr>
        <w:t xml:space="preserve">—ХХ веков о родной природе и о связи человека с Родиной </w:t>
      </w:r>
      <w:r w:rsidRPr="007F5252">
        <w:rPr>
          <w:rFonts w:ascii="Times New Roman" w:eastAsia="Times New Roman" w:hAnsi="Times New Roman"/>
          <w:color w:val="000000"/>
          <w:sz w:val="24"/>
          <w:lang w:val="ru-RU"/>
        </w:rPr>
        <w:t>(не менее пяти стихотворений трёх поэтов). Например, стихотворения А. К. Толстого, Ф. И. Тютчева,  А.  А.  Фета,  И.  А.  Бунина,  А.  А.  Блока, С. А. Есенина, Н</w:t>
      </w:r>
      <w:r w:rsidRPr="007F5252">
        <w:rPr>
          <w:rFonts w:ascii="Times New Roman" w:eastAsia="Times New Roman" w:hAnsi="Times New Roman"/>
          <w:color w:val="000000"/>
          <w:sz w:val="24"/>
          <w:lang w:val="ru-RU"/>
        </w:rPr>
        <w:t>. М. Рубцова, Ю. П. Кузнецова.</w:t>
      </w:r>
    </w:p>
    <w:p w:rsidR="00C2274E" w:rsidRPr="007F5252" w:rsidRDefault="009C4451">
      <w:pPr>
        <w:autoSpaceDE w:val="0"/>
        <w:autoSpaceDN w:val="0"/>
        <w:spacing w:before="70" w:after="0" w:line="271" w:lineRule="auto"/>
        <w:rPr>
          <w:lang w:val="ru-RU"/>
        </w:rPr>
      </w:pPr>
      <w:r w:rsidRPr="007F5252">
        <w:rPr>
          <w:rFonts w:ascii="Times New Roman" w:eastAsia="Times New Roman" w:hAnsi="Times New Roman"/>
          <w:b/>
          <w:color w:val="000000"/>
          <w:sz w:val="24"/>
          <w:lang w:val="ru-RU"/>
        </w:rPr>
        <w:t xml:space="preserve">Юмористические рассказы отечественных писателей </w:t>
      </w:r>
      <w:r>
        <w:rPr>
          <w:rFonts w:ascii="Times New Roman" w:eastAsia="Times New Roman" w:hAnsi="Times New Roman"/>
          <w:b/>
          <w:color w:val="000000"/>
          <w:sz w:val="24"/>
        </w:rPr>
        <w:t>XIX</w:t>
      </w:r>
      <w:r w:rsidRPr="007F5252">
        <w:rPr>
          <w:rFonts w:ascii="Times New Roman" w:eastAsia="Times New Roman" w:hAnsi="Times New Roman"/>
          <w:b/>
          <w:color w:val="000000"/>
          <w:sz w:val="24"/>
          <w:lang w:val="ru-RU"/>
        </w:rPr>
        <w:t xml:space="preserve">— </w:t>
      </w:r>
      <w:r>
        <w:rPr>
          <w:rFonts w:ascii="Times New Roman" w:eastAsia="Times New Roman" w:hAnsi="Times New Roman"/>
          <w:b/>
          <w:color w:val="000000"/>
          <w:sz w:val="24"/>
        </w:rPr>
        <w:t>XX</w:t>
      </w:r>
      <w:r w:rsidRPr="007F5252">
        <w:rPr>
          <w:rFonts w:ascii="Times New Roman" w:eastAsia="Times New Roman" w:hAnsi="Times New Roman"/>
          <w:b/>
          <w:color w:val="000000"/>
          <w:sz w:val="24"/>
          <w:lang w:val="ru-RU"/>
        </w:rPr>
        <w:t xml:space="preserve"> веков </w:t>
      </w:r>
      <w:r w:rsidRPr="007F5252">
        <w:rPr>
          <w:lang w:val="ru-RU"/>
        </w:rPr>
        <w:br/>
      </w:r>
      <w:r w:rsidRPr="007F5252">
        <w:rPr>
          <w:rFonts w:ascii="Times New Roman" w:eastAsia="Times New Roman" w:hAnsi="Times New Roman"/>
          <w:b/>
          <w:color w:val="000000"/>
          <w:sz w:val="24"/>
          <w:lang w:val="ru-RU"/>
        </w:rPr>
        <w:t xml:space="preserve">А. П. Чехов </w:t>
      </w:r>
      <w:r w:rsidRPr="007F5252">
        <w:rPr>
          <w:rFonts w:ascii="Times New Roman" w:eastAsia="Times New Roman" w:hAnsi="Times New Roman"/>
          <w:color w:val="000000"/>
          <w:sz w:val="24"/>
          <w:lang w:val="ru-RU"/>
        </w:rPr>
        <w:t xml:space="preserve">(два рассказа по выбору). Например, «Лошадиная фамилия», «Мальчики», «Хирургия» и др. </w:t>
      </w:r>
    </w:p>
    <w:p w:rsidR="00C2274E" w:rsidRPr="007F5252" w:rsidRDefault="009C4451">
      <w:pPr>
        <w:autoSpaceDE w:val="0"/>
        <w:autoSpaceDN w:val="0"/>
        <w:spacing w:before="72" w:after="0" w:line="262" w:lineRule="auto"/>
        <w:ind w:right="1008"/>
        <w:rPr>
          <w:lang w:val="ru-RU"/>
        </w:rPr>
      </w:pPr>
      <w:r w:rsidRPr="007F5252">
        <w:rPr>
          <w:rFonts w:ascii="Times New Roman" w:eastAsia="Times New Roman" w:hAnsi="Times New Roman"/>
          <w:b/>
          <w:color w:val="000000"/>
          <w:sz w:val="24"/>
          <w:lang w:val="ru-RU"/>
        </w:rPr>
        <w:t xml:space="preserve">М. М. Зощенко </w:t>
      </w:r>
      <w:r w:rsidRPr="007F5252">
        <w:rPr>
          <w:rFonts w:ascii="Times New Roman" w:eastAsia="Times New Roman" w:hAnsi="Times New Roman"/>
          <w:color w:val="000000"/>
          <w:sz w:val="24"/>
          <w:lang w:val="ru-RU"/>
        </w:rPr>
        <w:t>(два рассказа по выбору). Например, «Галоша», «Лё</w:t>
      </w:r>
      <w:r w:rsidRPr="007F5252">
        <w:rPr>
          <w:rFonts w:ascii="Times New Roman" w:eastAsia="Times New Roman" w:hAnsi="Times New Roman"/>
          <w:color w:val="000000"/>
          <w:sz w:val="24"/>
          <w:lang w:val="ru-RU"/>
        </w:rPr>
        <w:t>ля  и  Минька»,  «Ёлка», «Золотые  слова»,  «Встреча» и др.</w:t>
      </w:r>
    </w:p>
    <w:p w:rsidR="00C2274E" w:rsidRPr="007F5252" w:rsidRDefault="009C4451">
      <w:pPr>
        <w:autoSpaceDE w:val="0"/>
        <w:autoSpaceDN w:val="0"/>
        <w:spacing w:before="70" w:after="0" w:line="262" w:lineRule="auto"/>
        <w:rPr>
          <w:lang w:val="ru-RU"/>
        </w:rPr>
      </w:pPr>
      <w:r w:rsidRPr="007F5252">
        <w:rPr>
          <w:rFonts w:ascii="Times New Roman" w:eastAsia="Times New Roman" w:hAnsi="Times New Roman"/>
          <w:b/>
          <w:color w:val="000000"/>
          <w:sz w:val="24"/>
          <w:lang w:val="ru-RU"/>
        </w:rPr>
        <w:t>Произведения отечественной литературы о природе и животных</w:t>
      </w:r>
      <w:r w:rsidRPr="007F5252">
        <w:rPr>
          <w:rFonts w:ascii="Times New Roman" w:eastAsia="Times New Roman" w:hAnsi="Times New Roman"/>
          <w:color w:val="000000"/>
          <w:sz w:val="24"/>
          <w:lang w:val="ru-RU"/>
        </w:rPr>
        <w:t xml:space="preserve"> (не менее двух). Например, А. И. Куприна, М. М. Пришвина, К. Г. Паустовского.</w:t>
      </w:r>
    </w:p>
    <w:p w:rsidR="00C2274E" w:rsidRPr="007F5252" w:rsidRDefault="009C4451">
      <w:pPr>
        <w:autoSpaceDE w:val="0"/>
        <w:autoSpaceDN w:val="0"/>
        <w:spacing w:before="70" w:after="0" w:line="230" w:lineRule="auto"/>
        <w:rPr>
          <w:lang w:val="ru-RU"/>
        </w:rPr>
      </w:pPr>
      <w:r w:rsidRPr="007F5252">
        <w:rPr>
          <w:rFonts w:ascii="Times New Roman" w:eastAsia="Times New Roman" w:hAnsi="Times New Roman"/>
          <w:b/>
          <w:color w:val="000000"/>
          <w:sz w:val="24"/>
          <w:lang w:val="ru-RU"/>
        </w:rPr>
        <w:t>А. П. Платонов.</w:t>
      </w:r>
      <w:r w:rsidRPr="007F5252">
        <w:rPr>
          <w:rFonts w:ascii="Times New Roman" w:eastAsia="Times New Roman" w:hAnsi="Times New Roman"/>
          <w:color w:val="000000"/>
          <w:sz w:val="24"/>
          <w:lang w:val="ru-RU"/>
        </w:rPr>
        <w:t xml:space="preserve"> Рассказы (один по выбору). Например, «Коров</w:t>
      </w:r>
      <w:r w:rsidRPr="007F5252">
        <w:rPr>
          <w:rFonts w:ascii="Times New Roman" w:eastAsia="Times New Roman" w:hAnsi="Times New Roman"/>
          <w:color w:val="000000"/>
          <w:sz w:val="24"/>
          <w:lang w:val="ru-RU"/>
        </w:rPr>
        <w:t>а», «Никита» и др.</w:t>
      </w:r>
    </w:p>
    <w:p w:rsidR="00C2274E" w:rsidRPr="007F5252" w:rsidRDefault="009C4451">
      <w:pPr>
        <w:autoSpaceDE w:val="0"/>
        <w:autoSpaceDN w:val="0"/>
        <w:spacing w:before="70" w:after="0" w:line="230" w:lineRule="auto"/>
        <w:rPr>
          <w:lang w:val="ru-RU"/>
        </w:rPr>
      </w:pPr>
      <w:r w:rsidRPr="007F5252">
        <w:rPr>
          <w:rFonts w:ascii="Times New Roman" w:eastAsia="Times New Roman" w:hAnsi="Times New Roman"/>
          <w:b/>
          <w:color w:val="000000"/>
          <w:sz w:val="24"/>
          <w:lang w:val="ru-RU"/>
        </w:rPr>
        <w:t>В. П. Астафьев.</w:t>
      </w:r>
      <w:r w:rsidRPr="007F5252">
        <w:rPr>
          <w:rFonts w:ascii="Times New Roman" w:eastAsia="Times New Roman" w:hAnsi="Times New Roman"/>
          <w:color w:val="000000"/>
          <w:sz w:val="24"/>
          <w:lang w:val="ru-RU"/>
        </w:rPr>
        <w:t xml:space="preserve"> Рассказ «Васюткино озеро».</w:t>
      </w:r>
    </w:p>
    <w:p w:rsidR="00C2274E" w:rsidRPr="007F5252" w:rsidRDefault="009C4451">
      <w:pPr>
        <w:autoSpaceDE w:val="0"/>
        <w:autoSpaceDN w:val="0"/>
        <w:spacing w:before="406" w:after="0" w:line="262" w:lineRule="auto"/>
        <w:rPr>
          <w:lang w:val="ru-RU"/>
        </w:rPr>
      </w:pPr>
      <w:r w:rsidRPr="007F5252">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XX</w:t>
      </w:r>
      <w:r w:rsidRPr="007F5252">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7F5252">
        <w:rPr>
          <w:rFonts w:ascii="Times New Roman" w:eastAsia="Times New Roman" w:hAnsi="Times New Roman"/>
          <w:b/>
          <w:color w:val="000000"/>
          <w:sz w:val="24"/>
          <w:lang w:val="ru-RU"/>
        </w:rPr>
        <w:t xml:space="preserve"> веков </w:t>
      </w:r>
      <w:r w:rsidRPr="007F5252">
        <w:rPr>
          <w:lang w:val="ru-RU"/>
        </w:rPr>
        <w:br/>
      </w:r>
      <w:r w:rsidRPr="007F5252">
        <w:rPr>
          <w:rFonts w:ascii="Times New Roman" w:eastAsia="Times New Roman" w:hAnsi="Times New Roman"/>
          <w:b/>
          <w:color w:val="000000"/>
          <w:sz w:val="24"/>
          <w:lang w:val="ru-RU"/>
        </w:rPr>
        <w:t>Произведения отечественной прозы на тему «Человек на войне»</w:t>
      </w:r>
      <w:r w:rsidRPr="007F5252">
        <w:rPr>
          <w:rFonts w:ascii="Times New Roman" w:eastAsia="Times New Roman" w:hAnsi="Times New Roman"/>
          <w:color w:val="000000"/>
          <w:sz w:val="24"/>
          <w:lang w:val="ru-RU"/>
        </w:rPr>
        <w:t xml:space="preserve"> (не менее двух). Например, Л. А.</w:t>
      </w:r>
    </w:p>
    <w:p w:rsidR="00C2274E" w:rsidRPr="007F5252" w:rsidRDefault="009C4451">
      <w:pPr>
        <w:autoSpaceDE w:val="0"/>
        <w:autoSpaceDN w:val="0"/>
        <w:spacing w:before="70" w:after="0" w:line="262" w:lineRule="auto"/>
        <w:ind w:right="576"/>
        <w:rPr>
          <w:lang w:val="ru-RU"/>
        </w:rPr>
      </w:pPr>
      <w:r w:rsidRPr="007F5252">
        <w:rPr>
          <w:rFonts w:ascii="Times New Roman" w:eastAsia="Times New Roman" w:hAnsi="Times New Roman"/>
          <w:color w:val="000000"/>
          <w:sz w:val="24"/>
          <w:lang w:val="ru-RU"/>
        </w:rPr>
        <w:t xml:space="preserve">Кассиль. «Дорогие мои мальчишки»; Ю. Я. Яковлев. «Девочки с  Васильевского  </w:t>
      </w:r>
      <w:r w:rsidRPr="007F5252">
        <w:rPr>
          <w:rFonts w:ascii="Times New Roman" w:eastAsia="Times New Roman" w:hAnsi="Times New Roman"/>
          <w:color w:val="000000"/>
          <w:sz w:val="24"/>
          <w:lang w:val="ru-RU"/>
        </w:rPr>
        <w:t>острова»; В. П. Катаев. «Сын полка» и др.</w:t>
      </w:r>
    </w:p>
    <w:p w:rsidR="00C2274E" w:rsidRPr="007F5252" w:rsidRDefault="009C4451">
      <w:pPr>
        <w:autoSpaceDE w:val="0"/>
        <w:autoSpaceDN w:val="0"/>
        <w:spacing w:before="70" w:after="0" w:line="230" w:lineRule="auto"/>
        <w:rPr>
          <w:lang w:val="ru-RU"/>
        </w:rPr>
      </w:pPr>
      <w:r w:rsidRPr="007F5252">
        <w:rPr>
          <w:rFonts w:ascii="Times New Roman" w:eastAsia="Times New Roman" w:hAnsi="Times New Roman"/>
          <w:b/>
          <w:color w:val="000000"/>
          <w:sz w:val="24"/>
          <w:lang w:val="ru-RU"/>
        </w:rPr>
        <w:t xml:space="preserve">Произведения отечественных писателей </w:t>
      </w:r>
      <w:r>
        <w:rPr>
          <w:rFonts w:ascii="Times New Roman" w:eastAsia="Times New Roman" w:hAnsi="Times New Roman"/>
          <w:b/>
          <w:color w:val="000000"/>
          <w:sz w:val="24"/>
        </w:rPr>
        <w:t>XIX</w:t>
      </w:r>
      <w:r w:rsidRPr="007F5252">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7F5252">
        <w:rPr>
          <w:rFonts w:ascii="Times New Roman" w:eastAsia="Times New Roman" w:hAnsi="Times New Roman"/>
          <w:b/>
          <w:color w:val="000000"/>
          <w:sz w:val="24"/>
          <w:lang w:val="ru-RU"/>
        </w:rPr>
        <w:t xml:space="preserve"> веков на тему детства</w:t>
      </w:r>
      <w:r w:rsidRPr="007F5252">
        <w:rPr>
          <w:rFonts w:ascii="Times New Roman" w:eastAsia="Times New Roman" w:hAnsi="Times New Roman"/>
          <w:color w:val="000000"/>
          <w:sz w:val="24"/>
          <w:lang w:val="ru-RU"/>
        </w:rPr>
        <w:t xml:space="preserve"> (не менее двух).</w:t>
      </w:r>
    </w:p>
    <w:p w:rsidR="00C2274E" w:rsidRPr="007F5252" w:rsidRDefault="009C4451">
      <w:pPr>
        <w:autoSpaceDE w:val="0"/>
        <w:autoSpaceDN w:val="0"/>
        <w:spacing w:before="70" w:after="0" w:line="262" w:lineRule="auto"/>
        <w:ind w:right="144"/>
        <w:rPr>
          <w:lang w:val="ru-RU"/>
        </w:rPr>
      </w:pPr>
      <w:r w:rsidRPr="007F5252">
        <w:rPr>
          <w:rFonts w:ascii="Times New Roman" w:eastAsia="Times New Roman" w:hAnsi="Times New Roman"/>
          <w:color w:val="000000"/>
          <w:sz w:val="24"/>
          <w:lang w:val="ru-RU"/>
        </w:rPr>
        <w:t>Например, произведения В. Г. Короленко, В. П. Катаева, В. П. Крапивина, Ю. П. Казакова, А. Г. Алексина, В. П. Астафьева, В. К. Жел</w:t>
      </w:r>
      <w:r w:rsidRPr="007F5252">
        <w:rPr>
          <w:rFonts w:ascii="Times New Roman" w:eastAsia="Times New Roman" w:hAnsi="Times New Roman"/>
          <w:color w:val="000000"/>
          <w:sz w:val="24"/>
          <w:lang w:val="ru-RU"/>
        </w:rPr>
        <w:t>езникова, Ю. Я. Яковлева, Ю. И. Коваля, А. А. Гиваргизова, М.</w:t>
      </w:r>
    </w:p>
    <w:p w:rsidR="00C2274E" w:rsidRPr="007F5252" w:rsidRDefault="00C2274E">
      <w:pPr>
        <w:rPr>
          <w:lang w:val="ru-RU"/>
        </w:rPr>
        <w:sectPr w:rsidR="00C2274E" w:rsidRPr="007F5252">
          <w:pgSz w:w="11900" w:h="16840"/>
          <w:pgMar w:top="298" w:right="650" w:bottom="398" w:left="666" w:header="720" w:footer="720" w:gutter="0"/>
          <w:cols w:space="720" w:equalWidth="0">
            <w:col w:w="10584" w:space="0"/>
          </w:cols>
          <w:docGrid w:linePitch="360"/>
        </w:sectPr>
      </w:pPr>
    </w:p>
    <w:p w:rsidR="00C2274E" w:rsidRPr="007F5252" w:rsidRDefault="00C2274E">
      <w:pPr>
        <w:autoSpaceDE w:val="0"/>
        <w:autoSpaceDN w:val="0"/>
        <w:spacing w:after="66" w:line="220" w:lineRule="exact"/>
        <w:rPr>
          <w:lang w:val="ru-RU"/>
        </w:rPr>
      </w:pPr>
    </w:p>
    <w:p w:rsidR="00C2274E" w:rsidRPr="007F5252" w:rsidRDefault="009C4451">
      <w:pPr>
        <w:autoSpaceDE w:val="0"/>
        <w:autoSpaceDN w:val="0"/>
        <w:spacing w:after="0" w:line="230" w:lineRule="auto"/>
        <w:rPr>
          <w:lang w:val="ru-RU"/>
        </w:rPr>
      </w:pPr>
      <w:r w:rsidRPr="007F5252">
        <w:rPr>
          <w:rFonts w:ascii="Times New Roman" w:eastAsia="Times New Roman" w:hAnsi="Times New Roman"/>
          <w:color w:val="000000"/>
          <w:sz w:val="24"/>
          <w:lang w:val="ru-RU"/>
        </w:rPr>
        <w:t>С. Аромштам, Н. Ю. Абгарян.</w:t>
      </w:r>
    </w:p>
    <w:p w:rsidR="00C2274E" w:rsidRPr="007F5252" w:rsidRDefault="009C4451">
      <w:pPr>
        <w:autoSpaceDE w:val="0"/>
        <w:autoSpaceDN w:val="0"/>
        <w:spacing w:before="70" w:after="0" w:line="271" w:lineRule="auto"/>
        <w:ind w:right="288"/>
        <w:rPr>
          <w:lang w:val="ru-RU"/>
        </w:rPr>
      </w:pPr>
      <w:r w:rsidRPr="007F5252">
        <w:rPr>
          <w:rFonts w:ascii="Times New Roman" w:eastAsia="Times New Roman" w:hAnsi="Times New Roman"/>
          <w:b/>
          <w:color w:val="000000"/>
          <w:sz w:val="24"/>
          <w:lang w:val="ru-RU"/>
        </w:rPr>
        <w:t>Произведения приключенческого жанра отечественных писателей</w:t>
      </w:r>
      <w:r w:rsidRPr="007F5252">
        <w:rPr>
          <w:rFonts w:ascii="Times New Roman" w:eastAsia="Times New Roman" w:hAnsi="Times New Roman"/>
          <w:color w:val="000000"/>
          <w:sz w:val="24"/>
          <w:lang w:val="ru-RU"/>
        </w:rPr>
        <w:t xml:space="preserve">  (одно  по  выбору).</w:t>
      </w:r>
      <w:r w:rsidRPr="007F5252">
        <w:rPr>
          <w:rFonts w:ascii="Times New Roman" w:eastAsia="Times New Roman" w:hAnsi="Times New Roman"/>
          <w:color w:val="000000"/>
          <w:sz w:val="24"/>
          <w:lang w:val="ru-RU"/>
        </w:rPr>
        <w:t xml:space="preserve"> Например,  К.  Булычёв.  «Девочка, с которой ничего не случится», «Миллион приключений» и др. (главы по выбору).</w:t>
      </w:r>
    </w:p>
    <w:p w:rsidR="00C2274E" w:rsidRPr="007F5252" w:rsidRDefault="009C4451">
      <w:pPr>
        <w:autoSpaceDE w:val="0"/>
        <w:autoSpaceDN w:val="0"/>
        <w:spacing w:before="406" w:after="0" w:line="262" w:lineRule="auto"/>
        <w:ind w:right="4176"/>
        <w:rPr>
          <w:lang w:val="ru-RU"/>
        </w:rPr>
      </w:pPr>
      <w:r w:rsidRPr="007F5252">
        <w:rPr>
          <w:rFonts w:ascii="Times New Roman" w:eastAsia="Times New Roman" w:hAnsi="Times New Roman"/>
          <w:b/>
          <w:color w:val="000000"/>
          <w:sz w:val="24"/>
          <w:lang w:val="ru-RU"/>
        </w:rPr>
        <w:t xml:space="preserve">Литература народов Российской Федерации </w:t>
      </w:r>
      <w:r w:rsidRPr="007F5252">
        <w:rPr>
          <w:lang w:val="ru-RU"/>
        </w:rPr>
        <w:br/>
      </w:r>
      <w:r w:rsidRPr="007F5252">
        <w:rPr>
          <w:rFonts w:ascii="Times New Roman" w:eastAsia="Times New Roman" w:hAnsi="Times New Roman"/>
          <w:b/>
          <w:color w:val="000000"/>
          <w:sz w:val="24"/>
          <w:lang w:val="ru-RU"/>
        </w:rPr>
        <w:t xml:space="preserve">Стихотворения </w:t>
      </w:r>
      <w:r w:rsidRPr="007F5252">
        <w:rPr>
          <w:rFonts w:ascii="Times New Roman" w:eastAsia="Times New Roman" w:hAnsi="Times New Roman"/>
          <w:color w:val="000000"/>
          <w:sz w:val="24"/>
          <w:lang w:val="ru-RU"/>
        </w:rPr>
        <w:t>(одно по выбору). Например, Р. Г. Гамзатов.</w:t>
      </w:r>
    </w:p>
    <w:p w:rsidR="00C2274E" w:rsidRPr="007F5252" w:rsidRDefault="009C4451">
      <w:pPr>
        <w:autoSpaceDE w:val="0"/>
        <w:autoSpaceDN w:val="0"/>
        <w:spacing w:before="70" w:after="0" w:line="230" w:lineRule="auto"/>
        <w:rPr>
          <w:lang w:val="ru-RU"/>
        </w:rPr>
      </w:pPr>
      <w:r w:rsidRPr="007F5252">
        <w:rPr>
          <w:rFonts w:ascii="Times New Roman" w:eastAsia="Times New Roman" w:hAnsi="Times New Roman"/>
          <w:color w:val="000000"/>
          <w:sz w:val="24"/>
          <w:lang w:val="ru-RU"/>
        </w:rPr>
        <w:t xml:space="preserve">«Песня соловья»; М. Карим. «Эту песню мать </w:t>
      </w:r>
      <w:r w:rsidRPr="007F5252">
        <w:rPr>
          <w:rFonts w:ascii="Times New Roman" w:eastAsia="Times New Roman" w:hAnsi="Times New Roman"/>
          <w:color w:val="000000"/>
          <w:sz w:val="24"/>
          <w:lang w:val="ru-RU"/>
        </w:rPr>
        <w:t>мне пела».</w:t>
      </w:r>
    </w:p>
    <w:p w:rsidR="00C2274E" w:rsidRPr="007F5252" w:rsidRDefault="009C4451">
      <w:pPr>
        <w:autoSpaceDE w:val="0"/>
        <w:autoSpaceDN w:val="0"/>
        <w:spacing w:before="406" w:after="0" w:line="262" w:lineRule="auto"/>
        <w:ind w:right="1008"/>
        <w:rPr>
          <w:lang w:val="ru-RU"/>
        </w:rPr>
      </w:pPr>
      <w:r w:rsidRPr="007F5252">
        <w:rPr>
          <w:rFonts w:ascii="Times New Roman" w:eastAsia="Times New Roman" w:hAnsi="Times New Roman"/>
          <w:b/>
          <w:color w:val="000000"/>
          <w:sz w:val="24"/>
          <w:lang w:val="ru-RU"/>
        </w:rPr>
        <w:t xml:space="preserve">Зарубежная литература </w:t>
      </w:r>
      <w:r w:rsidRPr="007F5252">
        <w:rPr>
          <w:lang w:val="ru-RU"/>
        </w:rPr>
        <w:br/>
      </w:r>
      <w:r w:rsidRPr="007F5252">
        <w:rPr>
          <w:rFonts w:ascii="Times New Roman" w:eastAsia="Times New Roman" w:hAnsi="Times New Roman"/>
          <w:b/>
          <w:color w:val="000000"/>
          <w:sz w:val="24"/>
          <w:lang w:val="ru-RU"/>
        </w:rPr>
        <w:t xml:space="preserve">Х. К. Андерсен. </w:t>
      </w:r>
      <w:r w:rsidRPr="007F5252">
        <w:rPr>
          <w:rFonts w:ascii="Times New Roman" w:eastAsia="Times New Roman" w:hAnsi="Times New Roman"/>
          <w:color w:val="000000"/>
          <w:sz w:val="24"/>
          <w:lang w:val="ru-RU"/>
        </w:rPr>
        <w:t>Сказки (одна по выбору). Например, «Снежная королева», «Соловей» и др.</w:t>
      </w:r>
    </w:p>
    <w:p w:rsidR="00C2274E" w:rsidRPr="007F5252" w:rsidRDefault="009C4451">
      <w:pPr>
        <w:autoSpaceDE w:val="0"/>
        <w:autoSpaceDN w:val="0"/>
        <w:spacing w:before="72" w:after="0" w:line="262" w:lineRule="auto"/>
        <w:rPr>
          <w:lang w:val="ru-RU"/>
        </w:rPr>
      </w:pPr>
      <w:r w:rsidRPr="007F5252">
        <w:rPr>
          <w:rFonts w:ascii="Times New Roman" w:eastAsia="Times New Roman" w:hAnsi="Times New Roman"/>
          <w:b/>
          <w:color w:val="000000"/>
          <w:sz w:val="24"/>
          <w:lang w:val="ru-RU"/>
        </w:rPr>
        <w:t>Зарубежная сказочная проза</w:t>
      </w:r>
      <w:r w:rsidRPr="007F5252">
        <w:rPr>
          <w:rFonts w:ascii="Times New Roman" w:eastAsia="Times New Roman" w:hAnsi="Times New Roman"/>
          <w:color w:val="000000"/>
          <w:sz w:val="24"/>
          <w:lang w:val="ru-RU"/>
        </w:rPr>
        <w:t xml:space="preserve"> (одно произведение по выбору). Например, Л. Кэрролл. «Алиса в Стране Чудес» (главы по выбору), Дж. Р. Р. Тол</w:t>
      </w:r>
      <w:r w:rsidRPr="007F5252">
        <w:rPr>
          <w:rFonts w:ascii="Times New Roman" w:eastAsia="Times New Roman" w:hAnsi="Times New Roman"/>
          <w:color w:val="000000"/>
          <w:sz w:val="24"/>
          <w:lang w:val="ru-RU"/>
        </w:rPr>
        <w:t>кин. «Хоббит, или Туда и обратно» (главы по выбору).</w:t>
      </w:r>
    </w:p>
    <w:p w:rsidR="00C2274E" w:rsidRPr="007F5252" w:rsidRDefault="009C4451">
      <w:pPr>
        <w:autoSpaceDE w:val="0"/>
        <w:autoSpaceDN w:val="0"/>
        <w:spacing w:before="70" w:after="0" w:line="230" w:lineRule="auto"/>
        <w:rPr>
          <w:lang w:val="ru-RU"/>
        </w:rPr>
      </w:pPr>
      <w:r w:rsidRPr="007F5252">
        <w:rPr>
          <w:rFonts w:ascii="Times New Roman" w:eastAsia="Times New Roman" w:hAnsi="Times New Roman"/>
          <w:b/>
          <w:color w:val="000000"/>
          <w:sz w:val="24"/>
          <w:lang w:val="ru-RU"/>
        </w:rPr>
        <w:t xml:space="preserve">Зарубежная проза о детях и подростках </w:t>
      </w:r>
      <w:r w:rsidRPr="007F5252">
        <w:rPr>
          <w:rFonts w:ascii="Times New Roman" w:eastAsia="Times New Roman" w:hAnsi="Times New Roman"/>
          <w:color w:val="000000"/>
          <w:sz w:val="24"/>
          <w:lang w:val="ru-RU"/>
        </w:rPr>
        <w:t xml:space="preserve">(два произведения по выбору).   Например,   М.   Твен. </w:t>
      </w:r>
    </w:p>
    <w:p w:rsidR="00C2274E" w:rsidRPr="007F5252" w:rsidRDefault="009C4451">
      <w:pPr>
        <w:autoSpaceDE w:val="0"/>
        <w:autoSpaceDN w:val="0"/>
        <w:spacing w:before="70" w:after="0"/>
        <w:ind w:right="144"/>
        <w:rPr>
          <w:lang w:val="ru-RU"/>
        </w:rPr>
      </w:pPr>
      <w:r w:rsidRPr="007F5252">
        <w:rPr>
          <w:rFonts w:ascii="Times New Roman" w:eastAsia="Times New Roman" w:hAnsi="Times New Roman"/>
          <w:color w:val="000000"/>
          <w:sz w:val="24"/>
          <w:lang w:val="ru-RU"/>
        </w:rPr>
        <w:t>«Приключения   Тома   Сойера»</w:t>
      </w:r>
      <w:r w:rsidRPr="007F5252">
        <w:rPr>
          <w:lang w:val="ru-RU"/>
        </w:rPr>
        <w:br/>
      </w:r>
      <w:r w:rsidRPr="007F5252">
        <w:rPr>
          <w:rFonts w:ascii="Times New Roman" w:eastAsia="Times New Roman" w:hAnsi="Times New Roman"/>
          <w:color w:val="000000"/>
          <w:sz w:val="24"/>
          <w:lang w:val="ru-RU"/>
        </w:rPr>
        <w:t>(главы по выбору); Дж. Лондон. «Сказание о Кише»; Р. Брэдбери. Рассказы. Наприм</w:t>
      </w:r>
      <w:r w:rsidRPr="007F5252">
        <w:rPr>
          <w:rFonts w:ascii="Times New Roman" w:eastAsia="Times New Roman" w:hAnsi="Times New Roman"/>
          <w:color w:val="000000"/>
          <w:sz w:val="24"/>
          <w:lang w:val="ru-RU"/>
        </w:rPr>
        <w:t>ер, «Каникулы»,«Звук бегущих ног»,</w:t>
      </w:r>
      <w:r w:rsidRPr="007F5252">
        <w:rPr>
          <w:lang w:val="ru-RU"/>
        </w:rPr>
        <w:br/>
      </w:r>
      <w:r w:rsidRPr="007F5252">
        <w:rPr>
          <w:rFonts w:ascii="Times New Roman" w:eastAsia="Times New Roman" w:hAnsi="Times New Roman"/>
          <w:color w:val="000000"/>
          <w:sz w:val="24"/>
          <w:lang w:val="ru-RU"/>
        </w:rPr>
        <w:t>«Зелёное утро» и др.</w:t>
      </w:r>
    </w:p>
    <w:p w:rsidR="00C2274E" w:rsidRPr="007F5252" w:rsidRDefault="009C4451">
      <w:pPr>
        <w:autoSpaceDE w:val="0"/>
        <w:autoSpaceDN w:val="0"/>
        <w:spacing w:before="70" w:after="0" w:line="230" w:lineRule="auto"/>
        <w:rPr>
          <w:lang w:val="ru-RU"/>
        </w:rPr>
      </w:pPr>
      <w:r w:rsidRPr="007F5252">
        <w:rPr>
          <w:rFonts w:ascii="Times New Roman" w:eastAsia="Times New Roman" w:hAnsi="Times New Roman"/>
          <w:b/>
          <w:color w:val="000000"/>
          <w:sz w:val="24"/>
          <w:lang w:val="ru-RU"/>
        </w:rPr>
        <w:t xml:space="preserve">Зарубежная приключенческая проза </w:t>
      </w:r>
      <w:r w:rsidRPr="007F5252">
        <w:rPr>
          <w:rFonts w:ascii="Times New Roman" w:eastAsia="Times New Roman" w:hAnsi="Times New Roman"/>
          <w:color w:val="000000"/>
          <w:sz w:val="24"/>
          <w:lang w:val="ru-RU"/>
        </w:rPr>
        <w:t>(два произведения по выбору).</w:t>
      </w:r>
    </w:p>
    <w:p w:rsidR="00C2274E" w:rsidRPr="007F5252" w:rsidRDefault="009C4451">
      <w:pPr>
        <w:autoSpaceDE w:val="0"/>
        <w:autoSpaceDN w:val="0"/>
        <w:spacing w:before="70" w:after="0" w:line="230" w:lineRule="auto"/>
        <w:rPr>
          <w:lang w:val="ru-RU"/>
        </w:rPr>
      </w:pPr>
      <w:r w:rsidRPr="007F5252">
        <w:rPr>
          <w:rFonts w:ascii="Times New Roman" w:eastAsia="Times New Roman" w:hAnsi="Times New Roman"/>
          <w:color w:val="000000"/>
          <w:sz w:val="24"/>
          <w:lang w:val="ru-RU"/>
        </w:rPr>
        <w:t>Например, Р. Л. Стивенсон. «Остров сокровищ», «Чёрная стрела» и др.</w:t>
      </w:r>
    </w:p>
    <w:p w:rsidR="00C2274E" w:rsidRPr="007F5252" w:rsidRDefault="009C4451">
      <w:pPr>
        <w:autoSpaceDE w:val="0"/>
        <w:autoSpaceDN w:val="0"/>
        <w:spacing w:before="70" w:after="0" w:line="230" w:lineRule="auto"/>
        <w:rPr>
          <w:lang w:val="ru-RU"/>
        </w:rPr>
      </w:pPr>
      <w:r w:rsidRPr="007F5252">
        <w:rPr>
          <w:rFonts w:ascii="Times New Roman" w:eastAsia="Times New Roman" w:hAnsi="Times New Roman"/>
          <w:b/>
          <w:color w:val="000000"/>
          <w:sz w:val="24"/>
          <w:lang w:val="ru-RU"/>
        </w:rPr>
        <w:t xml:space="preserve">Зарубежная проза о животных </w:t>
      </w:r>
      <w:r w:rsidRPr="007F5252">
        <w:rPr>
          <w:rFonts w:ascii="Times New Roman" w:eastAsia="Times New Roman" w:hAnsi="Times New Roman"/>
          <w:color w:val="000000"/>
          <w:sz w:val="24"/>
          <w:lang w:val="ru-RU"/>
        </w:rPr>
        <w:t>(одно-два произведения по выбору).</w:t>
      </w:r>
    </w:p>
    <w:p w:rsidR="00C2274E" w:rsidRPr="007F5252" w:rsidRDefault="009C4451">
      <w:pPr>
        <w:autoSpaceDE w:val="0"/>
        <w:autoSpaceDN w:val="0"/>
        <w:spacing w:before="70" w:after="0" w:line="262" w:lineRule="auto"/>
        <w:ind w:right="432"/>
        <w:rPr>
          <w:lang w:val="ru-RU"/>
        </w:rPr>
      </w:pPr>
      <w:r w:rsidRPr="007F5252">
        <w:rPr>
          <w:rFonts w:ascii="Times New Roman" w:eastAsia="Times New Roman" w:hAnsi="Times New Roman"/>
          <w:color w:val="000000"/>
          <w:sz w:val="24"/>
          <w:lang w:val="ru-RU"/>
        </w:rPr>
        <w:t>Э. Сет</w:t>
      </w:r>
      <w:r w:rsidRPr="007F5252">
        <w:rPr>
          <w:rFonts w:ascii="Times New Roman" w:eastAsia="Times New Roman" w:hAnsi="Times New Roman"/>
          <w:color w:val="000000"/>
          <w:sz w:val="24"/>
          <w:lang w:val="ru-RU"/>
        </w:rPr>
        <w:t>он-Томпсон. «Королевская аналостанка»; Дж. Даррелл. «Говорящий свёрток»; Дж. Лондон. «Белый  клык»; Дж. Р. Киплинг. «Маугли», «Рикки-Тикки-Тави» и др.</w:t>
      </w:r>
    </w:p>
    <w:p w:rsidR="00C2274E" w:rsidRPr="007F5252" w:rsidRDefault="00C2274E">
      <w:pPr>
        <w:rPr>
          <w:lang w:val="ru-RU"/>
        </w:rPr>
        <w:sectPr w:rsidR="00C2274E" w:rsidRPr="007F5252">
          <w:pgSz w:w="11900" w:h="16840"/>
          <w:pgMar w:top="286" w:right="658" w:bottom="1440" w:left="666" w:header="720" w:footer="720" w:gutter="0"/>
          <w:cols w:space="720" w:equalWidth="0">
            <w:col w:w="10576" w:space="0"/>
          </w:cols>
          <w:docGrid w:linePitch="360"/>
        </w:sectPr>
      </w:pPr>
    </w:p>
    <w:p w:rsidR="00C2274E" w:rsidRPr="007F5252" w:rsidRDefault="00C2274E">
      <w:pPr>
        <w:autoSpaceDE w:val="0"/>
        <w:autoSpaceDN w:val="0"/>
        <w:spacing w:after="78" w:line="220" w:lineRule="exact"/>
        <w:rPr>
          <w:lang w:val="ru-RU"/>
        </w:rPr>
      </w:pPr>
    </w:p>
    <w:p w:rsidR="00C2274E" w:rsidRPr="007F5252" w:rsidRDefault="009C4451">
      <w:pPr>
        <w:autoSpaceDE w:val="0"/>
        <w:autoSpaceDN w:val="0"/>
        <w:spacing w:after="0" w:line="230" w:lineRule="auto"/>
        <w:rPr>
          <w:lang w:val="ru-RU"/>
        </w:rPr>
      </w:pPr>
      <w:r w:rsidRPr="007F5252">
        <w:rPr>
          <w:rFonts w:ascii="Times New Roman" w:eastAsia="Times New Roman" w:hAnsi="Times New Roman"/>
          <w:b/>
          <w:color w:val="000000"/>
          <w:sz w:val="24"/>
          <w:lang w:val="ru-RU"/>
        </w:rPr>
        <w:t>ПЛАНИРУЕМЫЕ ОБРАЗОВАТЕЛЬНЫЕ РЕЗУЛЬТАТЫ</w:t>
      </w:r>
    </w:p>
    <w:p w:rsidR="00C2274E" w:rsidRPr="007F5252" w:rsidRDefault="009C4451">
      <w:pPr>
        <w:tabs>
          <w:tab w:val="left" w:pos="180"/>
        </w:tabs>
        <w:autoSpaceDE w:val="0"/>
        <w:autoSpaceDN w:val="0"/>
        <w:spacing w:before="346" w:after="0" w:line="262" w:lineRule="auto"/>
        <w:rPr>
          <w:lang w:val="ru-RU"/>
        </w:rPr>
      </w:pPr>
      <w:r w:rsidRPr="007F5252">
        <w:rPr>
          <w:lang w:val="ru-RU"/>
        </w:rPr>
        <w:tab/>
      </w:r>
      <w:r w:rsidRPr="007F5252">
        <w:rPr>
          <w:rFonts w:ascii="Times New Roman" w:eastAsia="Times New Roman" w:hAnsi="Times New Roman"/>
          <w:color w:val="000000"/>
          <w:sz w:val="24"/>
          <w:lang w:val="ru-RU"/>
        </w:rPr>
        <w:t>Изучение литературы в 5 классе направлено на достижение обучающимися следующих личностных, метапредметных и предметных результатов освоения учебного предмета.</w:t>
      </w:r>
    </w:p>
    <w:p w:rsidR="00C2274E" w:rsidRPr="007F5252" w:rsidRDefault="009C4451">
      <w:pPr>
        <w:autoSpaceDE w:val="0"/>
        <w:autoSpaceDN w:val="0"/>
        <w:spacing w:before="262" w:after="0" w:line="230" w:lineRule="auto"/>
        <w:rPr>
          <w:lang w:val="ru-RU"/>
        </w:rPr>
      </w:pPr>
      <w:r w:rsidRPr="007F5252">
        <w:rPr>
          <w:rFonts w:ascii="Times New Roman" w:eastAsia="Times New Roman" w:hAnsi="Times New Roman"/>
          <w:b/>
          <w:color w:val="000000"/>
          <w:sz w:val="24"/>
          <w:lang w:val="ru-RU"/>
        </w:rPr>
        <w:t>ЛИЧНОСТНЫЕ РЕЗУЛЬТАТЫ</w:t>
      </w:r>
    </w:p>
    <w:p w:rsidR="00C2274E" w:rsidRPr="007F5252" w:rsidRDefault="009C4451">
      <w:pPr>
        <w:autoSpaceDE w:val="0"/>
        <w:autoSpaceDN w:val="0"/>
        <w:spacing w:before="166" w:after="0" w:line="281" w:lineRule="auto"/>
        <w:ind w:right="144" w:firstLine="180"/>
        <w:rPr>
          <w:lang w:val="ru-RU"/>
        </w:rPr>
      </w:pPr>
      <w:r w:rsidRPr="007F5252">
        <w:rPr>
          <w:rFonts w:ascii="Times New Roman" w:eastAsia="Times New Roman" w:hAnsi="Times New Roman"/>
          <w:color w:val="000000"/>
          <w:sz w:val="24"/>
          <w:lang w:val="ru-RU"/>
        </w:rPr>
        <w:t>Личностные результаты освоения рабочей программы по литературе для основног</w:t>
      </w:r>
      <w:r w:rsidRPr="007F5252">
        <w:rPr>
          <w:rFonts w:ascii="Times New Roman" w:eastAsia="Times New Roman" w:hAnsi="Times New Roman"/>
          <w:color w:val="000000"/>
          <w:sz w:val="24"/>
          <w:lang w:val="ru-RU"/>
        </w:rPr>
        <w:t xml:space="preserve">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7F5252">
        <w:rPr>
          <w:lang w:val="ru-RU"/>
        </w:rPr>
        <w:br/>
      </w:r>
      <w:r w:rsidRPr="007F5252">
        <w:rPr>
          <w:rFonts w:ascii="Times New Roman" w:eastAsia="Times New Roman" w:hAnsi="Times New Roman"/>
          <w:color w:val="000000"/>
          <w:sz w:val="24"/>
          <w:lang w:val="ru-RU"/>
        </w:rPr>
        <w:t>отражёнными в произведениях русской литературы, принятыми в обществе правилам</w:t>
      </w:r>
      <w:r w:rsidRPr="007F5252">
        <w:rPr>
          <w:rFonts w:ascii="Times New Roman" w:eastAsia="Times New Roman" w:hAnsi="Times New Roman"/>
          <w:color w:val="000000"/>
          <w:sz w:val="24"/>
          <w:lang w:val="ru-RU"/>
        </w:rPr>
        <w:t>и и нормами поведения и способствуют процессам самопознания, самовоспитания и саморазвития, формирования внутренней позиции личности.</w:t>
      </w:r>
    </w:p>
    <w:p w:rsidR="00C2274E" w:rsidRPr="007F5252" w:rsidRDefault="009C4451">
      <w:pPr>
        <w:autoSpaceDE w:val="0"/>
        <w:autoSpaceDN w:val="0"/>
        <w:spacing w:before="72" w:after="0"/>
        <w:ind w:right="432" w:firstLine="180"/>
        <w:rPr>
          <w:lang w:val="ru-RU"/>
        </w:rPr>
      </w:pPr>
      <w:r w:rsidRPr="007F5252">
        <w:rPr>
          <w:rFonts w:ascii="Times New Roman" w:eastAsia="Times New Roman" w:hAnsi="Times New Roman"/>
          <w:color w:val="000000"/>
          <w:sz w:val="24"/>
          <w:lang w:val="ru-RU"/>
        </w:rPr>
        <w:t>Личностные результаты освоения рабочей программы по литературе для основного общего образования должны отражать готовность</w:t>
      </w:r>
      <w:r w:rsidRPr="007F5252">
        <w:rPr>
          <w:rFonts w:ascii="Times New Roman" w:eastAsia="Times New Roman" w:hAnsi="Times New Roman"/>
          <w:color w:val="000000"/>
          <w:sz w:val="24"/>
          <w:lang w:val="ru-RU"/>
        </w:rPr>
        <w:t xml:space="preserve">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C2274E" w:rsidRPr="007F5252" w:rsidRDefault="009C4451">
      <w:pPr>
        <w:autoSpaceDE w:val="0"/>
        <w:autoSpaceDN w:val="0"/>
        <w:spacing w:before="190" w:after="0" w:line="230" w:lineRule="auto"/>
        <w:ind w:left="180"/>
        <w:rPr>
          <w:lang w:val="ru-RU"/>
        </w:rPr>
      </w:pPr>
      <w:r w:rsidRPr="007F5252">
        <w:rPr>
          <w:rFonts w:ascii="Times New Roman" w:eastAsia="Times New Roman" w:hAnsi="Times New Roman"/>
          <w:b/>
          <w:color w:val="000000"/>
          <w:sz w:val="24"/>
          <w:lang w:val="ru-RU"/>
        </w:rPr>
        <w:t>Гражданского воспитания:</w:t>
      </w:r>
    </w:p>
    <w:p w:rsidR="00C2274E" w:rsidRPr="007F5252" w:rsidRDefault="009C4451">
      <w:pPr>
        <w:autoSpaceDE w:val="0"/>
        <w:autoSpaceDN w:val="0"/>
        <w:spacing w:before="178" w:after="0" w:line="262" w:lineRule="auto"/>
        <w:ind w:left="420" w:right="288"/>
        <w:rPr>
          <w:lang w:val="ru-RU"/>
        </w:rPr>
      </w:pPr>
      <w:r w:rsidRPr="007F5252">
        <w:rPr>
          <w:rFonts w:ascii="Times New Roman" w:eastAsia="Times New Roman" w:hAnsi="Times New Roman"/>
          <w:color w:val="000000"/>
          <w:sz w:val="24"/>
          <w:lang w:val="ru-RU"/>
        </w:rPr>
        <w:t>—  готовность к вы</w:t>
      </w:r>
      <w:r w:rsidRPr="007F5252">
        <w:rPr>
          <w:rFonts w:ascii="Times New Roman" w:eastAsia="Times New Roman" w:hAnsi="Times New Roman"/>
          <w:color w:val="000000"/>
          <w:sz w:val="24"/>
          <w:lang w:val="ru-RU"/>
        </w:rPr>
        <w:t xml:space="preserve">полнению обязанностей гражданина и реализации его прав, уважение прав, свобод и законных интересов других людей; </w:t>
      </w:r>
    </w:p>
    <w:p w:rsidR="00C2274E" w:rsidRPr="007F5252" w:rsidRDefault="009C4451">
      <w:pPr>
        <w:autoSpaceDE w:val="0"/>
        <w:autoSpaceDN w:val="0"/>
        <w:spacing w:before="190" w:after="0" w:line="271" w:lineRule="auto"/>
        <w:ind w:left="420" w:right="144"/>
        <w:rPr>
          <w:lang w:val="ru-RU"/>
        </w:rPr>
      </w:pPr>
      <w:r w:rsidRPr="007F5252">
        <w:rPr>
          <w:rFonts w:ascii="Times New Roman" w:eastAsia="Times New Roman" w:hAnsi="Times New Roman"/>
          <w:color w:val="000000"/>
          <w:sz w:val="24"/>
          <w:lang w:val="ru-RU"/>
        </w:rPr>
        <w:t>—  активное участие в жизни семьи, образовательной организации, местного сообщества, родного края, страны, в том числе в сопоставлении с ситуа</w:t>
      </w:r>
      <w:r w:rsidRPr="007F5252">
        <w:rPr>
          <w:rFonts w:ascii="Times New Roman" w:eastAsia="Times New Roman" w:hAnsi="Times New Roman"/>
          <w:color w:val="000000"/>
          <w:sz w:val="24"/>
          <w:lang w:val="ru-RU"/>
        </w:rPr>
        <w:t>циями, отражёнными в литературных произведениях;</w:t>
      </w:r>
    </w:p>
    <w:p w:rsidR="00C2274E" w:rsidRPr="007F5252" w:rsidRDefault="009C4451">
      <w:pPr>
        <w:autoSpaceDE w:val="0"/>
        <w:autoSpaceDN w:val="0"/>
        <w:spacing w:before="190" w:after="0" w:line="230" w:lineRule="auto"/>
        <w:ind w:left="420"/>
        <w:rPr>
          <w:lang w:val="ru-RU"/>
        </w:rPr>
      </w:pPr>
      <w:r w:rsidRPr="007F5252">
        <w:rPr>
          <w:rFonts w:ascii="Times New Roman" w:eastAsia="Times New Roman" w:hAnsi="Times New Roman"/>
          <w:color w:val="000000"/>
          <w:sz w:val="24"/>
          <w:lang w:val="ru-RU"/>
        </w:rPr>
        <w:t>—   неприятие любых форм экстремизма, дискриминации;</w:t>
      </w:r>
    </w:p>
    <w:p w:rsidR="00C2274E" w:rsidRPr="007F5252" w:rsidRDefault="009C4451">
      <w:pPr>
        <w:autoSpaceDE w:val="0"/>
        <w:autoSpaceDN w:val="0"/>
        <w:spacing w:before="190" w:after="0" w:line="230" w:lineRule="auto"/>
        <w:ind w:left="420"/>
        <w:rPr>
          <w:lang w:val="ru-RU"/>
        </w:rPr>
      </w:pPr>
      <w:r w:rsidRPr="007F5252">
        <w:rPr>
          <w:rFonts w:ascii="Times New Roman" w:eastAsia="Times New Roman" w:hAnsi="Times New Roman"/>
          <w:color w:val="000000"/>
          <w:sz w:val="24"/>
          <w:lang w:val="ru-RU"/>
        </w:rPr>
        <w:t>—   понимание роли различных социальных институтов в жизни человека;</w:t>
      </w:r>
    </w:p>
    <w:p w:rsidR="00C2274E" w:rsidRPr="007F5252" w:rsidRDefault="009C4451">
      <w:pPr>
        <w:autoSpaceDE w:val="0"/>
        <w:autoSpaceDN w:val="0"/>
        <w:spacing w:before="190" w:after="0" w:line="271" w:lineRule="auto"/>
        <w:ind w:left="420" w:right="432"/>
        <w:rPr>
          <w:lang w:val="ru-RU"/>
        </w:rPr>
      </w:pPr>
      <w:r w:rsidRPr="007F5252">
        <w:rPr>
          <w:rFonts w:ascii="Times New Roman" w:eastAsia="Times New Roman" w:hAnsi="Times New Roman"/>
          <w:color w:val="000000"/>
          <w:sz w:val="24"/>
          <w:lang w:val="ru-RU"/>
        </w:rPr>
        <w:t xml:space="preserve">—   представление об основных правах, свободах и обязанностях гражданина, социальных </w:t>
      </w:r>
      <w:r w:rsidRPr="007F5252">
        <w:rPr>
          <w:rFonts w:ascii="Times New Roman" w:eastAsia="Times New Roman" w:hAnsi="Times New Roman"/>
          <w:color w:val="000000"/>
          <w:sz w:val="24"/>
          <w:lang w:val="ru-RU"/>
        </w:rPr>
        <w:t>нормах и правилах межличностных отношений в поликультурном и многоконфессиональном обществе, в том числе с опорой на примеры из литературы;</w:t>
      </w:r>
    </w:p>
    <w:p w:rsidR="00C2274E" w:rsidRPr="007F5252" w:rsidRDefault="009C4451">
      <w:pPr>
        <w:autoSpaceDE w:val="0"/>
        <w:autoSpaceDN w:val="0"/>
        <w:spacing w:before="190" w:after="0" w:line="230" w:lineRule="auto"/>
        <w:ind w:left="420"/>
        <w:rPr>
          <w:lang w:val="ru-RU"/>
        </w:rPr>
      </w:pPr>
      <w:r w:rsidRPr="007F5252">
        <w:rPr>
          <w:rFonts w:ascii="Times New Roman" w:eastAsia="Times New Roman" w:hAnsi="Times New Roman"/>
          <w:color w:val="000000"/>
          <w:sz w:val="24"/>
          <w:lang w:val="ru-RU"/>
        </w:rPr>
        <w:t>—   представление о способах противодействия коррупции;</w:t>
      </w:r>
    </w:p>
    <w:p w:rsidR="00C2274E" w:rsidRPr="007F5252" w:rsidRDefault="009C4451">
      <w:pPr>
        <w:autoSpaceDE w:val="0"/>
        <w:autoSpaceDN w:val="0"/>
        <w:spacing w:before="190" w:after="0" w:line="262" w:lineRule="auto"/>
        <w:ind w:left="420" w:right="432"/>
        <w:rPr>
          <w:lang w:val="ru-RU"/>
        </w:rPr>
      </w:pPr>
      <w:r w:rsidRPr="007F5252">
        <w:rPr>
          <w:rFonts w:ascii="Times New Roman" w:eastAsia="Times New Roman" w:hAnsi="Times New Roman"/>
          <w:color w:val="000000"/>
          <w:sz w:val="24"/>
          <w:lang w:val="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C2274E" w:rsidRPr="007F5252" w:rsidRDefault="009C4451">
      <w:pPr>
        <w:autoSpaceDE w:val="0"/>
        <w:autoSpaceDN w:val="0"/>
        <w:spacing w:before="192" w:after="0" w:line="230" w:lineRule="auto"/>
        <w:ind w:left="420"/>
        <w:rPr>
          <w:lang w:val="ru-RU"/>
        </w:rPr>
      </w:pPr>
      <w:r w:rsidRPr="007F5252">
        <w:rPr>
          <w:rFonts w:ascii="Times New Roman" w:eastAsia="Times New Roman" w:hAnsi="Times New Roman"/>
          <w:color w:val="000000"/>
          <w:sz w:val="24"/>
          <w:lang w:val="ru-RU"/>
        </w:rPr>
        <w:t>—   активное участие в школьном самоуправлении;</w:t>
      </w:r>
    </w:p>
    <w:p w:rsidR="00C2274E" w:rsidRPr="007F5252" w:rsidRDefault="009C4451">
      <w:pPr>
        <w:autoSpaceDE w:val="0"/>
        <w:autoSpaceDN w:val="0"/>
        <w:spacing w:before="190" w:after="0" w:line="262" w:lineRule="auto"/>
        <w:ind w:left="420" w:right="1008"/>
        <w:rPr>
          <w:lang w:val="ru-RU"/>
        </w:rPr>
      </w:pPr>
      <w:r w:rsidRPr="007F5252">
        <w:rPr>
          <w:rFonts w:ascii="Times New Roman" w:eastAsia="Times New Roman" w:hAnsi="Times New Roman"/>
          <w:color w:val="000000"/>
          <w:sz w:val="24"/>
          <w:lang w:val="ru-RU"/>
        </w:rPr>
        <w:t>—   готовность к участию в гуманитарной деятельности (волонт</w:t>
      </w:r>
      <w:r w:rsidRPr="007F5252">
        <w:rPr>
          <w:rFonts w:ascii="Times New Roman" w:eastAsia="Times New Roman" w:hAnsi="Times New Roman"/>
          <w:color w:val="000000"/>
          <w:sz w:val="24"/>
          <w:lang w:val="ru-RU"/>
        </w:rPr>
        <w:t>ерство; помощь людям, нуждающимся в ней).</w:t>
      </w:r>
    </w:p>
    <w:p w:rsidR="00C2274E" w:rsidRPr="007F5252" w:rsidRDefault="009C4451">
      <w:pPr>
        <w:autoSpaceDE w:val="0"/>
        <w:autoSpaceDN w:val="0"/>
        <w:spacing w:before="298" w:after="0" w:line="230" w:lineRule="auto"/>
        <w:ind w:left="180"/>
        <w:rPr>
          <w:lang w:val="ru-RU"/>
        </w:rPr>
      </w:pPr>
      <w:r w:rsidRPr="007F5252">
        <w:rPr>
          <w:rFonts w:ascii="Times New Roman" w:eastAsia="Times New Roman" w:hAnsi="Times New Roman"/>
          <w:b/>
          <w:color w:val="000000"/>
          <w:sz w:val="24"/>
          <w:lang w:val="ru-RU"/>
        </w:rPr>
        <w:t>Патриотического воспитания:</w:t>
      </w:r>
    </w:p>
    <w:p w:rsidR="00C2274E" w:rsidRPr="007F5252" w:rsidRDefault="009C4451">
      <w:pPr>
        <w:autoSpaceDE w:val="0"/>
        <w:autoSpaceDN w:val="0"/>
        <w:spacing w:before="178" w:after="0"/>
        <w:ind w:left="420" w:right="432"/>
        <w:rPr>
          <w:lang w:val="ru-RU"/>
        </w:rPr>
      </w:pPr>
      <w:r w:rsidRPr="007F5252">
        <w:rPr>
          <w:rFonts w:ascii="Times New Roman" w:eastAsia="Times New Roman" w:hAnsi="Times New Roman"/>
          <w:color w:val="000000"/>
          <w:sz w:val="24"/>
          <w:lang w:val="ru-RU"/>
        </w:rPr>
        <w:t xml:space="preserve">—  осознание российской гражданской идентичности в поликультурном и </w:t>
      </w:r>
      <w:r w:rsidRPr="007F5252">
        <w:rPr>
          <w:lang w:val="ru-RU"/>
        </w:rPr>
        <w:br/>
      </w:r>
      <w:r w:rsidRPr="007F5252">
        <w:rPr>
          <w:rFonts w:ascii="Times New Roman" w:eastAsia="Times New Roman" w:hAnsi="Times New Roman"/>
          <w:color w:val="000000"/>
          <w:sz w:val="24"/>
          <w:lang w:val="ru-RU"/>
        </w:rPr>
        <w:t>многоконфессиональном обществе, проявление интереса к познанию родного языка, истории, культуры Российской Федерации,</w:t>
      </w:r>
      <w:r w:rsidRPr="007F5252">
        <w:rPr>
          <w:rFonts w:ascii="Times New Roman" w:eastAsia="Times New Roman" w:hAnsi="Times New Roman"/>
          <w:color w:val="000000"/>
          <w:sz w:val="24"/>
          <w:lang w:val="ru-RU"/>
        </w:rPr>
        <w:t xml:space="preserve"> своего края, народов России в контексте изучения </w:t>
      </w:r>
      <w:r w:rsidRPr="007F5252">
        <w:rPr>
          <w:lang w:val="ru-RU"/>
        </w:rPr>
        <w:br/>
      </w:r>
      <w:r w:rsidRPr="007F5252">
        <w:rPr>
          <w:rFonts w:ascii="Times New Roman" w:eastAsia="Times New Roman" w:hAnsi="Times New Roman"/>
          <w:color w:val="000000"/>
          <w:sz w:val="24"/>
          <w:lang w:val="ru-RU"/>
        </w:rPr>
        <w:t>произведений русской и зарубежной литературы, а также литератур народов РФ;</w:t>
      </w:r>
    </w:p>
    <w:p w:rsidR="00C2274E" w:rsidRPr="007F5252" w:rsidRDefault="009C4451">
      <w:pPr>
        <w:autoSpaceDE w:val="0"/>
        <w:autoSpaceDN w:val="0"/>
        <w:spacing w:before="190" w:after="0" w:line="271" w:lineRule="auto"/>
        <w:ind w:left="420" w:right="288"/>
        <w:rPr>
          <w:lang w:val="ru-RU"/>
        </w:rPr>
      </w:pPr>
      <w:r w:rsidRPr="007F5252">
        <w:rPr>
          <w:rFonts w:ascii="Times New Roman" w:eastAsia="Times New Roman" w:hAnsi="Times New Roman"/>
          <w:color w:val="000000"/>
          <w:sz w:val="24"/>
          <w:lang w:val="ru-RU"/>
        </w:rPr>
        <w:t xml:space="preserve">—  ценностное отношение к достижениям своей Родины — России, к науке, искусству, спорту, технологиям, боевым подвигам и трудовым </w:t>
      </w:r>
      <w:r w:rsidRPr="007F5252">
        <w:rPr>
          <w:rFonts w:ascii="Times New Roman" w:eastAsia="Times New Roman" w:hAnsi="Times New Roman"/>
          <w:color w:val="000000"/>
          <w:sz w:val="24"/>
          <w:lang w:val="ru-RU"/>
        </w:rPr>
        <w:t>достижениям народа, в том числе отражённым в художественных произведениях;</w:t>
      </w:r>
    </w:p>
    <w:p w:rsidR="00C2274E" w:rsidRPr="007F5252" w:rsidRDefault="00C2274E">
      <w:pPr>
        <w:rPr>
          <w:lang w:val="ru-RU"/>
        </w:rPr>
        <w:sectPr w:rsidR="00C2274E" w:rsidRPr="007F5252">
          <w:pgSz w:w="11900" w:h="16840"/>
          <w:pgMar w:top="298" w:right="650" w:bottom="500" w:left="666" w:header="720" w:footer="720" w:gutter="0"/>
          <w:cols w:space="720" w:equalWidth="0">
            <w:col w:w="10584" w:space="0"/>
          </w:cols>
          <w:docGrid w:linePitch="360"/>
        </w:sectPr>
      </w:pPr>
    </w:p>
    <w:p w:rsidR="00C2274E" w:rsidRPr="007F5252" w:rsidRDefault="00C2274E">
      <w:pPr>
        <w:autoSpaceDE w:val="0"/>
        <w:autoSpaceDN w:val="0"/>
        <w:spacing w:after="108" w:line="220" w:lineRule="exact"/>
        <w:rPr>
          <w:lang w:val="ru-RU"/>
        </w:rPr>
      </w:pPr>
    </w:p>
    <w:p w:rsidR="00C2274E" w:rsidRPr="007F5252" w:rsidRDefault="009C4451">
      <w:pPr>
        <w:autoSpaceDE w:val="0"/>
        <w:autoSpaceDN w:val="0"/>
        <w:spacing w:after="0" w:line="271" w:lineRule="auto"/>
        <w:ind w:left="240" w:right="454"/>
        <w:jc w:val="both"/>
        <w:rPr>
          <w:lang w:val="ru-RU"/>
        </w:rPr>
      </w:pPr>
      <w:r w:rsidRPr="007F5252">
        <w:rPr>
          <w:rFonts w:ascii="Times New Roman" w:eastAsia="Times New Roman" w:hAnsi="Times New Roman"/>
          <w:color w:val="000000"/>
          <w:sz w:val="24"/>
          <w:lang w:val="ru-RU"/>
        </w:rPr>
        <w:t>—  уважение к символам России, государственным праздникам, историческому и природному наследию и памятникам, традициям разных н</w:t>
      </w:r>
      <w:r w:rsidRPr="007F5252">
        <w:rPr>
          <w:rFonts w:ascii="Times New Roman" w:eastAsia="Times New Roman" w:hAnsi="Times New Roman"/>
          <w:color w:val="000000"/>
          <w:sz w:val="24"/>
          <w:lang w:val="ru-RU"/>
        </w:rPr>
        <w:t>ародов, проживающих в родной стране, обращая внимание на их воплощение в литературе.</w:t>
      </w:r>
    </w:p>
    <w:p w:rsidR="00C2274E" w:rsidRPr="007F5252" w:rsidRDefault="009C4451">
      <w:pPr>
        <w:autoSpaceDE w:val="0"/>
        <w:autoSpaceDN w:val="0"/>
        <w:spacing w:before="298" w:after="0" w:line="230" w:lineRule="auto"/>
        <w:rPr>
          <w:lang w:val="ru-RU"/>
        </w:rPr>
      </w:pPr>
      <w:r w:rsidRPr="007F5252">
        <w:rPr>
          <w:rFonts w:ascii="Times New Roman" w:eastAsia="Times New Roman" w:hAnsi="Times New Roman"/>
          <w:b/>
          <w:color w:val="000000"/>
          <w:sz w:val="24"/>
          <w:lang w:val="ru-RU"/>
        </w:rPr>
        <w:t>Духовно-нравственного воспитания:</w:t>
      </w:r>
    </w:p>
    <w:p w:rsidR="00C2274E" w:rsidRPr="007F5252" w:rsidRDefault="009C4451">
      <w:pPr>
        <w:autoSpaceDE w:val="0"/>
        <w:autoSpaceDN w:val="0"/>
        <w:spacing w:before="178" w:after="0" w:line="262" w:lineRule="auto"/>
        <w:ind w:left="240" w:right="432"/>
        <w:rPr>
          <w:lang w:val="ru-RU"/>
        </w:rPr>
      </w:pPr>
      <w:r w:rsidRPr="007F5252">
        <w:rPr>
          <w:rFonts w:ascii="Times New Roman" w:eastAsia="Times New Roman" w:hAnsi="Times New Roman"/>
          <w:color w:val="000000"/>
          <w:sz w:val="24"/>
          <w:lang w:val="ru-RU"/>
        </w:rPr>
        <w:t xml:space="preserve">—  ориентация на моральные ценности и нормы в ситуациях нравственного выбора с оценкой поведения и поступков персонажей литературных </w:t>
      </w:r>
      <w:r w:rsidRPr="007F5252">
        <w:rPr>
          <w:rFonts w:ascii="Times New Roman" w:eastAsia="Times New Roman" w:hAnsi="Times New Roman"/>
          <w:color w:val="000000"/>
          <w:sz w:val="24"/>
          <w:lang w:val="ru-RU"/>
        </w:rPr>
        <w:t>произведений;</w:t>
      </w:r>
    </w:p>
    <w:p w:rsidR="00C2274E" w:rsidRPr="007F5252" w:rsidRDefault="009C4451">
      <w:pPr>
        <w:autoSpaceDE w:val="0"/>
        <w:autoSpaceDN w:val="0"/>
        <w:spacing w:before="190" w:after="0" w:line="262" w:lineRule="auto"/>
        <w:ind w:left="240" w:right="432"/>
        <w:rPr>
          <w:lang w:val="ru-RU"/>
        </w:rPr>
      </w:pPr>
      <w:r w:rsidRPr="007F5252">
        <w:rPr>
          <w:rFonts w:ascii="Times New Roman" w:eastAsia="Times New Roman" w:hAnsi="Times New Roman"/>
          <w:color w:val="000000"/>
          <w:sz w:val="24"/>
          <w:lang w:val="ru-RU"/>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C2274E" w:rsidRPr="007F5252" w:rsidRDefault="009C4451">
      <w:pPr>
        <w:autoSpaceDE w:val="0"/>
        <w:autoSpaceDN w:val="0"/>
        <w:spacing w:before="192" w:after="0" w:line="262" w:lineRule="auto"/>
        <w:ind w:left="240" w:right="144"/>
        <w:rPr>
          <w:lang w:val="ru-RU"/>
        </w:rPr>
      </w:pPr>
      <w:r w:rsidRPr="007F5252">
        <w:rPr>
          <w:rFonts w:ascii="Times New Roman" w:eastAsia="Times New Roman" w:hAnsi="Times New Roman"/>
          <w:color w:val="000000"/>
          <w:sz w:val="24"/>
          <w:lang w:val="ru-RU"/>
        </w:rPr>
        <w:t>—  активное неприятие асоциальных поступков, свобода и ответственнос</w:t>
      </w:r>
      <w:r w:rsidRPr="007F5252">
        <w:rPr>
          <w:rFonts w:ascii="Times New Roman" w:eastAsia="Times New Roman" w:hAnsi="Times New Roman"/>
          <w:color w:val="000000"/>
          <w:sz w:val="24"/>
          <w:lang w:val="ru-RU"/>
        </w:rPr>
        <w:t>ть личности в условиях индивидуального и общественного пространства.</w:t>
      </w:r>
    </w:p>
    <w:p w:rsidR="00C2274E" w:rsidRPr="007F5252" w:rsidRDefault="009C4451">
      <w:pPr>
        <w:autoSpaceDE w:val="0"/>
        <w:autoSpaceDN w:val="0"/>
        <w:spacing w:before="298" w:after="0" w:line="230" w:lineRule="auto"/>
        <w:rPr>
          <w:lang w:val="ru-RU"/>
        </w:rPr>
      </w:pPr>
      <w:r w:rsidRPr="007F5252">
        <w:rPr>
          <w:rFonts w:ascii="Times New Roman" w:eastAsia="Times New Roman" w:hAnsi="Times New Roman"/>
          <w:b/>
          <w:color w:val="000000"/>
          <w:sz w:val="24"/>
          <w:lang w:val="ru-RU"/>
        </w:rPr>
        <w:t>Эстетического воспитания:</w:t>
      </w:r>
    </w:p>
    <w:p w:rsidR="00C2274E" w:rsidRPr="007F5252" w:rsidRDefault="009C4451">
      <w:pPr>
        <w:autoSpaceDE w:val="0"/>
        <w:autoSpaceDN w:val="0"/>
        <w:spacing w:before="178" w:after="0" w:line="271" w:lineRule="auto"/>
        <w:ind w:left="240" w:right="864"/>
        <w:rPr>
          <w:lang w:val="ru-RU"/>
        </w:rPr>
      </w:pPr>
      <w:r w:rsidRPr="007F5252">
        <w:rPr>
          <w:rFonts w:ascii="Times New Roman" w:eastAsia="Times New Roman" w:hAnsi="Times New Roman"/>
          <w:color w:val="000000"/>
          <w:sz w:val="24"/>
          <w:lang w:val="ru-RU"/>
        </w:rPr>
        <w:t xml:space="preserve">—  восприимчивость к разным видам искусства, традициям и творчеству своего и других </w:t>
      </w:r>
      <w:r w:rsidRPr="007F5252">
        <w:rPr>
          <w:rFonts w:ascii="Times New Roman" w:eastAsia="Times New Roman" w:hAnsi="Times New Roman"/>
          <w:color w:val="000000"/>
          <w:sz w:val="24"/>
          <w:lang w:val="ru-RU"/>
        </w:rPr>
        <w:t>народов, понимание эмоционального воздействия искусства, в том числе изучаемых литературных произведений;</w:t>
      </w:r>
    </w:p>
    <w:p w:rsidR="00C2274E" w:rsidRPr="007F5252" w:rsidRDefault="009C4451">
      <w:pPr>
        <w:autoSpaceDE w:val="0"/>
        <w:autoSpaceDN w:val="0"/>
        <w:spacing w:before="190" w:after="0" w:line="262" w:lineRule="auto"/>
        <w:ind w:left="240" w:right="288"/>
        <w:rPr>
          <w:lang w:val="ru-RU"/>
        </w:rPr>
      </w:pPr>
      <w:r w:rsidRPr="007F5252">
        <w:rPr>
          <w:rFonts w:ascii="Times New Roman" w:eastAsia="Times New Roman" w:hAnsi="Times New Roman"/>
          <w:color w:val="000000"/>
          <w:sz w:val="24"/>
          <w:lang w:val="ru-RU"/>
        </w:rPr>
        <w:t>—  осознание важности художественной литературы и культуры как средства коммуникации и самовыражения;</w:t>
      </w:r>
    </w:p>
    <w:p w:rsidR="00C2274E" w:rsidRPr="007F5252" w:rsidRDefault="009C4451">
      <w:pPr>
        <w:autoSpaceDE w:val="0"/>
        <w:autoSpaceDN w:val="0"/>
        <w:spacing w:before="190" w:after="0" w:line="262" w:lineRule="auto"/>
        <w:ind w:left="240" w:right="576"/>
        <w:rPr>
          <w:lang w:val="ru-RU"/>
        </w:rPr>
      </w:pPr>
      <w:r w:rsidRPr="007F5252">
        <w:rPr>
          <w:rFonts w:ascii="Times New Roman" w:eastAsia="Times New Roman" w:hAnsi="Times New Roman"/>
          <w:color w:val="000000"/>
          <w:sz w:val="24"/>
          <w:lang w:val="ru-RU"/>
        </w:rPr>
        <w:t xml:space="preserve">—  понимание ценности отечественного и мирового </w:t>
      </w:r>
      <w:r w:rsidRPr="007F5252">
        <w:rPr>
          <w:rFonts w:ascii="Times New Roman" w:eastAsia="Times New Roman" w:hAnsi="Times New Roman"/>
          <w:color w:val="000000"/>
          <w:sz w:val="24"/>
          <w:lang w:val="ru-RU"/>
        </w:rPr>
        <w:t xml:space="preserve">искусства, роли этнических культурных традиций и народного творчества; </w:t>
      </w:r>
    </w:p>
    <w:p w:rsidR="00C2274E" w:rsidRPr="007F5252" w:rsidRDefault="009C4451">
      <w:pPr>
        <w:autoSpaceDE w:val="0"/>
        <w:autoSpaceDN w:val="0"/>
        <w:spacing w:before="190" w:after="0" w:line="230" w:lineRule="auto"/>
        <w:ind w:left="240"/>
        <w:rPr>
          <w:lang w:val="ru-RU"/>
        </w:rPr>
      </w:pPr>
      <w:r w:rsidRPr="007F5252">
        <w:rPr>
          <w:rFonts w:ascii="Times New Roman" w:eastAsia="Times New Roman" w:hAnsi="Times New Roman"/>
          <w:color w:val="000000"/>
          <w:sz w:val="24"/>
          <w:lang w:val="ru-RU"/>
        </w:rPr>
        <w:t>—  стремление к самовыражению в разных видах искусства.</w:t>
      </w:r>
    </w:p>
    <w:p w:rsidR="00C2274E" w:rsidRPr="007F5252" w:rsidRDefault="009C4451">
      <w:pPr>
        <w:autoSpaceDE w:val="0"/>
        <w:autoSpaceDN w:val="0"/>
        <w:spacing w:before="298" w:after="0" w:line="230" w:lineRule="auto"/>
        <w:jc w:val="center"/>
        <w:rPr>
          <w:lang w:val="ru-RU"/>
        </w:rPr>
      </w:pPr>
      <w:r w:rsidRPr="007F5252">
        <w:rPr>
          <w:rFonts w:ascii="Times New Roman" w:eastAsia="Times New Roman" w:hAnsi="Times New Roman"/>
          <w:b/>
          <w:color w:val="000000"/>
          <w:sz w:val="24"/>
          <w:lang w:val="ru-RU"/>
        </w:rPr>
        <w:t>Физического воспитания, формирования культуры здоровья и эмоционального благополучия:</w:t>
      </w:r>
    </w:p>
    <w:p w:rsidR="00C2274E" w:rsidRPr="007F5252" w:rsidRDefault="009C4451">
      <w:pPr>
        <w:autoSpaceDE w:val="0"/>
        <w:autoSpaceDN w:val="0"/>
        <w:spacing w:before="178" w:after="0" w:line="230" w:lineRule="auto"/>
        <w:ind w:left="240"/>
        <w:rPr>
          <w:lang w:val="ru-RU"/>
        </w:rPr>
      </w:pPr>
      <w:r w:rsidRPr="007F5252">
        <w:rPr>
          <w:rFonts w:ascii="Times New Roman" w:eastAsia="Times New Roman" w:hAnsi="Times New Roman"/>
          <w:color w:val="000000"/>
          <w:sz w:val="24"/>
          <w:lang w:val="ru-RU"/>
        </w:rPr>
        <w:t xml:space="preserve">—  осознание ценности жизни с опорой на собственный жизненный и читательский опыт; </w:t>
      </w:r>
    </w:p>
    <w:p w:rsidR="00C2274E" w:rsidRPr="007F5252" w:rsidRDefault="009C4451">
      <w:pPr>
        <w:autoSpaceDE w:val="0"/>
        <w:autoSpaceDN w:val="0"/>
        <w:spacing w:before="190" w:after="0" w:line="271" w:lineRule="auto"/>
        <w:ind w:left="240" w:right="144"/>
        <w:rPr>
          <w:lang w:val="ru-RU"/>
        </w:rPr>
      </w:pPr>
      <w:r w:rsidRPr="007F5252">
        <w:rPr>
          <w:rFonts w:ascii="Times New Roman" w:eastAsia="Times New Roman" w:hAnsi="Times New Roman"/>
          <w:color w:val="000000"/>
          <w:sz w:val="24"/>
          <w:lang w:val="ru-RU"/>
        </w:rPr>
        <w:t>—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w:t>
      </w:r>
      <w:r w:rsidRPr="007F5252">
        <w:rPr>
          <w:rFonts w:ascii="Times New Roman" w:eastAsia="Times New Roman" w:hAnsi="Times New Roman"/>
          <w:color w:val="000000"/>
          <w:sz w:val="24"/>
          <w:lang w:val="ru-RU"/>
        </w:rPr>
        <w:t xml:space="preserve">, регулярная физическая активность); </w:t>
      </w:r>
    </w:p>
    <w:p w:rsidR="00C2274E" w:rsidRPr="007F5252" w:rsidRDefault="009C4451">
      <w:pPr>
        <w:autoSpaceDE w:val="0"/>
        <w:autoSpaceDN w:val="0"/>
        <w:spacing w:before="190" w:after="0" w:line="278" w:lineRule="auto"/>
        <w:ind w:left="240"/>
        <w:rPr>
          <w:lang w:val="ru-RU"/>
        </w:rPr>
      </w:pPr>
      <w:r w:rsidRPr="007F5252">
        <w:rPr>
          <w:rFonts w:ascii="Times New Roman" w:eastAsia="Times New Roman" w:hAnsi="Times New Roman"/>
          <w:color w:val="000000"/>
          <w:sz w:val="24"/>
          <w:lang w:val="ru-RU"/>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w:t>
      </w:r>
      <w:r w:rsidRPr="007F5252">
        <w:rPr>
          <w:rFonts w:ascii="Times New Roman" w:eastAsia="Times New Roman" w:hAnsi="Times New Roman"/>
          <w:color w:val="000000"/>
          <w:sz w:val="24"/>
          <w:lang w:val="ru-RU"/>
        </w:rPr>
        <w:t xml:space="preserve">го поведения в интернет-среде в процессе школьного литературного образования; </w:t>
      </w:r>
    </w:p>
    <w:p w:rsidR="00C2274E" w:rsidRPr="007F5252" w:rsidRDefault="009C4451">
      <w:pPr>
        <w:autoSpaceDE w:val="0"/>
        <w:autoSpaceDN w:val="0"/>
        <w:spacing w:before="190" w:after="0" w:line="271" w:lineRule="auto"/>
        <w:ind w:left="240"/>
        <w:rPr>
          <w:lang w:val="ru-RU"/>
        </w:rPr>
      </w:pPr>
      <w:r w:rsidRPr="007F5252">
        <w:rPr>
          <w:rFonts w:ascii="Times New Roman" w:eastAsia="Times New Roman" w:hAnsi="Times New Roman"/>
          <w:color w:val="000000"/>
          <w:sz w:val="24"/>
          <w:lang w:val="ru-RU"/>
        </w:rPr>
        <w:t xml:space="preserve">—  способность адаптироваться к стрессовым ситуациям и меняющимся социальным, </w:t>
      </w:r>
      <w:r w:rsidRPr="007F5252">
        <w:rPr>
          <w:lang w:val="ru-RU"/>
        </w:rPr>
        <w:br/>
      </w:r>
      <w:r w:rsidRPr="007F5252">
        <w:rPr>
          <w:rFonts w:ascii="Times New Roman" w:eastAsia="Times New Roman" w:hAnsi="Times New Roman"/>
          <w:color w:val="000000"/>
          <w:sz w:val="24"/>
          <w:lang w:val="ru-RU"/>
        </w:rPr>
        <w:t>информационным и природным условиям, в том числе осмысляя собственный опыт и выстраивая дальнейшие</w:t>
      </w:r>
      <w:r w:rsidRPr="007F5252">
        <w:rPr>
          <w:rFonts w:ascii="Times New Roman" w:eastAsia="Times New Roman" w:hAnsi="Times New Roman"/>
          <w:color w:val="000000"/>
          <w:sz w:val="24"/>
          <w:lang w:val="ru-RU"/>
        </w:rPr>
        <w:t xml:space="preserve"> цели;</w:t>
      </w:r>
    </w:p>
    <w:p w:rsidR="00C2274E" w:rsidRPr="007F5252" w:rsidRDefault="009C4451">
      <w:pPr>
        <w:autoSpaceDE w:val="0"/>
        <w:autoSpaceDN w:val="0"/>
        <w:spacing w:before="190" w:after="0" w:line="230" w:lineRule="auto"/>
        <w:ind w:left="240"/>
        <w:rPr>
          <w:lang w:val="ru-RU"/>
        </w:rPr>
      </w:pPr>
      <w:r w:rsidRPr="007F5252">
        <w:rPr>
          <w:rFonts w:ascii="Times New Roman" w:eastAsia="Times New Roman" w:hAnsi="Times New Roman"/>
          <w:color w:val="000000"/>
          <w:sz w:val="24"/>
          <w:lang w:val="ru-RU"/>
        </w:rPr>
        <w:t>—  умение принимать себя и других, не осуждая;</w:t>
      </w:r>
    </w:p>
    <w:p w:rsidR="00C2274E" w:rsidRPr="007F5252" w:rsidRDefault="009C4451">
      <w:pPr>
        <w:autoSpaceDE w:val="0"/>
        <w:autoSpaceDN w:val="0"/>
        <w:spacing w:before="190" w:after="0" w:line="262" w:lineRule="auto"/>
        <w:ind w:left="240" w:right="1008"/>
        <w:rPr>
          <w:lang w:val="ru-RU"/>
        </w:rPr>
      </w:pPr>
      <w:r w:rsidRPr="007F5252">
        <w:rPr>
          <w:rFonts w:ascii="Times New Roman" w:eastAsia="Times New Roman" w:hAnsi="Times New Roman"/>
          <w:color w:val="000000"/>
          <w:sz w:val="24"/>
          <w:lang w:val="ru-RU"/>
        </w:rPr>
        <w:t>—  умение осознавать эмоциональное состояние себя и других, опираясь на примеры из литературных произведений;</w:t>
      </w:r>
    </w:p>
    <w:p w:rsidR="00C2274E" w:rsidRPr="007F5252" w:rsidRDefault="009C4451">
      <w:pPr>
        <w:autoSpaceDE w:val="0"/>
        <w:autoSpaceDN w:val="0"/>
        <w:spacing w:before="190" w:after="0" w:line="230" w:lineRule="auto"/>
        <w:ind w:left="240"/>
        <w:rPr>
          <w:lang w:val="ru-RU"/>
        </w:rPr>
      </w:pPr>
      <w:r w:rsidRPr="007F5252">
        <w:rPr>
          <w:rFonts w:ascii="Times New Roman" w:eastAsia="Times New Roman" w:hAnsi="Times New Roman"/>
          <w:color w:val="000000"/>
          <w:sz w:val="24"/>
          <w:lang w:val="ru-RU"/>
        </w:rPr>
        <w:t>—  уметь управлять собственным эмоциональным состоянием;</w:t>
      </w:r>
    </w:p>
    <w:p w:rsidR="00C2274E" w:rsidRPr="007F5252" w:rsidRDefault="009C4451">
      <w:pPr>
        <w:autoSpaceDE w:val="0"/>
        <w:autoSpaceDN w:val="0"/>
        <w:spacing w:before="190" w:after="0" w:line="262" w:lineRule="auto"/>
        <w:ind w:left="240" w:right="288"/>
        <w:rPr>
          <w:lang w:val="ru-RU"/>
        </w:rPr>
      </w:pPr>
      <w:r w:rsidRPr="007F5252">
        <w:rPr>
          <w:rFonts w:ascii="Times New Roman" w:eastAsia="Times New Roman" w:hAnsi="Times New Roman"/>
          <w:color w:val="000000"/>
          <w:sz w:val="24"/>
          <w:lang w:val="ru-RU"/>
        </w:rPr>
        <w:t>—  сформированность навыка рефлекси</w:t>
      </w:r>
      <w:r w:rsidRPr="007F5252">
        <w:rPr>
          <w:rFonts w:ascii="Times New Roman" w:eastAsia="Times New Roman" w:hAnsi="Times New Roman"/>
          <w:color w:val="000000"/>
          <w:sz w:val="24"/>
          <w:lang w:val="ru-RU"/>
        </w:rPr>
        <w:t>и, признание своего права на ошибку и такого же права другого человека с оценкой поступков литературных героев.</w:t>
      </w:r>
    </w:p>
    <w:p w:rsidR="00C2274E" w:rsidRPr="007F5252" w:rsidRDefault="009C4451">
      <w:pPr>
        <w:autoSpaceDE w:val="0"/>
        <w:autoSpaceDN w:val="0"/>
        <w:spacing w:before="418" w:after="0" w:line="230" w:lineRule="auto"/>
        <w:rPr>
          <w:lang w:val="ru-RU"/>
        </w:rPr>
      </w:pPr>
      <w:r w:rsidRPr="007F5252">
        <w:rPr>
          <w:rFonts w:ascii="Times New Roman" w:eastAsia="Times New Roman" w:hAnsi="Times New Roman"/>
          <w:b/>
          <w:color w:val="000000"/>
          <w:sz w:val="24"/>
          <w:lang w:val="ru-RU"/>
        </w:rPr>
        <w:t>Трудового воспитания:</w:t>
      </w:r>
    </w:p>
    <w:p w:rsidR="00C2274E" w:rsidRPr="007F5252" w:rsidRDefault="00C2274E">
      <w:pPr>
        <w:rPr>
          <w:lang w:val="ru-RU"/>
        </w:rPr>
        <w:sectPr w:rsidR="00C2274E" w:rsidRPr="007F5252">
          <w:pgSz w:w="11900" w:h="16840"/>
          <w:pgMar w:top="328" w:right="648" w:bottom="342" w:left="846" w:header="720" w:footer="720" w:gutter="0"/>
          <w:cols w:space="720" w:equalWidth="0">
            <w:col w:w="10406" w:space="0"/>
          </w:cols>
          <w:docGrid w:linePitch="360"/>
        </w:sectPr>
      </w:pPr>
    </w:p>
    <w:p w:rsidR="00C2274E" w:rsidRPr="007F5252" w:rsidRDefault="00C2274E">
      <w:pPr>
        <w:autoSpaceDE w:val="0"/>
        <w:autoSpaceDN w:val="0"/>
        <w:spacing w:after="96" w:line="220" w:lineRule="exact"/>
        <w:rPr>
          <w:lang w:val="ru-RU"/>
        </w:rPr>
      </w:pPr>
    </w:p>
    <w:p w:rsidR="00C2274E" w:rsidRPr="007F5252" w:rsidRDefault="009C4451">
      <w:pPr>
        <w:autoSpaceDE w:val="0"/>
        <w:autoSpaceDN w:val="0"/>
        <w:spacing w:after="0" w:line="271" w:lineRule="auto"/>
        <w:ind w:left="420" w:right="720"/>
        <w:rPr>
          <w:lang w:val="ru-RU"/>
        </w:rPr>
      </w:pPr>
      <w:r w:rsidRPr="007F5252">
        <w:rPr>
          <w:rFonts w:ascii="Times New Roman" w:eastAsia="Times New Roman" w:hAnsi="Times New Roman"/>
          <w:color w:val="000000"/>
          <w:sz w:val="24"/>
          <w:lang w:val="ru-RU"/>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C2274E" w:rsidRPr="007F5252" w:rsidRDefault="009C4451">
      <w:pPr>
        <w:autoSpaceDE w:val="0"/>
        <w:autoSpaceDN w:val="0"/>
        <w:spacing w:before="190" w:after="0" w:line="271" w:lineRule="auto"/>
        <w:ind w:left="420" w:right="432"/>
        <w:rPr>
          <w:lang w:val="ru-RU"/>
        </w:rPr>
      </w:pPr>
      <w:r w:rsidRPr="007F5252">
        <w:rPr>
          <w:rFonts w:ascii="Times New Roman" w:eastAsia="Times New Roman" w:hAnsi="Times New Roman"/>
          <w:color w:val="000000"/>
          <w:sz w:val="24"/>
          <w:lang w:val="ru-RU"/>
        </w:rPr>
        <w:t>—  интерес к практи</w:t>
      </w:r>
      <w:r w:rsidRPr="007F5252">
        <w:rPr>
          <w:rFonts w:ascii="Times New Roman" w:eastAsia="Times New Roman" w:hAnsi="Times New Roman"/>
          <w:color w:val="000000"/>
          <w:sz w:val="24"/>
          <w:lang w:val="ru-RU"/>
        </w:rPr>
        <w:t xml:space="preserve">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C2274E" w:rsidRPr="007F5252" w:rsidRDefault="009C4451">
      <w:pPr>
        <w:autoSpaceDE w:val="0"/>
        <w:autoSpaceDN w:val="0"/>
        <w:spacing w:before="190" w:after="0" w:line="262" w:lineRule="auto"/>
        <w:ind w:left="420" w:right="144"/>
        <w:rPr>
          <w:lang w:val="ru-RU"/>
        </w:rPr>
      </w:pPr>
      <w:r w:rsidRPr="007F5252">
        <w:rPr>
          <w:rFonts w:ascii="Times New Roman" w:eastAsia="Times New Roman" w:hAnsi="Times New Roman"/>
          <w:color w:val="000000"/>
          <w:sz w:val="24"/>
          <w:lang w:val="ru-RU"/>
        </w:rPr>
        <w:t>—  осознание важности обучения на протяжении всей жизни для успе</w:t>
      </w:r>
      <w:r w:rsidRPr="007F5252">
        <w:rPr>
          <w:rFonts w:ascii="Times New Roman" w:eastAsia="Times New Roman" w:hAnsi="Times New Roman"/>
          <w:color w:val="000000"/>
          <w:sz w:val="24"/>
          <w:lang w:val="ru-RU"/>
        </w:rPr>
        <w:t xml:space="preserve">шной профессиональной деятельности и развитие необходимых умений для этого; </w:t>
      </w:r>
    </w:p>
    <w:p w:rsidR="00C2274E" w:rsidRPr="007F5252" w:rsidRDefault="009C4451">
      <w:pPr>
        <w:autoSpaceDE w:val="0"/>
        <w:autoSpaceDN w:val="0"/>
        <w:spacing w:before="190" w:after="0" w:line="230" w:lineRule="auto"/>
        <w:ind w:left="420"/>
        <w:rPr>
          <w:lang w:val="ru-RU"/>
        </w:rPr>
      </w:pPr>
      <w:r w:rsidRPr="007F5252">
        <w:rPr>
          <w:rFonts w:ascii="Times New Roman" w:eastAsia="Times New Roman" w:hAnsi="Times New Roman"/>
          <w:color w:val="000000"/>
          <w:sz w:val="24"/>
          <w:lang w:val="ru-RU"/>
        </w:rPr>
        <w:t xml:space="preserve">—  готовность адаптироваться в профессиональной среде; </w:t>
      </w:r>
    </w:p>
    <w:p w:rsidR="00C2274E" w:rsidRPr="007F5252" w:rsidRDefault="009C4451">
      <w:pPr>
        <w:autoSpaceDE w:val="0"/>
        <w:autoSpaceDN w:val="0"/>
        <w:spacing w:before="192" w:after="0" w:line="262" w:lineRule="auto"/>
        <w:ind w:left="420" w:right="1152"/>
        <w:rPr>
          <w:lang w:val="ru-RU"/>
        </w:rPr>
      </w:pPr>
      <w:r w:rsidRPr="007F5252">
        <w:rPr>
          <w:rFonts w:ascii="Times New Roman" w:eastAsia="Times New Roman" w:hAnsi="Times New Roman"/>
          <w:color w:val="000000"/>
          <w:sz w:val="24"/>
          <w:lang w:val="ru-RU"/>
        </w:rPr>
        <w:t>—  уважение к труду и результатам трудовой деятельности, в том числе при изучении произведений русского фольклора и литерат</w:t>
      </w:r>
      <w:r w:rsidRPr="007F5252">
        <w:rPr>
          <w:rFonts w:ascii="Times New Roman" w:eastAsia="Times New Roman" w:hAnsi="Times New Roman"/>
          <w:color w:val="000000"/>
          <w:sz w:val="24"/>
          <w:lang w:val="ru-RU"/>
        </w:rPr>
        <w:t xml:space="preserve">уры; </w:t>
      </w:r>
    </w:p>
    <w:p w:rsidR="00C2274E" w:rsidRPr="007F5252" w:rsidRDefault="009C4451">
      <w:pPr>
        <w:autoSpaceDE w:val="0"/>
        <w:autoSpaceDN w:val="0"/>
        <w:spacing w:before="190" w:after="0" w:line="262" w:lineRule="auto"/>
        <w:ind w:left="420" w:right="576"/>
        <w:rPr>
          <w:lang w:val="ru-RU"/>
        </w:rPr>
      </w:pPr>
      <w:r w:rsidRPr="007F5252">
        <w:rPr>
          <w:rFonts w:ascii="Times New Roman" w:eastAsia="Times New Roman" w:hAnsi="Times New Roman"/>
          <w:color w:val="000000"/>
          <w:sz w:val="24"/>
          <w:lang w:val="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C2274E" w:rsidRPr="007F5252" w:rsidRDefault="009C4451">
      <w:pPr>
        <w:autoSpaceDE w:val="0"/>
        <w:autoSpaceDN w:val="0"/>
        <w:spacing w:before="298" w:after="0" w:line="230" w:lineRule="auto"/>
        <w:ind w:left="180"/>
        <w:rPr>
          <w:lang w:val="ru-RU"/>
        </w:rPr>
      </w:pPr>
      <w:r w:rsidRPr="007F5252">
        <w:rPr>
          <w:rFonts w:ascii="Times New Roman" w:eastAsia="Times New Roman" w:hAnsi="Times New Roman"/>
          <w:b/>
          <w:color w:val="000000"/>
          <w:sz w:val="24"/>
          <w:lang w:val="ru-RU"/>
        </w:rPr>
        <w:t>Экологического воспитания:</w:t>
      </w:r>
    </w:p>
    <w:p w:rsidR="00C2274E" w:rsidRPr="007F5252" w:rsidRDefault="009C4451">
      <w:pPr>
        <w:autoSpaceDE w:val="0"/>
        <w:autoSpaceDN w:val="0"/>
        <w:spacing w:before="178" w:after="0" w:line="271" w:lineRule="auto"/>
        <w:ind w:left="420" w:right="144"/>
        <w:rPr>
          <w:lang w:val="ru-RU"/>
        </w:rPr>
      </w:pPr>
      <w:r w:rsidRPr="007F5252">
        <w:rPr>
          <w:rFonts w:ascii="Times New Roman" w:eastAsia="Times New Roman" w:hAnsi="Times New Roman"/>
          <w:color w:val="000000"/>
          <w:sz w:val="24"/>
          <w:lang w:val="ru-RU"/>
        </w:rPr>
        <w:t>—  ориентация на применение знаний из социальных и естественных наук для реш</w:t>
      </w:r>
      <w:r w:rsidRPr="007F5252">
        <w:rPr>
          <w:rFonts w:ascii="Times New Roman" w:eastAsia="Times New Roman" w:hAnsi="Times New Roman"/>
          <w:color w:val="000000"/>
          <w:sz w:val="24"/>
          <w:lang w:val="ru-RU"/>
        </w:rPr>
        <w:t xml:space="preserve">ения задач в области окружающей среды, планирования поступков и оценки их возможных последствий для окружающей среды; </w:t>
      </w:r>
    </w:p>
    <w:p w:rsidR="00C2274E" w:rsidRPr="007F5252" w:rsidRDefault="009C4451">
      <w:pPr>
        <w:autoSpaceDE w:val="0"/>
        <w:autoSpaceDN w:val="0"/>
        <w:spacing w:before="190" w:after="0" w:line="262" w:lineRule="auto"/>
        <w:ind w:left="420"/>
        <w:rPr>
          <w:lang w:val="ru-RU"/>
        </w:rPr>
      </w:pPr>
      <w:r w:rsidRPr="007F5252">
        <w:rPr>
          <w:rFonts w:ascii="Times New Roman" w:eastAsia="Times New Roman" w:hAnsi="Times New Roman"/>
          <w:color w:val="000000"/>
          <w:sz w:val="24"/>
          <w:lang w:val="ru-RU"/>
        </w:rPr>
        <w:t xml:space="preserve">—  повышение уровня экологической культуры, осознание глобального характера экологических проблем и путей их решения; </w:t>
      </w:r>
    </w:p>
    <w:p w:rsidR="00C2274E" w:rsidRPr="007F5252" w:rsidRDefault="009C4451">
      <w:pPr>
        <w:autoSpaceDE w:val="0"/>
        <w:autoSpaceDN w:val="0"/>
        <w:spacing w:before="190" w:after="0" w:line="271" w:lineRule="auto"/>
        <w:ind w:left="420" w:right="1296"/>
        <w:rPr>
          <w:lang w:val="ru-RU"/>
        </w:rPr>
      </w:pPr>
      <w:r w:rsidRPr="007F5252">
        <w:rPr>
          <w:rFonts w:ascii="Times New Roman" w:eastAsia="Times New Roman" w:hAnsi="Times New Roman"/>
          <w:color w:val="000000"/>
          <w:sz w:val="24"/>
          <w:lang w:val="ru-RU"/>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C2274E" w:rsidRPr="007F5252" w:rsidRDefault="009C4451">
      <w:pPr>
        <w:autoSpaceDE w:val="0"/>
        <w:autoSpaceDN w:val="0"/>
        <w:spacing w:before="190" w:after="0" w:line="262" w:lineRule="auto"/>
        <w:ind w:left="420" w:right="432"/>
        <w:rPr>
          <w:lang w:val="ru-RU"/>
        </w:rPr>
      </w:pPr>
      <w:r w:rsidRPr="007F5252">
        <w:rPr>
          <w:rFonts w:ascii="Times New Roman" w:eastAsia="Times New Roman" w:hAnsi="Times New Roman"/>
          <w:color w:val="000000"/>
          <w:sz w:val="24"/>
          <w:lang w:val="ru-RU"/>
        </w:rPr>
        <w:t>—  осознание своей роли как гражданина и потребителя в условиях взаимосвязи пр</w:t>
      </w:r>
      <w:r w:rsidRPr="007F5252">
        <w:rPr>
          <w:rFonts w:ascii="Times New Roman" w:eastAsia="Times New Roman" w:hAnsi="Times New Roman"/>
          <w:color w:val="000000"/>
          <w:sz w:val="24"/>
          <w:lang w:val="ru-RU"/>
        </w:rPr>
        <w:t xml:space="preserve">иродной, технологической и социальной сред; </w:t>
      </w:r>
    </w:p>
    <w:p w:rsidR="00C2274E" w:rsidRPr="007F5252" w:rsidRDefault="009C4451">
      <w:pPr>
        <w:autoSpaceDE w:val="0"/>
        <w:autoSpaceDN w:val="0"/>
        <w:spacing w:before="190" w:after="0" w:line="230" w:lineRule="auto"/>
        <w:ind w:left="420"/>
        <w:rPr>
          <w:lang w:val="ru-RU"/>
        </w:rPr>
      </w:pPr>
      <w:r w:rsidRPr="007F5252">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C2274E" w:rsidRPr="007F5252" w:rsidRDefault="009C4451">
      <w:pPr>
        <w:autoSpaceDE w:val="0"/>
        <w:autoSpaceDN w:val="0"/>
        <w:spacing w:before="298" w:after="0" w:line="230" w:lineRule="auto"/>
        <w:ind w:left="180"/>
        <w:rPr>
          <w:lang w:val="ru-RU"/>
        </w:rPr>
      </w:pPr>
      <w:r w:rsidRPr="007F5252">
        <w:rPr>
          <w:rFonts w:ascii="Times New Roman" w:eastAsia="Times New Roman" w:hAnsi="Times New Roman"/>
          <w:b/>
          <w:color w:val="000000"/>
          <w:sz w:val="24"/>
          <w:lang w:val="ru-RU"/>
        </w:rPr>
        <w:t>Ценности научного познания:</w:t>
      </w:r>
    </w:p>
    <w:p w:rsidR="00C2274E" w:rsidRPr="007F5252" w:rsidRDefault="009C4451">
      <w:pPr>
        <w:autoSpaceDE w:val="0"/>
        <w:autoSpaceDN w:val="0"/>
        <w:spacing w:before="180" w:after="0"/>
        <w:ind w:left="420"/>
        <w:rPr>
          <w:lang w:val="ru-RU"/>
        </w:rPr>
      </w:pPr>
      <w:r w:rsidRPr="007F5252">
        <w:rPr>
          <w:rFonts w:ascii="Times New Roman" w:eastAsia="Times New Roman" w:hAnsi="Times New Roman"/>
          <w:color w:val="000000"/>
          <w:sz w:val="24"/>
          <w:lang w:val="ru-RU"/>
        </w:rPr>
        <w:t>—  ориентация в деятельности на современную систему научных представлений об основных закономерностях</w:t>
      </w:r>
      <w:r w:rsidRPr="007F5252">
        <w:rPr>
          <w:rFonts w:ascii="Times New Roman" w:eastAsia="Times New Roman" w:hAnsi="Times New Roman"/>
          <w:color w:val="000000"/>
          <w:sz w:val="24"/>
          <w:lang w:val="ru-RU"/>
        </w:rPr>
        <w:t xml:space="preserve">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C2274E" w:rsidRPr="007F5252" w:rsidRDefault="009C4451">
      <w:pPr>
        <w:autoSpaceDE w:val="0"/>
        <w:autoSpaceDN w:val="0"/>
        <w:spacing w:before="190" w:after="0" w:line="230" w:lineRule="auto"/>
        <w:ind w:left="420"/>
        <w:rPr>
          <w:lang w:val="ru-RU"/>
        </w:rPr>
      </w:pPr>
      <w:r w:rsidRPr="007F5252">
        <w:rPr>
          <w:rFonts w:ascii="Times New Roman" w:eastAsia="Times New Roman" w:hAnsi="Times New Roman"/>
          <w:color w:val="000000"/>
          <w:sz w:val="24"/>
          <w:lang w:val="ru-RU"/>
        </w:rPr>
        <w:t xml:space="preserve">—  овладение языковой и читательской культурой как средством познания мира; </w:t>
      </w:r>
    </w:p>
    <w:p w:rsidR="00C2274E" w:rsidRPr="007F5252" w:rsidRDefault="009C4451">
      <w:pPr>
        <w:autoSpaceDE w:val="0"/>
        <w:autoSpaceDN w:val="0"/>
        <w:spacing w:before="190" w:after="0" w:line="262" w:lineRule="auto"/>
        <w:ind w:left="420" w:right="720"/>
        <w:rPr>
          <w:lang w:val="ru-RU"/>
        </w:rPr>
      </w:pPr>
      <w:r w:rsidRPr="007F5252">
        <w:rPr>
          <w:rFonts w:ascii="Times New Roman" w:eastAsia="Times New Roman" w:hAnsi="Times New Roman"/>
          <w:color w:val="000000"/>
          <w:sz w:val="24"/>
          <w:lang w:val="ru-RU"/>
        </w:rPr>
        <w:t>—  овл</w:t>
      </w:r>
      <w:r w:rsidRPr="007F5252">
        <w:rPr>
          <w:rFonts w:ascii="Times New Roman" w:eastAsia="Times New Roman" w:hAnsi="Times New Roman"/>
          <w:color w:val="000000"/>
          <w:sz w:val="24"/>
          <w:lang w:val="ru-RU"/>
        </w:rPr>
        <w:t xml:space="preserve">адение основными навыками исследовательской деятельности с учётом специфики школьного литературного образования; </w:t>
      </w:r>
    </w:p>
    <w:p w:rsidR="00C2274E" w:rsidRPr="007F5252" w:rsidRDefault="009C4451">
      <w:pPr>
        <w:autoSpaceDE w:val="0"/>
        <w:autoSpaceDN w:val="0"/>
        <w:spacing w:before="190" w:after="0" w:line="262" w:lineRule="auto"/>
        <w:ind w:left="420" w:right="432"/>
        <w:rPr>
          <w:lang w:val="ru-RU"/>
        </w:rPr>
      </w:pPr>
      <w:r w:rsidRPr="007F5252">
        <w:rPr>
          <w:rFonts w:ascii="Times New Roman" w:eastAsia="Times New Roman" w:hAnsi="Times New Roman"/>
          <w:color w:val="000000"/>
          <w:sz w:val="24"/>
          <w:lang w:val="ru-RU"/>
        </w:rPr>
        <w:t>—  установка на осмысление опыта, наблюдений, поступков и стремление совершенствовать пути достижения индивидуального и коллективного благопол</w:t>
      </w:r>
      <w:r w:rsidRPr="007F5252">
        <w:rPr>
          <w:rFonts w:ascii="Times New Roman" w:eastAsia="Times New Roman" w:hAnsi="Times New Roman"/>
          <w:color w:val="000000"/>
          <w:sz w:val="24"/>
          <w:lang w:val="ru-RU"/>
        </w:rPr>
        <w:t>учия.</w:t>
      </w:r>
    </w:p>
    <w:p w:rsidR="00C2274E" w:rsidRPr="007F5252" w:rsidRDefault="009C4451">
      <w:pPr>
        <w:tabs>
          <w:tab w:val="left" w:pos="180"/>
        </w:tabs>
        <w:autoSpaceDE w:val="0"/>
        <w:autoSpaceDN w:val="0"/>
        <w:spacing w:before="178" w:after="0" w:line="262" w:lineRule="auto"/>
        <w:ind w:right="288"/>
        <w:rPr>
          <w:lang w:val="ru-RU"/>
        </w:rPr>
      </w:pPr>
      <w:r w:rsidRPr="007F5252">
        <w:rPr>
          <w:lang w:val="ru-RU"/>
        </w:rPr>
        <w:tab/>
      </w:r>
      <w:r w:rsidRPr="007F5252">
        <w:rPr>
          <w:rFonts w:ascii="Times New Roman" w:eastAsia="Times New Roman" w:hAnsi="Times New Roman"/>
          <w:color w:val="000000"/>
          <w:sz w:val="24"/>
          <w:lang w:val="ru-RU"/>
        </w:rPr>
        <w:t>Личностные результаты, обеспечивающие адаптацию обучающегося к изменяющимся условиям социальной и природной среды:</w:t>
      </w:r>
    </w:p>
    <w:p w:rsidR="00C2274E" w:rsidRPr="007F5252" w:rsidRDefault="009C4451">
      <w:pPr>
        <w:autoSpaceDE w:val="0"/>
        <w:autoSpaceDN w:val="0"/>
        <w:spacing w:before="178" w:after="0" w:line="262" w:lineRule="auto"/>
        <w:ind w:left="420"/>
        <w:rPr>
          <w:lang w:val="ru-RU"/>
        </w:rPr>
      </w:pPr>
      <w:r w:rsidRPr="007F5252">
        <w:rPr>
          <w:rFonts w:ascii="Times New Roman" w:eastAsia="Times New Roman" w:hAnsi="Times New Roman"/>
          <w:color w:val="000000"/>
          <w:sz w:val="24"/>
          <w:lang w:val="ru-RU"/>
        </w:rPr>
        <w:t>—  освоение обучающимися социального опыта, основных социальных ролей, соответствующих ведущей деятельности возраста, норм и правил об</w:t>
      </w:r>
      <w:r w:rsidRPr="007F5252">
        <w:rPr>
          <w:rFonts w:ascii="Times New Roman" w:eastAsia="Times New Roman" w:hAnsi="Times New Roman"/>
          <w:color w:val="000000"/>
          <w:sz w:val="24"/>
          <w:lang w:val="ru-RU"/>
        </w:rPr>
        <w:t>щественного поведения, форм социальной</w:t>
      </w:r>
    </w:p>
    <w:p w:rsidR="00C2274E" w:rsidRPr="007F5252" w:rsidRDefault="00C2274E">
      <w:pPr>
        <w:rPr>
          <w:lang w:val="ru-RU"/>
        </w:rPr>
        <w:sectPr w:rsidR="00C2274E" w:rsidRPr="007F5252">
          <w:pgSz w:w="11900" w:h="16840"/>
          <w:pgMar w:top="316" w:right="772" w:bottom="422" w:left="666" w:header="720" w:footer="720" w:gutter="0"/>
          <w:cols w:space="720" w:equalWidth="0">
            <w:col w:w="10462" w:space="0"/>
          </w:cols>
          <w:docGrid w:linePitch="360"/>
        </w:sectPr>
      </w:pPr>
    </w:p>
    <w:p w:rsidR="00C2274E" w:rsidRPr="007F5252" w:rsidRDefault="00C2274E">
      <w:pPr>
        <w:autoSpaceDE w:val="0"/>
        <w:autoSpaceDN w:val="0"/>
        <w:spacing w:after="66" w:line="220" w:lineRule="exact"/>
        <w:rPr>
          <w:lang w:val="ru-RU"/>
        </w:rPr>
      </w:pPr>
    </w:p>
    <w:p w:rsidR="00C2274E" w:rsidRPr="007F5252" w:rsidRDefault="009C4451">
      <w:pPr>
        <w:autoSpaceDE w:val="0"/>
        <w:autoSpaceDN w:val="0"/>
        <w:spacing w:after="0" w:line="271" w:lineRule="auto"/>
        <w:ind w:left="420"/>
        <w:rPr>
          <w:lang w:val="ru-RU"/>
        </w:rPr>
      </w:pPr>
      <w:r w:rsidRPr="007F5252">
        <w:rPr>
          <w:rFonts w:ascii="Times New Roman" w:eastAsia="Times New Roman" w:hAnsi="Times New Roman"/>
          <w:color w:val="000000"/>
          <w:sz w:val="24"/>
          <w:lang w:val="ru-RU"/>
        </w:rPr>
        <w:t xml:space="preserve">жизни в группах и сообществах, включая семью, группы, сформированные по профессиональной </w:t>
      </w:r>
      <w:r w:rsidRPr="007F5252">
        <w:rPr>
          <w:rFonts w:ascii="Times New Roman" w:eastAsia="Times New Roman" w:hAnsi="Times New Roman"/>
          <w:color w:val="000000"/>
          <w:sz w:val="24"/>
          <w:lang w:val="ru-RU"/>
        </w:rPr>
        <w:t xml:space="preserve">деятельности, а также в рамках социального взаимодействия с людьми из другой культурной среды; </w:t>
      </w:r>
    </w:p>
    <w:p w:rsidR="00C2274E" w:rsidRPr="007F5252" w:rsidRDefault="009C4451">
      <w:pPr>
        <w:autoSpaceDE w:val="0"/>
        <w:autoSpaceDN w:val="0"/>
        <w:spacing w:before="190" w:after="0" w:line="230" w:lineRule="auto"/>
        <w:ind w:left="420"/>
        <w:rPr>
          <w:lang w:val="ru-RU"/>
        </w:rPr>
      </w:pPr>
      <w:r w:rsidRPr="007F5252">
        <w:rPr>
          <w:rFonts w:ascii="Times New Roman" w:eastAsia="Times New Roman" w:hAnsi="Times New Roman"/>
          <w:color w:val="000000"/>
          <w:sz w:val="24"/>
          <w:lang w:val="ru-RU"/>
        </w:rPr>
        <w:t>—  изучение и оценка социальных ролей персонажей литературных произведений;</w:t>
      </w:r>
    </w:p>
    <w:p w:rsidR="00C2274E" w:rsidRPr="007F5252" w:rsidRDefault="009C4451">
      <w:pPr>
        <w:autoSpaceDE w:val="0"/>
        <w:autoSpaceDN w:val="0"/>
        <w:spacing w:before="190" w:after="0" w:line="262" w:lineRule="auto"/>
        <w:ind w:left="420" w:right="144"/>
        <w:rPr>
          <w:lang w:val="ru-RU"/>
        </w:rPr>
      </w:pPr>
      <w:r w:rsidRPr="007F5252">
        <w:rPr>
          <w:rFonts w:ascii="Times New Roman" w:eastAsia="Times New Roman" w:hAnsi="Times New Roman"/>
          <w:color w:val="000000"/>
          <w:sz w:val="24"/>
          <w:lang w:val="ru-RU"/>
        </w:rPr>
        <w:t>—  потребность во взаимодействии в условиях неопределённости, открытость опыту и зна</w:t>
      </w:r>
      <w:r w:rsidRPr="007F5252">
        <w:rPr>
          <w:rFonts w:ascii="Times New Roman" w:eastAsia="Times New Roman" w:hAnsi="Times New Roman"/>
          <w:color w:val="000000"/>
          <w:sz w:val="24"/>
          <w:lang w:val="ru-RU"/>
        </w:rPr>
        <w:t xml:space="preserve">ниям других; </w:t>
      </w:r>
    </w:p>
    <w:p w:rsidR="00C2274E" w:rsidRPr="007F5252" w:rsidRDefault="009C4451">
      <w:pPr>
        <w:autoSpaceDE w:val="0"/>
        <w:autoSpaceDN w:val="0"/>
        <w:spacing w:before="190" w:after="0" w:line="271" w:lineRule="auto"/>
        <w:ind w:left="420" w:right="288"/>
        <w:rPr>
          <w:lang w:val="ru-RU"/>
        </w:rPr>
      </w:pPr>
      <w:r w:rsidRPr="007F5252">
        <w:rPr>
          <w:rFonts w:ascii="Times New Roman" w:eastAsia="Times New Roman" w:hAnsi="Times New Roman"/>
          <w:color w:val="000000"/>
          <w:sz w:val="24"/>
          <w:lang w:val="ru-RU"/>
        </w:rPr>
        <w:t>—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w:t>
      </w:r>
      <w:r w:rsidRPr="007F5252">
        <w:rPr>
          <w:rFonts w:ascii="Times New Roman" w:eastAsia="Times New Roman" w:hAnsi="Times New Roman"/>
          <w:color w:val="000000"/>
          <w:sz w:val="24"/>
          <w:lang w:val="ru-RU"/>
        </w:rPr>
        <w:t xml:space="preserve">их; </w:t>
      </w:r>
    </w:p>
    <w:p w:rsidR="00C2274E" w:rsidRPr="007F5252" w:rsidRDefault="009C4451">
      <w:pPr>
        <w:autoSpaceDE w:val="0"/>
        <w:autoSpaceDN w:val="0"/>
        <w:spacing w:before="192" w:after="0"/>
        <w:ind w:left="420" w:right="288"/>
        <w:rPr>
          <w:lang w:val="ru-RU"/>
        </w:rPr>
      </w:pPr>
      <w:r w:rsidRPr="007F5252">
        <w:rPr>
          <w:rFonts w:ascii="Times New Roman" w:eastAsia="Times New Roman" w:hAnsi="Times New Roman"/>
          <w:color w:val="000000"/>
          <w:sz w:val="24"/>
          <w:lang w:val="ru-RU"/>
        </w:rPr>
        <w:t>—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w:t>
      </w:r>
      <w:r w:rsidRPr="007F5252">
        <w:rPr>
          <w:rFonts w:ascii="Times New Roman" w:eastAsia="Times New Roman" w:hAnsi="Times New Roman"/>
          <w:color w:val="000000"/>
          <w:sz w:val="24"/>
          <w:lang w:val="ru-RU"/>
        </w:rPr>
        <w:t xml:space="preserve">ать своё развитие; </w:t>
      </w:r>
    </w:p>
    <w:p w:rsidR="00C2274E" w:rsidRPr="007F5252" w:rsidRDefault="009C4451">
      <w:pPr>
        <w:autoSpaceDE w:val="0"/>
        <w:autoSpaceDN w:val="0"/>
        <w:spacing w:before="190" w:after="0" w:line="262" w:lineRule="auto"/>
        <w:ind w:left="420" w:right="864"/>
        <w:rPr>
          <w:lang w:val="ru-RU"/>
        </w:rPr>
      </w:pPr>
      <w:r w:rsidRPr="007F5252">
        <w:rPr>
          <w:rFonts w:ascii="Times New Roman" w:eastAsia="Times New Roman" w:hAnsi="Times New Roman"/>
          <w:color w:val="000000"/>
          <w:sz w:val="24"/>
          <w:lang w:val="ru-RU"/>
        </w:rPr>
        <w:t xml:space="preserve">—  умение оперировать основными понятиями, терминами и представлениями в области концепции устойчивого развития; </w:t>
      </w:r>
    </w:p>
    <w:p w:rsidR="00C2274E" w:rsidRPr="007F5252" w:rsidRDefault="009C4451">
      <w:pPr>
        <w:autoSpaceDE w:val="0"/>
        <w:autoSpaceDN w:val="0"/>
        <w:spacing w:before="190" w:after="0" w:line="230" w:lineRule="auto"/>
        <w:ind w:left="420"/>
        <w:rPr>
          <w:lang w:val="ru-RU"/>
        </w:rPr>
      </w:pPr>
      <w:r w:rsidRPr="007F5252">
        <w:rPr>
          <w:rFonts w:ascii="Times New Roman" w:eastAsia="Times New Roman" w:hAnsi="Times New Roman"/>
          <w:color w:val="000000"/>
          <w:sz w:val="24"/>
          <w:lang w:val="ru-RU"/>
        </w:rPr>
        <w:t xml:space="preserve">—  анализировать и выявлять взаимосвязи природы, общества и экономики; </w:t>
      </w:r>
    </w:p>
    <w:p w:rsidR="00C2274E" w:rsidRPr="007F5252" w:rsidRDefault="009C4451">
      <w:pPr>
        <w:autoSpaceDE w:val="0"/>
        <w:autoSpaceDN w:val="0"/>
        <w:spacing w:before="190" w:after="0" w:line="262" w:lineRule="auto"/>
        <w:ind w:left="420" w:right="576"/>
        <w:rPr>
          <w:lang w:val="ru-RU"/>
        </w:rPr>
      </w:pPr>
      <w:r w:rsidRPr="007F5252">
        <w:rPr>
          <w:rFonts w:ascii="Times New Roman" w:eastAsia="Times New Roman" w:hAnsi="Times New Roman"/>
          <w:color w:val="000000"/>
          <w:sz w:val="24"/>
          <w:lang w:val="ru-RU"/>
        </w:rPr>
        <w:t>—  оценивать свои действия с учётом влияния на окр</w:t>
      </w:r>
      <w:r w:rsidRPr="007F5252">
        <w:rPr>
          <w:rFonts w:ascii="Times New Roman" w:eastAsia="Times New Roman" w:hAnsi="Times New Roman"/>
          <w:color w:val="000000"/>
          <w:sz w:val="24"/>
          <w:lang w:val="ru-RU"/>
        </w:rPr>
        <w:t>ужающую среду, достижений целей и преодоления вызовов, возможных глобальных последствий;</w:t>
      </w:r>
    </w:p>
    <w:p w:rsidR="00C2274E" w:rsidRPr="007F5252" w:rsidRDefault="009C4451">
      <w:pPr>
        <w:autoSpaceDE w:val="0"/>
        <w:autoSpaceDN w:val="0"/>
        <w:spacing w:before="190" w:after="0" w:line="262" w:lineRule="auto"/>
        <w:ind w:left="420" w:right="432"/>
        <w:rPr>
          <w:lang w:val="ru-RU"/>
        </w:rPr>
      </w:pPr>
      <w:r w:rsidRPr="007F5252">
        <w:rPr>
          <w:rFonts w:ascii="Times New Roman" w:eastAsia="Times New Roman" w:hAnsi="Times New Roman"/>
          <w:color w:val="000000"/>
          <w:sz w:val="24"/>
          <w:lang w:val="ru-RU"/>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rsidR="00C2274E" w:rsidRPr="007F5252" w:rsidRDefault="009C4451">
      <w:pPr>
        <w:autoSpaceDE w:val="0"/>
        <w:autoSpaceDN w:val="0"/>
        <w:spacing w:before="190" w:after="0" w:line="230" w:lineRule="auto"/>
        <w:ind w:left="420"/>
        <w:rPr>
          <w:lang w:val="ru-RU"/>
        </w:rPr>
      </w:pPr>
      <w:r w:rsidRPr="007F5252">
        <w:rPr>
          <w:rFonts w:ascii="Times New Roman" w:eastAsia="Times New Roman" w:hAnsi="Times New Roman"/>
          <w:color w:val="000000"/>
          <w:sz w:val="24"/>
          <w:lang w:val="ru-RU"/>
        </w:rPr>
        <w:t xml:space="preserve">—  воспринимать стрессовую ситуацию как вызов, требующий контрмер; </w:t>
      </w:r>
    </w:p>
    <w:p w:rsidR="00C2274E" w:rsidRPr="007F5252" w:rsidRDefault="009C4451">
      <w:pPr>
        <w:autoSpaceDE w:val="0"/>
        <w:autoSpaceDN w:val="0"/>
        <w:spacing w:before="190" w:after="0" w:line="230" w:lineRule="auto"/>
        <w:ind w:left="420"/>
        <w:rPr>
          <w:lang w:val="ru-RU"/>
        </w:rPr>
      </w:pPr>
      <w:r w:rsidRPr="007F5252">
        <w:rPr>
          <w:rFonts w:ascii="Times New Roman" w:eastAsia="Times New Roman" w:hAnsi="Times New Roman"/>
          <w:color w:val="000000"/>
          <w:sz w:val="24"/>
          <w:lang w:val="ru-RU"/>
        </w:rPr>
        <w:t xml:space="preserve">—  оценивать ситуацию стресса, корректировать принимаемые решения и действия; </w:t>
      </w:r>
    </w:p>
    <w:p w:rsidR="00C2274E" w:rsidRPr="007F5252" w:rsidRDefault="009C4451">
      <w:pPr>
        <w:autoSpaceDE w:val="0"/>
        <w:autoSpaceDN w:val="0"/>
        <w:spacing w:before="190" w:after="0" w:line="262" w:lineRule="auto"/>
        <w:ind w:left="420" w:right="864"/>
        <w:rPr>
          <w:lang w:val="ru-RU"/>
        </w:rPr>
      </w:pPr>
      <w:r w:rsidRPr="007F5252">
        <w:rPr>
          <w:rFonts w:ascii="Times New Roman" w:eastAsia="Times New Roman" w:hAnsi="Times New Roman"/>
          <w:color w:val="000000"/>
          <w:sz w:val="24"/>
          <w:lang w:val="ru-RU"/>
        </w:rPr>
        <w:t xml:space="preserve">—  формулировать и оценивать риски и последствия, формировать опыт, уметь находить </w:t>
      </w:r>
      <w:r w:rsidRPr="007F5252">
        <w:rPr>
          <w:rFonts w:ascii="Times New Roman" w:eastAsia="Times New Roman" w:hAnsi="Times New Roman"/>
          <w:color w:val="000000"/>
          <w:sz w:val="24"/>
          <w:lang w:val="ru-RU"/>
        </w:rPr>
        <w:t xml:space="preserve">позитивное в произошедшей ситуации; </w:t>
      </w:r>
    </w:p>
    <w:p w:rsidR="00C2274E" w:rsidRPr="007F5252" w:rsidRDefault="009C4451">
      <w:pPr>
        <w:autoSpaceDE w:val="0"/>
        <w:autoSpaceDN w:val="0"/>
        <w:spacing w:before="190" w:after="0" w:line="230" w:lineRule="auto"/>
        <w:ind w:left="420"/>
        <w:rPr>
          <w:lang w:val="ru-RU"/>
        </w:rPr>
      </w:pPr>
      <w:r w:rsidRPr="007F5252">
        <w:rPr>
          <w:rFonts w:ascii="Times New Roman" w:eastAsia="Times New Roman" w:hAnsi="Times New Roman"/>
          <w:color w:val="000000"/>
          <w:sz w:val="24"/>
          <w:lang w:val="ru-RU"/>
        </w:rPr>
        <w:t>—  быть готовым действовать в отсутствии гарантий успеха.</w:t>
      </w:r>
    </w:p>
    <w:p w:rsidR="00C2274E" w:rsidRPr="007F5252" w:rsidRDefault="009C4451">
      <w:pPr>
        <w:autoSpaceDE w:val="0"/>
        <w:autoSpaceDN w:val="0"/>
        <w:spacing w:before="322" w:after="0" w:line="230" w:lineRule="auto"/>
        <w:rPr>
          <w:lang w:val="ru-RU"/>
        </w:rPr>
      </w:pPr>
      <w:r w:rsidRPr="007F5252">
        <w:rPr>
          <w:rFonts w:ascii="Times New Roman" w:eastAsia="Times New Roman" w:hAnsi="Times New Roman"/>
          <w:b/>
          <w:color w:val="000000"/>
          <w:sz w:val="24"/>
          <w:lang w:val="ru-RU"/>
        </w:rPr>
        <w:t>МЕТАПРЕДМЕТНЫЕ РЕЗУЛЬТАТЫ</w:t>
      </w:r>
    </w:p>
    <w:p w:rsidR="00C2274E" w:rsidRPr="007F5252" w:rsidRDefault="009C4451">
      <w:pPr>
        <w:autoSpaceDE w:val="0"/>
        <w:autoSpaceDN w:val="0"/>
        <w:spacing w:before="168" w:after="0" w:line="230" w:lineRule="auto"/>
        <w:ind w:left="180"/>
        <w:rPr>
          <w:lang w:val="ru-RU"/>
        </w:rPr>
      </w:pPr>
      <w:r w:rsidRPr="007F5252">
        <w:rPr>
          <w:rFonts w:ascii="Times New Roman" w:eastAsia="Times New Roman" w:hAnsi="Times New Roman"/>
          <w:color w:val="000000"/>
          <w:sz w:val="24"/>
          <w:lang w:val="ru-RU"/>
        </w:rPr>
        <w:t>К концу обучения у обучающегося формируются следующие универсальные учебные действия.</w:t>
      </w:r>
    </w:p>
    <w:p w:rsidR="00C2274E" w:rsidRPr="007F5252" w:rsidRDefault="009C4451">
      <w:pPr>
        <w:autoSpaceDE w:val="0"/>
        <w:autoSpaceDN w:val="0"/>
        <w:spacing w:before="192" w:after="0" w:line="230" w:lineRule="auto"/>
        <w:ind w:left="180"/>
        <w:rPr>
          <w:lang w:val="ru-RU"/>
        </w:rPr>
      </w:pPr>
      <w:r w:rsidRPr="007F5252">
        <w:rPr>
          <w:rFonts w:ascii="Times New Roman" w:eastAsia="Times New Roman" w:hAnsi="Times New Roman"/>
          <w:b/>
          <w:i/>
          <w:color w:val="000000"/>
          <w:sz w:val="24"/>
          <w:lang w:val="ru-RU"/>
        </w:rPr>
        <w:t>Универсальные учебные познавательные действия:</w:t>
      </w:r>
    </w:p>
    <w:p w:rsidR="00C2274E" w:rsidRPr="007F5252" w:rsidRDefault="009C4451">
      <w:pPr>
        <w:autoSpaceDE w:val="0"/>
        <w:autoSpaceDN w:val="0"/>
        <w:spacing w:before="190" w:after="0" w:line="230" w:lineRule="auto"/>
        <w:ind w:left="180"/>
        <w:rPr>
          <w:lang w:val="ru-RU"/>
        </w:rPr>
      </w:pPr>
      <w:r w:rsidRPr="007F5252">
        <w:rPr>
          <w:rFonts w:ascii="Times New Roman" w:eastAsia="Times New Roman" w:hAnsi="Times New Roman"/>
          <w:b/>
          <w:color w:val="000000"/>
          <w:sz w:val="24"/>
          <w:lang w:val="ru-RU"/>
        </w:rPr>
        <w:t>1)</w:t>
      </w:r>
      <w:r w:rsidRPr="007F5252">
        <w:rPr>
          <w:rFonts w:ascii="Times New Roman" w:eastAsia="Times New Roman" w:hAnsi="Times New Roman"/>
          <w:b/>
          <w:color w:val="000000"/>
          <w:sz w:val="24"/>
          <w:lang w:val="ru-RU"/>
        </w:rPr>
        <w:t xml:space="preserve"> Базовые логические действия:</w:t>
      </w:r>
    </w:p>
    <w:p w:rsidR="00C2274E" w:rsidRPr="007F5252" w:rsidRDefault="009C4451">
      <w:pPr>
        <w:autoSpaceDE w:val="0"/>
        <w:autoSpaceDN w:val="0"/>
        <w:spacing w:before="178" w:after="0" w:line="271" w:lineRule="auto"/>
        <w:ind w:left="420" w:right="288"/>
        <w:rPr>
          <w:lang w:val="ru-RU"/>
        </w:rPr>
      </w:pPr>
      <w:r w:rsidRPr="007F5252">
        <w:rPr>
          <w:rFonts w:ascii="Times New Roman" w:eastAsia="Times New Roman" w:hAnsi="Times New Roman"/>
          <w:color w:val="000000"/>
          <w:sz w:val="24"/>
          <w:lang w:val="ru-RU"/>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C2274E" w:rsidRPr="007F5252" w:rsidRDefault="009C4451">
      <w:pPr>
        <w:autoSpaceDE w:val="0"/>
        <w:autoSpaceDN w:val="0"/>
        <w:spacing w:before="190" w:after="0" w:line="271" w:lineRule="auto"/>
        <w:ind w:left="420" w:right="144"/>
        <w:rPr>
          <w:lang w:val="ru-RU"/>
        </w:rPr>
      </w:pPr>
      <w:r w:rsidRPr="007F5252">
        <w:rPr>
          <w:rFonts w:ascii="Times New Roman" w:eastAsia="Times New Roman" w:hAnsi="Times New Roman"/>
          <w:color w:val="000000"/>
          <w:sz w:val="24"/>
          <w:lang w:val="ru-RU"/>
        </w:rPr>
        <w:t>—  устанавливать существе</w:t>
      </w:r>
      <w:r w:rsidRPr="007F5252">
        <w:rPr>
          <w:rFonts w:ascii="Times New Roman" w:eastAsia="Times New Roman" w:hAnsi="Times New Roman"/>
          <w:color w:val="000000"/>
          <w:sz w:val="24"/>
          <w:lang w:val="ru-RU"/>
        </w:rPr>
        <w:t>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C2274E" w:rsidRPr="007F5252" w:rsidRDefault="009C4451">
      <w:pPr>
        <w:autoSpaceDE w:val="0"/>
        <w:autoSpaceDN w:val="0"/>
        <w:spacing w:before="190" w:after="0" w:line="262" w:lineRule="auto"/>
        <w:ind w:left="420"/>
        <w:rPr>
          <w:lang w:val="ru-RU"/>
        </w:rPr>
      </w:pPr>
      <w:r w:rsidRPr="007F5252">
        <w:rPr>
          <w:rFonts w:ascii="Times New Roman" w:eastAsia="Times New Roman" w:hAnsi="Times New Roman"/>
          <w:color w:val="000000"/>
          <w:sz w:val="24"/>
          <w:lang w:val="ru-RU"/>
        </w:rPr>
        <w:t>—  с учётом предложенной задачи выявлять закономерности и противоре</w:t>
      </w:r>
      <w:r w:rsidRPr="007F5252">
        <w:rPr>
          <w:rFonts w:ascii="Times New Roman" w:eastAsia="Times New Roman" w:hAnsi="Times New Roman"/>
          <w:color w:val="000000"/>
          <w:sz w:val="24"/>
          <w:lang w:val="ru-RU"/>
        </w:rPr>
        <w:t>чия в рассматриваемых литературных фактах и наблюдениях над текстом;</w:t>
      </w:r>
    </w:p>
    <w:p w:rsidR="00C2274E" w:rsidRPr="007F5252" w:rsidRDefault="009C4451">
      <w:pPr>
        <w:autoSpaceDE w:val="0"/>
        <w:autoSpaceDN w:val="0"/>
        <w:spacing w:before="190" w:after="0" w:line="262" w:lineRule="auto"/>
        <w:ind w:left="420" w:right="576"/>
        <w:rPr>
          <w:lang w:val="ru-RU"/>
        </w:rPr>
      </w:pPr>
      <w:r w:rsidRPr="007F5252">
        <w:rPr>
          <w:rFonts w:ascii="Times New Roman" w:eastAsia="Times New Roman" w:hAnsi="Times New Roman"/>
          <w:color w:val="000000"/>
          <w:sz w:val="24"/>
          <w:lang w:val="ru-RU"/>
        </w:rPr>
        <w:t>—  предлагать критерии для выявления закономерностей и противоречий с учётом учебной задачи;</w:t>
      </w:r>
    </w:p>
    <w:p w:rsidR="00C2274E" w:rsidRPr="007F5252" w:rsidRDefault="00C2274E">
      <w:pPr>
        <w:rPr>
          <w:lang w:val="ru-RU"/>
        </w:rPr>
        <w:sectPr w:rsidR="00C2274E" w:rsidRPr="007F5252">
          <w:pgSz w:w="11900" w:h="16840"/>
          <w:pgMar w:top="286" w:right="768" w:bottom="368" w:left="666" w:header="720" w:footer="720" w:gutter="0"/>
          <w:cols w:space="720" w:equalWidth="0">
            <w:col w:w="10466" w:space="0"/>
          </w:cols>
          <w:docGrid w:linePitch="360"/>
        </w:sectPr>
      </w:pPr>
    </w:p>
    <w:p w:rsidR="00C2274E" w:rsidRPr="007F5252" w:rsidRDefault="00C2274E">
      <w:pPr>
        <w:autoSpaceDE w:val="0"/>
        <w:autoSpaceDN w:val="0"/>
        <w:spacing w:after="78" w:line="220" w:lineRule="exact"/>
        <w:rPr>
          <w:lang w:val="ru-RU"/>
        </w:rPr>
      </w:pPr>
    </w:p>
    <w:p w:rsidR="00C2274E" w:rsidRPr="007F5252" w:rsidRDefault="009C4451">
      <w:pPr>
        <w:autoSpaceDE w:val="0"/>
        <w:autoSpaceDN w:val="0"/>
        <w:spacing w:after="0" w:line="262" w:lineRule="auto"/>
        <w:ind w:left="240"/>
        <w:rPr>
          <w:lang w:val="ru-RU"/>
        </w:rPr>
      </w:pPr>
      <w:r w:rsidRPr="007F5252">
        <w:rPr>
          <w:rFonts w:ascii="Times New Roman" w:eastAsia="Times New Roman" w:hAnsi="Times New Roman"/>
          <w:color w:val="000000"/>
          <w:sz w:val="24"/>
          <w:lang w:val="ru-RU"/>
        </w:rPr>
        <w:t>—  выявлять дефициты информации, данных, необходимых для решения поставленной учебной задачи;</w:t>
      </w:r>
    </w:p>
    <w:p w:rsidR="00C2274E" w:rsidRPr="007F5252" w:rsidRDefault="009C4451">
      <w:pPr>
        <w:autoSpaceDE w:val="0"/>
        <w:autoSpaceDN w:val="0"/>
        <w:spacing w:before="190" w:after="0" w:line="230" w:lineRule="auto"/>
        <w:jc w:val="center"/>
        <w:rPr>
          <w:lang w:val="ru-RU"/>
        </w:rPr>
      </w:pPr>
      <w:r w:rsidRPr="007F5252">
        <w:rPr>
          <w:rFonts w:ascii="Times New Roman" w:eastAsia="Times New Roman" w:hAnsi="Times New Roman"/>
          <w:color w:val="000000"/>
          <w:sz w:val="24"/>
          <w:lang w:val="ru-RU"/>
        </w:rPr>
        <w:t>—  выявлять причинно-следственные связи при изучении литературных явлений и процессов;</w:t>
      </w:r>
    </w:p>
    <w:p w:rsidR="00C2274E" w:rsidRPr="007F5252" w:rsidRDefault="009C4451">
      <w:pPr>
        <w:autoSpaceDE w:val="0"/>
        <w:autoSpaceDN w:val="0"/>
        <w:spacing w:before="190" w:after="0" w:line="262" w:lineRule="auto"/>
        <w:ind w:left="240" w:right="1296"/>
        <w:rPr>
          <w:lang w:val="ru-RU"/>
        </w:rPr>
      </w:pPr>
      <w:r w:rsidRPr="007F5252">
        <w:rPr>
          <w:rFonts w:ascii="Times New Roman" w:eastAsia="Times New Roman" w:hAnsi="Times New Roman"/>
          <w:color w:val="000000"/>
          <w:sz w:val="24"/>
          <w:lang w:val="ru-RU"/>
        </w:rPr>
        <w:t xml:space="preserve">—  делать выводы с использованием дедуктивных и индуктивных умозаключений, </w:t>
      </w:r>
      <w:r w:rsidRPr="007F5252">
        <w:rPr>
          <w:rFonts w:ascii="Times New Roman" w:eastAsia="Times New Roman" w:hAnsi="Times New Roman"/>
          <w:color w:val="000000"/>
          <w:sz w:val="24"/>
          <w:lang w:val="ru-RU"/>
        </w:rPr>
        <w:t>умозаключений по аналогии;</w:t>
      </w:r>
    </w:p>
    <w:p w:rsidR="00C2274E" w:rsidRPr="007F5252" w:rsidRDefault="009C4451">
      <w:pPr>
        <w:autoSpaceDE w:val="0"/>
        <w:autoSpaceDN w:val="0"/>
        <w:spacing w:before="190" w:after="0" w:line="230" w:lineRule="auto"/>
        <w:ind w:left="240"/>
        <w:rPr>
          <w:lang w:val="ru-RU"/>
        </w:rPr>
      </w:pPr>
      <w:r w:rsidRPr="007F5252">
        <w:rPr>
          <w:rFonts w:ascii="Times New Roman" w:eastAsia="Times New Roman" w:hAnsi="Times New Roman"/>
          <w:color w:val="000000"/>
          <w:sz w:val="24"/>
          <w:lang w:val="ru-RU"/>
        </w:rPr>
        <w:t>—  формулировать гипотезы об их взаимосвязях;</w:t>
      </w:r>
    </w:p>
    <w:p w:rsidR="00C2274E" w:rsidRPr="007F5252" w:rsidRDefault="009C4451">
      <w:pPr>
        <w:autoSpaceDE w:val="0"/>
        <w:autoSpaceDN w:val="0"/>
        <w:spacing w:before="190" w:after="0" w:line="271" w:lineRule="auto"/>
        <w:ind w:left="240" w:right="288"/>
        <w:rPr>
          <w:lang w:val="ru-RU"/>
        </w:rPr>
      </w:pPr>
      <w:r w:rsidRPr="007F5252">
        <w:rPr>
          <w:rFonts w:ascii="Times New Roman" w:eastAsia="Times New Roman" w:hAnsi="Times New Roman"/>
          <w:color w:val="000000"/>
          <w:sz w:val="24"/>
          <w:lang w:val="ru-RU"/>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w:t>
      </w:r>
      <w:r w:rsidRPr="007F5252">
        <w:rPr>
          <w:rFonts w:ascii="Times New Roman" w:eastAsia="Times New Roman" w:hAnsi="Times New Roman"/>
          <w:color w:val="000000"/>
          <w:sz w:val="24"/>
          <w:lang w:val="ru-RU"/>
        </w:rPr>
        <w:t>ьно выделенных критериев).</w:t>
      </w:r>
    </w:p>
    <w:p w:rsidR="00C2274E" w:rsidRPr="007F5252" w:rsidRDefault="009C4451">
      <w:pPr>
        <w:autoSpaceDE w:val="0"/>
        <w:autoSpaceDN w:val="0"/>
        <w:spacing w:before="180" w:after="0" w:line="230" w:lineRule="auto"/>
        <w:rPr>
          <w:lang w:val="ru-RU"/>
        </w:rPr>
      </w:pPr>
      <w:r w:rsidRPr="007F5252">
        <w:rPr>
          <w:rFonts w:ascii="Times New Roman" w:eastAsia="Times New Roman" w:hAnsi="Times New Roman"/>
          <w:b/>
          <w:color w:val="000000"/>
          <w:sz w:val="24"/>
          <w:lang w:val="ru-RU"/>
        </w:rPr>
        <w:t>2) Базовые исследовательские действия:</w:t>
      </w:r>
    </w:p>
    <w:p w:rsidR="00C2274E" w:rsidRPr="007F5252" w:rsidRDefault="009C4451">
      <w:pPr>
        <w:autoSpaceDE w:val="0"/>
        <w:autoSpaceDN w:val="0"/>
        <w:spacing w:before="180" w:after="0" w:line="262" w:lineRule="auto"/>
        <w:ind w:left="240"/>
        <w:rPr>
          <w:lang w:val="ru-RU"/>
        </w:rPr>
      </w:pPr>
      <w:r w:rsidRPr="007F5252">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C2274E" w:rsidRPr="007F5252" w:rsidRDefault="009C4451">
      <w:pPr>
        <w:autoSpaceDE w:val="0"/>
        <w:autoSpaceDN w:val="0"/>
        <w:spacing w:before="190" w:after="0" w:line="262" w:lineRule="auto"/>
        <w:ind w:left="240" w:right="864"/>
        <w:rPr>
          <w:lang w:val="ru-RU"/>
        </w:rPr>
      </w:pPr>
      <w:r w:rsidRPr="007F5252">
        <w:rPr>
          <w:rFonts w:ascii="Times New Roman" w:eastAsia="Times New Roman" w:hAnsi="Times New Roman"/>
          <w:color w:val="000000"/>
          <w:sz w:val="24"/>
          <w:lang w:val="ru-RU"/>
        </w:rPr>
        <w:t>—  использовать вопросы как исследовательский инструмент познания в литературном образовании;</w:t>
      </w:r>
    </w:p>
    <w:p w:rsidR="00C2274E" w:rsidRPr="007F5252" w:rsidRDefault="009C4451">
      <w:pPr>
        <w:autoSpaceDE w:val="0"/>
        <w:autoSpaceDN w:val="0"/>
        <w:spacing w:before="190" w:after="0" w:line="262" w:lineRule="auto"/>
        <w:ind w:left="240" w:right="1152"/>
        <w:rPr>
          <w:lang w:val="ru-RU"/>
        </w:rPr>
      </w:pPr>
      <w:r w:rsidRPr="007F5252">
        <w:rPr>
          <w:rFonts w:ascii="Times New Roman" w:eastAsia="Times New Roman" w:hAnsi="Times New Roman"/>
          <w:color w:val="000000"/>
          <w:sz w:val="24"/>
          <w:lang w:val="ru-RU"/>
        </w:rPr>
        <w:t>—  формировать гипотезу об истинности собственных суждений и суждений других, аргументировать свою позицию, мнение</w:t>
      </w:r>
    </w:p>
    <w:p w:rsidR="00C2274E" w:rsidRPr="007F5252" w:rsidRDefault="009C4451">
      <w:pPr>
        <w:autoSpaceDE w:val="0"/>
        <w:autoSpaceDN w:val="0"/>
        <w:spacing w:before="190" w:after="0" w:line="271" w:lineRule="auto"/>
        <w:ind w:left="240"/>
        <w:rPr>
          <w:lang w:val="ru-RU"/>
        </w:rPr>
      </w:pPr>
      <w:r w:rsidRPr="007F5252">
        <w:rPr>
          <w:rFonts w:ascii="Times New Roman" w:eastAsia="Times New Roman" w:hAnsi="Times New Roman"/>
          <w:color w:val="000000"/>
          <w:sz w:val="24"/>
          <w:lang w:val="ru-RU"/>
        </w:rPr>
        <w:t>—  проводить по самостоятельно составленному пл</w:t>
      </w:r>
      <w:r w:rsidRPr="007F5252">
        <w:rPr>
          <w:rFonts w:ascii="Times New Roman" w:eastAsia="Times New Roman" w:hAnsi="Times New Roman"/>
          <w:color w:val="000000"/>
          <w:sz w:val="24"/>
          <w:lang w:val="ru-RU"/>
        </w:rPr>
        <w:t xml:space="preserve">ану небольшое исследование по </w:t>
      </w:r>
      <w:r w:rsidRPr="007F5252">
        <w:rPr>
          <w:lang w:val="ru-RU"/>
        </w:rPr>
        <w:br/>
      </w:r>
      <w:r w:rsidRPr="007F5252">
        <w:rPr>
          <w:rFonts w:ascii="Times New Roman" w:eastAsia="Times New Roman" w:hAnsi="Times New Roman"/>
          <w:color w:val="000000"/>
          <w:sz w:val="24"/>
          <w:lang w:val="ru-RU"/>
        </w:rPr>
        <w:t>установлению особенностей литературного объекта изучения, причинно-следственных связей и зависимостей объектов между собой;</w:t>
      </w:r>
    </w:p>
    <w:p w:rsidR="00C2274E" w:rsidRPr="007F5252" w:rsidRDefault="009C4451">
      <w:pPr>
        <w:autoSpaceDE w:val="0"/>
        <w:autoSpaceDN w:val="0"/>
        <w:spacing w:before="190" w:after="0" w:line="262" w:lineRule="auto"/>
        <w:ind w:left="240"/>
        <w:rPr>
          <w:lang w:val="ru-RU"/>
        </w:rPr>
      </w:pPr>
      <w:r w:rsidRPr="007F5252">
        <w:rPr>
          <w:rFonts w:ascii="Times New Roman" w:eastAsia="Times New Roman" w:hAnsi="Times New Roman"/>
          <w:color w:val="000000"/>
          <w:sz w:val="24"/>
          <w:lang w:val="ru-RU"/>
        </w:rPr>
        <w:t>—  оценивать на применимость и достоверность информацию, полученную в ходе исследования (эксперимента</w:t>
      </w:r>
      <w:r w:rsidRPr="007F5252">
        <w:rPr>
          <w:rFonts w:ascii="Times New Roman" w:eastAsia="Times New Roman" w:hAnsi="Times New Roman"/>
          <w:color w:val="000000"/>
          <w:sz w:val="24"/>
          <w:lang w:val="ru-RU"/>
        </w:rPr>
        <w:t>);</w:t>
      </w:r>
    </w:p>
    <w:p w:rsidR="00C2274E" w:rsidRPr="007F5252" w:rsidRDefault="009C4451">
      <w:pPr>
        <w:autoSpaceDE w:val="0"/>
        <w:autoSpaceDN w:val="0"/>
        <w:spacing w:before="190" w:after="0" w:line="262" w:lineRule="auto"/>
        <w:ind w:left="240" w:right="864"/>
        <w:rPr>
          <w:lang w:val="ru-RU"/>
        </w:rPr>
      </w:pPr>
      <w:r w:rsidRPr="007F5252">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опыта, исследования;</w:t>
      </w:r>
    </w:p>
    <w:p w:rsidR="00C2274E" w:rsidRPr="007F5252" w:rsidRDefault="009C4451">
      <w:pPr>
        <w:autoSpaceDE w:val="0"/>
        <w:autoSpaceDN w:val="0"/>
        <w:spacing w:before="190" w:after="0" w:line="230" w:lineRule="auto"/>
        <w:ind w:left="240"/>
        <w:rPr>
          <w:lang w:val="ru-RU"/>
        </w:rPr>
      </w:pPr>
      <w:r w:rsidRPr="007F5252">
        <w:rPr>
          <w:rFonts w:ascii="Times New Roman" w:eastAsia="Times New Roman" w:hAnsi="Times New Roman"/>
          <w:color w:val="000000"/>
          <w:sz w:val="24"/>
          <w:lang w:val="ru-RU"/>
        </w:rPr>
        <w:t>—  владеть инструментами оценки достоверности полученных выводов и обобщений;</w:t>
      </w:r>
    </w:p>
    <w:p w:rsidR="00C2274E" w:rsidRPr="007F5252" w:rsidRDefault="009C4451">
      <w:pPr>
        <w:autoSpaceDE w:val="0"/>
        <w:autoSpaceDN w:val="0"/>
        <w:spacing w:before="190" w:after="0" w:line="271" w:lineRule="auto"/>
        <w:ind w:left="240" w:right="144"/>
        <w:rPr>
          <w:lang w:val="ru-RU"/>
        </w:rPr>
      </w:pPr>
      <w:r w:rsidRPr="007F5252">
        <w:rPr>
          <w:rFonts w:ascii="Times New Roman" w:eastAsia="Times New Roman" w:hAnsi="Times New Roman"/>
          <w:color w:val="000000"/>
          <w:sz w:val="24"/>
          <w:lang w:val="ru-RU"/>
        </w:rPr>
        <w:t>—  прогнозировать возможное дальнейшее развитие событий и их по</w:t>
      </w:r>
      <w:r w:rsidRPr="007F5252">
        <w:rPr>
          <w:rFonts w:ascii="Times New Roman" w:eastAsia="Times New Roman" w:hAnsi="Times New Roman"/>
          <w:color w:val="000000"/>
          <w:sz w:val="24"/>
          <w:lang w:val="ru-RU"/>
        </w:rPr>
        <w:t>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C2274E" w:rsidRPr="007F5252" w:rsidRDefault="009C4451">
      <w:pPr>
        <w:autoSpaceDE w:val="0"/>
        <w:autoSpaceDN w:val="0"/>
        <w:spacing w:before="180" w:after="0" w:line="230" w:lineRule="auto"/>
        <w:rPr>
          <w:lang w:val="ru-RU"/>
        </w:rPr>
      </w:pPr>
      <w:r w:rsidRPr="007F5252">
        <w:rPr>
          <w:rFonts w:ascii="Times New Roman" w:eastAsia="Times New Roman" w:hAnsi="Times New Roman"/>
          <w:b/>
          <w:color w:val="000000"/>
          <w:sz w:val="24"/>
          <w:lang w:val="ru-RU"/>
        </w:rPr>
        <w:t>3) Работа с информацией:</w:t>
      </w:r>
    </w:p>
    <w:p w:rsidR="00C2274E" w:rsidRPr="007F5252" w:rsidRDefault="009C4451">
      <w:pPr>
        <w:autoSpaceDE w:val="0"/>
        <w:autoSpaceDN w:val="0"/>
        <w:spacing w:before="180" w:after="0" w:line="271" w:lineRule="auto"/>
        <w:ind w:left="240" w:right="144"/>
        <w:rPr>
          <w:lang w:val="ru-RU"/>
        </w:rPr>
      </w:pPr>
      <w:r w:rsidRPr="007F5252">
        <w:rPr>
          <w:rFonts w:ascii="Times New Roman" w:eastAsia="Times New Roman" w:hAnsi="Times New Roman"/>
          <w:color w:val="000000"/>
          <w:sz w:val="24"/>
          <w:lang w:val="ru-RU"/>
        </w:rPr>
        <w:t xml:space="preserve">—  применять различные методы, инструменты и запросы при поиске </w:t>
      </w:r>
      <w:r w:rsidRPr="007F5252">
        <w:rPr>
          <w:rFonts w:ascii="Times New Roman" w:eastAsia="Times New Roman" w:hAnsi="Times New Roman"/>
          <w:color w:val="000000"/>
          <w:sz w:val="24"/>
          <w:lang w:val="ru-RU"/>
        </w:rPr>
        <w:t>и отборе литературной и другой информации или данных из источников с учётом предложенной учебной задачи и заданных критериев;</w:t>
      </w:r>
    </w:p>
    <w:p w:rsidR="00C2274E" w:rsidRPr="007F5252" w:rsidRDefault="009C4451">
      <w:pPr>
        <w:autoSpaceDE w:val="0"/>
        <w:autoSpaceDN w:val="0"/>
        <w:spacing w:before="190" w:after="0" w:line="262" w:lineRule="auto"/>
        <w:ind w:left="240" w:right="288"/>
        <w:rPr>
          <w:lang w:val="ru-RU"/>
        </w:rPr>
      </w:pPr>
      <w:r w:rsidRPr="007F5252">
        <w:rPr>
          <w:rFonts w:ascii="Times New Roman" w:eastAsia="Times New Roman" w:hAnsi="Times New Roman"/>
          <w:color w:val="000000"/>
          <w:sz w:val="24"/>
          <w:lang w:val="ru-RU"/>
        </w:rPr>
        <w:t>—  выбирать, анализировать, систематизировать и интерпретировать литературную и другую информацию различных видов и форм представл</w:t>
      </w:r>
      <w:r w:rsidRPr="007F5252">
        <w:rPr>
          <w:rFonts w:ascii="Times New Roman" w:eastAsia="Times New Roman" w:hAnsi="Times New Roman"/>
          <w:color w:val="000000"/>
          <w:sz w:val="24"/>
          <w:lang w:val="ru-RU"/>
        </w:rPr>
        <w:t>ения;</w:t>
      </w:r>
    </w:p>
    <w:p w:rsidR="00C2274E" w:rsidRPr="007F5252" w:rsidRDefault="009C4451">
      <w:pPr>
        <w:autoSpaceDE w:val="0"/>
        <w:autoSpaceDN w:val="0"/>
        <w:spacing w:before="190" w:after="0" w:line="262" w:lineRule="auto"/>
        <w:ind w:left="240" w:right="432"/>
        <w:rPr>
          <w:lang w:val="ru-RU"/>
        </w:rPr>
      </w:pPr>
      <w:r w:rsidRPr="007F5252">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C2274E" w:rsidRPr="007F5252" w:rsidRDefault="009C4451">
      <w:pPr>
        <w:autoSpaceDE w:val="0"/>
        <w:autoSpaceDN w:val="0"/>
        <w:spacing w:before="190" w:after="0" w:line="271" w:lineRule="auto"/>
        <w:ind w:left="240"/>
        <w:rPr>
          <w:lang w:val="ru-RU"/>
        </w:rPr>
      </w:pPr>
      <w:r w:rsidRPr="007F5252">
        <w:rPr>
          <w:rFonts w:ascii="Times New Roman" w:eastAsia="Times New Roman" w:hAnsi="Times New Roman"/>
          <w:color w:val="000000"/>
          <w:sz w:val="24"/>
          <w:lang w:val="ru-RU"/>
        </w:rPr>
        <w:t xml:space="preserve">—  самостоятельно выбирать оптимальную форму представления литературной и другой </w:t>
      </w:r>
      <w:r w:rsidRPr="007F5252">
        <w:rPr>
          <w:rFonts w:ascii="Times New Roman" w:eastAsia="Times New Roman" w:hAnsi="Times New Roman"/>
          <w:color w:val="000000"/>
          <w:sz w:val="24"/>
          <w:lang w:val="ru-RU"/>
        </w:rPr>
        <w:t>информации и иллюстрировать решаемые учебные задачи несложными схемами, диаграммами, иной графикой и их комбинациями;</w:t>
      </w:r>
    </w:p>
    <w:p w:rsidR="00C2274E" w:rsidRPr="007F5252" w:rsidRDefault="009C4451">
      <w:pPr>
        <w:autoSpaceDE w:val="0"/>
        <w:autoSpaceDN w:val="0"/>
        <w:spacing w:before="190" w:after="0" w:line="262" w:lineRule="auto"/>
        <w:ind w:left="240" w:right="288"/>
        <w:rPr>
          <w:lang w:val="ru-RU"/>
        </w:rPr>
      </w:pPr>
      <w:r w:rsidRPr="007F5252">
        <w:rPr>
          <w:rFonts w:ascii="Times New Roman" w:eastAsia="Times New Roman" w:hAnsi="Times New Roman"/>
          <w:color w:val="000000"/>
          <w:sz w:val="24"/>
          <w:lang w:val="ru-RU"/>
        </w:rPr>
        <w:t>—  оценивать надёжность литературной и другой информации по критериям, предложенным учителем или сформулированным самостоятельно;</w:t>
      </w:r>
    </w:p>
    <w:p w:rsidR="00C2274E" w:rsidRPr="007F5252" w:rsidRDefault="00C2274E">
      <w:pPr>
        <w:rPr>
          <w:lang w:val="ru-RU"/>
        </w:rPr>
        <w:sectPr w:rsidR="00C2274E" w:rsidRPr="007F5252">
          <w:pgSz w:w="11900" w:h="16840"/>
          <w:pgMar w:top="298" w:right="858" w:bottom="318" w:left="846" w:header="720" w:footer="720" w:gutter="0"/>
          <w:cols w:space="720" w:equalWidth="0">
            <w:col w:w="10196" w:space="0"/>
          </w:cols>
          <w:docGrid w:linePitch="360"/>
        </w:sectPr>
      </w:pPr>
    </w:p>
    <w:p w:rsidR="00C2274E" w:rsidRPr="007F5252" w:rsidRDefault="00C2274E">
      <w:pPr>
        <w:autoSpaceDE w:val="0"/>
        <w:autoSpaceDN w:val="0"/>
        <w:spacing w:after="126" w:line="220" w:lineRule="exact"/>
        <w:rPr>
          <w:lang w:val="ru-RU"/>
        </w:rPr>
      </w:pPr>
    </w:p>
    <w:p w:rsidR="00C2274E" w:rsidRPr="007F5252" w:rsidRDefault="009C4451">
      <w:pPr>
        <w:autoSpaceDE w:val="0"/>
        <w:autoSpaceDN w:val="0"/>
        <w:spacing w:after="0" w:line="230" w:lineRule="auto"/>
        <w:ind w:left="240"/>
        <w:rPr>
          <w:lang w:val="ru-RU"/>
        </w:rPr>
      </w:pPr>
      <w:r w:rsidRPr="007F5252">
        <w:rPr>
          <w:rFonts w:ascii="Times New Roman" w:eastAsia="Times New Roman" w:hAnsi="Times New Roman"/>
          <w:color w:val="000000"/>
          <w:sz w:val="24"/>
          <w:lang w:val="ru-RU"/>
        </w:rPr>
        <w:t>—  эффективно запоминать и систематизировать эту информацию.</w:t>
      </w:r>
    </w:p>
    <w:p w:rsidR="00C2274E" w:rsidRPr="007F5252" w:rsidRDefault="009C4451">
      <w:pPr>
        <w:autoSpaceDE w:val="0"/>
        <w:autoSpaceDN w:val="0"/>
        <w:spacing w:before="178" w:after="0" w:line="230" w:lineRule="auto"/>
        <w:rPr>
          <w:lang w:val="ru-RU"/>
        </w:rPr>
      </w:pPr>
      <w:r w:rsidRPr="007F5252">
        <w:rPr>
          <w:rFonts w:ascii="Times New Roman" w:eastAsia="Times New Roman" w:hAnsi="Times New Roman"/>
          <w:b/>
          <w:i/>
          <w:color w:val="000000"/>
          <w:sz w:val="24"/>
          <w:lang w:val="ru-RU"/>
        </w:rPr>
        <w:t>Универсальные учебные коммуникативные действия:</w:t>
      </w:r>
    </w:p>
    <w:p w:rsidR="00C2274E" w:rsidRPr="007F5252" w:rsidRDefault="009C4451">
      <w:pPr>
        <w:autoSpaceDE w:val="0"/>
        <w:autoSpaceDN w:val="0"/>
        <w:spacing w:before="190" w:after="0" w:line="230" w:lineRule="auto"/>
        <w:rPr>
          <w:lang w:val="ru-RU"/>
        </w:rPr>
      </w:pPr>
      <w:r w:rsidRPr="007F5252">
        <w:rPr>
          <w:rFonts w:ascii="Times New Roman" w:eastAsia="Times New Roman" w:hAnsi="Times New Roman"/>
          <w:color w:val="000000"/>
          <w:sz w:val="24"/>
          <w:lang w:val="ru-RU"/>
        </w:rPr>
        <w:t>1)</w:t>
      </w:r>
      <w:r w:rsidRPr="007F5252">
        <w:rPr>
          <w:rFonts w:ascii="Times New Roman" w:eastAsia="Times New Roman" w:hAnsi="Times New Roman"/>
          <w:i/>
          <w:color w:val="000000"/>
          <w:sz w:val="24"/>
          <w:lang w:val="ru-RU"/>
        </w:rPr>
        <w:t xml:space="preserve"> Общение</w:t>
      </w:r>
      <w:r w:rsidRPr="007F5252">
        <w:rPr>
          <w:rFonts w:ascii="Times New Roman" w:eastAsia="Times New Roman" w:hAnsi="Times New Roman"/>
          <w:color w:val="000000"/>
          <w:sz w:val="24"/>
          <w:lang w:val="ru-RU"/>
        </w:rPr>
        <w:t>:</w:t>
      </w:r>
    </w:p>
    <w:p w:rsidR="00C2274E" w:rsidRPr="007F5252" w:rsidRDefault="009C4451">
      <w:pPr>
        <w:autoSpaceDE w:val="0"/>
        <w:autoSpaceDN w:val="0"/>
        <w:spacing w:before="178" w:after="0" w:line="262" w:lineRule="auto"/>
        <w:ind w:left="240" w:right="288"/>
        <w:rPr>
          <w:lang w:val="ru-RU"/>
        </w:rPr>
      </w:pPr>
      <w:r w:rsidRPr="007F5252">
        <w:rPr>
          <w:rFonts w:ascii="Times New Roman" w:eastAsia="Times New Roman" w:hAnsi="Times New Roman"/>
          <w:color w:val="000000"/>
          <w:sz w:val="24"/>
          <w:lang w:val="ru-RU"/>
        </w:rPr>
        <w:t>—  воспринимать и формулировать суждения, выражать эмоции в соответствии с условиями и целями общения;</w:t>
      </w:r>
    </w:p>
    <w:p w:rsidR="00C2274E" w:rsidRPr="007F5252" w:rsidRDefault="009C4451">
      <w:pPr>
        <w:autoSpaceDE w:val="0"/>
        <w:autoSpaceDN w:val="0"/>
        <w:spacing w:before="190" w:after="0" w:line="271" w:lineRule="auto"/>
        <w:ind w:left="240"/>
        <w:rPr>
          <w:lang w:val="ru-RU"/>
        </w:rPr>
      </w:pPr>
      <w:r w:rsidRPr="007F5252">
        <w:rPr>
          <w:rFonts w:ascii="Times New Roman" w:eastAsia="Times New Roman" w:hAnsi="Times New Roman"/>
          <w:color w:val="000000"/>
          <w:sz w:val="24"/>
          <w:lang w:val="ru-RU"/>
        </w:rPr>
        <w:t>—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w:t>
      </w:r>
      <w:r w:rsidRPr="007F5252">
        <w:rPr>
          <w:rFonts w:ascii="Times New Roman" w:eastAsia="Times New Roman" w:hAnsi="Times New Roman"/>
          <w:color w:val="000000"/>
          <w:sz w:val="24"/>
          <w:lang w:val="ru-RU"/>
        </w:rPr>
        <w:t xml:space="preserve">и в литературных </w:t>
      </w:r>
      <w:r w:rsidRPr="007F5252">
        <w:rPr>
          <w:lang w:val="ru-RU"/>
        </w:rPr>
        <w:br/>
      </w:r>
      <w:r w:rsidRPr="007F5252">
        <w:rPr>
          <w:rFonts w:ascii="Times New Roman" w:eastAsia="Times New Roman" w:hAnsi="Times New Roman"/>
          <w:color w:val="000000"/>
          <w:sz w:val="24"/>
          <w:lang w:val="ru-RU"/>
        </w:rPr>
        <w:t>произведениях, и смягчать конфликты, вести переговоры;</w:t>
      </w:r>
    </w:p>
    <w:p w:rsidR="00C2274E" w:rsidRPr="007F5252" w:rsidRDefault="009C4451">
      <w:pPr>
        <w:autoSpaceDE w:val="0"/>
        <w:autoSpaceDN w:val="0"/>
        <w:spacing w:before="192" w:after="0" w:line="230" w:lineRule="auto"/>
        <w:ind w:left="240"/>
        <w:rPr>
          <w:lang w:val="ru-RU"/>
        </w:rPr>
      </w:pPr>
      <w:r w:rsidRPr="007F5252">
        <w:rPr>
          <w:rFonts w:ascii="Times New Roman" w:eastAsia="Times New Roman" w:hAnsi="Times New Roman"/>
          <w:color w:val="000000"/>
          <w:sz w:val="24"/>
          <w:lang w:val="ru-RU"/>
        </w:rPr>
        <w:t>—  выражать себя (свою точку зрения) в устных и письменных текстах;</w:t>
      </w:r>
    </w:p>
    <w:p w:rsidR="00C2274E" w:rsidRPr="007F5252" w:rsidRDefault="009C4451">
      <w:pPr>
        <w:autoSpaceDE w:val="0"/>
        <w:autoSpaceDN w:val="0"/>
        <w:spacing w:before="192" w:after="0" w:line="262" w:lineRule="auto"/>
        <w:ind w:left="240" w:right="144"/>
        <w:rPr>
          <w:lang w:val="ru-RU"/>
        </w:rPr>
      </w:pPr>
      <w:r w:rsidRPr="007F5252">
        <w:rPr>
          <w:rFonts w:ascii="Times New Roman" w:eastAsia="Times New Roman" w:hAnsi="Times New Roman"/>
          <w:color w:val="000000"/>
          <w:sz w:val="24"/>
          <w:lang w:val="ru-RU"/>
        </w:rPr>
        <w:t xml:space="preserve">—  понимать намерения других, проявлять уважительное отношение к собеседнику и корректно формулировать свои </w:t>
      </w:r>
      <w:r w:rsidRPr="007F5252">
        <w:rPr>
          <w:rFonts w:ascii="Times New Roman" w:eastAsia="Times New Roman" w:hAnsi="Times New Roman"/>
          <w:color w:val="000000"/>
          <w:sz w:val="24"/>
          <w:lang w:val="ru-RU"/>
        </w:rPr>
        <w:t>возражения;</w:t>
      </w:r>
    </w:p>
    <w:p w:rsidR="00C2274E" w:rsidRPr="007F5252" w:rsidRDefault="009C4451">
      <w:pPr>
        <w:autoSpaceDE w:val="0"/>
        <w:autoSpaceDN w:val="0"/>
        <w:spacing w:before="190" w:after="0" w:line="271" w:lineRule="auto"/>
        <w:ind w:left="240"/>
        <w:rPr>
          <w:lang w:val="ru-RU"/>
        </w:rPr>
      </w:pPr>
      <w:r w:rsidRPr="007F5252">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C2274E" w:rsidRPr="007F5252" w:rsidRDefault="009C4451">
      <w:pPr>
        <w:autoSpaceDE w:val="0"/>
        <w:autoSpaceDN w:val="0"/>
        <w:spacing w:before="190" w:after="0" w:line="262" w:lineRule="auto"/>
        <w:ind w:left="240" w:right="864"/>
        <w:rPr>
          <w:lang w:val="ru-RU"/>
        </w:rPr>
      </w:pPr>
      <w:r w:rsidRPr="007F5252">
        <w:rPr>
          <w:rFonts w:ascii="Times New Roman" w:eastAsia="Times New Roman" w:hAnsi="Times New Roman"/>
          <w:color w:val="000000"/>
          <w:sz w:val="24"/>
          <w:lang w:val="ru-RU"/>
        </w:rPr>
        <w:t>—  сопоставлять свои суждения с суждениями других участн</w:t>
      </w:r>
      <w:r w:rsidRPr="007F5252">
        <w:rPr>
          <w:rFonts w:ascii="Times New Roman" w:eastAsia="Times New Roman" w:hAnsi="Times New Roman"/>
          <w:color w:val="000000"/>
          <w:sz w:val="24"/>
          <w:lang w:val="ru-RU"/>
        </w:rPr>
        <w:t>иков диалога, обнаруживать различие и сходство позиций;</w:t>
      </w:r>
    </w:p>
    <w:p w:rsidR="00C2274E" w:rsidRPr="007F5252" w:rsidRDefault="009C4451">
      <w:pPr>
        <w:autoSpaceDE w:val="0"/>
        <w:autoSpaceDN w:val="0"/>
        <w:spacing w:before="190" w:after="0" w:line="262" w:lineRule="auto"/>
        <w:ind w:left="240" w:right="1440"/>
        <w:rPr>
          <w:lang w:val="ru-RU"/>
        </w:rPr>
      </w:pPr>
      <w:r w:rsidRPr="007F5252">
        <w:rPr>
          <w:rFonts w:ascii="Times New Roman" w:eastAsia="Times New Roman" w:hAnsi="Times New Roman"/>
          <w:color w:val="000000"/>
          <w:sz w:val="24"/>
          <w:lang w:val="ru-RU"/>
        </w:rPr>
        <w:t>—  публично представлять результаты выполненного опыта (литературоведческого эксперимента, исследования, проекта);</w:t>
      </w:r>
    </w:p>
    <w:p w:rsidR="00C2274E" w:rsidRPr="007F5252" w:rsidRDefault="009C4451">
      <w:pPr>
        <w:autoSpaceDE w:val="0"/>
        <w:autoSpaceDN w:val="0"/>
        <w:spacing w:before="190" w:after="0" w:line="271" w:lineRule="auto"/>
        <w:ind w:left="240" w:right="288"/>
        <w:rPr>
          <w:lang w:val="ru-RU"/>
        </w:rPr>
      </w:pPr>
      <w:r w:rsidRPr="007F5252">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w:t>
      </w:r>
      <w:r w:rsidRPr="007F5252">
        <w:rPr>
          <w:rFonts w:ascii="Times New Roman" w:eastAsia="Times New Roman" w:hAnsi="Times New Roman"/>
          <w:color w:val="000000"/>
          <w:sz w:val="24"/>
          <w:lang w:val="ru-RU"/>
        </w:rPr>
        <w:t>ей аудитории и в соответствии с ним составлять устные и письменные тексты с использованием иллюстративных материалов.</w:t>
      </w:r>
    </w:p>
    <w:p w:rsidR="00C2274E" w:rsidRPr="007F5252" w:rsidRDefault="009C4451">
      <w:pPr>
        <w:autoSpaceDE w:val="0"/>
        <w:autoSpaceDN w:val="0"/>
        <w:spacing w:before="298" w:after="0" w:line="230" w:lineRule="auto"/>
        <w:rPr>
          <w:lang w:val="ru-RU"/>
        </w:rPr>
      </w:pPr>
      <w:r w:rsidRPr="007F5252">
        <w:rPr>
          <w:rFonts w:ascii="Times New Roman" w:eastAsia="Times New Roman" w:hAnsi="Times New Roman"/>
          <w:color w:val="000000"/>
          <w:sz w:val="24"/>
          <w:lang w:val="ru-RU"/>
        </w:rPr>
        <w:t>2) С</w:t>
      </w:r>
      <w:r w:rsidRPr="007F5252">
        <w:rPr>
          <w:rFonts w:ascii="Times New Roman" w:eastAsia="Times New Roman" w:hAnsi="Times New Roman"/>
          <w:i/>
          <w:color w:val="000000"/>
          <w:sz w:val="24"/>
          <w:lang w:val="ru-RU"/>
        </w:rPr>
        <w:t>овместная деятельность</w:t>
      </w:r>
      <w:r w:rsidRPr="007F5252">
        <w:rPr>
          <w:rFonts w:ascii="Times New Roman" w:eastAsia="Times New Roman" w:hAnsi="Times New Roman"/>
          <w:color w:val="000000"/>
          <w:sz w:val="24"/>
          <w:lang w:val="ru-RU"/>
        </w:rPr>
        <w:t>:</w:t>
      </w:r>
    </w:p>
    <w:p w:rsidR="00C2274E" w:rsidRPr="007F5252" w:rsidRDefault="009C4451">
      <w:pPr>
        <w:autoSpaceDE w:val="0"/>
        <w:autoSpaceDN w:val="0"/>
        <w:spacing w:before="178" w:after="0"/>
        <w:ind w:left="240" w:right="864"/>
        <w:rPr>
          <w:lang w:val="ru-RU"/>
        </w:rPr>
      </w:pPr>
      <w:r w:rsidRPr="007F5252">
        <w:rPr>
          <w:rFonts w:ascii="Times New Roman" w:eastAsia="Times New Roman" w:hAnsi="Times New Roman"/>
          <w:color w:val="000000"/>
          <w:sz w:val="24"/>
          <w:lang w:val="ru-RU"/>
        </w:rPr>
        <w:t>—  использовать преимущества командной (парной, групповой, коллективной) и индивидуальной работы при решении к</w:t>
      </w:r>
      <w:r w:rsidRPr="007F5252">
        <w:rPr>
          <w:rFonts w:ascii="Times New Roman" w:eastAsia="Times New Roman" w:hAnsi="Times New Roman"/>
          <w:color w:val="000000"/>
          <w:sz w:val="24"/>
          <w:lang w:val="ru-RU"/>
        </w:rPr>
        <w:t>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C2274E" w:rsidRPr="007F5252" w:rsidRDefault="009C4451">
      <w:pPr>
        <w:autoSpaceDE w:val="0"/>
        <w:autoSpaceDN w:val="0"/>
        <w:spacing w:before="192" w:after="0" w:line="271" w:lineRule="auto"/>
        <w:ind w:left="240" w:right="432"/>
        <w:rPr>
          <w:lang w:val="ru-RU"/>
        </w:rPr>
      </w:pPr>
      <w:r w:rsidRPr="007F5252">
        <w:rPr>
          <w:rFonts w:ascii="Times New Roman" w:eastAsia="Times New Roman" w:hAnsi="Times New Roman"/>
          <w:color w:val="000000"/>
          <w:sz w:val="24"/>
          <w:lang w:val="ru-RU"/>
        </w:rPr>
        <w:t>—  принимать цель совместной учебной деятельности, коллективно строить действия по её достижению: распределять рол</w:t>
      </w:r>
      <w:r w:rsidRPr="007F5252">
        <w:rPr>
          <w:rFonts w:ascii="Times New Roman" w:eastAsia="Times New Roman" w:hAnsi="Times New Roman"/>
          <w:color w:val="000000"/>
          <w:sz w:val="24"/>
          <w:lang w:val="ru-RU"/>
        </w:rPr>
        <w:t>и, договариваться, обсуждать процесс и результат совместной работы;</w:t>
      </w:r>
    </w:p>
    <w:p w:rsidR="00C2274E" w:rsidRPr="007F5252" w:rsidRDefault="009C4451">
      <w:pPr>
        <w:autoSpaceDE w:val="0"/>
        <w:autoSpaceDN w:val="0"/>
        <w:spacing w:before="190" w:after="0" w:line="230" w:lineRule="auto"/>
        <w:ind w:left="240"/>
        <w:rPr>
          <w:lang w:val="ru-RU"/>
        </w:rPr>
      </w:pPr>
      <w:r w:rsidRPr="007F5252">
        <w:rPr>
          <w:rFonts w:ascii="Times New Roman" w:eastAsia="Times New Roman" w:hAnsi="Times New Roman"/>
          <w:color w:val="000000"/>
          <w:sz w:val="24"/>
          <w:lang w:val="ru-RU"/>
        </w:rPr>
        <w:t>—  уметь обобщать мнения нескольких людей;</w:t>
      </w:r>
    </w:p>
    <w:p w:rsidR="00C2274E" w:rsidRPr="007F5252" w:rsidRDefault="009C4451">
      <w:pPr>
        <w:autoSpaceDE w:val="0"/>
        <w:autoSpaceDN w:val="0"/>
        <w:spacing w:before="190" w:after="0" w:line="281" w:lineRule="auto"/>
        <w:ind w:left="240"/>
        <w:rPr>
          <w:lang w:val="ru-RU"/>
        </w:rPr>
      </w:pPr>
      <w:r w:rsidRPr="007F5252">
        <w:rPr>
          <w:rFonts w:ascii="Times New Roman" w:eastAsia="Times New Roman" w:hAnsi="Times New Roman"/>
          <w:color w:val="000000"/>
          <w:sz w:val="24"/>
          <w:lang w:val="ru-RU"/>
        </w:rPr>
        <w:t xml:space="preserve">—  проявлять готовность руководить, выполнять поручения, подчиняться; планировать </w:t>
      </w:r>
      <w:r w:rsidRPr="007F5252">
        <w:rPr>
          <w:lang w:val="ru-RU"/>
        </w:rPr>
        <w:br/>
      </w:r>
      <w:r w:rsidRPr="007F5252">
        <w:rPr>
          <w:rFonts w:ascii="Times New Roman" w:eastAsia="Times New Roman" w:hAnsi="Times New Roman"/>
          <w:color w:val="000000"/>
          <w:sz w:val="24"/>
          <w:lang w:val="ru-RU"/>
        </w:rPr>
        <w:t>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w:t>
      </w:r>
      <w:r w:rsidRPr="007F5252">
        <w:rPr>
          <w:rFonts w:ascii="Times New Roman" w:eastAsia="Times New Roman" w:hAnsi="Times New Roman"/>
          <w:color w:val="000000"/>
          <w:sz w:val="24"/>
          <w:lang w:val="ru-RU"/>
        </w:rPr>
        <w:t xml:space="preserve">боты </w:t>
      </w:r>
      <w:r w:rsidRPr="007F5252">
        <w:rPr>
          <w:lang w:val="ru-RU"/>
        </w:rPr>
        <w:br/>
      </w:r>
      <w:r w:rsidRPr="007F5252">
        <w:rPr>
          <w:rFonts w:ascii="Times New Roman" w:eastAsia="Times New Roman" w:hAnsi="Times New Roman"/>
          <w:color w:val="000000"/>
          <w:sz w:val="24"/>
          <w:lang w:val="ru-RU"/>
        </w:rPr>
        <w:t>(обсуждения, обмен мнений, «мозговые штурмы» и иные);</w:t>
      </w:r>
    </w:p>
    <w:p w:rsidR="00C2274E" w:rsidRPr="007F5252" w:rsidRDefault="009C4451">
      <w:pPr>
        <w:autoSpaceDE w:val="0"/>
        <w:autoSpaceDN w:val="0"/>
        <w:spacing w:before="190" w:after="0" w:line="262" w:lineRule="auto"/>
        <w:ind w:left="240"/>
        <w:rPr>
          <w:lang w:val="ru-RU"/>
        </w:rPr>
      </w:pPr>
      <w:r w:rsidRPr="007F5252">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2274E" w:rsidRPr="007F5252" w:rsidRDefault="009C4451">
      <w:pPr>
        <w:autoSpaceDE w:val="0"/>
        <w:autoSpaceDN w:val="0"/>
        <w:spacing w:before="190" w:after="0" w:line="271" w:lineRule="auto"/>
        <w:ind w:left="240" w:right="432"/>
        <w:rPr>
          <w:lang w:val="ru-RU"/>
        </w:rPr>
      </w:pPr>
      <w:r w:rsidRPr="007F5252">
        <w:rPr>
          <w:rFonts w:ascii="Times New Roman" w:eastAsia="Times New Roman" w:hAnsi="Times New Roman"/>
          <w:color w:val="000000"/>
          <w:sz w:val="24"/>
          <w:lang w:val="ru-RU"/>
        </w:rPr>
        <w:t>—  оценивать качество своего вклада в общий резу</w:t>
      </w:r>
      <w:r w:rsidRPr="007F5252">
        <w:rPr>
          <w:rFonts w:ascii="Times New Roman" w:eastAsia="Times New Roman" w:hAnsi="Times New Roman"/>
          <w:color w:val="000000"/>
          <w:sz w:val="24"/>
          <w:lang w:val="ru-RU"/>
        </w:rPr>
        <w:t>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C2274E" w:rsidRPr="007F5252" w:rsidRDefault="00C2274E">
      <w:pPr>
        <w:rPr>
          <w:lang w:val="ru-RU"/>
        </w:rPr>
        <w:sectPr w:rsidR="00C2274E" w:rsidRPr="007F5252">
          <w:pgSz w:w="11900" w:h="16840"/>
          <w:pgMar w:top="346" w:right="728" w:bottom="332" w:left="846" w:header="720" w:footer="720" w:gutter="0"/>
          <w:cols w:space="720" w:equalWidth="0">
            <w:col w:w="10326" w:space="0"/>
          </w:cols>
          <w:docGrid w:linePitch="360"/>
        </w:sectPr>
      </w:pPr>
    </w:p>
    <w:p w:rsidR="00C2274E" w:rsidRPr="007F5252" w:rsidRDefault="00C2274E">
      <w:pPr>
        <w:autoSpaceDE w:val="0"/>
        <w:autoSpaceDN w:val="0"/>
        <w:spacing w:after="114" w:line="220" w:lineRule="exact"/>
        <w:rPr>
          <w:lang w:val="ru-RU"/>
        </w:rPr>
      </w:pPr>
    </w:p>
    <w:p w:rsidR="00C2274E" w:rsidRPr="007F5252" w:rsidRDefault="009C4451">
      <w:pPr>
        <w:autoSpaceDE w:val="0"/>
        <w:autoSpaceDN w:val="0"/>
        <w:spacing w:after="0" w:line="271" w:lineRule="auto"/>
        <w:ind w:left="240"/>
        <w:rPr>
          <w:lang w:val="ru-RU"/>
        </w:rPr>
      </w:pPr>
      <w:r w:rsidRPr="007F5252">
        <w:rPr>
          <w:rFonts w:ascii="Times New Roman" w:eastAsia="Times New Roman" w:hAnsi="Times New Roman"/>
          <w:color w:val="000000"/>
          <w:sz w:val="24"/>
          <w:lang w:val="ru-RU"/>
        </w:rPr>
        <w:t>—  в ходе учебного диал</w:t>
      </w:r>
      <w:r w:rsidRPr="007F5252">
        <w:rPr>
          <w:rFonts w:ascii="Times New Roman" w:eastAsia="Times New Roman" w:hAnsi="Times New Roman"/>
          <w:color w:val="000000"/>
          <w:sz w:val="24"/>
          <w:lang w:val="ru-RU"/>
        </w:rPr>
        <w:t>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C2274E" w:rsidRPr="007F5252" w:rsidRDefault="009C4451">
      <w:pPr>
        <w:autoSpaceDE w:val="0"/>
        <w:autoSpaceDN w:val="0"/>
        <w:spacing w:before="190" w:after="0" w:line="262" w:lineRule="auto"/>
        <w:ind w:left="240" w:right="864"/>
        <w:rPr>
          <w:lang w:val="ru-RU"/>
        </w:rPr>
      </w:pPr>
      <w:r w:rsidRPr="007F5252">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w:t>
      </w:r>
      <w:r w:rsidRPr="007F5252">
        <w:rPr>
          <w:rFonts w:ascii="Times New Roman" w:eastAsia="Times New Roman" w:hAnsi="Times New Roman"/>
          <w:color w:val="000000"/>
          <w:sz w:val="24"/>
          <w:lang w:val="ru-RU"/>
        </w:rPr>
        <w:t xml:space="preserve"> и сходство позиций;</w:t>
      </w:r>
    </w:p>
    <w:p w:rsidR="00C2274E" w:rsidRPr="007F5252" w:rsidRDefault="009C4451">
      <w:pPr>
        <w:autoSpaceDE w:val="0"/>
        <w:autoSpaceDN w:val="0"/>
        <w:spacing w:before="190" w:after="0" w:line="262" w:lineRule="auto"/>
        <w:ind w:left="240" w:right="1440"/>
        <w:rPr>
          <w:lang w:val="ru-RU"/>
        </w:rPr>
      </w:pPr>
      <w:r w:rsidRPr="007F5252">
        <w:rPr>
          <w:rFonts w:ascii="Times New Roman" w:eastAsia="Times New Roman" w:hAnsi="Times New Roman"/>
          <w:color w:val="000000"/>
          <w:sz w:val="24"/>
          <w:lang w:val="ru-RU"/>
        </w:rPr>
        <w:t xml:space="preserve">—  публично представлять результаты выполненного опыта (литературоведческого эксперимента, исследования, проекта); </w:t>
      </w:r>
    </w:p>
    <w:p w:rsidR="00C2274E" w:rsidRPr="007F5252" w:rsidRDefault="009C4451">
      <w:pPr>
        <w:autoSpaceDE w:val="0"/>
        <w:autoSpaceDN w:val="0"/>
        <w:spacing w:before="190" w:after="0" w:line="271" w:lineRule="auto"/>
        <w:ind w:left="240" w:right="288"/>
        <w:rPr>
          <w:lang w:val="ru-RU"/>
        </w:rPr>
      </w:pPr>
      <w:r w:rsidRPr="007F5252">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w:t>
      </w:r>
      <w:r w:rsidRPr="007F5252">
        <w:rPr>
          <w:rFonts w:ascii="Times New Roman" w:eastAsia="Times New Roman" w:hAnsi="Times New Roman"/>
          <w:color w:val="000000"/>
          <w:sz w:val="24"/>
          <w:lang w:val="ru-RU"/>
        </w:rPr>
        <w:t>м составлять устные и письменные тексты с использованием иллюстративных материалов;</w:t>
      </w:r>
    </w:p>
    <w:p w:rsidR="00C2274E" w:rsidRPr="007F5252" w:rsidRDefault="009C4451">
      <w:pPr>
        <w:autoSpaceDE w:val="0"/>
        <w:autoSpaceDN w:val="0"/>
        <w:spacing w:before="192" w:after="0" w:line="230" w:lineRule="auto"/>
        <w:ind w:left="240"/>
        <w:rPr>
          <w:lang w:val="ru-RU"/>
        </w:rPr>
      </w:pPr>
      <w:r w:rsidRPr="007F5252">
        <w:rPr>
          <w:rFonts w:ascii="Times New Roman" w:eastAsia="Times New Roman" w:hAnsi="Times New Roman"/>
          <w:color w:val="000000"/>
          <w:sz w:val="24"/>
          <w:lang w:val="ru-RU"/>
        </w:rPr>
        <w:t>—  участниками взаимодействия на литературных занятиях;</w:t>
      </w:r>
    </w:p>
    <w:p w:rsidR="00C2274E" w:rsidRPr="007F5252" w:rsidRDefault="009C4451">
      <w:pPr>
        <w:autoSpaceDE w:val="0"/>
        <w:autoSpaceDN w:val="0"/>
        <w:spacing w:before="190" w:after="0" w:line="271" w:lineRule="auto"/>
        <w:ind w:left="240" w:right="144"/>
        <w:rPr>
          <w:lang w:val="ru-RU"/>
        </w:rPr>
      </w:pPr>
      <w:r w:rsidRPr="007F5252">
        <w:rPr>
          <w:rFonts w:ascii="Times New Roman" w:eastAsia="Times New Roman" w:hAnsi="Times New Roman"/>
          <w:color w:val="000000"/>
          <w:sz w:val="24"/>
          <w:lang w:val="ru-RU"/>
        </w:rPr>
        <w:t xml:space="preserve">—  сравнивать результаты с исходной задачей и вклад каждого члена команды в достижение </w:t>
      </w:r>
      <w:r w:rsidRPr="007F5252">
        <w:rPr>
          <w:rFonts w:ascii="Times New Roman" w:eastAsia="Times New Roman" w:hAnsi="Times New Roman"/>
          <w:color w:val="000000"/>
          <w:sz w:val="24"/>
          <w:lang w:val="ru-RU"/>
        </w:rPr>
        <w:t>результатов, разделять сферу ответственности и проявлять готовность к предоставлению отчёта перед группой.</w:t>
      </w:r>
    </w:p>
    <w:p w:rsidR="00C2274E" w:rsidRPr="007F5252" w:rsidRDefault="009C4451">
      <w:pPr>
        <w:autoSpaceDE w:val="0"/>
        <w:autoSpaceDN w:val="0"/>
        <w:spacing w:before="178" w:after="0" w:line="230" w:lineRule="auto"/>
        <w:rPr>
          <w:lang w:val="ru-RU"/>
        </w:rPr>
      </w:pPr>
      <w:r w:rsidRPr="007F5252">
        <w:rPr>
          <w:rFonts w:ascii="Times New Roman" w:eastAsia="Times New Roman" w:hAnsi="Times New Roman"/>
          <w:b/>
          <w:i/>
          <w:color w:val="000000"/>
          <w:sz w:val="24"/>
          <w:lang w:val="ru-RU"/>
        </w:rPr>
        <w:t>Универсальные учебные регулятивные действия:</w:t>
      </w:r>
    </w:p>
    <w:p w:rsidR="00C2274E" w:rsidRPr="007F5252" w:rsidRDefault="009C4451">
      <w:pPr>
        <w:autoSpaceDE w:val="0"/>
        <w:autoSpaceDN w:val="0"/>
        <w:spacing w:before="190" w:after="0" w:line="230" w:lineRule="auto"/>
        <w:rPr>
          <w:lang w:val="ru-RU"/>
        </w:rPr>
      </w:pPr>
      <w:r w:rsidRPr="007F5252">
        <w:rPr>
          <w:rFonts w:ascii="Times New Roman" w:eastAsia="Times New Roman" w:hAnsi="Times New Roman"/>
          <w:color w:val="000000"/>
          <w:sz w:val="24"/>
          <w:lang w:val="ru-RU"/>
        </w:rPr>
        <w:t>1)</w:t>
      </w:r>
      <w:r w:rsidRPr="007F5252">
        <w:rPr>
          <w:rFonts w:ascii="Times New Roman" w:eastAsia="Times New Roman" w:hAnsi="Times New Roman"/>
          <w:i/>
          <w:color w:val="000000"/>
          <w:sz w:val="24"/>
          <w:lang w:val="ru-RU"/>
        </w:rPr>
        <w:t xml:space="preserve"> Самоорганизация</w:t>
      </w:r>
      <w:r w:rsidRPr="007F5252">
        <w:rPr>
          <w:rFonts w:ascii="Times New Roman" w:eastAsia="Times New Roman" w:hAnsi="Times New Roman"/>
          <w:color w:val="000000"/>
          <w:sz w:val="24"/>
          <w:lang w:val="ru-RU"/>
        </w:rPr>
        <w:t>:</w:t>
      </w:r>
    </w:p>
    <w:p w:rsidR="00C2274E" w:rsidRPr="007F5252" w:rsidRDefault="009C4451">
      <w:pPr>
        <w:autoSpaceDE w:val="0"/>
        <w:autoSpaceDN w:val="0"/>
        <w:spacing w:before="178" w:after="0" w:line="262" w:lineRule="auto"/>
        <w:ind w:left="240" w:right="288"/>
        <w:rPr>
          <w:lang w:val="ru-RU"/>
        </w:rPr>
      </w:pPr>
      <w:r w:rsidRPr="007F5252">
        <w:rPr>
          <w:rFonts w:ascii="Times New Roman" w:eastAsia="Times New Roman" w:hAnsi="Times New Roman"/>
          <w:color w:val="000000"/>
          <w:sz w:val="24"/>
          <w:lang w:val="ru-RU"/>
        </w:rPr>
        <w:t>—  выявлять проблемы для решения в учебных и жизненных ситуациях, анализируя ситуаци</w:t>
      </w:r>
      <w:r w:rsidRPr="007F5252">
        <w:rPr>
          <w:rFonts w:ascii="Times New Roman" w:eastAsia="Times New Roman" w:hAnsi="Times New Roman"/>
          <w:color w:val="000000"/>
          <w:sz w:val="24"/>
          <w:lang w:val="ru-RU"/>
        </w:rPr>
        <w:t>и, изображённые в художественной литературе;</w:t>
      </w:r>
    </w:p>
    <w:p w:rsidR="00C2274E" w:rsidRPr="007F5252" w:rsidRDefault="009C4451">
      <w:pPr>
        <w:autoSpaceDE w:val="0"/>
        <w:autoSpaceDN w:val="0"/>
        <w:spacing w:before="190" w:after="0" w:line="262" w:lineRule="auto"/>
        <w:ind w:left="240" w:right="720"/>
        <w:rPr>
          <w:lang w:val="ru-RU"/>
        </w:rPr>
      </w:pPr>
      <w:r w:rsidRPr="007F5252">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C2274E" w:rsidRPr="007F5252" w:rsidRDefault="009C4451">
      <w:pPr>
        <w:autoSpaceDE w:val="0"/>
        <w:autoSpaceDN w:val="0"/>
        <w:spacing w:before="190" w:after="0" w:line="271" w:lineRule="auto"/>
        <w:ind w:left="240" w:right="432"/>
        <w:rPr>
          <w:lang w:val="ru-RU"/>
        </w:rPr>
      </w:pPr>
      <w:r w:rsidRPr="007F5252">
        <w:rPr>
          <w:rFonts w:ascii="Times New Roman" w:eastAsia="Times New Roman" w:hAnsi="Times New Roman"/>
          <w:color w:val="000000"/>
          <w:sz w:val="24"/>
          <w:lang w:val="ru-RU"/>
        </w:rPr>
        <w:t>—  самостоятельно составлять алгоритм решения учебной задачи (или его часть), выбир</w:t>
      </w:r>
      <w:r w:rsidRPr="007F5252">
        <w:rPr>
          <w:rFonts w:ascii="Times New Roman" w:eastAsia="Times New Roman" w:hAnsi="Times New Roman"/>
          <w:color w:val="000000"/>
          <w:sz w:val="24"/>
          <w:lang w:val="ru-RU"/>
        </w:rPr>
        <w:t>ать способ решения учебной задачи с учётом имеющихся ресурсов и собственных возможностей, аргументировать предлагаемые варианты решений;</w:t>
      </w:r>
    </w:p>
    <w:p w:rsidR="00C2274E" w:rsidRPr="007F5252" w:rsidRDefault="009C4451">
      <w:pPr>
        <w:autoSpaceDE w:val="0"/>
        <w:autoSpaceDN w:val="0"/>
        <w:spacing w:before="190" w:after="0" w:line="271" w:lineRule="auto"/>
        <w:ind w:left="240" w:right="720"/>
        <w:rPr>
          <w:lang w:val="ru-RU"/>
        </w:rPr>
      </w:pPr>
      <w:r w:rsidRPr="007F5252">
        <w:rPr>
          <w:rFonts w:ascii="Times New Roman" w:eastAsia="Times New Roman" w:hAnsi="Times New Roman"/>
          <w:color w:val="000000"/>
          <w:sz w:val="24"/>
          <w:lang w:val="ru-RU"/>
        </w:rPr>
        <w:t>—  составлять план действий (план реализации намеченного алгоритма решения) и корректировать предложенный алгоритм с уч</w:t>
      </w:r>
      <w:r w:rsidRPr="007F5252">
        <w:rPr>
          <w:rFonts w:ascii="Times New Roman" w:eastAsia="Times New Roman" w:hAnsi="Times New Roman"/>
          <w:color w:val="000000"/>
          <w:sz w:val="24"/>
          <w:lang w:val="ru-RU"/>
        </w:rPr>
        <w:t>ётом получения новых знаний об изучаемом литературном объекте;</w:t>
      </w:r>
    </w:p>
    <w:p w:rsidR="00C2274E" w:rsidRPr="007F5252" w:rsidRDefault="009C4451">
      <w:pPr>
        <w:autoSpaceDE w:val="0"/>
        <w:autoSpaceDN w:val="0"/>
        <w:spacing w:before="190" w:after="0" w:line="230" w:lineRule="auto"/>
        <w:ind w:left="240"/>
        <w:rPr>
          <w:lang w:val="ru-RU"/>
        </w:rPr>
      </w:pPr>
      <w:r w:rsidRPr="007F5252">
        <w:rPr>
          <w:rFonts w:ascii="Times New Roman" w:eastAsia="Times New Roman" w:hAnsi="Times New Roman"/>
          <w:color w:val="000000"/>
          <w:sz w:val="24"/>
          <w:lang w:val="ru-RU"/>
        </w:rPr>
        <w:t>—  делать выбор и брать ответственность за решение.</w:t>
      </w:r>
    </w:p>
    <w:p w:rsidR="00C2274E" w:rsidRPr="007F5252" w:rsidRDefault="009C4451">
      <w:pPr>
        <w:autoSpaceDE w:val="0"/>
        <w:autoSpaceDN w:val="0"/>
        <w:spacing w:before="180" w:after="0" w:line="230" w:lineRule="auto"/>
        <w:rPr>
          <w:lang w:val="ru-RU"/>
        </w:rPr>
      </w:pPr>
      <w:r w:rsidRPr="007F5252">
        <w:rPr>
          <w:rFonts w:ascii="Times New Roman" w:eastAsia="Times New Roman" w:hAnsi="Times New Roman"/>
          <w:color w:val="000000"/>
          <w:sz w:val="24"/>
          <w:lang w:val="ru-RU"/>
        </w:rPr>
        <w:t>2) С</w:t>
      </w:r>
      <w:r w:rsidRPr="007F5252">
        <w:rPr>
          <w:rFonts w:ascii="Times New Roman" w:eastAsia="Times New Roman" w:hAnsi="Times New Roman"/>
          <w:i/>
          <w:color w:val="000000"/>
          <w:sz w:val="24"/>
          <w:lang w:val="ru-RU"/>
        </w:rPr>
        <w:t>амоконтроль</w:t>
      </w:r>
      <w:r w:rsidRPr="007F5252">
        <w:rPr>
          <w:rFonts w:ascii="Times New Roman" w:eastAsia="Times New Roman" w:hAnsi="Times New Roman"/>
          <w:color w:val="000000"/>
          <w:sz w:val="24"/>
          <w:lang w:val="ru-RU"/>
        </w:rPr>
        <w:t>:</w:t>
      </w:r>
    </w:p>
    <w:p w:rsidR="00C2274E" w:rsidRPr="007F5252" w:rsidRDefault="009C4451">
      <w:pPr>
        <w:autoSpaceDE w:val="0"/>
        <w:autoSpaceDN w:val="0"/>
        <w:spacing w:before="180" w:after="0" w:line="262" w:lineRule="auto"/>
        <w:ind w:left="240" w:right="432"/>
        <w:rPr>
          <w:lang w:val="ru-RU"/>
        </w:rPr>
      </w:pPr>
      <w:r w:rsidRPr="007F5252">
        <w:rPr>
          <w:rFonts w:ascii="Times New Roman" w:eastAsia="Times New Roman" w:hAnsi="Times New Roman"/>
          <w:color w:val="000000"/>
          <w:sz w:val="24"/>
          <w:lang w:val="ru-RU"/>
        </w:rPr>
        <w:t xml:space="preserve">—  владеть способами самоконтроля, самомотивации и рефлексии в школьном литературном образовании; давать адекватную оценку </w:t>
      </w:r>
      <w:r w:rsidRPr="007F5252">
        <w:rPr>
          <w:rFonts w:ascii="Times New Roman" w:eastAsia="Times New Roman" w:hAnsi="Times New Roman"/>
          <w:color w:val="000000"/>
          <w:sz w:val="24"/>
          <w:lang w:val="ru-RU"/>
        </w:rPr>
        <w:t>учебной ситуации и предлагать план её изменения;</w:t>
      </w:r>
    </w:p>
    <w:p w:rsidR="00C2274E" w:rsidRPr="007F5252" w:rsidRDefault="009C4451">
      <w:pPr>
        <w:autoSpaceDE w:val="0"/>
        <w:autoSpaceDN w:val="0"/>
        <w:spacing w:before="190" w:after="0" w:line="262" w:lineRule="auto"/>
        <w:ind w:left="240"/>
        <w:rPr>
          <w:lang w:val="ru-RU"/>
        </w:rPr>
      </w:pPr>
      <w:r w:rsidRPr="007F5252">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2274E" w:rsidRPr="007F5252" w:rsidRDefault="009C4451">
      <w:pPr>
        <w:autoSpaceDE w:val="0"/>
        <w:autoSpaceDN w:val="0"/>
        <w:spacing w:before="190" w:after="0" w:line="262" w:lineRule="auto"/>
        <w:ind w:left="240" w:right="432"/>
        <w:rPr>
          <w:lang w:val="ru-RU"/>
        </w:rPr>
      </w:pPr>
      <w:r w:rsidRPr="007F5252">
        <w:rPr>
          <w:rFonts w:ascii="Times New Roman" w:eastAsia="Times New Roman" w:hAnsi="Times New Roman"/>
          <w:color w:val="000000"/>
          <w:sz w:val="24"/>
          <w:lang w:val="ru-RU"/>
        </w:rPr>
        <w:t>—  объяснять причины достижения (недостижения) результато</w:t>
      </w:r>
      <w:r w:rsidRPr="007F5252">
        <w:rPr>
          <w:rFonts w:ascii="Times New Roman" w:eastAsia="Times New Roman" w:hAnsi="Times New Roman"/>
          <w:color w:val="000000"/>
          <w:sz w:val="24"/>
          <w:lang w:val="ru-RU"/>
        </w:rPr>
        <w:t>в деятельности, давать оценку приобретённому опыту, уметь находить позитивное в произошедшей ситуации;</w:t>
      </w:r>
    </w:p>
    <w:p w:rsidR="00C2274E" w:rsidRPr="007F5252" w:rsidRDefault="009C4451">
      <w:pPr>
        <w:autoSpaceDE w:val="0"/>
        <w:autoSpaceDN w:val="0"/>
        <w:spacing w:before="190" w:after="0" w:line="271" w:lineRule="auto"/>
        <w:ind w:left="240" w:right="288"/>
        <w:rPr>
          <w:lang w:val="ru-RU"/>
        </w:rPr>
      </w:pPr>
      <w:r w:rsidRPr="007F5252">
        <w:rPr>
          <w:rFonts w:ascii="Times New Roman" w:eastAsia="Times New Roman" w:hAnsi="Times New Roman"/>
          <w:color w:val="000000"/>
          <w:sz w:val="24"/>
          <w:lang w:val="ru-RU"/>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w:t>
      </w:r>
      <w:r w:rsidRPr="007F5252">
        <w:rPr>
          <w:rFonts w:ascii="Times New Roman" w:eastAsia="Times New Roman" w:hAnsi="Times New Roman"/>
          <w:color w:val="000000"/>
          <w:sz w:val="24"/>
          <w:lang w:val="ru-RU"/>
        </w:rPr>
        <w:t>ствие результата цели и условиям.</w:t>
      </w:r>
    </w:p>
    <w:p w:rsidR="00C2274E" w:rsidRPr="007F5252" w:rsidRDefault="009C4451">
      <w:pPr>
        <w:autoSpaceDE w:val="0"/>
        <w:autoSpaceDN w:val="0"/>
        <w:spacing w:before="178" w:after="0" w:line="230" w:lineRule="auto"/>
        <w:rPr>
          <w:lang w:val="ru-RU"/>
        </w:rPr>
      </w:pPr>
      <w:r w:rsidRPr="007F5252">
        <w:rPr>
          <w:rFonts w:ascii="Times New Roman" w:eastAsia="Times New Roman" w:hAnsi="Times New Roman"/>
          <w:color w:val="000000"/>
          <w:sz w:val="24"/>
          <w:lang w:val="ru-RU"/>
        </w:rPr>
        <w:t xml:space="preserve">3) </w:t>
      </w:r>
      <w:r w:rsidRPr="007F5252">
        <w:rPr>
          <w:rFonts w:ascii="Times New Roman" w:eastAsia="Times New Roman" w:hAnsi="Times New Roman"/>
          <w:i/>
          <w:color w:val="000000"/>
          <w:sz w:val="24"/>
          <w:lang w:val="ru-RU"/>
        </w:rPr>
        <w:t>Эмоциональный интеллект</w:t>
      </w:r>
      <w:r w:rsidRPr="007F5252">
        <w:rPr>
          <w:rFonts w:ascii="Times New Roman" w:eastAsia="Times New Roman" w:hAnsi="Times New Roman"/>
          <w:color w:val="000000"/>
          <w:sz w:val="24"/>
          <w:lang w:val="ru-RU"/>
        </w:rPr>
        <w:t>:</w:t>
      </w:r>
    </w:p>
    <w:p w:rsidR="00C2274E" w:rsidRPr="007F5252" w:rsidRDefault="009C4451">
      <w:pPr>
        <w:autoSpaceDE w:val="0"/>
        <w:autoSpaceDN w:val="0"/>
        <w:spacing w:before="178" w:after="0" w:line="262" w:lineRule="auto"/>
        <w:ind w:left="240"/>
        <w:rPr>
          <w:lang w:val="ru-RU"/>
        </w:rPr>
      </w:pPr>
      <w:r w:rsidRPr="007F5252">
        <w:rPr>
          <w:rFonts w:ascii="Times New Roman" w:eastAsia="Times New Roman" w:hAnsi="Times New Roman"/>
          <w:color w:val="000000"/>
          <w:sz w:val="24"/>
          <w:lang w:val="ru-RU"/>
        </w:rPr>
        <w:t>—  развивать способность различать и называть собственные эмоции, управлять ими и эмоциями других;</w:t>
      </w:r>
    </w:p>
    <w:p w:rsidR="00C2274E" w:rsidRPr="007F5252" w:rsidRDefault="00C2274E">
      <w:pPr>
        <w:rPr>
          <w:lang w:val="ru-RU"/>
        </w:rPr>
        <w:sectPr w:rsidR="00C2274E" w:rsidRPr="007F5252">
          <w:pgSz w:w="11900" w:h="16840"/>
          <w:pgMar w:top="334" w:right="720" w:bottom="296" w:left="846" w:header="720" w:footer="720" w:gutter="0"/>
          <w:cols w:space="720" w:equalWidth="0">
            <w:col w:w="10334" w:space="0"/>
          </w:cols>
          <w:docGrid w:linePitch="360"/>
        </w:sectPr>
      </w:pPr>
    </w:p>
    <w:p w:rsidR="00C2274E" w:rsidRPr="007F5252" w:rsidRDefault="00C2274E">
      <w:pPr>
        <w:autoSpaceDE w:val="0"/>
        <w:autoSpaceDN w:val="0"/>
        <w:spacing w:after="150" w:line="220" w:lineRule="exact"/>
        <w:rPr>
          <w:lang w:val="ru-RU"/>
        </w:rPr>
      </w:pPr>
    </w:p>
    <w:p w:rsidR="00C2274E" w:rsidRPr="007F5252" w:rsidRDefault="009C4451">
      <w:pPr>
        <w:autoSpaceDE w:val="0"/>
        <w:autoSpaceDN w:val="0"/>
        <w:spacing w:after="0" w:line="230" w:lineRule="auto"/>
        <w:ind w:left="420"/>
        <w:rPr>
          <w:lang w:val="ru-RU"/>
        </w:rPr>
      </w:pPr>
      <w:r w:rsidRPr="007F5252">
        <w:rPr>
          <w:rFonts w:ascii="Times New Roman" w:eastAsia="Times New Roman" w:hAnsi="Times New Roman"/>
          <w:color w:val="000000"/>
          <w:sz w:val="24"/>
          <w:lang w:val="ru-RU"/>
        </w:rPr>
        <w:t>—  выявлять</w:t>
      </w:r>
      <w:r w:rsidRPr="007F5252">
        <w:rPr>
          <w:rFonts w:ascii="Times New Roman" w:eastAsia="Times New Roman" w:hAnsi="Times New Roman"/>
          <w:color w:val="000000"/>
          <w:sz w:val="24"/>
          <w:lang w:val="ru-RU"/>
        </w:rPr>
        <w:t xml:space="preserve"> и анализировать причины эмоций;</w:t>
      </w:r>
    </w:p>
    <w:p w:rsidR="00C2274E" w:rsidRPr="007F5252" w:rsidRDefault="009C4451">
      <w:pPr>
        <w:autoSpaceDE w:val="0"/>
        <w:autoSpaceDN w:val="0"/>
        <w:spacing w:before="190" w:after="0" w:line="262" w:lineRule="auto"/>
        <w:ind w:left="420" w:right="288"/>
        <w:rPr>
          <w:lang w:val="ru-RU"/>
        </w:rPr>
      </w:pPr>
      <w:r w:rsidRPr="007F5252">
        <w:rPr>
          <w:rFonts w:ascii="Times New Roman" w:eastAsia="Times New Roman" w:hAnsi="Times New Roman"/>
          <w:color w:val="000000"/>
          <w:sz w:val="24"/>
          <w:lang w:val="ru-RU"/>
        </w:rPr>
        <w:t>—  ставить себя на место другого человека, понимать мотивы и намерения другого, анализируя примеры из художественной литературы;</w:t>
      </w:r>
    </w:p>
    <w:p w:rsidR="00C2274E" w:rsidRPr="007F5252" w:rsidRDefault="009C4451">
      <w:pPr>
        <w:autoSpaceDE w:val="0"/>
        <w:autoSpaceDN w:val="0"/>
        <w:spacing w:before="190" w:after="0" w:line="230" w:lineRule="auto"/>
        <w:ind w:left="420"/>
        <w:rPr>
          <w:lang w:val="ru-RU"/>
        </w:rPr>
      </w:pPr>
      <w:r w:rsidRPr="007F5252">
        <w:rPr>
          <w:rFonts w:ascii="Times New Roman" w:eastAsia="Times New Roman" w:hAnsi="Times New Roman"/>
          <w:color w:val="000000"/>
          <w:sz w:val="24"/>
          <w:lang w:val="ru-RU"/>
        </w:rPr>
        <w:t>—  регулировать способ выражения своих эмоций;</w:t>
      </w:r>
    </w:p>
    <w:p w:rsidR="00C2274E" w:rsidRPr="007F5252" w:rsidRDefault="009C4451">
      <w:pPr>
        <w:autoSpaceDE w:val="0"/>
        <w:autoSpaceDN w:val="0"/>
        <w:spacing w:before="298" w:after="0" w:line="230" w:lineRule="auto"/>
        <w:ind w:left="180"/>
        <w:rPr>
          <w:lang w:val="ru-RU"/>
        </w:rPr>
      </w:pPr>
      <w:r w:rsidRPr="007F5252">
        <w:rPr>
          <w:rFonts w:ascii="Times New Roman" w:eastAsia="Times New Roman" w:hAnsi="Times New Roman"/>
          <w:color w:val="000000"/>
          <w:sz w:val="24"/>
          <w:lang w:val="ru-RU"/>
        </w:rPr>
        <w:t>4)</w:t>
      </w:r>
      <w:r w:rsidRPr="007F5252">
        <w:rPr>
          <w:rFonts w:ascii="Times New Roman" w:eastAsia="Times New Roman" w:hAnsi="Times New Roman"/>
          <w:i/>
          <w:color w:val="000000"/>
          <w:sz w:val="24"/>
          <w:lang w:val="ru-RU"/>
        </w:rPr>
        <w:t xml:space="preserve"> Принятие себя и других</w:t>
      </w:r>
      <w:r w:rsidRPr="007F5252">
        <w:rPr>
          <w:rFonts w:ascii="Times New Roman" w:eastAsia="Times New Roman" w:hAnsi="Times New Roman"/>
          <w:color w:val="000000"/>
          <w:sz w:val="24"/>
          <w:lang w:val="ru-RU"/>
        </w:rPr>
        <w:t>:</w:t>
      </w:r>
    </w:p>
    <w:p w:rsidR="00C2274E" w:rsidRPr="007F5252" w:rsidRDefault="009C4451">
      <w:pPr>
        <w:autoSpaceDE w:val="0"/>
        <w:autoSpaceDN w:val="0"/>
        <w:spacing w:before="178" w:after="0" w:line="262" w:lineRule="auto"/>
        <w:ind w:left="420" w:right="144"/>
        <w:rPr>
          <w:lang w:val="ru-RU"/>
        </w:rPr>
      </w:pPr>
      <w:r w:rsidRPr="007F5252">
        <w:rPr>
          <w:rFonts w:ascii="Times New Roman" w:eastAsia="Times New Roman" w:hAnsi="Times New Roman"/>
          <w:color w:val="000000"/>
          <w:sz w:val="24"/>
          <w:lang w:val="ru-RU"/>
        </w:rPr>
        <w:t>—  осознанно относиться к другому человеку, его мнению, размышляя над взаимоотношениями литературных героев;</w:t>
      </w:r>
    </w:p>
    <w:p w:rsidR="00C2274E" w:rsidRPr="007F5252" w:rsidRDefault="009C4451">
      <w:pPr>
        <w:autoSpaceDE w:val="0"/>
        <w:autoSpaceDN w:val="0"/>
        <w:spacing w:before="192" w:after="0" w:line="262" w:lineRule="auto"/>
        <w:ind w:left="420" w:right="576"/>
        <w:rPr>
          <w:lang w:val="ru-RU"/>
        </w:rPr>
      </w:pPr>
      <w:r w:rsidRPr="007F5252">
        <w:rPr>
          <w:rFonts w:ascii="Times New Roman" w:eastAsia="Times New Roman" w:hAnsi="Times New Roman"/>
          <w:color w:val="000000"/>
          <w:sz w:val="24"/>
          <w:lang w:val="ru-RU"/>
        </w:rPr>
        <w:t>—  признавать своё право на ошибку и такое же право другого; принимать себя и других, не осуждая;</w:t>
      </w:r>
    </w:p>
    <w:p w:rsidR="00C2274E" w:rsidRPr="007F5252" w:rsidRDefault="009C4451">
      <w:pPr>
        <w:autoSpaceDE w:val="0"/>
        <w:autoSpaceDN w:val="0"/>
        <w:spacing w:before="192" w:after="0" w:line="230" w:lineRule="auto"/>
        <w:ind w:left="420"/>
        <w:rPr>
          <w:lang w:val="ru-RU"/>
        </w:rPr>
      </w:pPr>
      <w:r w:rsidRPr="007F5252">
        <w:rPr>
          <w:rFonts w:ascii="Times New Roman" w:eastAsia="Times New Roman" w:hAnsi="Times New Roman"/>
          <w:color w:val="000000"/>
          <w:sz w:val="24"/>
          <w:lang w:val="ru-RU"/>
        </w:rPr>
        <w:t>—  проявлять открытость себе и другим;</w:t>
      </w:r>
    </w:p>
    <w:p w:rsidR="00C2274E" w:rsidRPr="007F5252" w:rsidRDefault="009C4451">
      <w:pPr>
        <w:autoSpaceDE w:val="0"/>
        <w:autoSpaceDN w:val="0"/>
        <w:spacing w:before="190" w:after="0" w:line="230" w:lineRule="auto"/>
        <w:ind w:left="420"/>
        <w:rPr>
          <w:lang w:val="ru-RU"/>
        </w:rPr>
      </w:pPr>
      <w:r w:rsidRPr="007F5252">
        <w:rPr>
          <w:rFonts w:ascii="Times New Roman" w:eastAsia="Times New Roman" w:hAnsi="Times New Roman"/>
          <w:color w:val="000000"/>
          <w:sz w:val="24"/>
          <w:lang w:val="ru-RU"/>
        </w:rPr>
        <w:t>—  осознав</w:t>
      </w:r>
      <w:r w:rsidRPr="007F5252">
        <w:rPr>
          <w:rFonts w:ascii="Times New Roman" w:eastAsia="Times New Roman" w:hAnsi="Times New Roman"/>
          <w:color w:val="000000"/>
          <w:sz w:val="24"/>
          <w:lang w:val="ru-RU"/>
        </w:rPr>
        <w:t>ать невозможность контролировать всё вокруг.</w:t>
      </w:r>
    </w:p>
    <w:p w:rsidR="00C2274E" w:rsidRPr="007F5252" w:rsidRDefault="009C4451">
      <w:pPr>
        <w:autoSpaceDE w:val="0"/>
        <w:autoSpaceDN w:val="0"/>
        <w:spacing w:before="322" w:after="0" w:line="230" w:lineRule="auto"/>
        <w:rPr>
          <w:lang w:val="ru-RU"/>
        </w:rPr>
      </w:pPr>
      <w:r w:rsidRPr="007F5252">
        <w:rPr>
          <w:rFonts w:ascii="Times New Roman" w:eastAsia="Times New Roman" w:hAnsi="Times New Roman"/>
          <w:b/>
          <w:color w:val="000000"/>
          <w:sz w:val="24"/>
          <w:lang w:val="ru-RU"/>
        </w:rPr>
        <w:t>ПРЕДМЕТНЫЕ РЕЗУЛЬТАТЫ</w:t>
      </w:r>
    </w:p>
    <w:p w:rsidR="00C2274E" w:rsidRPr="007F5252" w:rsidRDefault="009C4451">
      <w:pPr>
        <w:tabs>
          <w:tab w:val="left" w:pos="180"/>
        </w:tabs>
        <w:autoSpaceDE w:val="0"/>
        <w:autoSpaceDN w:val="0"/>
        <w:spacing w:before="166" w:after="0" w:line="281" w:lineRule="auto"/>
        <w:rPr>
          <w:lang w:val="ru-RU"/>
        </w:rPr>
      </w:pPr>
      <w:r w:rsidRPr="007F5252">
        <w:rPr>
          <w:lang w:val="ru-RU"/>
        </w:rPr>
        <w:tab/>
      </w:r>
      <w:r w:rsidRPr="007F5252">
        <w:rPr>
          <w:rFonts w:ascii="Times New Roman" w:eastAsia="Times New Roman" w:hAnsi="Times New Roman"/>
          <w:color w:val="000000"/>
          <w:sz w:val="24"/>
          <w:lang w:val="ru-RU"/>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r w:rsidRPr="007F5252">
        <w:rPr>
          <w:lang w:val="ru-RU"/>
        </w:rPr>
        <w:br/>
      </w:r>
      <w:r w:rsidRPr="007F5252">
        <w:rPr>
          <w:lang w:val="ru-RU"/>
        </w:rPr>
        <w:tab/>
      </w:r>
      <w:r w:rsidRPr="007F5252">
        <w:rPr>
          <w:rFonts w:ascii="Times New Roman" w:eastAsia="Times New Roman" w:hAnsi="Times New Roman"/>
          <w:color w:val="000000"/>
          <w:sz w:val="24"/>
          <w:lang w:val="ru-RU"/>
        </w:rPr>
        <w:t>2) понимать, что литература —</w:t>
      </w:r>
      <w:r w:rsidRPr="007F5252">
        <w:rPr>
          <w:rFonts w:ascii="Times New Roman" w:eastAsia="Times New Roman" w:hAnsi="Times New Roman"/>
          <w:color w:val="000000"/>
          <w:sz w:val="24"/>
          <w:lang w:val="ru-RU"/>
        </w:rPr>
        <w:t xml:space="preserve"> это вид искусства и что художественный текст отличается от текста научного, делового, публицистического; </w:t>
      </w:r>
      <w:r w:rsidRPr="007F5252">
        <w:rPr>
          <w:lang w:val="ru-RU"/>
        </w:rPr>
        <w:br/>
      </w:r>
      <w:r w:rsidRPr="007F5252">
        <w:rPr>
          <w:lang w:val="ru-RU"/>
        </w:rPr>
        <w:tab/>
      </w:r>
      <w:r w:rsidRPr="007F5252">
        <w:rPr>
          <w:rFonts w:ascii="Times New Roman" w:eastAsia="Times New Roman" w:hAnsi="Times New Roman"/>
          <w:color w:val="000000"/>
          <w:sz w:val="24"/>
          <w:lang w:val="ru-RU"/>
        </w:rPr>
        <w:t>3) владеть элементарными умениями воспринимать, анализировать, интерпретировать и оценивать прочитанные произведения:</w:t>
      </w:r>
    </w:p>
    <w:p w:rsidR="00C2274E" w:rsidRPr="007F5252" w:rsidRDefault="009C4451">
      <w:pPr>
        <w:autoSpaceDE w:val="0"/>
        <w:autoSpaceDN w:val="0"/>
        <w:spacing w:before="178" w:after="0"/>
        <w:ind w:left="420" w:right="288"/>
        <w:rPr>
          <w:lang w:val="ru-RU"/>
        </w:rPr>
      </w:pPr>
      <w:r w:rsidRPr="007F5252">
        <w:rPr>
          <w:rFonts w:ascii="Times New Roman" w:eastAsia="Times New Roman" w:hAnsi="Times New Roman"/>
          <w:color w:val="000000"/>
          <w:sz w:val="24"/>
          <w:lang w:val="ru-RU"/>
        </w:rPr>
        <w:t>—  определять тему и главную м</w:t>
      </w:r>
      <w:r w:rsidRPr="007F5252">
        <w:rPr>
          <w:rFonts w:ascii="Times New Roman" w:eastAsia="Times New Roman" w:hAnsi="Times New Roman"/>
          <w:color w:val="000000"/>
          <w:sz w:val="24"/>
          <w:lang w:val="ru-RU"/>
        </w:rPr>
        <w:t xml:space="preserve">ысль произведения, иметь начальные представления о родах и жанрах литературы; характеризовать героев-персонажей, давать их сравнительные </w:t>
      </w:r>
      <w:r w:rsidRPr="007F5252">
        <w:rPr>
          <w:lang w:val="ru-RU"/>
        </w:rPr>
        <w:br/>
      </w:r>
      <w:r w:rsidRPr="007F5252">
        <w:rPr>
          <w:rFonts w:ascii="Times New Roman" w:eastAsia="Times New Roman" w:hAnsi="Times New Roman"/>
          <w:color w:val="000000"/>
          <w:sz w:val="24"/>
          <w:lang w:val="ru-RU"/>
        </w:rPr>
        <w:t>характеристики; выявлять элементарные особенности языка художественного произведения, поэтической и прозаической речи;</w:t>
      </w:r>
    </w:p>
    <w:p w:rsidR="00C2274E" w:rsidRPr="007F5252" w:rsidRDefault="009C4451">
      <w:pPr>
        <w:autoSpaceDE w:val="0"/>
        <w:autoSpaceDN w:val="0"/>
        <w:spacing w:before="190" w:after="0" w:line="283" w:lineRule="auto"/>
        <w:ind w:left="420"/>
        <w:rPr>
          <w:lang w:val="ru-RU"/>
        </w:rPr>
      </w:pPr>
      <w:r w:rsidRPr="007F5252">
        <w:rPr>
          <w:rFonts w:ascii="Times New Roman" w:eastAsia="Times New Roman" w:hAnsi="Times New Roman"/>
          <w:color w:val="000000"/>
          <w:sz w:val="24"/>
          <w:lang w:val="ru-RU"/>
        </w:rPr>
        <w:t>—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w:t>
      </w:r>
      <w:r w:rsidRPr="007F5252">
        <w:rPr>
          <w:rFonts w:ascii="Times New Roman" w:eastAsia="Times New Roman" w:hAnsi="Times New Roman"/>
          <w:color w:val="000000"/>
          <w:sz w:val="24"/>
          <w:lang w:val="ru-RU"/>
        </w:rPr>
        <w:t>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w:t>
      </w:r>
      <w:r w:rsidRPr="007F5252">
        <w:rPr>
          <w:rFonts w:ascii="Times New Roman" w:eastAsia="Times New Roman" w:hAnsi="Times New Roman"/>
          <w:color w:val="000000"/>
          <w:sz w:val="24"/>
          <w:lang w:val="ru-RU"/>
        </w:rPr>
        <w:t xml:space="preserve"> олицетворение; аллегория; ритм, рифма;</w:t>
      </w:r>
    </w:p>
    <w:p w:rsidR="00C2274E" w:rsidRPr="007F5252" w:rsidRDefault="009C4451">
      <w:pPr>
        <w:autoSpaceDE w:val="0"/>
        <w:autoSpaceDN w:val="0"/>
        <w:spacing w:before="190" w:after="0" w:line="230" w:lineRule="auto"/>
        <w:ind w:left="420"/>
        <w:rPr>
          <w:lang w:val="ru-RU"/>
        </w:rPr>
      </w:pPr>
      <w:r w:rsidRPr="007F5252">
        <w:rPr>
          <w:rFonts w:ascii="Times New Roman" w:eastAsia="Times New Roman" w:hAnsi="Times New Roman"/>
          <w:color w:val="000000"/>
          <w:sz w:val="24"/>
          <w:lang w:val="ru-RU"/>
        </w:rPr>
        <w:t>—  сопоставлять темы и сюжеты произведений, образы персонажей;</w:t>
      </w:r>
    </w:p>
    <w:p w:rsidR="00C2274E" w:rsidRPr="007F5252" w:rsidRDefault="009C4451">
      <w:pPr>
        <w:autoSpaceDE w:val="0"/>
        <w:autoSpaceDN w:val="0"/>
        <w:spacing w:before="190" w:after="0" w:line="271" w:lineRule="auto"/>
        <w:ind w:left="420" w:right="410"/>
        <w:jc w:val="both"/>
        <w:rPr>
          <w:lang w:val="ru-RU"/>
        </w:rPr>
      </w:pPr>
      <w:r w:rsidRPr="007F5252">
        <w:rPr>
          <w:rFonts w:ascii="Times New Roman" w:eastAsia="Times New Roman" w:hAnsi="Times New Roman"/>
          <w:color w:val="000000"/>
          <w:sz w:val="24"/>
          <w:lang w:val="ru-RU"/>
        </w:rPr>
        <w:t xml:space="preserve">—  сопоставлять с помощью учителя изученные и самостоятельно прочитанные произведения </w:t>
      </w:r>
      <w:r w:rsidRPr="007F5252">
        <w:rPr>
          <w:rFonts w:ascii="Times New Roman" w:eastAsia="Times New Roman" w:hAnsi="Times New Roman"/>
          <w:color w:val="000000"/>
          <w:sz w:val="24"/>
          <w:lang w:val="ru-RU"/>
        </w:rPr>
        <w:t>фольклора и художественной литературы с произведениями других видов искусства (с учётом возраста, литературного развития обучающихся);</w:t>
      </w:r>
    </w:p>
    <w:p w:rsidR="00C2274E" w:rsidRPr="007F5252" w:rsidRDefault="009C4451">
      <w:pPr>
        <w:tabs>
          <w:tab w:val="left" w:pos="180"/>
        </w:tabs>
        <w:autoSpaceDE w:val="0"/>
        <w:autoSpaceDN w:val="0"/>
        <w:spacing w:before="178" w:after="0" w:line="283" w:lineRule="auto"/>
        <w:rPr>
          <w:lang w:val="ru-RU"/>
        </w:rPr>
      </w:pPr>
      <w:r w:rsidRPr="007F5252">
        <w:rPr>
          <w:lang w:val="ru-RU"/>
        </w:rPr>
        <w:tab/>
      </w:r>
      <w:r w:rsidRPr="007F5252">
        <w:rPr>
          <w:rFonts w:ascii="Times New Roman" w:eastAsia="Times New Roman" w:hAnsi="Times New Roman"/>
          <w:color w:val="000000"/>
          <w:sz w:val="24"/>
          <w:lang w:val="ru-RU"/>
        </w:rPr>
        <w:t>4) выразительно читать, в том числе наизусть (не менее 5 поэтических произведений, не выученных ранее), передавая личное</w:t>
      </w:r>
      <w:r w:rsidRPr="007F5252">
        <w:rPr>
          <w:rFonts w:ascii="Times New Roman" w:eastAsia="Times New Roman" w:hAnsi="Times New Roman"/>
          <w:color w:val="000000"/>
          <w:sz w:val="24"/>
          <w:lang w:val="ru-RU"/>
        </w:rPr>
        <w:t xml:space="preserve"> отношение к произведению (с учётом литературного развития и </w:t>
      </w:r>
      <w:r w:rsidRPr="007F5252">
        <w:rPr>
          <w:lang w:val="ru-RU"/>
        </w:rPr>
        <w:br/>
      </w:r>
      <w:r w:rsidRPr="007F5252">
        <w:rPr>
          <w:rFonts w:ascii="Times New Roman" w:eastAsia="Times New Roman" w:hAnsi="Times New Roman"/>
          <w:color w:val="000000"/>
          <w:sz w:val="24"/>
          <w:lang w:val="ru-RU"/>
        </w:rPr>
        <w:t xml:space="preserve">индивидуальных особенностей обучающихся); </w:t>
      </w:r>
      <w:r w:rsidRPr="007F5252">
        <w:rPr>
          <w:lang w:val="ru-RU"/>
        </w:rPr>
        <w:br/>
      </w:r>
      <w:r w:rsidRPr="007F5252">
        <w:rPr>
          <w:lang w:val="ru-RU"/>
        </w:rPr>
        <w:tab/>
      </w:r>
      <w:r w:rsidRPr="007F5252">
        <w:rPr>
          <w:rFonts w:ascii="Times New Roman" w:eastAsia="Times New Roman" w:hAnsi="Times New Roman"/>
          <w:color w:val="000000"/>
          <w:sz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w:t>
      </w:r>
      <w:r w:rsidRPr="007F5252">
        <w:rPr>
          <w:rFonts w:ascii="Times New Roman" w:eastAsia="Times New Roman" w:hAnsi="Times New Roman"/>
          <w:color w:val="000000"/>
          <w:sz w:val="24"/>
          <w:lang w:val="ru-RU"/>
        </w:rPr>
        <w:t xml:space="preserve">щью учителя формулировать вопросы к тексту; </w:t>
      </w:r>
      <w:r w:rsidRPr="007F5252">
        <w:rPr>
          <w:lang w:val="ru-RU"/>
        </w:rPr>
        <w:br/>
      </w:r>
      <w:r w:rsidRPr="007F5252">
        <w:rPr>
          <w:lang w:val="ru-RU"/>
        </w:rPr>
        <w:tab/>
      </w:r>
      <w:r w:rsidRPr="007F5252">
        <w:rPr>
          <w:rFonts w:ascii="Times New Roman" w:eastAsia="Times New Roman" w:hAnsi="Times New Roman"/>
          <w:color w:val="000000"/>
          <w:sz w:val="24"/>
          <w:lang w:val="ru-RU"/>
        </w:rPr>
        <w:t>6) участвовать в беседе и диалоге о прочитанном произведении, подбирать аргументы для оценки</w:t>
      </w:r>
    </w:p>
    <w:p w:rsidR="00C2274E" w:rsidRPr="007F5252" w:rsidRDefault="00C2274E">
      <w:pPr>
        <w:rPr>
          <w:lang w:val="ru-RU"/>
        </w:rPr>
        <w:sectPr w:rsidR="00C2274E" w:rsidRPr="007F5252">
          <w:pgSz w:w="11900" w:h="16840"/>
          <w:pgMar w:top="370" w:right="684" w:bottom="432" w:left="666" w:header="720" w:footer="720" w:gutter="0"/>
          <w:cols w:space="720" w:equalWidth="0">
            <w:col w:w="10550" w:space="0"/>
          </w:cols>
          <w:docGrid w:linePitch="360"/>
        </w:sectPr>
      </w:pPr>
    </w:p>
    <w:p w:rsidR="00C2274E" w:rsidRPr="007F5252" w:rsidRDefault="00C2274E">
      <w:pPr>
        <w:autoSpaceDE w:val="0"/>
        <w:autoSpaceDN w:val="0"/>
        <w:spacing w:after="66" w:line="220" w:lineRule="exact"/>
        <w:rPr>
          <w:lang w:val="ru-RU"/>
        </w:rPr>
      </w:pPr>
    </w:p>
    <w:p w:rsidR="00C2274E" w:rsidRPr="007F5252" w:rsidRDefault="009C4451">
      <w:pPr>
        <w:tabs>
          <w:tab w:val="left" w:pos="180"/>
        </w:tabs>
        <w:autoSpaceDE w:val="0"/>
        <w:autoSpaceDN w:val="0"/>
        <w:spacing w:after="0" w:line="288" w:lineRule="auto"/>
        <w:rPr>
          <w:lang w:val="ru-RU"/>
        </w:rPr>
      </w:pPr>
      <w:r w:rsidRPr="007F5252">
        <w:rPr>
          <w:rFonts w:ascii="Times New Roman" w:eastAsia="Times New Roman" w:hAnsi="Times New Roman"/>
          <w:color w:val="000000"/>
          <w:sz w:val="24"/>
          <w:lang w:val="ru-RU"/>
        </w:rPr>
        <w:t>прочитанного (с учётом литер</w:t>
      </w:r>
      <w:r w:rsidRPr="007F5252">
        <w:rPr>
          <w:rFonts w:ascii="Times New Roman" w:eastAsia="Times New Roman" w:hAnsi="Times New Roman"/>
          <w:color w:val="000000"/>
          <w:sz w:val="24"/>
          <w:lang w:val="ru-RU"/>
        </w:rPr>
        <w:t xml:space="preserve">атурного развития обучающихся); </w:t>
      </w:r>
      <w:r w:rsidRPr="007F5252">
        <w:rPr>
          <w:lang w:val="ru-RU"/>
        </w:rPr>
        <w:br/>
      </w:r>
      <w:r w:rsidRPr="007F5252">
        <w:rPr>
          <w:lang w:val="ru-RU"/>
        </w:rPr>
        <w:tab/>
      </w:r>
      <w:r w:rsidRPr="007F5252">
        <w:rPr>
          <w:rFonts w:ascii="Times New Roman" w:eastAsia="Times New Roman" w:hAnsi="Times New Roman"/>
          <w:color w:val="000000"/>
          <w:sz w:val="24"/>
          <w:lang w:val="ru-RU"/>
        </w:rPr>
        <w:t xml:space="preserve">7) создавать устные и письменные высказывания разных жанров объемом не менее 70 слов (с учётом литературного развития обучающихся); </w:t>
      </w:r>
      <w:r w:rsidRPr="007F5252">
        <w:rPr>
          <w:lang w:val="ru-RU"/>
        </w:rPr>
        <w:br/>
      </w:r>
      <w:r w:rsidRPr="007F5252">
        <w:rPr>
          <w:lang w:val="ru-RU"/>
        </w:rPr>
        <w:tab/>
      </w:r>
      <w:r w:rsidRPr="007F5252">
        <w:rPr>
          <w:rFonts w:ascii="Times New Roman" w:eastAsia="Times New Roman" w:hAnsi="Times New Roman"/>
          <w:color w:val="000000"/>
          <w:sz w:val="24"/>
          <w:lang w:val="ru-RU"/>
        </w:rPr>
        <w:t>8) владеть начальными умениями интерпретации и оценки текстуально изученных произведений</w:t>
      </w:r>
      <w:r w:rsidRPr="007F5252">
        <w:rPr>
          <w:rFonts w:ascii="Times New Roman" w:eastAsia="Times New Roman" w:hAnsi="Times New Roman"/>
          <w:color w:val="000000"/>
          <w:sz w:val="24"/>
          <w:lang w:val="ru-RU"/>
        </w:rPr>
        <w:t xml:space="preserve"> фольклора и литературы; </w:t>
      </w:r>
      <w:r w:rsidRPr="007F5252">
        <w:rPr>
          <w:lang w:val="ru-RU"/>
        </w:rPr>
        <w:br/>
      </w:r>
      <w:r w:rsidRPr="007F5252">
        <w:rPr>
          <w:lang w:val="ru-RU"/>
        </w:rPr>
        <w:tab/>
      </w:r>
      <w:r w:rsidRPr="007F5252">
        <w:rPr>
          <w:rFonts w:ascii="Times New Roman" w:eastAsia="Times New Roman" w:hAnsi="Times New Roman"/>
          <w:color w:val="000000"/>
          <w:sz w:val="24"/>
          <w:lang w:val="ru-RU"/>
        </w:rPr>
        <w:t xml:space="preserve">9) осознавать важность чтения и изучения произведений устного народного творчества и </w:t>
      </w:r>
      <w:r w:rsidRPr="007F5252">
        <w:rPr>
          <w:lang w:val="ru-RU"/>
        </w:rPr>
        <w:br/>
      </w:r>
      <w:r w:rsidRPr="007F5252">
        <w:rPr>
          <w:rFonts w:ascii="Times New Roman" w:eastAsia="Times New Roman" w:hAnsi="Times New Roman"/>
          <w:color w:val="000000"/>
          <w:sz w:val="24"/>
          <w:lang w:val="ru-RU"/>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r w:rsidRPr="007F5252">
        <w:rPr>
          <w:lang w:val="ru-RU"/>
        </w:rPr>
        <w:br/>
      </w:r>
      <w:r w:rsidRPr="007F5252">
        <w:rPr>
          <w:lang w:val="ru-RU"/>
        </w:rPr>
        <w:tab/>
      </w:r>
      <w:r w:rsidRPr="007F5252">
        <w:rPr>
          <w:rFonts w:ascii="Times New Roman" w:eastAsia="Times New Roman" w:hAnsi="Times New Roman"/>
          <w:color w:val="000000"/>
          <w:sz w:val="24"/>
          <w:lang w:val="ru-RU"/>
        </w:rPr>
        <w:t>10) пл</w:t>
      </w:r>
      <w:r w:rsidRPr="007F5252">
        <w:rPr>
          <w:rFonts w:ascii="Times New Roman" w:eastAsia="Times New Roman" w:hAnsi="Times New Roman"/>
          <w:color w:val="000000"/>
          <w:sz w:val="24"/>
          <w:lang w:val="ru-RU"/>
        </w:rPr>
        <w:t xml:space="preserve">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 </w:t>
      </w:r>
      <w:r w:rsidRPr="007F5252">
        <w:rPr>
          <w:lang w:val="ru-RU"/>
        </w:rPr>
        <w:br/>
      </w:r>
      <w:r w:rsidRPr="007F5252">
        <w:rPr>
          <w:lang w:val="ru-RU"/>
        </w:rPr>
        <w:tab/>
      </w:r>
      <w:r w:rsidRPr="007F5252">
        <w:rPr>
          <w:rFonts w:ascii="Times New Roman" w:eastAsia="Times New Roman" w:hAnsi="Times New Roman"/>
          <w:color w:val="000000"/>
          <w:sz w:val="24"/>
          <w:lang w:val="ru-RU"/>
        </w:rPr>
        <w:t>11) участвовать в создании элементарных учебных проектов под руководством учителя и учит</w:t>
      </w:r>
      <w:r w:rsidRPr="007F5252">
        <w:rPr>
          <w:rFonts w:ascii="Times New Roman" w:eastAsia="Times New Roman" w:hAnsi="Times New Roman"/>
          <w:color w:val="000000"/>
          <w:sz w:val="24"/>
          <w:lang w:val="ru-RU"/>
        </w:rPr>
        <w:t xml:space="preserve">ься публично представлять их результаты (с учётом литературного развития обучающихся); </w:t>
      </w:r>
      <w:r w:rsidRPr="007F5252">
        <w:rPr>
          <w:lang w:val="ru-RU"/>
        </w:rPr>
        <w:br/>
      </w:r>
      <w:r w:rsidRPr="007F5252">
        <w:rPr>
          <w:lang w:val="ru-RU"/>
        </w:rPr>
        <w:tab/>
      </w:r>
      <w:r w:rsidRPr="007F5252">
        <w:rPr>
          <w:rFonts w:ascii="Times New Roman" w:eastAsia="Times New Roman" w:hAnsi="Times New Roman"/>
          <w:color w:val="000000"/>
          <w:sz w:val="24"/>
          <w:lang w:val="ru-RU"/>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w:t>
      </w:r>
      <w:r w:rsidRPr="007F5252">
        <w:rPr>
          <w:rFonts w:ascii="Times New Roman" w:eastAsia="Times New Roman" w:hAnsi="Times New Roman"/>
          <w:color w:val="000000"/>
          <w:sz w:val="24"/>
          <w:lang w:val="ru-RU"/>
        </w:rPr>
        <w:t>другими интернет-ресурсами, соблюдая правила информационной безопасности.</w:t>
      </w:r>
    </w:p>
    <w:p w:rsidR="00C2274E" w:rsidRPr="007F5252" w:rsidRDefault="00C2274E">
      <w:pPr>
        <w:rPr>
          <w:lang w:val="ru-RU"/>
        </w:rPr>
        <w:sectPr w:rsidR="00C2274E" w:rsidRPr="007F5252">
          <w:pgSz w:w="11900" w:h="16840"/>
          <w:pgMar w:top="286" w:right="770" w:bottom="1440" w:left="666" w:header="720" w:footer="720" w:gutter="0"/>
          <w:cols w:space="720" w:equalWidth="0">
            <w:col w:w="10464" w:space="0"/>
          </w:cols>
          <w:docGrid w:linePitch="360"/>
        </w:sectPr>
      </w:pPr>
    </w:p>
    <w:p w:rsidR="00C2274E" w:rsidRPr="007F5252" w:rsidRDefault="00C2274E">
      <w:pPr>
        <w:autoSpaceDE w:val="0"/>
        <w:autoSpaceDN w:val="0"/>
        <w:spacing w:after="64" w:line="220" w:lineRule="exact"/>
        <w:rPr>
          <w:lang w:val="ru-RU"/>
        </w:rPr>
      </w:pPr>
    </w:p>
    <w:p w:rsidR="00C2274E" w:rsidRDefault="009C4451">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96"/>
        <w:gridCol w:w="6700"/>
        <w:gridCol w:w="528"/>
        <w:gridCol w:w="1106"/>
        <w:gridCol w:w="1140"/>
        <w:gridCol w:w="804"/>
        <w:gridCol w:w="2618"/>
        <w:gridCol w:w="828"/>
        <w:gridCol w:w="1382"/>
      </w:tblGrid>
      <w:tr w:rsidR="00C2274E">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670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8" w:after="0" w:line="230" w:lineRule="auto"/>
              <w:ind w:left="72"/>
              <w:rPr>
                <w:lang w:val="ru-RU"/>
              </w:rPr>
            </w:pPr>
            <w:r w:rsidRPr="007F5252">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8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26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82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47" w:lineRule="auto"/>
              <w:ind w:left="72"/>
            </w:pPr>
            <w:r>
              <w:rPr>
                <w:rFonts w:ascii="Times New Roman" w:eastAsia="Times New Roman" w:hAnsi="Times New Roman"/>
                <w:b/>
                <w:color w:val="000000"/>
                <w:w w:val="97"/>
                <w:sz w:val="16"/>
              </w:rPr>
              <w:t xml:space="preserve">Виды, </w:t>
            </w:r>
            <w:r>
              <w:br/>
            </w:r>
            <w:r>
              <w:rPr>
                <w:rFonts w:ascii="Times New Roman" w:eastAsia="Times New Roman" w:hAnsi="Times New Roman"/>
                <w:b/>
                <w:color w:val="000000"/>
                <w:w w:val="97"/>
                <w:sz w:val="16"/>
              </w:rPr>
              <w:t xml:space="preserve">формы </w:t>
            </w:r>
            <w:r>
              <w:br/>
            </w:r>
            <w:r>
              <w:rPr>
                <w:rFonts w:ascii="Times New Roman" w:eastAsia="Times New Roman" w:hAnsi="Times New Roman"/>
                <w:b/>
                <w:color w:val="000000"/>
                <w:w w:val="97"/>
                <w:sz w:val="16"/>
              </w:rPr>
              <w:t>контроля</w:t>
            </w:r>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50" w:lineRule="auto"/>
              <w:ind w:left="72"/>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C2274E">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rsidR="00C2274E" w:rsidRDefault="00C2274E"/>
        </w:tc>
        <w:tc>
          <w:tcPr>
            <w:tcW w:w="1726" w:type="dxa"/>
            <w:vMerge/>
            <w:tcBorders>
              <w:top w:val="single" w:sz="4" w:space="0" w:color="000000"/>
              <w:left w:val="single" w:sz="4" w:space="0" w:color="000000"/>
              <w:bottom w:val="single" w:sz="4" w:space="0" w:color="000000"/>
              <w:right w:val="single" w:sz="4" w:space="0" w:color="000000"/>
            </w:tcBorders>
          </w:tcPr>
          <w:p w:rsidR="00C2274E" w:rsidRDefault="00C2274E"/>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C2274E" w:rsidRDefault="00C2274E"/>
        </w:tc>
        <w:tc>
          <w:tcPr>
            <w:tcW w:w="1726" w:type="dxa"/>
            <w:vMerge/>
            <w:tcBorders>
              <w:top w:val="single" w:sz="4" w:space="0" w:color="000000"/>
              <w:left w:val="single" w:sz="4" w:space="0" w:color="000000"/>
              <w:bottom w:val="single" w:sz="4" w:space="0" w:color="000000"/>
              <w:right w:val="single" w:sz="4" w:space="0" w:color="000000"/>
            </w:tcBorders>
          </w:tcPr>
          <w:p w:rsidR="00C2274E" w:rsidRDefault="00C2274E"/>
        </w:tc>
        <w:tc>
          <w:tcPr>
            <w:tcW w:w="1726" w:type="dxa"/>
            <w:vMerge/>
            <w:tcBorders>
              <w:top w:val="single" w:sz="4" w:space="0" w:color="000000"/>
              <w:left w:val="single" w:sz="4" w:space="0" w:color="000000"/>
              <w:bottom w:val="single" w:sz="4" w:space="0" w:color="000000"/>
              <w:right w:val="single" w:sz="4" w:space="0" w:color="000000"/>
            </w:tcBorders>
          </w:tcPr>
          <w:p w:rsidR="00C2274E" w:rsidRDefault="00C2274E"/>
        </w:tc>
        <w:tc>
          <w:tcPr>
            <w:tcW w:w="1726" w:type="dxa"/>
            <w:vMerge/>
            <w:tcBorders>
              <w:top w:val="single" w:sz="4" w:space="0" w:color="000000"/>
              <w:left w:val="single" w:sz="4" w:space="0" w:color="000000"/>
              <w:bottom w:val="single" w:sz="4" w:space="0" w:color="000000"/>
              <w:right w:val="single" w:sz="4" w:space="0" w:color="000000"/>
            </w:tcBorders>
          </w:tcPr>
          <w:p w:rsidR="00C2274E" w:rsidRDefault="00C2274E"/>
        </w:tc>
      </w:tr>
      <w:tr w:rsidR="00C2274E">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C2274E" w:rsidRDefault="009C4451">
            <w:pPr>
              <w:autoSpaceDE w:val="0"/>
              <w:autoSpaceDN w:val="0"/>
              <w:spacing w:before="78" w:after="0" w:line="230" w:lineRule="auto"/>
              <w:ind w:left="72"/>
            </w:pPr>
            <w:r>
              <w:rPr>
                <w:rFonts w:ascii="Times New Roman" w:eastAsia="Times New Roman" w:hAnsi="Times New Roman"/>
                <w:color w:val="000000"/>
                <w:w w:val="97"/>
                <w:sz w:val="16"/>
              </w:rPr>
              <w:t>Раздел 1.</w:t>
            </w:r>
            <w:r>
              <w:rPr>
                <w:rFonts w:ascii="Times New Roman" w:eastAsia="Times New Roman" w:hAnsi="Times New Roman"/>
                <w:b/>
                <w:color w:val="000000"/>
                <w:w w:val="97"/>
                <w:sz w:val="16"/>
              </w:rPr>
              <w:t xml:space="preserve"> Мифология</w:t>
            </w:r>
          </w:p>
        </w:tc>
      </w:tr>
      <w:tr w:rsidR="00C2274E">
        <w:trPr>
          <w:trHeight w:hRule="exact" w:val="734"/>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6" w:after="0" w:line="230" w:lineRule="auto"/>
              <w:jc w:val="center"/>
            </w:pPr>
            <w:r>
              <w:rPr>
                <w:rFonts w:ascii="Times New Roman" w:eastAsia="Times New Roman" w:hAnsi="Times New Roman"/>
                <w:color w:val="000000"/>
                <w:w w:val="97"/>
                <w:sz w:val="16"/>
              </w:rPr>
              <w:t>1.1.</w:t>
            </w:r>
          </w:p>
        </w:tc>
        <w:tc>
          <w:tcPr>
            <w:tcW w:w="6700" w:type="dxa"/>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6" w:after="0" w:line="230" w:lineRule="auto"/>
              <w:ind w:left="72"/>
              <w:rPr>
                <w:lang w:val="ru-RU"/>
              </w:rPr>
            </w:pPr>
            <w:r w:rsidRPr="007F5252">
              <w:rPr>
                <w:rFonts w:ascii="Times New Roman" w:eastAsia="Times New Roman" w:hAnsi="Times New Roman"/>
                <w:b/>
                <w:color w:val="000000"/>
                <w:w w:val="97"/>
                <w:sz w:val="16"/>
                <w:lang w:val="ru-RU"/>
              </w:rPr>
              <w:t>Мифы народов России и мира</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6" w:after="0" w:line="230" w:lineRule="auto"/>
              <w:ind w:left="72"/>
            </w:pPr>
            <w:r>
              <w:rPr>
                <w:rFonts w:ascii="Times New Roman" w:eastAsia="Times New Roman" w:hAnsi="Times New Roman"/>
                <w:color w:val="000000"/>
                <w:w w:val="97"/>
                <w:sz w:val="16"/>
              </w:rPr>
              <w:t>3</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804" w:type="dxa"/>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2618" w:type="dxa"/>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6" w:after="0" w:line="250" w:lineRule="auto"/>
              <w:ind w:left="72"/>
              <w:rPr>
                <w:lang w:val="ru-RU"/>
              </w:rPr>
            </w:pPr>
            <w:r w:rsidRPr="007F5252">
              <w:rPr>
                <w:rFonts w:ascii="Times New Roman" w:eastAsia="Times New Roman" w:hAnsi="Times New Roman"/>
                <w:color w:val="000000"/>
                <w:w w:val="97"/>
                <w:sz w:val="16"/>
                <w:lang w:val="ru-RU"/>
              </w:rPr>
              <w:t xml:space="preserve">Выразительно читать мифы и </w:t>
            </w:r>
            <w:r w:rsidRPr="007F5252">
              <w:rPr>
                <w:lang w:val="ru-RU"/>
              </w:rPr>
              <w:br/>
            </w:r>
            <w:r w:rsidRPr="007F5252">
              <w:rPr>
                <w:rFonts w:ascii="Times New Roman" w:eastAsia="Times New Roman" w:hAnsi="Times New Roman"/>
                <w:color w:val="000000"/>
                <w:w w:val="97"/>
                <w:sz w:val="16"/>
                <w:lang w:val="ru-RU"/>
              </w:rPr>
              <w:t xml:space="preserve">другие эпические произведения, </w:t>
            </w:r>
            <w:r w:rsidRPr="007F5252">
              <w:rPr>
                <w:lang w:val="ru-RU"/>
              </w:rPr>
              <w:br/>
            </w:r>
            <w:r w:rsidRPr="007F5252">
              <w:rPr>
                <w:rFonts w:ascii="Times New Roman" w:eastAsia="Times New Roman" w:hAnsi="Times New Roman"/>
                <w:color w:val="000000"/>
                <w:w w:val="97"/>
                <w:sz w:val="16"/>
                <w:lang w:val="ru-RU"/>
              </w:rPr>
              <w:t>отвечать на вопросы, пересказывать;</w:t>
            </w:r>
          </w:p>
        </w:tc>
        <w:tc>
          <w:tcPr>
            <w:tcW w:w="828" w:type="dxa"/>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Pr="007F5252" w:rsidRDefault="00C2274E">
            <w:pPr>
              <w:rPr>
                <w:lang w:val="ru-RU"/>
              </w:rPr>
            </w:pP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6" w:after="0" w:line="230" w:lineRule="auto"/>
              <w:ind w:left="72"/>
            </w:pPr>
            <w:r>
              <w:rPr>
                <w:rFonts w:ascii="Times New Roman" w:eastAsia="Times New Roman" w:hAnsi="Times New Roman"/>
                <w:color w:val="000000"/>
                <w:w w:val="97"/>
                <w:sz w:val="16"/>
              </w:rPr>
              <w:t>РЭШ</w:t>
            </w:r>
          </w:p>
        </w:tc>
      </w:tr>
      <w:tr w:rsidR="00C2274E">
        <w:trPr>
          <w:trHeight w:hRule="exact" w:val="18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6" w:after="0" w:line="233" w:lineRule="auto"/>
              <w:jc w:val="center"/>
            </w:pPr>
            <w:r>
              <w:rPr>
                <w:rFonts w:ascii="Times New Roman" w:eastAsia="Times New Roman" w:hAnsi="Times New Roman"/>
                <w:color w:val="000000"/>
                <w:w w:val="97"/>
                <w:sz w:val="16"/>
              </w:rPr>
              <w:t>1.2.</w:t>
            </w: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6" w:after="0" w:line="233"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6" w:after="0" w:line="254" w:lineRule="auto"/>
              <w:ind w:left="72"/>
            </w:pPr>
            <w:r w:rsidRPr="007F5252">
              <w:rPr>
                <w:rFonts w:ascii="Times New Roman" w:eastAsia="Times New Roman" w:hAnsi="Times New Roman"/>
                <w:color w:val="000000"/>
                <w:w w:val="97"/>
                <w:sz w:val="16"/>
                <w:lang w:val="ru-RU"/>
              </w:rPr>
              <w:t xml:space="preserve">Определять роль названия в </w:t>
            </w:r>
            <w:r w:rsidRPr="007F5252">
              <w:rPr>
                <w:lang w:val="ru-RU"/>
              </w:rPr>
              <w:br/>
            </w:r>
            <w:r w:rsidRPr="007F5252">
              <w:rPr>
                <w:rFonts w:ascii="Times New Roman" w:eastAsia="Times New Roman" w:hAnsi="Times New Roman"/>
                <w:color w:val="000000"/>
                <w:w w:val="97"/>
                <w:sz w:val="16"/>
                <w:lang w:val="ru-RU"/>
              </w:rPr>
              <w:t xml:space="preserve">литературном произведении; </w:t>
            </w:r>
            <w:r w:rsidRPr="007F5252">
              <w:rPr>
                <w:lang w:val="ru-RU"/>
              </w:rPr>
              <w:br/>
            </w:r>
            <w:r w:rsidRPr="007F5252">
              <w:rPr>
                <w:rFonts w:ascii="Times New Roman" w:eastAsia="Times New Roman" w:hAnsi="Times New Roman"/>
                <w:color w:val="000000"/>
                <w:w w:val="97"/>
                <w:sz w:val="16"/>
                <w:lang w:val="ru-RU"/>
              </w:rPr>
              <w:t xml:space="preserve">Анализировать произведение с </w:t>
            </w:r>
            <w:r w:rsidRPr="007F5252">
              <w:rPr>
                <w:lang w:val="ru-RU"/>
              </w:rPr>
              <w:br/>
            </w:r>
            <w:r w:rsidRPr="007F5252">
              <w:rPr>
                <w:rFonts w:ascii="Times New Roman" w:eastAsia="Times New Roman" w:hAnsi="Times New Roman"/>
                <w:color w:val="000000"/>
                <w:w w:val="97"/>
                <w:sz w:val="16"/>
                <w:lang w:val="ru-RU"/>
              </w:rPr>
              <w:t xml:space="preserve">учётом его жанровых особенностей, с использованием методов </w:t>
            </w:r>
            <w:r w:rsidRPr="007F5252">
              <w:rPr>
                <w:lang w:val="ru-RU"/>
              </w:rPr>
              <w:br/>
            </w:r>
            <w:r w:rsidRPr="007F5252">
              <w:rPr>
                <w:rFonts w:ascii="Times New Roman" w:eastAsia="Times New Roman" w:hAnsi="Times New Roman"/>
                <w:color w:val="000000"/>
                <w:w w:val="97"/>
                <w:sz w:val="16"/>
                <w:lang w:val="ru-RU"/>
              </w:rPr>
              <w:t xml:space="preserve">смыслового чтения и эстетического анализа, давать собственную </w:t>
            </w:r>
            <w:r w:rsidRPr="007F5252">
              <w:rPr>
                <w:lang w:val="ru-RU"/>
              </w:rPr>
              <w:br/>
            </w:r>
            <w:r>
              <w:rPr>
                <w:rFonts w:ascii="Times New Roman" w:eastAsia="Times New Roman" w:hAnsi="Times New Roman"/>
                <w:color w:val="000000"/>
                <w:w w:val="97"/>
                <w:sz w:val="16"/>
              </w:rPr>
              <w:t xml:space="preserve">интерпретацию и оценку </w:t>
            </w:r>
            <w:r>
              <w:br/>
            </w:r>
            <w:r>
              <w:rPr>
                <w:rFonts w:ascii="Times New Roman" w:eastAsia="Times New Roman" w:hAnsi="Times New Roman"/>
                <w:color w:val="000000"/>
                <w:w w:val="97"/>
                <w:sz w:val="16"/>
              </w:rPr>
              <w:t>произведениям;</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6" w:after="0" w:line="233" w:lineRule="auto"/>
              <w:ind w:left="72"/>
            </w:pPr>
            <w:r>
              <w:rPr>
                <w:rFonts w:ascii="Times New Roman" w:eastAsia="Times New Roman" w:hAnsi="Times New Roman"/>
                <w:color w:val="000000"/>
                <w:w w:val="97"/>
                <w:sz w:val="16"/>
              </w:rPr>
              <w:t>РЭШ</w:t>
            </w:r>
          </w:p>
        </w:tc>
      </w:tr>
      <w:tr w:rsidR="00C2274E">
        <w:trPr>
          <w:trHeight w:hRule="exact" w:val="348"/>
        </w:trPr>
        <w:tc>
          <w:tcPr>
            <w:tcW w:w="70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ind w:left="72"/>
            </w:pPr>
            <w:r>
              <w:rPr>
                <w:rFonts w:ascii="Times New Roman" w:eastAsia="Times New Roman" w:hAnsi="Times New Roman"/>
                <w:color w:val="000000"/>
                <w:w w:val="97"/>
                <w:sz w:val="16"/>
              </w:rPr>
              <w:t>4</w:t>
            </w:r>
          </w:p>
        </w:tc>
        <w:tc>
          <w:tcPr>
            <w:tcW w:w="787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r>
      <w:tr w:rsidR="00C2274E">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C2274E" w:rsidRDefault="009C4451">
            <w:pPr>
              <w:autoSpaceDE w:val="0"/>
              <w:autoSpaceDN w:val="0"/>
              <w:spacing w:before="78" w:after="0" w:line="230" w:lineRule="auto"/>
              <w:ind w:left="72"/>
            </w:pPr>
            <w:r>
              <w:rPr>
                <w:rFonts w:ascii="Times New Roman" w:eastAsia="Times New Roman" w:hAnsi="Times New Roman"/>
                <w:color w:val="000000"/>
                <w:w w:val="97"/>
                <w:sz w:val="16"/>
              </w:rPr>
              <w:t>Раздел 2.</w:t>
            </w:r>
            <w:r>
              <w:rPr>
                <w:rFonts w:ascii="Times New Roman" w:eastAsia="Times New Roman" w:hAnsi="Times New Roman"/>
                <w:b/>
                <w:color w:val="000000"/>
                <w:w w:val="97"/>
                <w:sz w:val="16"/>
              </w:rPr>
              <w:t xml:space="preserve"> Фольклор</w:t>
            </w:r>
          </w:p>
        </w:tc>
      </w:tr>
      <w:tr w:rsidR="00C2274E" w:rsidRPr="007F5252">
        <w:trPr>
          <w:trHeight w:hRule="exact" w:val="1886"/>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6" w:after="0" w:line="230" w:lineRule="auto"/>
              <w:jc w:val="center"/>
            </w:pPr>
            <w:r>
              <w:rPr>
                <w:rFonts w:ascii="Times New Roman" w:eastAsia="Times New Roman" w:hAnsi="Times New Roman"/>
                <w:color w:val="000000"/>
                <w:w w:val="97"/>
                <w:sz w:val="16"/>
              </w:rPr>
              <w:t>2.1.</w:t>
            </w:r>
          </w:p>
        </w:tc>
        <w:tc>
          <w:tcPr>
            <w:tcW w:w="6700" w:type="dxa"/>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6" w:after="0" w:line="230" w:lineRule="auto"/>
              <w:ind w:left="72"/>
              <w:rPr>
                <w:lang w:val="ru-RU"/>
              </w:rPr>
            </w:pPr>
            <w:r w:rsidRPr="007F5252">
              <w:rPr>
                <w:rFonts w:ascii="Times New Roman" w:eastAsia="Times New Roman" w:hAnsi="Times New Roman"/>
                <w:b/>
                <w:color w:val="000000"/>
                <w:w w:val="97"/>
                <w:sz w:val="16"/>
                <w:lang w:val="ru-RU"/>
              </w:rPr>
              <w:t>Малые жанры: пословицы, поговорки, загадки</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6" w:after="0" w:line="230" w:lineRule="auto"/>
              <w:ind w:left="72"/>
            </w:pPr>
            <w:r>
              <w:rPr>
                <w:rFonts w:ascii="Times New Roman" w:eastAsia="Times New Roman" w:hAnsi="Times New Roman"/>
                <w:color w:val="000000"/>
                <w:w w:val="97"/>
                <w:sz w:val="16"/>
              </w:rPr>
              <w:t>2</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804" w:type="dxa"/>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2618" w:type="dxa"/>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6" w:after="0" w:line="254" w:lineRule="auto"/>
              <w:ind w:left="72" w:right="144"/>
              <w:rPr>
                <w:lang w:val="ru-RU"/>
              </w:rPr>
            </w:pPr>
            <w:r w:rsidRPr="007F5252">
              <w:rPr>
                <w:rFonts w:ascii="Times New Roman" w:eastAsia="Times New Roman" w:hAnsi="Times New Roman"/>
                <w:color w:val="000000"/>
                <w:w w:val="97"/>
                <w:sz w:val="16"/>
                <w:lang w:val="ru-RU"/>
              </w:rPr>
              <w:t xml:space="preserve">Выразительно читать фольклорные </w:t>
            </w:r>
            <w:r w:rsidRPr="007F5252">
              <w:rPr>
                <w:rFonts w:ascii="Times New Roman" w:eastAsia="Times New Roman" w:hAnsi="Times New Roman"/>
                <w:color w:val="000000"/>
                <w:w w:val="97"/>
                <w:sz w:val="16"/>
                <w:lang w:val="ru-RU"/>
              </w:rPr>
              <w:t xml:space="preserve">произведения малых жанров, </w:t>
            </w:r>
            <w:r w:rsidRPr="007F5252">
              <w:rPr>
                <w:lang w:val="ru-RU"/>
              </w:rPr>
              <w:br/>
            </w:r>
            <w:r w:rsidRPr="007F5252">
              <w:rPr>
                <w:rFonts w:ascii="Times New Roman" w:eastAsia="Times New Roman" w:hAnsi="Times New Roman"/>
                <w:color w:val="000000"/>
                <w:w w:val="97"/>
                <w:sz w:val="16"/>
                <w:lang w:val="ru-RU"/>
              </w:rPr>
              <w:t xml:space="preserve">отвечать на вопросы; </w:t>
            </w:r>
            <w:r w:rsidRPr="007F5252">
              <w:rPr>
                <w:lang w:val="ru-RU"/>
              </w:rPr>
              <w:br/>
            </w:r>
            <w:r w:rsidRPr="007F5252">
              <w:rPr>
                <w:rFonts w:ascii="Times New Roman" w:eastAsia="Times New Roman" w:hAnsi="Times New Roman"/>
                <w:color w:val="000000"/>
                <w:w w:val="97"/>
                <w:sz w:val="16"/>
                <w:lang w:val="ru-RU"/>
              </w:rPr>
              <w:t xml:space="preserve">Отличать пословицы от поговорок; Сопоставлять русские пословицы и поговорки с пословицами и </w:t>
            </w:r>
            <w:r w:rsidRPr="007F5252">
              <w:rPr>
                <w:lang w:val="ru-RU"/>
              </w:rPr>
              <w:br/>
            </w:r>
            <w:r w:rsidRPr="007F5252">
              <w:rPr>
                <w:rFonts w:ascii="Times New Roman" w:eastAsia="Times New Roman" w:hAnsi="Times New Roman"/>
                <w:color w:val="000000"/>
                <w:w w:val="97"/>
                <w:sz w:val="16"/>
                <w:lang w:val="ru-RU"/>
              </w:rPr>
              <w:t xml:space="preserve">поговорками других народов; </w:t>
            </w:r>
            <w:r w:rsidRPr="007F5252">
              <w:rPr>
                <w:lang w:val="ru-RU"/>
              </w:rPr>
              <w:br/>
            </w:r>
            <w:r w:rsidRPr="007F5252">
              <w:rPr>
                <w:rFonts w:ascii="Times New Roman" w:eastAsia="Times New Roman" w:hAnsi="Times New Roman"/>
                <w:color w:val="000000"/>
                <w:w w:val="97"/>
                <w:sz w:val="16"/>
                <w:lang w:val="ru-RU"/>
              </w:rPr>
              <w:t xml:space="preserve">Уметь сочинять и разгадывать </w:t>
            </w:r>
            <w:r w:rsidRPr="007F5252">
              <w:rPr>
                <w:lang w:val="ru-RU"/>
              </w:rPr>
              <w:br/>
            </w:r>
            <w:r w:rsidRPr="007F5252">
              <w:rPr>
                <w:rFonts w:ascii="Times New Roman" w:eastAsia="Times New Roman" w:hAnsi="Times New Roman"/>
                <w:color w:val="000000"/>
                <w:w w:val="97"/>
                <w:sz w:val="16"/>
                <w:lang w:val="ru-RU"/>
              </w:rPr>
              <w:t>загадки;</w:t>
            </w:r>
          </w:p>
        </w:tc>
        <w:tc>
          <w:tcPr>
            <w:tcW w:w="828" w:type="dxa"/>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Pr="007F5252" w:rsidRDefault="00C2274E">
            <w:pPr>
              <w:rPr>
                <w:lang w:val="ru-RU"/>
              </w:rPr>
            </w:pP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Pr="007F5252" w:rsidRDefault="00C2274E">
            <w:pPr>
              <w:rPr>
                <w:lang w:val="ru-RU"/>
              </w:rPr>
            </w:pPr>
          </w:p>
        </w:tc>
      </w:tr>
      <w:tr w:rsidR="00C2274E">
        <w:trPr>
          <w:trHeight w:hRule="exact" w:val="32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jc w:val="center"/>
            </w:pPr>
            <w:r>
              <w:rPr>
                <w:rFonts w:ascii="Times New Roman" w:eastAsia="Times New Roman" w:hAnsi="Times New Roman"/>
                <w:color w:val="000000"/>
                <w:w w:val="97"/>
                <w:sz w:val="16"/>
              </w:rPr>
              <w:t>2.2.</w:t>
            </w: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ind w:left="72"/>
            </w:pPr>
            <w:r>
              <w:rPr>
                <w:rFonts w:ascii="Times New Roman" w:eastAsia="Times New Roman" w:hAnsi="Times New Roman"/>
                <w:color w:val="000000"/>
                <w:w w:val="97"/>
                <w:sz w:val="16"/>
              </w:rPr>
              <w:t>Писать сочинение</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r>
    </w:tbl>
    <w:p w:rsidR="00C2274E" w:rsidRDefault="00C2274E">
      <w:pPr>
        <w:autoSpaceDE w:val="0"/>
        <w:autoSpaceDN w:val="0"/>
        <w:spacing w:after="0" w:line="14" w:lineRule="exact"/>
      </w:pPr>
    </w:p>
    <w:p w:rsidR="00C2274E" w:rsidRDefault="00C2274E">
      <w:pPr>
        <w:sectPr w:rsidR="00C2274E">
          <w:pgSz w:w="16840" w:h="11900"/>
          <w:pgMar w:top="282" w:right="640" w:bottom="1440" w:left="666" w:header="720" w:footer="720" w:gutter="0"/>
          <w:cols w:space="720" w:equalWidth="0">
            <w:col w:w="15534" w:space="0"/>
          </w:cols>
          <w:docGrid w:linePitch="360"/>
        </w:sectPr>
      </w:pPr>
    </w:p>
    <w:p w:rsidR="00C2274E" w:rsidRDefault="00C2274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700"/>
        <w:gridCol w:w="528"/>
        <w:gridCol w:w="1106"/>
        <w:gridCol w:w="1140"/>
        <w:gridCol w:w="804"/>
        <w:gridCol w:w="2618"/>
        <w:gridCol w:w="828"/>
        <w:gridCol w:w="1382"/>
      </w:tblGrid>
      <w:tr w:rsidR="00C2274E" w:rsidRPr="007F5252">
        <w:trPr>
          <w:trHeight w:hRule="exact" w:val="380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jc w:val="center"/>
            </w:pPr>
            <w:r>
              <w:rPr>
                <w:rFonts w:ascii="Times New Roman" w:eastAsia="Times New Roman" w:hAnsi="Times New Roman"/>
                <w:color w:val="000000"/>
                <w:w w:val="97"/>
                <w:sz w:val="16"/>
              </w:rPr>
              <w:t>2.3.</w:t>
            </w: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8" w:after="0" w:line="230" w:lineRule="auto"/>
              <w:ind w:left="72"/>
              <w:rPr>
                <w:lang w:val="ru-RU"/>
              </w:rPr>
            </w:pPr>
            <w:r w:rsidRPr="007F5252">
              <w:rPr>
                <w:rFonts w:ascii="Times New Roman" w:eastAsia="Times New Roman" w:hAnsi="Times New Roman"/>
                <w:b/>
                <w:color w:val="000000"/>
                <w:w w:val="97"/>
                <w:sz w:val="16"/>
                <w:lang w:val="ru-RU"/>
              </w:rPr>
              <w:t>Сказки народов России и народов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ind w:left="72"/>
            </w:pPr>
            <w:r>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8" w:after="0" w:line="254" w:lineRule="auto"/>
              <w:ind w:left="72"/>
              <w:rPr>
                <w:lang w:val="ru-RU"/>
              </w:rPr>
            </w:pPr>
            <w:r w:rsidRPr="007F5252">
              <w:rPr>
                <w:rFonts w:ascii="Times New Roman" w:eastAsia="Times New Roman" w:hAnsi="Times New Roman"/>
                <w:color w:val="000000"/>
                <w:w w:val="97"/>
                <w:sz w:val="16"/>
                <w:lang w:val="ru-RU"/>
              </w:rPr>
              <w:t xml:space="preserve">Выразительно читать, пересказывать (кратко, подробно, выборочно) </w:t>
            </w:r>
            <w:r w:rsidRPr="007F5252">
              <w:rPr>
                <w:lang w:val="ru-RU"/>
              </w:rPr>
              <w:br/>
            </w:r>
            <w:r w:rsidRPr="007F5252">
              <w:rPr>
                <w:rFonts w:ascii="Times New Roman" w:eastAsia="Times New Roman" w:hAnsi="Times New Roman"/>
                <w:color w:val="000000"/>
                <w:w w:val="97"/>
                <w:sz w:val="16"/>
                <w:lang w:val="ru-RU"/>
              </w:rPr>
              <w:t xml:space="preserve">сказки, отвечать на вопросы; </w:t>
            </w:r>
            <w:r w:rsidRPr="007F5252">
              <w:rPr>
                <w:lang w:val="ru-RU"/>
              </w:rPr>
              <w:br/>
            </w:r>
            <w:r w:rsidRPr="007F5252">
              <w:rPr>
                <w:rFonts w:ascii="Times New Roman" w:eastAsia="Times New Roman" w:hAnsi="Times New Roman"/>
                <w:color w:val="000000"/>
                <w:w w:val="97"/>
                <w:sz w:val="16"/>
                <w:lang w:val="ru-RU"/>
              </w:rPr>
              <w:t xml:space="preserve">Определять виды сказок </w:t>
            </w:r>
            <w:r w:rsidRPr="007F5252">
              <w:rPr>
                <w:lang w:val="ru-RU"/>
              </w:rPr>
              <w:br/>
            </w:r>
            <w:r w:rsidRPr="007F5252">
              <w:rPr>
                <w:rFonts w:ascii="Times New Roman" w:eastAsia="Times New Roman" w:hAnsi="Times New Roman"/>
                <w:color w:val="000000"/>
                <w:w w:val="97"/>
                <w:sz w:val="16"/>
                <w:lang w:val="ru-RU"/>
              </w:rPr>
              <w:t xml:space="preserve">(волшебные, бытовые, о животных); Определять и формулировать тему и основную мысль прочитанной </w:t>
            </w:r>
            <w:r w:rsidRPr="007F5252">
              <w:rPr>
                <w:lang w:val="ru-RU"/>
              </w:rPr>
              <w:br/>
            </w:r>
            <w:r w:rsidRPr="007F5252">
              <w:rPr>
                <w:rFonts w:ascii="Times New Roman" w:eastAsia="Times New Roman" w:hAnsi="Times New Roman"/>
                <w:color w:val="000000"/>
                <w:w w:val="97"/>
                <w:sz w:val="16"/>
                <w:lang w:val="ru-RU"/>
              </w:rPr>
              <w:t xml:space="preserve">сказки; </w:t>
            </w:r>
            <w:r w:rsidRPr="007F5252">
              <w:rPr>
                <w:lang w:val="ru-RU"/>
              </w:rPr>
              <w:br/>
            </w:r>
            <w:r w:rsidRPr="007F5252">
              <w:rPr>
                <w:rFonts w:ascii="Times New Roman" w:eastAsia="Times New Roman" w:hAnsi="Times New Roman"/>
                <w:color w:val="000000"/>
                <w:w w:val="97"/>
                <w:sz w:val="16"/>
                <w:lang w:val="ru-RU"/>
              </w:rPr>
              <w:t xml:space="preserve">Характеризовать героев сказок, </w:t>
            </w:r>
            <w:r w:rsidRPr="007F5252">
              <w:rPr>
                <w:lang w:val="ru-RU"/>
              </w:rPr>
              <w:br/>
            </w:r>
            <w:r w:rsidRPr="007F5252">
              <w:rPr>
                <w:rFonts w:ascii="Times New Roman" w:eastAsia="Times New Roman" w:hAnsi="Times New Roman"/>
                <w:color w:val="000000"/>
                <w:w w:val="97"/>
                <w:sz w:val="16"/>
                <w:lang w:val="ru-RU"/>
              </w:rPr>
              <w:t xml:space="preserve">оценивать их поступки; </w:t>
            </w:r>
            <w:r w:rsidRPr="007F5252">
              <w:rPr>
                <w:lang w:val="ru-RU"/>
              </w:rPr>
              <w:br/>
            </w:r>
            <w:r w:rsidRPr="007F5252">
              <w:rPr>
                <w:rFonts w:ascii="Times New Roman" w:eastAsia="Times New Roman" w:hAnsi="Times New Roman"/>
                <w:color w:val="000000"/>
                <w:w w:val="97"/>
                <w:sz w:val="16"/>
                <w:lang w:val="ru-RU"/>
              </w:rPr>
              <w:t xml:space="preserve">Определять особенности языка и </w:t>
            </w:r>
            <w:r w:rsidRPr="007F5252">
              <w:rPr>
                <w:lang w:val="ru-RU"/>
              </w:rPr>
              <w:br/>
            </w:r>
            <w:r w:rsidRPr="007F5252">
              <w:rPr>
                <w:rFonts w:ascii="Times New Roman" w:eastAsia="Times New Roman" w:hAnsi="Times New Roman"/>
                <w:color w:val="000000"/>
                <w:w w:val="97"/>
                <w:sz w:val="16"/>
                <w:lang w:val="ru-RU"/>
              </w:rPr>
              <w:t xml:space="preserve">композиции народных сказок </w:t>
            </w:r>
            <w:r w:rsidRPr="007F5252">
              <w:rPr>
                <w:lang w:val="ru-RU"/>
              </w:rPr>
              <w:br/>
            </w:r>
            <w:r w:rsidRPr="007F5252">
              <w:rPr>
                <w:rFonts w:ascii="Times New Roman" w:eastAsia="Times New Roman" w:hAnsi="Times New Roman"/>
                <w:color w:val="000000"/>
                <w:w w:val="97"/>
                <w:sz w:val="16"/>
                <w:lang w:val="ru-RU"/>
              </w:rPr>
              <w:t>разных наро</w:t>
            </w:r>
            <w:r w:rsidRPr="007F5252">
              <w:rPr>
                <w:rFonts w:ascii="Times New Roman" w:eastAsia="Times New Roman" w:hAnsi="Times New Roman"/>
                <w:color w:val="000000"/>
                <w:w w:val="97"/>
                <w:sz w:val="16"/>
                <w:lang w:val="ru-RU"/>
              </w:rPr>
              <w:t xml:space="preserve">дов (зачин, концовка, постоянные эпитеты, устойчивые выражения и др.); </w:t>
            </w:r>
            <w:r w:rsidRPr="007F5252">
              <w:rPr>
                <w:lang w:val="ru-RU"/>
              </w:rPr>
              <w:br/>
            </w:r>
            <w:r w:rsidRPr="007F5252">
              <w:rPr>
                <w:rFonts w:ascii="Times New Roman" w:eastAsia="Times New Roman" w:hAnsi="Times New Roman"/>
                <w:color w:val="000000"/>
                <w:w w:val="97"/>
                <w:sz w:val="16"/>
                <w:lang w:val="ru-RU"/>
              </w:rPr>
              <w:t xml:space="preserve">Сочинять собственные сказки, </w:t>
            </w:r>
            <w:r w:rsidRPr="007F5252">
              <w:rPr>
                <w:lang w:val="ru-RU"/>
              </w:rPr>
              <w:br/>
            </w:r>
            <w:r w:rsidRPr="007F5252">
              <w:rPr>
                <w:rFonts w:ascii="Times New Roman" w:eastAsia="Times New Roman" w:hAnsi="Times New Roman"/>
                <w:color w:val="000000"/>
                <w:w w:val="97"/>
                <w:sz w:val="16"/>
                <w:lang w:val="ru-RU"/>
              </w:rPr>
              <w:t xml:space="preserve">употребляя сказочные устойчивые выражения; </w:t>
            </w:r>
            <w:r w:rsidRPr="007F5252">
              <w:rPr>
                <w:lang w:val="ru-RU"/>
              </w:rPr>
              <w:br/>
            </w:r>
            <w:r w:rsidRPr="007F5252">
              <w:rPr>
                <w:rFonts w:ascii="Times New Roman" w:eastAsia="Times New Roman" w:hAnsi="Times New Roman"/>
                <w:color w:val="000000"/>
                <w:w w:val="97"/>
                <w:sz w:val="16"/>
                <w:lang w:val="ru-RU"/>
              </w:rPr>
              <w:t>Инсценировать любимую сказку;</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C2274E">
            <w:pPr>
              <w:rPr>
                <w:lang w:val="ru-RU"/>
              </w:rPr>
            </w:pP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C2274E">
            <w:pPr>
              <w:rPr>
                <w:lang w:val="ru-RU"/>
              </w:rPr>
            </w:pPr>
          </w:p>
        </w:tc>
      </w:tr>
      <w:tr w:rsidR="00C2274E">
        <w:trPr>
          <w:trHeight w:hRule="exact" w:val="188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jc w:val="center"/>
            </w:pPr>
            <w:r>
              <w:rPr>
                <w:rFonts w:ascii="Times New Roman" w:eastAsia="Times New Roman" w:hAnsi="Times New Roman"/>
                <w:color w:val="000000"/>
                <w:w w:val="97"/>
                <w:sz w:val="16"/>
              </w:rPr>
              <w:t>2.4.</w:t>
            </w: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54" w:lineRule="auto"/>
              <w:ind w:left="72"/>
            </w:pPr>
            <w:r w:rsidRPr="007F5252">
              <w:rPr>
                <w:rFonts w:ascii="Times New Roman" w:eastAsia="Times New Roman" w:hAnsi="Times New Roman"/>
                <w:color w:val="000000"/>
                <w:w w:val="97"/>
                <w:sz w:val="16"/>
                <w:lang w:val="ru-RU"/>
              </w:rPr>
              <w:t xml:space="preserve">Определять роль названия в </w:t>
            </w:r>
            <w:r w:rsidRPr="007F5252">
              <w:rPr>
                <w:lang w:val="ru-RU"/>
              </w:rPr>
              <w:br/>
            </w:r>
            <w:r w:rsidRPr="007F5252">
              <w:rPr>
                <w:rFonts w:ascii="Times New Roman" w:eastAsia="Times New Roman" w:hAnsi="Times New Roman"/>
                <w:color w:val="000000"/>
                <w:w w:val="97"/>
                <w:sz w:val="16"/>
                <w:lang w:val="ru-RU"/>
              </w:rPr>
              <w:t xml:space="preserve">литературном произведении; </w:t>
            </w:r>
            <w:r w:rsidRPr="007F5252">
              <w:rPr>
                <w:lang w:val="ru-RU"/>
              </w:rPr>
              <w:br/>
            </w:r>
            <w:r w:rsidRPr="007F5252">
              <w:rPr>
                <w:rFonts w:ascii="Times New Roman" w:eastAsia="Times New Roman" w:hAnsi="Times New Roman"/>
                <w:color w:val="000000"/>
                <w:w w:val="97"/>
                <w:sz w:val="16"/>
                <w:lang w:val="ru-RU"/>
              </w:rPr>
              <w:t xml:space="preserve">Анализировать произведение с </w:t>
            </w:r>
            <w:r w:rsidRPr="007F5252">
              <w:rPr>
                <w:lang w:val="ru-RU"/>
              </w:rPr>
              <w:br/>
            </w:r>
            <w:r w:rsidRPr="007F5252">
              <w:rPr>
                <w:rFonts w:ascii="Times New Roman" w:eastAsia="Times New Roman" w:hAnsi="Times New Roman"/>
                <w:color w:val="000000"/>
                <w:w w:val="97"/>
                <w:sz w:val="16"/>
                <w:lang w:val="ru-RU"/>
              </w:rPr>
              <w:t xml:space="preserve">учётом его жанровых особенностей, с использованием методов </w:t>
            </w:r>
            <w:r w:rsidRPr="007F5252">
              <w:rPr>
                <w:lang w:val="ru-RU"/>
              </w:rPr>
              <w:br/>
            </w:r>
            <w:r w:rsidRPr="007F5252">
              <w:rPr>
                <w:rFonts w:ascii="Times New Roman" w:eastAsia="Times New Roman" w:hAnsi="Times New Roman"/>
                <w:color w:val="000000"/>
                <w:w w:val="97"/>
                <w:sz w:val="16"/>
                <w:lang w:val="ru-RU"/>
              </w:rPr>
              <w:t xml:space="preserve">смыслового чтения и эстетического анализа, давать собственную </w:t>
            </w:r>
            <w:r w:rsidRPr="007F5252">
              <w:rPr>
                <w:lang w:val="ru-RU"/>
              </w:rPr>
              <w:br/>
            </w:r>
            <w:r>
              <w:rPr>
                <w:rFonts w:ascii="Times New Roman" w:eastAsia="Times New Roman" w:hAnsi="Times New Roman"/>
                <w:color w:val="000000"/>
                <w:w w:val="97"/>
                <w:sz w:val="16"/>
              </w:rPr>
              <w:t xml:space="preserve">интерпретацию и оценку </w:t>
            </w:r>
            <w:r>
              <w:br/>
            </w:r>
            <w:r>
              <w:rPr>
                <w:rFonts w:ascii="Times New Roman" w:eastAsia="Times New Roman" w:hAnsi="Times New Roman"/>
                <w:color w:val="000000"/>
                <w:w w:val="97"/>
                <w:sz w:val="16"/>
              </w:rPr>
              <w:t>произведениям;</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r>
      <w:tr w:rsidR="00C2274E">
        <w:trPr>
          <w:trHeight w:hRule="exact" w:val="348"/>
        </w:trPr>
        <w:tc>
          <w:tcPr>
            <w:tcW w:w="70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6" w:after="0" w:line="233" w:lineRule="auto"/>
              <w:ind w:left="72"/>
            </w:pPr>
            <w:r>
              <w:rPr>
                <w:rFonts w:ascii="Times New Roman" w:eastAsia="Times New Roman" w:hAnsi="Times New Roman"/>
                <w:color w:val="000000"/>
                <w:w w:val="97"/>
                <w:sz w:val="16"/>
              </w:rPr>
              <w:t>9</w:t>
            </w:r>
          </w:p>
        </w:tc>
        <w:tc>
          <w:tcPr>
            <w:tcW w:w="787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r>
      <w:tr w:rsidR="00C2274E" w:rsidRPr="007F5252">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6" w:after="0" w:line="233" w:lineRule="auto"/>
              <w:ind w:left="72"/>
              <w:rPr>
                <w:lang w:val="ru-RU"/>
              </w:rPr>
            </w:pPr>
            <w:r w:rsidRPr="007F5252">
              <w:rPr>
                <w:rFonts w:ascii="Times New Roman" w:eastAsia="Times New Roman" w:hAnsi="Times New Roman"/>
                <w:color w:val="000000"/>
                <w:w w:val="97"/>
                <w:sz w:val="16"/>
                <w:lang w:val="ru-RU"/>
              </w:rPr>
              <w:t>Раздел 3.</w:t>
            </w:r>
            <w:r w:rsidRPr="007F5252">
              <w:rPr>
                <w:rFonts w:ascii="Times New Roman" w:eastAsia="Times New Roman" w:hAnsi="Times New Roman"/>
                <w:b/>
                <w:color w:val="000000"/>
                <w:w w:val="97"/>
                <w:sz w:val="16"/>
                <w:lang w:val="ru-RU"/>
              </w:rPr>
              <w:t xml:space="preserve"> Литература первой половины </w:t>
            </w:r>
            <w:r>
              <w:rPr>
                <w:rFonts w:ascii="Times New Roman" w:eastAsia="Times New Roman" w:hAnsi="Times New Roman"/>
                <w:b/>
                <w:color w:val="000000"/>
                <w:w w:val="97"/>
                <w:sz w:val="16"/>
              </w:rPr>
              <w:t>XIX</w:t>
            </w:r>
            <w:r w:rsidRPr="007F5252">
              <w:rPr>
                <w:rFonts w:ascii="Times New Roman" w:eastAsia="Times New Roman" w:hAnsi="Times New Roman"/>
                <w:b/>
                <w:color w:val="000000"/>
                <w:w w:val="97"/>
                <w:sz w:val="16"/>
                <w:lang w:val="ru-RU"/>
              </w:rPr>
              <w:t xml:space="preserve"> века</w:t>
            </w:r>
          </w:p>
        </w:tc>
      </w:tr>
      <w:tr w:rsidR="00C2274E" w:rsidRPr="007F5252">
        <w:trPr>
          <w:trHeight w:hRule="exact" w:val="150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6" w:after="0" w:line="233" w:lineRule="auto"/>
              <w:jc w:val="center"/>
            </w:pPr>
            <w:r>
              <w:rPr>
                <w:rFonts w:ascii="Times New Roman" w:eastAsia="Times New Roman" w:hAnsi="Times New Roman"/>
                <w:color w:val="000000"/>
                <w:w w:val="97"/>
                <w:sz w:val="16"/>
              </w:rPr>
              <w:t>3.1.</w:t>
            </w: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6" w:after="0" w:line="245" w:lineRule="auto"/>
              <w:ind w:left="72" w:right="288"/>
              <w:rPr>
                <w:lang w:val="ru-RU"/>
              </w:rPr>
            </w:pPr>
            <w:r w:rsidRPr="007F5252">
              <w:rPr>
                <w:rFonts w:ascii="Times New Roman" w:eastAsia="Times New Roman" w:hAnsi="Times New Roman"/>
                <w:b/>
                <w:color w:val="000000"/>
                <w:w w:val="97"/>
                <w:sz w:val="16"/>
                <w:lang w:val="ru-RU"/>
              </w:rPr>
              <w:t>И. А. Крылов. Басни (три по выбору). «Волк на псарне», «Листы и Корни», «Свинья под Дубом», «Квартет», «Осёл и Соловей», «Ворона и Лисица»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6" w:after="0" w:line="233"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6" w:after="0" w:line="254" w:lineRule="auto"/>
              <w:ind w:left="72"/>
              <w:rPr>
                <w:lang w:val="ru-RU"/>
              </w:rPr>
            </w:pPr>
            <w:r w:rsidRPr="007F5252">
              <w:rPr>
                <w:rFonts w:ascii="Times New Roman" w:eastAsia="Times New Roman" w:hAnsi="Times New Roman"/>
                <w:color w:val="000000"/>
                <w:w w:val="97"/>
                <w:sz w:val="16"/>
                <w:lang w:val="ru-RU"/>
              </w:rPr>
              <w:t xml:space="preserve">Выразительно читать басню, в том числе по ролям; </w:t>
            </w:r>
            <w:r w:rsidRPr="007F5252">
              <w:rPr>
                <w:lang w:val="ru-RU"/>
              </w:rPr>
              <w:br/>
            </w:r>
            <w:r w:rsidRPr="007F5252">
              <w:rPr>
                <w:rFonts w:ascii="Times New Roman" w:eastAsia="Times New Roman" w:hAnsi="Times New Roman"/>
                <w:color w:val="000000"/>
                <w:w w:val="97"/>
                <w:sz w:val="16"/>
                <w:lang w:val="ru-RU"/>
              </w:rPr>
              <w:t xml:space="preserve">Определять и формулировать тему и основную мысль прочитанной </w:t>
            </w:r>
            <w:r w:rsidRPr="007F5252">
              <w:rPr>
                <w:lang w:val="ru-RU"/>
              </w:rPr>
              <w:br/>
            </w:r>
            <w:r w:rsidRPr="007F5252">
              <w:rPr>
                <w:rFonts w:ascii="Times New Roman" w:eastAsia="Times New Roman" w:hAnsi="Times New Roman"/>
                <w:color w:val="000000"/>
                <w:w w:val="97"/>
                <w:sz w:val="16"/>
                <w:lang w:val="ru-RU"/>
              </w:rPr>
              <w:t xml:space="preserve">басни; </w:t>
            </w:r>
            <w:r w:rsidRPr="007F5252">
              <w:rPr>
                <w:lang w:val="ru-RU"/>
              </w:rPr>
              <w:br/>
            </w:r>
            <w:r w:rsidRPr="007F5252">
              <w:rPr>
                <w:rFonts w:ascii="Times New Roman" w:eastAsia="Times New Roman" w:hAnsi="Times New Roman"/>
                <w:color w:val="000000"/>
                <w:w w:val="97"/>
                <w:sz w:val="16"/>
                <w:lang w:val="ru-RU"/>
              </w:rPr>
              <w:t xml:space="preserve">Находить значение незнакомого </w:t>
            </w:r>
            <w:r w:rsidRPr="007F5252">
              <w:rPr>
                <w:lang w:val="ru-RU"/>
              </w:rPr>
              <w:br/>
            </w:r>
            <w:r w:rsidRPr="007F5252">
              <w:rPr>
                <w:rFonts w:ascii="Times New Roman" w:eastAsia="Times New Roman" w:hAnsi="Times New Roman"/>
                <w:color w:val="000000"/>
                <w:w w:val="97"/>
                <w:sz w:val="16"/>
                <w:lang w:val="ru-RU"/>
              </w:rPr>
              <w:t>слова в словаре;</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C2274E">
            <w:pPr>
              <w:rPr>
                <w:lang w:val="ru-RU"/>
              </w:rPr>
            </w:pP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C2274E">
            <w:pPr>
              <w:rPr>
                <w:lang w:val="ru-RU"/>
              </w:rPr>
            </w:pPr>
          </w:p>
        </w:tc>
      </w:tr>
      <w:tr w:rsidR="00C2274E">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jc w:val="center"/>
            </w:pPr>
            <w:r>
              <w:rPr>
                <w:rFonts w:ascii="Times New Roman" w:eastAsia="Times New Roman" w:hAnsi="Times New Roman"/>
                <w:color w:val="000000"/>
                <w:w w:val="97"/>
                <w:sz w:val="16"/>
              </w:rPr>
              <w:t>3.2.</w:t>
            </w: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r>
      <w:tr w:rsidR="00C2274E" w:rsidRPr="007F5252">
        <w:trPr>
          <w:trHeight w:hRule="exact" w:val="149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jc w:val="center"/>
            </w:pPr>
            <w:r>
              <w:rPr>
                <w:rFonts w:ascii="Times New Roman" w:eastAsia="Times New Roman" w:hAnsi="Times New Roman"/>
                <w:color w:val="000000"/>
                <w:w w:val="97"/>
                <w:sz w:val="16"/>
              </w:rPr>
              <w:t>3.3.</w:t>
            </w: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45" w:lineRule="auto"/>
              <w:ind w:left="72" w:right="288"/>
            </w:pPr>
            <w:r w:rsidRPr="007F5252">
              <w:rPr>
                <w:rFonts w:ascii="Times New Roman" w:eastAsia="Times New Roman" w:hAnsi="Times New Roman"/>
                <w:b/>
                <w:color w:val="000000"/>
                <w:w w:val="97"/>
                <w:sz w:val="16"/>
                <w:lang w:val="ru-RU"/>
              </w:rPr>
              <w:t xml:space="preserve">А. С. Пушкин. Стихотворения (не менее трёх). «Зимнее утро», «Зимний вечер», «Няне» и </w:t>
            </w:r>
            <w:r w:rsidRPr="007F5252">
              <w:rPr>
                <w:rFonts w:ascii="Times New Roman" w:eastAsia="Times New Roman" w:hAnsi="Times New Roman"/>
                <w:b/>
                <w:color w:val="000000"/>
                <w:w w:val="97"/>
                <w:sz w:val="16"/>
                <w:lang w:val="ru-RU"/>
              </w:rPr>
              <w:t xml:space="preserve">др. </w:t>
            </w:r>
            <w:r>
              <w:rPr>
                <w:rFonts w:ascii="Times New Roman" w:eastAsia="Times New Roman" w:hAnsi="Times New Roman"/>
                <w:b/>
                <w:color w:val="000000"/>
                <w:w w:val="97"/>
                <w:sz w:val="16"/>
              </w:rPr>
              <w:t xml:space="preserve">«Сказка о мёртвой царевне и о семи богатырях»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ind w:left="72"/>
            </w:pPr>
            <w:r>
              <w:rPr>
                <w:rFonts w:ascii="Times New Roman" w:eastAsia="Times New Roman" w:hAnsi="Times New Roman"/>
                <w:color w:val="000000"/>
                <w:w w:val="97"/>
                <w:sz w:val="16"/>
              </w:rPr>
              <w:t>6</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8" w:after="0" w:line="254" w:lineRule="auto"/>
              <w:ind w:left="72" w:right="144"/>
              <w:rPr>
                <w:lang w:val="ru-RU"/>
              </w:rPr>
            </w:pPr>
            <w:r w:rsidRPr="007F5252">
              <w:rPr>
                <w:rFonts w:ascii="Times New Roman" w:eastAsia="Times New Roman" w:hAnsi="Times New Roman"/>
                <w:color w:val="000000"/>
                <w:w w:val="97"/>
                <w:sz w:val="16"/>
                <w:lang w:val="ru-RU"/>
              </w:rPr>
              <w:t xml:space="preserve">Выразительно читать </w:t>
            </w:r>
            <w:r w:rsidRPr="007F5252">
              <w:rPr>
                <w:lang w:val="ru-RU"/>
              </w:rPr>
              <w:br/>
            </w:r>
            <w:r w:rsidRPr="007F5252">
              <w:rPr>
                <w:rFonts w:ascii="Times New Roman" w:eastAsia="Times New Roman" w:hAnsi="Times New Roman"/>
                <w:color w:val="000000"/>
                <w:w w:val="97"/>
                <w:sz w:val="16"/>
                <w:lang w:val="ru-RU"/>
              </w:rPr>
              <w:t xml:space="preserve">стихотворения; </w:t>
            </w:r>
            <w:r w:rsidRPr="007F5252">
              <w:rPr>
                <w:lang w:val="ru-RU"/>
              </w:rPr>
              <w:br/>
            </w:r>
            <w:r w:rsidRPr="007F5252">
              <w:rPr>
                <w:rFonts w:ascii="Times New Roman" w:eastAsia="Times New Roman" w:hAnsi="Times New Roman"/>
                <w:color w:val="000000"/>
                <w:w w:val="97"/>
                <w:sz w:val="16"/>
                <w:lang w:val="ru-RU"/>
              </w:rPr>
              <w:t xml:space="preserve">Отличать поэтический текст от </w:t>
            </w:r>
            <w:r w:rsidRPr="007F5252">
              <w:rPr>
                <w:lang w:val="ru-RU"/>
              </w:rPr>
              <w:br/>
            </w:r>
            <w:r w:rsidRPr="007F5252">
              <w:rPr>
                <w:rFonts w:ascii="Times New Roman" w:eastAsia="Times New Roman" w:hAnsi="Times New Roman"/>
                <w:color w:val="000000"/>
                <w:w w:val="97"/>
                <w:sz w:val="16"/>
                <w:lang w:val="ru-RU"/>
              </w:rPr>
              <w:t xml:space="preserve">прозаического, аргументировать свой ответ; </w:t>
            </w:r>
            <w:r w:rsidRPr="007F5252">
              <w:rPr>
                <w:lang w:val="ru-RU"/>
              </w:rPr>
              <w:br/>
            </w:r>
            <w:r w:rsidRPr="007F5252">
              <w:rPr>
                <w:rFonts w:ascii="Times New Roman" w:eastAsia="Times New Roman" w:hAnsi="Times New Roman"/>
                <w:color w:val="000000"/>
                <w:w w:val="97"/>
                <w:sz w:val="16"/>
                <w:lang w:val="ru-RU"/>
              </w:rPr>
              <w:t>Определять тематическое единство подобранных произведений;</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C2274E">
            <w:pPr>
              <w:rPr>
                <w:lang w:val="ru-RU"/>
              </w:rPr>
            </w:pP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C2274E">
            <w:pPr>
              <w:rPr>
                <w:lang w:val="ru-RU"/>
              </w:rPr>
            </w:pPr>
          </w:p>
        </w:tc>
      </w:tr>
    </w:tbl>
    <w:p w:rsidR="00C2274E" w:rsidRPr="007F5252" w:rsidRDefault="00C2274E">
      <w:pPr>
        <w:autoSpaceDE w:val="0"/>
        <w:autoSpaceDN w:val="0"/>
        <w:spacing w:after="0" w:line="14" w:lineRule="exact"/>
        <w:rPr>
          <w:lang w:val="ru-RU"/>
        </w:rPr>
      </w:pPr>
    </w:p>
    <w:p w:rsidR="00C2274E" w:rsidRPr="007F5252" w:rsidRDefault="00C2274E">
      <w:pPr>
        <w:rPr>
          <w:lang w:val="ru-RU"/>
        </w:rPr>
        <w:sectPr w:rsidR="00C2274E" w:rsidRPr="007F5252">
          <w:pgSz w:w="16840" w:h="11900"/>
          <w:pgMar w:top="284" w:right="640" w:bottom="784" w:left="666" w:header="720" w:footer="720" w:gutter="0"/>
          <w:cols w:space="720" w:equalWidth="0">
            <w:col w:w="15534" w:space="0"/>
          </w:cols>
          <w:docGrid w:linePitch="360"/>
        </w:sectPr>
      </w:pPr>
    </w:p>
    <w:p w:rsidR="00C2274E" w:rsidRPr="007F5252" w:rsidRDefault="00C2274E">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6700"/>
        <w:gridCol w:w="528"/>
        <w:gridCol w:w="1106"/>
        <w:gridCol w:w="1140"/>
        <w:gridCol w:w="804"/>
        <w:gridCol w:w="2618"/>
        <w:gridCol w:w="828"/>
        <w:gridCol w:w="1382"/>
      </w:tblGrid>
      <w:tr w:rsidR="00C2274E" w:rsidRPr="007F5252">
        <w:trPr>
          <w:trHeight w:hRule="exact" w:val="11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jc w:val="center"/>
            </w:pPr>
            <w:r>
              <w:rPr>
                <w:rFonts w:ascii="Times New Roman" w:eastAsia="Times New Roman" w:hAnsi="Times New Roman"/>
                <w:color w:val="000000"/>
                <w:w w:val="97"/>
                <w:sz w:val="16"/>
              </w:rPr>
              <w:t>3.4.</w:t>
            </w: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8" w:after="0" w:line="230" w:lineRule="auto"/>
              <w:ind w:left="72"/>
              <w:rPr>
                <w:lang w:val="ru-RU"/>
              </w:rPr>
            </w:pPr>
            <w:r w:rsidRPr="007F5252">
              <w:rPr>
                <w:rFonts w:ascii="Times New Roman" w:eastAsia="Times New Roman" w:hAnsi="Times New Roman"/>
                <w:b/>
                <w:color w:val="000000"/>
                <w:w w:val="97"/>
                <w:sz w:val="16"/>
                <w:lang w:val="ru-RU"/>
              </w:rPr>
              <w:t>М. Ю. Лермонтов. Стихотворение «Бородино»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8" w:after="0" w:line="252" w:lineRule="auto"/>
              <w:ind w:left="72" w:right="144"/>
              <w:rPr>
                <w:lang w:val="ru-RU"/>
              </w:rPr>
            </w:pPr>
            <w:r w:rsidRPr="007F5252">
              <w:rPr>
                <w:rFonts w:ascii="Times New Roman" w:eastAsia="Times New Roman" w:hAnsi="Times New Roman"/>
                <w:color w:val="000000"/>
                <w:w w:val="97"/>
                <w:sz w:val="16"/>
                <w:lang w:val="ru-RU"/>
              </w:rPr>
              <w:t xml:space="preserve">Выявлять жанровые признаки и средства художественной </w:t>
            </w:r>
            <w:r w:rsidRPr="007F5252">
              <w:rPr>
                <w:lang w:val="ru-RU"/>
              </w:rPr>
              <w:br/>
            </w:r>
            <w:r w:rsidRPr="007F5252">
              <w:rPr>
                <w:rFonts w:ascii="Times New Roman" w:eastAsia="Times New Roman" w:hAnsi="Times New Roman"/>
                <w:color w:val="000000"/>
                <w:w w:val="97"/>
                <w:sz w:val="16"/>
                <w:lang w:val="ru-RU"/>
              </w:rPr>
              <w:t>изобразительности в произведении (эпитет, оли</w:t>
            </w:r>
            <w:r w:rsidRPr="007F5252">
              <w:rPr>
                <w:rFonts w:ascii="Times New Roman" w:eastAsia="Times New Roman" w:hAnsi="Times New Roman"/>
                <w:color w:val="000000"/>
                <w:w w:val="97"/>
                <w:sz w:val="16"/>
                <w:lang w:val="ru-RU"/>
              </w:rPr>
              <w:t>цетворение, сравнение, метафора);</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C2274E">
            <w:pPr>
              <w:rPr>
                <w:lang w:val="ru-RU"/>
              </w:rPr>
            </w:pP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C2274E">
            <w:pPr>
              <w:rPr>
                <w:lang w:val="ru-RU"/>
              </w:rPr>
            </w:pPr>
          </w:p>
        </w:tc>
      </w:tr>
      <w:tr w:rsidR="00C2274E" w:rsidRPr="007F5252">
        <w:trPr>
          <w:trHeight w:hRule="exact" w:val="20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jc w:val="center"/>
            </w:pPr>
            <w:r>
              <w:rPr>
                <w:rFonts w:ascii="Times New Roman" w:eastAsia="Times New Roman" w:hAnsi="Times New Roman"/>
                <w:color w:val="000000"/>
                <w:w w:val="97"/>
                <w:sz w:val="16"/>
              </w:rPr>
              <w:t>3.5.</w:t>
            </w: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8" w:after="0" w:line="230" w:lineRule="auto"/>
              <w:ind w:left="72"/>
              <w:rPr>
                <w:lang w:val="ru-RU"/>
              </w:rPr>
            </w:pPr>
            <w:r w:rsidRPr="007F5252">
              <w:rPr>
                <w:rFonts w:ascii="Times New Roman" w:eastAsia="Times New Roman" w:hAnsi="Times New Roman"/>
                <w:b/>
                <w:color w:val="000000"/>
                <w:w w:val="97"/>
                <w:sz w:val="16"/>
                <w:lang w:val="ru-RU"/>
              </w:rPr>
              <w:t>Н. В. Гоголь. Повесть «Ночь перед Рождеством»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8" w:after="0" w:line="254" w:lineRule="auto"/>
              <w:ind w:left="72" w:right="144"/>
              <w:rPr>
                <w:lang w:val="ru-RU"/>
              </w:rPr>
            </w:pPr>
            <w:r w:rsidRPr="007F5252">
              <w:rPr>
                <w:rFonts w:ascii="Times New Roman" w:eastAsia="Times New Roman" w:hAnsi="Times New Roman"/>
                <w:color w:val="000000"/>
                <w:w w:val="97"/>
                <w:sz w:val="16"/>
                <w:lang w:val="ru-RU"/>
              </w:rPr>
              <w:t xml:space="preserve">Читать выразительно прозаический текст, отвечать на вопросы; </w:t>
            </w:r>
            <w:r w:rsidRPr="007F5252">
              <w:rPr>
                <w:lang w:val="ru-RU"/>
              </w:rPr>
              <w:br/>
            </w:r>
            <w:r w:rsidRPr="007F5252">
              <w:rPr>
                <w:rFonts w:ascii="Times New Roman" w:eastAsia="Times New Roman" w:hAnsi="Times New Roman"/>
                <w:color w:val="000000"/>
                <w:w w:val="97"/>
                <w:sz w:val="16"/>
                <w:lang w:val="ru-RU"/>
              </w:rPr>
              <w:t xml:space="preserve">Учиться самостоятельно </w:t>
            </w:r>
            <w:r w:rsidRPr="007F5252">
              <w:rPr>
                <w:lang w:val="ru-RU"/>
              </w:rPr>
              <w:br/>
            </w:r>
            <w:r w:rsidRPr="007F5252">
              <w:rPr>
                <w:rFonts w:ascii="Times New Roman" w:eastAsia="Times New Roman" w:hAnsi="Times New Roman"/>
                <w:color w:val="000000"/>
                <w:w w:val="97"/>
                <w:sz w:val="16"/>
                <w:lang w:val="ru-RU"/>
              </w:rPr>
              <w:t xml:space="preserve">формулировать вопросы; </w:t>
            </w:r>
            <w:r w:rsidRPr="007F5252">
              <w:rPr>
                <w:lang w:val="ru-RU"/>
              </w:rPr>
              <w:br/>
            </w:r>
            <w:r w:rsidRPr="007F5252">
              <w:rPr>
                <w:rFonts w:ascii="Times New Roman" w:eastAsia="Times New Roman" w:hAnsi="Times New Roman"/>
                <w:color w:val="000000"/>
                <w:w w:val="97"/>
                <w:sz w:val="16"/>
                <w:lang w:val="ru-RU"/>
              </w:rPr>
              <w:t xml:space="preserve">Пересказывать (кратко, подробно, </w:t>
            </w:r>
            <w:r w:rsidRPr="007F5252">
              <w:rPr>
                <w:rFonts w:ascii="Times New Roman" w:eastAsia="Times New Roman" w:hAnsi="Times New Roman"/>
                <w:color w:val="000000"/>
                <w:w w:val="97"/>
                <w:sz w:val="16"/>
                <w:lang w:val="ru-RU"/>
              </w:rPr>
              <w:t xml:space="preserve">выборочно) текст повести; </w:t>
            </w:r>
            <w:r w:rsidRPr="007F5252">
              <w:rPr>
                <w:lang w:val="ru-RU"/>
              </w:rPr>
              <w:br/>
            </w:r>
            <w:r w:rsidRPr="007F5252">
              <w:rPr>
                <w:rFonts w:ascii="Times New Roman" w:eastAsia="Times New Roman" w:hAnsi="Times New Roman"/>
                <w:color w:val="000000"/>
                <w:w w:val="97"/>
                <w:sz w:val="16"/>
                <w:lang w:val="ru-RU"/>
              </w:rPr>
              <w:t xml:space="preserve">Выделять ключевые эпизоды в </w:t>
            </w:r>
            <w:r w:rsidRPr="007F5252">
              <w:rPr>
                <w:lang w:val="ru-RU"/>
              </w:rPr>
              <w:br/>
            </w:r>
            <w:r w:rsidRPr="007F5252">
              <w:rPr>
                <w:rFonts w:ascii="Times New Roman" w:eastAsia="Times New Roman" w:hAnsi="Times New Roman"/>
                <w:color w:val="000000"/>
                <w:w w:val="97"/>
                <w:sz w:val="16"/>
                <w:lang w:val="ru-RU"/>
              </w:rPr>
              <w:t xml:space="preserve">тексте произведения; </w:t>
            </w:r>
            <w:r w:rsidRPr="007F5252">
              <w:rPr>
                <w:lang w:val="ru-RU"/>
              </w:rPr>
              <w:br/>
            </w:r>
            <w:r w:rsidRPr="007F5252">
              <w:rPr>
                <w:rFonts w:ascii="Times New Roman" w:eastAsia="Times New Roman" w:hAnsi="Times New Roman"/>
                <w:color w:val="000000"/>
                <w:w w:val="97"/>
                <w:sz w:val="16"/>
                <w:lang w:val="ru-RU"/>
              </w:rPr>
              <w:t xml:space="preserve">Составлять устный отзыв о </w:t>
            </w:r>
            <w:r w:rsidRPr="007F5252">
              <w:rPr>
                <w:lang w:val="ru-RU"/>
              </w:rPr>
              <w:br/>
            </w:r>
            <w:r w:rsidRPr="007F5252">
              <w:rPr>
                <w:rFonts w:ascii="Times New Roman" w:eastAsia="Times New Roman" w:hAnsi="Times New Roman"/>
                <w:color w:val="000000"/>
                <w:w w:val="97"/>
                <w:sz w:val="16"/>
                <w:lang w:val="ru-RU"/>
              </w:rPr>
              <w:t>прочитанном произведении;</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C2274E">
            <w:pPr>
              <w:rPr>
                <w:lang w:val="ru-RU"/>
              </w:rPr>
            </w:pP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C2274E">
            <w:pPr>
              <w:rPr>
                <w:lang w:val="ru-RU"/>
              </w:rPr>
            </w:pPr>
          </w:p>
        </w:tc>
      </w:tr>
      <w:tr w:rsidR="00C2274E">
        <w:trPr>
          <w:trHeight w:hRule="exact" w:val="1886"/>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C2274E" w:rsidRDefault="009C4451">
            <w:pPr>
              <w:autoSpaceDE w:val="0"/>
              <w:autoSpaceDN w:val="0"/>
              <w:spacing w:before="76" w:after="0" w:line="233" w:lineRule="auto"/>
              <w:jc w:val="center"/>
            </w:pPr>
            <w:r>
              <w:rPr>
                <w:rFonts w:ascii="Times New Roman" w:eastAsia="Times New Roman" w:hAnsi="Times New Roman"/>
                <w:color w:val="000000"/>
                <w:w w:val="97"/>
                <w:sz w:val="16"/>
              </w:rPr>
              <w:t>3.6.</w:t>
            </w:r>
          </w:p>
        </w:tc>
        <w:tc>
          <w:tcPr>
            <w:tcW w:w="6700" w:type="dxa"/>
            <w:tcBorders>
              <w:top w:val="single" w:sz="4" w:space="0" w:color="000000"/>
              <w:left w:val="single" w:sz="4" w:space="0" w:color="000000"/>
              <w:bottom w:val="single" w:sz="5" w:space="0" w:color="000000"/>
              <w:right w:val="single" w:sz="4" w:space="0" w:color="000000"/>
            </w:tcBorders>
            <w:tcMar>
              <w:left w:w="0" w:type="dxa"/>
              <w:right w:w="0" w:type="dxa"/>
            </w:tcMar>
          </w:tcPr>
          <w:p w:rsidR="00C2274E" w:rsidRDefault="009C4451">
            <w:pPr>
              <w:autoSpaceDE w:val="0"/>
              <w:autoSpaceDN w:val="0"/>
              <w:spacing w:before="76" w:after="0" w:line="233"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C2274E" w:rsidRDefault="009C4451">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rsidR="00C2274E" w:rsidRDefault="00C2274E"/>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C2274E" w:rsidRDefault="00C2274E"/>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rsidR="00C2274E" w:rsidRDefault="00C2274E"/>
        </w:tc>
        <w:tc>
          <w:tcPr>
            <w:tcW w:w="2618" w:type="dxa"/>
            <w:tcBorders>
              <w:top w:val="single" w:sz="4" w:space="0" w:color="000000"/>
              <w:left w:val="single" w:sz="4" w:space="0" w:color="000000"/>
              <w:bottom w:val="single" w:sz="5" w:space="0" w:color="000000"/>
              <w:right w:val="single" w:sz="4" w:space="0" w:color="000000"/>
            </w:tcBorders>
            <w:tcMar>
              <w:left w:w="0" w:type="dxa"/>
              <w:right w:w="0" w:type="dxa"/>
            </w:tcMar>
          </w:tcPr>
          <w:p w:rsidR="00C2274E" w:rsidRDefault="009C4451">
            <w:pPr>
              <w:autoSpaceDE w:val="0"/>
              <w:autoSpaceDN w:val="0"/>
              <w:spacing w:before="76" w:after="0" w:line="254" w:lineRule="auto"/>
              <w:ind w:left="72"/>
            </w:pPr>
            <w:r w:rsidRPr="007F5252">
              <w:rPr>
                <w:rFonts w:ascii="Times New Roman" w:eastAsia="Times New Roman" w:hAnsi="Times New Roman"/>
                <w:color w:val="000000"/>
                <w:w w:val="97"/>
                <w:sz w:val="16"/>
                <w:lang w:val="ru-RU"/>
              </w:rPr>
              <w:t xml:space="preserve">Определять роль названия в </w:t>
            </w:r>
            <w:r w:rsidRPr="007F5252">
              <w:rPr>
                <w:lang w:val="ru-RU"/>
              </w:rPr>
              <w:br/>
            </w:r>
            <w:r w:rsidRPr="007F5252">
              <w:rPr>
                <w:rFonts w:ascii="Times New Roman" w:eastAsia="Times New Roman" w:hAnsi="Times New Roman"/>
                <w:color w:val="000000"/>
                <w:w w:val="97"/>
                <w:sz w:val="16"/>
                <w:lang w:val="ru-RU"/>
              </w:rPr>
              <w:t xml:space="preserve">литературном произведении; </w:t>
            </w:r>
            <w:r w:rsidRPr="007F5252">
              <w:rPr>
                <w:lang w:val="ru-RU"/>
              </w:rPr>
              <w:br/>
            </w:r>
            <w:r w:rsidRPr="007F5252">
              <w:rPr>
                <w:rFonts w:ascii="Times New Roman" w:eastAsia="Times New Roman" w:hAnsi="Times New Roman"/>
                <w:color w:val="000000"/>
                <w:w w:val="97"/>
                <w:sz w:val="16"/>
                <w:lang w:val="ru-RU"/>
              </w:rPr>
              <w:t xml:space="preserve">Анализировать произведение с </w:t>
            </w:r>
            <w:r w:rsidRPr="007F5252">
              <w:rPr>
                <w:lang w:val="ru-RU"/>
              </w:rPr>
              <w:br/>
            </w:r>
            <w:r w:rsidRPr="007F5252">
              <w:rPr>
                <w:rFonts w:ascii="Times New Roman" w:eastAsia="Times New Roman" w:hAnsi="Times New Roman"/>
                <w:color w:val="000000"/>
                <w:w w:val="97"/>
                <w:sz w:val="16"/>
                <w:lang w:val="ru-RU"/>
              </w:rPr>
              <w:t xml:space="preserve">учётом его жанровых особенностей, с использованием методов </w:t>
            </w:r>
            <w:r w:rsidRPr="007F5252">
              <w:rPr>
                <w:lang w:val="ru-RU"/>
              </w:rPr>
              <w:br/>
            </w:r>
            <w:r w:rsidRPr="007F5252">
              <w:rPr>
                <w:rFonts w:ascii="Times New Roman" w:eastAsia="Times New Roman" w:hAnsi="Times New Roman"/>
                <w:color w:val="000000"/>
                <w:w w:val="97"/>
                <w:sz w:val="16"/>
                <w:lang w:val="ru-RU"/>
              </w:rPr>
              <w:t xml:space="preserve">смыслового чтения и эстетического анализа, давать собственную </w:t>
            </w:r>
            <w:r w:rsidRPr="007F5252">
              <w:rPr>
                <w:lang w:val="ru-RU"/>
              </w:rPr>
              <w:br/>
            </w:r>
            <w:r>
              <w:rPr>
                <w:rFonts w:ascii="Times New Roman" w:eastAsia="Times New Roman" w:hAnsi="Times New Roman"/>
                <w:color w:val="000000"/>
                <w:w w:val="97"/>
                <w:sz w:val="16"/>
              </w:rPr>
              <w:t xml:space="preserve">интерпретацию и оценку </w:t>
            </w:r>
            <w:r>
              <w:br/>
            </w:r>
            <w:r>
              <w:rPr>
                <w:rFonts w:ascii="Times New Roman" w:eastAsia="Times New Roman" w:hAnsi="Times New Roman"/>
                <w:color w:val="000000"/>
                <w:w w:val="97"/>
                <w:sz w:val="16"/>
              </w:rPr>
              <w:t>произведениям;</w:t>
            </w:r>
          </w:p>
        </w:tc>
        <w:tc>
          <w:tcPr>
            <w:tcW w:w="828" w:type="dxa"/>
            <w:tcBorders>
              <w:top w:val="single" w:sz="4" w:space="0" w:color="000000"/>
              <w:left w:val="single" w:sz="4" w:space="0" w:color="000000"/>
              <w:bottom w:val="single" w:sz="5" w:space="0" w:color="000000"/>
              <w:right w:val="single" w:sz="4" w:space="0" w:color="000000"/>
            </w:tcBorders>
            <w:tcMar>
              <w:left w:w="0" w:type="dxa"/>
              <w:right w:w="0" w:type="dxa"/>
            </w:tcMar>
          </w:tcPr>
          <w:p w:rsidR="00C2274E" w:rsidRDefault="00C2274E"/>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C2274E" w:rsidRDefault="00C2274E"/>
        </w:tc>
      </w:tr>
      <w:tr w:rsidR="00C2274E">
        <w:trPr>
          <w:trHeight w:hRule="exact" w:val="348"/>
        </w:trPr>
        <w:tc>
          <w:tcPr>
            <w:tcW w:w="7096"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4"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4" w:after="0" w:line="230" w:lineRule="auto"/>
              <w:ind w:left="72"/>
            </w:pPr>
            <w:r>
              <w:rPr>
                <w:rFonts w:ascii="Times New Roman" w:eastAsia="Times New Roman" w:hAnsi="Times New Roman"/>
                <w:color w:val="000000"/>
                <w:w w:val="97"/>
                <w:sz w:val="16"/>
              </w:rPr>
              <w:t>16</w:t>
            </w:r>
          </w:p>
        </w:tc>
        <w:tc>
          <w:tcPr>
            <w:tcW w:w="7878" w:type="dxa"/>
            <w:gridSpan w:val="6"/>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Default="00C2274E"/>
        </w:tc>
      </w:tr>
      <w:tr w:rsidR="00C2274E" w:rsidRPr="007F5252">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6" w:after="0" w:line="233" w:lineRule="auto"/>
              <w:ind w:left="72"/>
              <w:rPr>
                <w:lang w:val="ru-RU"/>
              </w:rPr>
            </w:pPr>
            <w:r w:rsidRPr="007F5252">
              <w:rPr>
                <w:rFonts w:ascii="Times New Roman" w:eastAsia="Times New Roman" w:hAnsi="Times New Roman"/>
                <w:color w:val="000000"/>
                <w:w w:val="97"/>
                <w:sz w:val="16"/>
                <w:lang w:val="ru-RU"/>
              </w:rPr>
              <w:t>Раздел 4.</w:t>
            </w:r>
            <w:r w:rsidRPr="007F5252">
              <w:rPr>
                <w:rFonts w:ascii="Times New Roman" w:eastAsia="Times New Roman" w:hAnsi="Times New Roman"/>
                <w:b/>
                <w:color w:val="000000"/>
                <w:w w:val="97"/>
                <w:sz w:val="16"/>
                <w:lang w:val="ru-RU"/>
              </w:rPr>
              <w:t xml:space="preserve"> Литература второй половины </w:t>
            </w:r>
            <w:r>
              <w:rPr>
                <w:rFonts w:ascii="Times New Roman" w:eastAsia="Times New Roman" w:hAnsi="Times New Roman"/>
                <w:b/>
                <w:color w:val="000000"/>
                <w:w w:val="97"/>
                <w:sz w:val="16"/>
              </w:rPr>
              <w:t>XIX</w:t>
            </w:r>
            <w:r w:rsidRPr="007F5252">
              <w:rPr>
                <w:rFonts w:ascii="Times New Roman" w:eastAsia="Times New Roman" w:hAnsi="Times New Roman"/>
                <w:b/>
                <w:color w:val="000000"/>
                <w:w w:val="97"/>
                <w:sz w:val="16"/>
                <w:lang w:val="ru-RU"/>
              </w:rPr>
              <w:t xml:space="preserve"> века </w:t>
            </w:r>
          </w:p>
        </w:tc>
      </w:tr>
      <w:tr w:rsidR="00C2274E" w:rsidRPr="007F5252">
        <w:trPr>
          <w:trHeight w:hRule="exact" w:val="284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6" w:after="0" w:line="233" w:lineRule="auto"/>
              <w:jc w:val="center"/>
            </w:pPr>
            <w:r>
              <w:rPr>
                <w:rFonts w:ascii="Times New Roman" w:eastAsia="Times New Roman" w:hAnsi="Times New Roman"/>
                <w:color w:val="000000"/>
                <w:w w:val="97"/>
                <w:sz w:val="16"/>
              </w:rPr>
              <w:t>4.1.</w:t>
            </w: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6" w:after="0" w:line="233" w:lineRule="auto"/>
              <w:ind w:left="72"/>
              <w:rPr>
                <w:lang w:val="ru-RU"/>
              </w:rPr>
            </w:pPr>
            <w:r w:rsidRPr="007F5252">
              <w:rPr>
                <w:rFonts w:ascii="Times New Roman" w:eastAsia="Times New Roman" w:hAnsi="Times New Roman"/>
                <w:b/>
                <w:color w:val="000000"/>
                <w:w w:val="97"/>
                <w:sz w:val="16"/>
                <w:lang w:val="ru-RU"/>
              </w:rPr>
              <w:t xml:space="preserve">И. С. Тургенев. </w:t>
            </w:r>
            <w:r w:rsidRPr="007F5252">
              <w:rPr>
                <w:rFonts w:ascii="Times New Roman" w:eastAsia="Times New Roman" w:hAnsi="Times New Roman"/>
                <w:b/>
                <w:color w:val="000000"/>
                <w:w w:val="97"/>
                <w:sz w:val="16"/>
                <w:lang w:val="ru-RU"/>
              </w:rPr>
              <w:t>Рассказ «Муму»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6" w:after="0" w:line="233" w:lineRule="auto"/>
              <w:ind w:left="72"/>
            </w:pPr>
            <w:r>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6" w:after="0" w:line="254" w:lineRule="auto"/>
              <w:ind w:left="72"/>
              <w:rPr>
                <w:lang w:val="ru-RU"/>
              </w:rPr>
            </w:pPr>
            <w:r w:rsidRPr="007F5252">
              <w:rPr>
                <w:rFonts w:ascii="Times New Roman" w:eastAsia="Times New Roman" w:hAnsi="Times New Roman"/>
                <w:color w:val="000000"/>
                <w:w w:val="97"/>
                <w:sz w:val="16"/>
                <w:lang w:val="ru-RU"/>
              </w:rPr>
              <w:t xml:space="preserve">Выразительно читать рассказ, </w:t>
            </w:r>
            <w:r w:rsidRPr="007F5252">
              <w:rPr>
                <w:lang w:val="ru-RU"/>
              </w:rPr>
              <w:br/>
            </w:r>
            <w:r w:rsidRPr="007F5252">
              <w:rPr>
                <w:rFonts w:ascii="Times New Roman" w:eastAsia="Times New Roman" w:hAnsi="Times New Roman"/>
                <w:color w:val="000000"/>
                <w:w w:val="97"/>
                <w:sz w:val="16"/>
                <w:lang w:val="ru-RU"/>
              </w:rPr>
              <w:t xml:space="preserve">отвечать на вопросы, пересказывать (подробно и сжато); </w:t>
            </w:r>
            <w:r w:rsidRPr="007F5252">
              <w:rPr>
                <w:lang w:val="ru-RU"/>
              </w:rPr>
              <w:br/>
            </w:r>
            <w:r w:rsidRPr="007F5252">
              <w:rPr>
                <w:rFonts w:ascii="Times New Roman" w:eastAsia="Times New Roman" w:hAnsi="Times New Roman"/>
                <w:color w:val="000000"/>
                <w:w w:val="97"/>
                <w:sz w:val="16"/>
                <w:lang w:val="ru-RU"/>
              </w:rPr>
              <w:t xml:space="preserve">Выделять наиболее яркие эпизоды произведения; </w:t>
            </w:r>
            <w:r w:rsidRPr="007F5252">
              <w:rPr>
                <w:lang w:val="ru-RU"/>
              </w:rPr>
              <w:br/>
            </w:r>
            <w:r w:rsidRPr="007F5252">
              <w:rPr>
                <w:rFonts w:ascii="Times New Roman" w:eastAsia="Times New Roman" w:hAnsi="Times New Roman"/>
                <w:color w:val="000000"/>
                <w:w w:val="97"/>
                <w:sz w:val="16"/>
                <w:lang w:val="ru-RU"/>
              </w:rPr>
              <w:t xml:space="preserve">Составлять простой план рассказа; Определять тему, идею </w:t>
            </w:r>
            <w:r w:rsidRPr="007F5252">
              <w:rPr>
                <w:lang w:val="ru-RU"/>
              </w:rPr>
              <w:br/>
            </w:r>
            <w:r w:rsidRPr="007F5252">
              <w:rPr>
                <w:rFonts w:ascii="Times New Roman" w:eastAsia="Times New Roman" w:hAnsi="Times New Roman"/>
                <w:color w:val="000000"/>
                <w:w w:val="97"/>
                <w:sz w:val="16"/>
                <w:lang w:val="ru-RU"/>
              </w:rPr>
              <w:t xml:space="preserve">произведения; </w:t>
            </w:r>
            <w:r w:rsidRPr="007F5252">
              <w:rPr>
                <w:lang w:val="ru-RU"/>
              </w:rPr>
              <w:br/>
            </w:r>
            <w:r w:rsidRPr="007F5252">
              <w:rPr>
                <w:rFonts w:ascii="Times New Roman" w:eastAsia="Times New Roman" w:hAnsi="Times New Roman"/>
                <w:color w:val="000000"/>
                <w:w w:val="97"/>
                <w:sz w:val="16"/>
                <w:lang w:val="ru-RU"/>
              </w:rPr>
              <w:t xml:space="preserve">Характеризовать главных героев </w:t>
            </w:r>
            <w:r w:rsidRPr="007F5252">
              <w:rPr>
                <w:rFonts w:ascii="Times New Roman" w:eastAsia="Times New Roman" w:hAnsi="Times New Roman"/>
                <w:color w:val="000000"/>
                <w:w w:val="97"/>
                <w:sz w:val="16"/>
                <w:lang w:val="ru-RU"/>
              </w:rPr>
              <w:t xml:space="preserve">рассказа; </w:t>
            </w:r>
            <w:r w:rsidRPr="007F5252">
              <w:rPr>
                <w:lang w:val="ru-RU"/>
              </w:rPr>
              <w:br/>
            </w:r>
            <w:r w:rsidRPr="007F5252">
              <w:rPr>
                <w:rFonts w:ascii="Times New Roman" w:eastAsia="Times New Roman" w:hAnsi="Times New Roman"/>
                <w:color w:val="000000"/>
                <w:w w:val="97"/>
                <w:sz w:val="16"/>
                <w:lang w:val="ru-RU"/>
              </w:rPr>
              <w:t xml:space="preserve">Составлять устный портрет </w:t>
            </w:r>
            <w:r w:rsidRPr="007F5252">
              <w:rPr>
                <w:lang w:val="ru-RU"/>
              </w:rPr>
              <w:br/>
            </w:r>
            <w:r w:rsidRPr="007F5252">
              <w:rPr>
                <w:rFonts w:ascii="Times New Roman" w:eastAsia="Times New Roman" w:hAnsi="Times New Roman"/>
                <w:color w:val="000000"/>
                <w:w w:val="97"/>
                <w:sz w:val="16"/>
                <w:lang w:val="ru-RU"/>
              </w:rPr>
              <w:t xml:space="preserve">Герасима; </w:t>
            </w:r>
            <w:r w:rsidRPr="007F5252">
              <w:rPr>
                <w:lang w:val="ru-RU"/>
              </w:rPr>
              <w:br/>
            </w:r>
            <w:r w:rsidRPr="007F5252">
              <w:rPr>
                <w:rFonts w:ascii="Times New Roman" w:eastAsia="Times New Roman" w:hAnsi="Times New Roman"/>
                <w:color w:val="000000"/>
                <w:w w:val="97"/>
                <w:sz w:val="16"/>
                <w:lang w:val="ru-RU"/>
              </w:rPr>
              <w:t xml:space="preserve">Определять роль пейзажных </w:t>
            </w:r>
            <w:r w:rsidRPr="007F5252">
              <w:rPr>
                <w:lang w:val="ru-RU"/>
              </w:rPr>
              <w:br/>
            </w:r>
            <w:r w:rsidRPr="007F5252">
              <w:rPr>
                <w:rFonts w:ascii="Times New Roman" w:eastAsia="Times New Roman" w:hAnsi="Times New Roman"/>
                <w:color w:val="000000"/>
                <w:w w:val="97"/>
                <w:sz w:val="16"/>
                <w:lang w:val="ru-RU"/>
              </w:rPr>
              <w:t>описаний;</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C2274E">
            <w:pPr>
              <w:rPr>
                <w:lang w:val="ru-RU"/>
              </w:rPr>
            </w:pP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C2274E">
            <w:pPr>
              <w:rPr>
                <w:lang w:val="ru-RU"/>
              </w:rPr>
            </w:pPr>
          </w:p>
        </w:tc>
      </w:tr>
      <w:tr w:rsidR="00C2274E" w:rsidRPr="007F5252">
        <w:trPr>
          <w:trHeight w:hRule="exact" w:val="52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jc w:val="center"/>
            </w:pPr>
            <w:r>
              <w:rPr>
                <w:rFonts w:ascii="Times New Roman" w:eastAsia="Times New Roman" w:hAnsi="Times New Roman"/>
                <w:color w:val="000000"/>
                <w:w w:val="97"/>
                <w:sz w:val="16"/>
              </w:rPr>
              <w:t>4.2.</w:t>
            </w: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8" w:after="0" w:line="245" w:lineRule="auto"/>
              <w:ind w:left="72" w:right="288"/>
              <w:rPr>
                <w:lang w:val="ru-RU"/>
              </w:rPr>
            </w:pPr>
            <w:r w:rsidRPr="007F5252">
              <w:rPr>
                <w:rFonts w:ascii="Times New Roman" w:eastAsia="Times New Roman" w:hAnsi="Times New Roman"/>
                <w:color w:val="000000"/>
                <w:w w:val="97"/>
                <w:sz w:val="16"/>
                <w:lang w:val="ru-RU"/>
              </w:rPr>
              <w:t>писать соченеие по содержанию рассказа</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C2274E">
            <w:pPr>
              <w:rPr>
                <w:lang w:val="ru-RU"/>
              </w:rPr>
            </w:pP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C2274E">
            <w:pPr>
              <w:rPr>
                <w:lang w:val="ru-RU"/>
              </w:rPr>
            </w:pPr>
          </w:p>
        </w:tc>
      </w:tr>
    </w:tbl>
    <w:p w:rsidR="00C2274E" w:rsidRPr="007F5252" w:rsidRDefault="00C2274E">
      <w:pPr>
        <w:autoSpaceDE w:val="0"/>
        <w:autoSpaceDN w:val="0"/>
        <w:spacing w:after="0" w:line="14" w:lineRule="exact"/>
        <w:rPr>
          <w:lang w:val="ru-RU"/>
        </w:rPr>
      </w:pPr>
    </w:p>
    <w:p w:rsidR="00C2274E" w:rsidRPr="007F5252" w:rsidRDefault="00C2274E">
      <w:pPr>
        <w:rPr>
          <w:lang w:val="ru-RU"/>
        </w:rPr>
        <w:sectPr w:rsidR="00C2274E" w:rsidRPr="007F5252">
          <w:pgSz w:w="16840" w:h="11900"/>
          <w:pgMar w:top="284" w:right="640" w:bottom="1078" w:left="666" w:header="720" w:footer="720" w:gutter="0"/>
          <w:cols w:space="720" w:equalWidth="0">
            <w:col w:w="15534" w:space="0"/>
          </w:cols>
          <w:docGrid w:linePitch="360"/>
        </w:sectPr>
      </w:pPr>
    </w:p>
    <w:p w:rsidR="00C2274E" w:rsidRPr="007F5252" w:rsidRDefault="00C2274E">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6700"/>
        <w:gridCol w:w="528"/>
        <w:gridCol w:w="1106"/>
        <w:gridCol w:w="1140"/>
        <w:gridCol w:w="804"/>
        <w:gridCol w:w="2618"/>
        <w:gridCol w:w="828"/>
        <w:gridCol w:w="1382"/>
      </w:tblGrid>
      <w:tr w:rsidR="00C2274E" w:rsidRPr="007F5252">
        <w:trPr>
          <w:trHeight w:hRule="exact" w:val="240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jc w:val="center"/>
            </w:pPr>
            <w:r>
              <w:rPr>
                <w:rFonts w:ascii="Times New Roman" w:eastAsia="Times New Roman" w:hAnsi="Times New Roman"/>
                <w:color w:val="000000"/>
                <w:w w:val="97"/>
                <w:sz w:val="16"/>
              </w:rPr>
              <w:t>4.3.</w:t>
            </w: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8" w:after="0" w:line="245" w:lineRule="auto"/>
              <w:ind w:left="72" w:right="144"/>
              <w:rPr>
                <w:lang w:val="ru-RU"/>
              </w:rPr>
            </w:pPr>
            <w:r w:rsidRPr="007F5252">
              <w:rPr>
                <w:rFonts w:ascii="Times New Roman" w:eastAsia="Times New Roman" w:hAnsi="Times New Roman"/>
                <w:b/>
                <w:color w:val="000000"/>
                <w:w w:val="97"/>
                <w:sz w:val="16"/>
                <w:lang w:val="ru-RU"/>
              </w:rPr>
              <w:t>Н. А. Некрасов. Стихотворения (не менее двух). «Крестьянские дети». «Школьник». Поэма«Мороз, Красный нос» (фрагмент)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8" w:after="0" w:line="254" w:lineRule="auto"/>
              <w:ind w:left="72"/>
              <w:rPr>
                <w:lang w:val="ru-RU"/>
              </w:rPr>
            </w:pPr>
            <w:r w:rsidRPr="007F5252">
              <w:rPr>
                <w:rFonts w:ascii="Times New Roman" w:eastAsia="Times New Roman" w:hAnsi="Times New Roman"/>
                <w:color w:val="000000"/>
                <w:w w:val="97"/>
                <w:sz w:val="16"/>
                <w:lang w:val="ru-RU"/>
              </w:rPr>
              <w:t xml:space="preserve">Выразительно читать поэтический текст, в том числе по ролям; </w:t>
            </w:r>
            <w:r w:rsidRPr="007F5252">
              <w:rPr>
                <w:lang w:val="ru-RU"/>
              </w:rPr>
              <w:br/>
            </w:r>
            <w:r w:rsidRPr="007F5252">
              <w:rPr>
                <w:rFonts w:ascii="Times New Roman" w:eastAsia="Times New Roman" w:hAnsi="Times New Roman"/>
                <w:color w:val="000000"/>
                <w:w w:val="97"/>
                <w:sz w:val="16"/>
                <w:lang w:val="ru-RU"/>
              </w:rPr>
              <w:t xml:space="preserve">Определять тематическое </w:t>
            </w:r>
            <w:r w:rsidRPr="007F5252">
              <w:rPr>
                <w:lang w:val="ru-RU"/>
              </w:rPr>
              <w:br/>
            </w:r>
            <w:r w:rsidRPr="007F5252">
              <w:rPr>
                <w:rFonts w:ascii="Times New Roman" w:eastAsia="Times New Roman" w:hAnsi="Times New Roman"/>
                <w:color w:val="000000"/>
                <w:w w:val="97"/>
                <w:sz w:val="16"/>
                <w:lang w:val="ru-RU"/>
              </w:rPr>
              <w:t xml:space="preserve">содержание стихотворения; </w:t>
            </w:r>
            <w:r w:rsidRPr="007F5252">
              <w:rPr>
                <w:lang w:val="ru-RU"/>
              </w:rPr>
              <w:br/>
            </w:r>
            <w:r w:rsidRPr="007F5252">
              <w:rPr>
                <w:rFonts w:ascii="Times New Roman" w:eastAsia="Times New Roman" w:hAnsi="Times New Roman"/>
                <w:color w:val="000000"/>
                <w:w w:val="97"/>
                <w:sz w:val="16"/>
                <w:lang w:val="ru-RU"/>
              </w:rPr>
              <w:t xml:space="preserve">Характеризовать главных героев, лирического героя (автора); </w:t>
            </w:r>
            <w:r w:rsidRPr="007F5252">
              <w:rPr>
                <w:lang w:val="ru-RU"/>
              </w:rPr>
              <w:br/>
            </w:r>
            <w:r w:rsidRPr="007F5252">
              <w:rPr>
                <w:rFonts w:ascii="Times New Roman" w:eastAsia="Times New Roman" w:hAnsi="Times New Roman"/>
                <w:color w:val="000000"/>
                <w:w w:val="97"/>
                <w:sz w:val="16"/>
                <w:lang w:val="ru-RU"/>
              </w:rPr>
              <w:t xml:space="preserve">Определять отношение автора к </w:t>
            </w:r>
            <w:r w:rsidRPr="007F5252">
              <w:rPr>
                <w:lang w:val="ru-RU"/>
              </w:rPr>
              <w:br/>
            </w:r>
            <w:r w:rsidRPr="007F5252">
              <w:rPr>
                <w:rFonts w:ascii="Times New Roman" w:eastAsia="Times New Roman" w:hAnsi="Times New Roman"/>
                <w:color w:val="000000"/>
                <w:w w:val="97"/>
                <w:sz w:val="16"/>
                <w:lang w:val="ru-RU"/>
              </w:rPr>
              <w:t xml:space="preserve">детям; </w:t>
            </w:r>
            <w:r w:rsidRPr="007F5252">
              <w:rPr>
                <w:lang w:val="ru-RU"/>
              </w:rPr>
              <w:br/>
            </w:r>
            <w:r w:rsidRPr="007F5252">
              <w:rPr>
                <w:rFonts w:ascii="Times New Roman" w:eastAsia="Times New Roman" w:hAnsi="Times New Roman"/>
                <w:color w:val="000000"/>
                <w:w w:val="97"/>
                <w:sz w:val="16"/>
                <w:lang w:val="ru-RU"/>
              </w:rPr>
              <w:t>Выявлять средства художественной выразител</w:t>
            </w:r>
            <w:r w:rsidRPr="007F5252">
              <w:rPr>
                <w:rFonts w:ascii="Times New Roman" w:eastAsia="Times New Roman" w:hAnsi="Times New Roman"/>
                <w:color w:val="000000"/>
                <w:w w:val="97"/>
                <w:sz w:val="16"/>
                <w:lang w:val="ru-RU"/>
              </w:rPr>
              <w:t xml:space="preserve">ьности; </w:t>
            </w:r>
            <w:r w:rsidRPr="007F5252">
              <w:rPr>
                <w:lang w:val="ru-RU"/>
              </w:rPr>
              <w:br/>
            </w:r>
            <w:r w:rsidRPr="007F5252">
              <w:rPr>
                <w:rFonts w:ascii="Times New Roman" w:eastAsia="Times New Roman" w:hAnsi="Times New Roman"/>
                <w:color w:val="000000"/>
                <w:w w:val="97"/>
                <w:sz w:val="16"/>
                <w:lang w:val="ru-RU"/>
              </w:rPr>
              <w:t>Заучивать стихотворение наизусть;</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C2274E">
            <w:pPr>
              <w:rPr>
                <w:lang w:val="ru-RU"/>
              </w:rPr>
            </w:pP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C2274E">
            <w:pPr>
              <w:rPr>
                <w:lang w:val="ru-RU"/>
              </w:rPr>
            </w:pPr>
          </w:p>
        </w:tc>
      </w:tr>
      <w:tr w:rsidR="00C2274E" w:rsidRPr="007F5252">
        <w:trPr>
          <w:trHeight w:hRule="exact" w:val="429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6" w:after="0" w:line="233" w:lineRule="auto"/>
              <w:jc w:val="center"/>
            </w:pPr>
            <w:r>
              <w:rPr>
                <w:rFonts w:ascii="Times New Roman" w:eastAsia="Times New Roman" w:hAnsi="Times New Roman"/>
                <w:color w:val="000000"/>
                <w:w w:val="97"/>
                <w:sz w:val="16"/>
              </w:rPr>
              <w:t>4.4.</w:t>
            </w: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6" w:after="0" w:line="233" w:lineRule="auto"/>
              <w:ind w:left="72"/>
              <w:rPr>
                <w:lang w:val="ru-RU"/>
              </w:rPr>
            </w:pPr>
            <w:r w:rsidRPr="007F5252">
              <w:rPr>
                <w:rFonts w:ascii="Times New Roman" w:eastAsia="Times New Roman" w:hAnsi="Times New Roman"/>
                <w:b/>
                <w:color w:val="000000"/>
                <w:w w:val="97"/>
                <w:sz w:val="16"/>
                <w:lang w:val="ru-RU"/>
              </w:rPr>
              <w:t>Л. Н. Толстой.</w:t>
            </w:r>
          </w:p>
          <w:p w:rsidR="00C2274E" w:rsidRPr="007F5252" w:rsidRDefault="009C4451">
            <w:pPr>
              <w:autoSpaceDE w:val="0"/>
              <w:autoSpaceDN w:val="0"/>
              <w:spacing w:before="18" w:after="0" w:line="233" w:lineRule="auto"/>
              <w:ind w:left="72"/>
              <w:rPr>
                <w:lang w:val="ru-RU"/>
              </w:rPr>
            </w:pPr>
            <w:r w:rsidRPr="007F5252">
              <w:rPr>
                <w:rFonts w:ascii="Times New Roman" w:eastAsia="Times New Roman" w:hAnsi="Times New Roman"/>
                <w:b/>
                <w:color w:val="000000"/>
                <w:w w:val="97"/>
                <w:sz w:val="16"/>
                <w:lang w:val="ru-RU"/>
              </w:rPr>
              <w:t xml:space="preserve">Рассказ «Кавказский пленник»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6" w:after="0" w:line="233" w:lineRule="auto"/>
              <w:ind w:left="72"/>
            </w:pPr>
            <w:r>
              <w:rPr>
                <w:rFonts w:ascii="Times New Roman" w:eastAsia="Times New Roman" w:hAnsi="Times New Roman"/>
                <w:color w:val="000000"/>
                <w:w w:val="97"/>
                <w:sz w:val="16"/>
              </w:rPr>
              <w:t>5</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6" w:after="0" w:line="257" w:lineRule="auto"/>
              <w:ind w:left="72"/>
              <w:rPr>
                <w:lang w:val="ru-RU"/>
              </w:rPr>
            </w:pPr>
            <w:r w:rsidRPr="007F5252">
              <w:rPr>
                <w:rFonts w:ascii="Times New Roman" w:eastAsia="Times New Roman" w:hAnsi="Times New Roman"/>
                <w:color w:val="000000"/>
                <w:w w:val="97"/>
                <w:sz w:val="16"/>
                <w:lang w:val="ru-RU"/>
              </w:rPr>
              <w:t xml:space="preserve">Выразительно читать текст рассказа, отвечать на вопросы, пересказывать (подробно и сжато); </w:t>
            </w:r>
            <w:r w:rsidRPr="007F5252">
              <w:rPr>
                <w:lang w:val="ru-RU"/>
              </w:rPr>
              <w:br/>
            </w:r>
            <w:r w:rsidRPr="007F5252">
              <w:rPr>
                <w:rFonts w:ascii="Times New Roman" w:eastAsia="Times New Roman" w:hAnsi="Times New Roman"/>
                <w:color w:val="000000"/>
                <w:w w:val="97"/>
                <w:sz w:val="16"/>
                <w:lang w:val="ru-RU"/>
              </w:rPr>
              <w:t xml:space="preserve">Выявлять основную мысль рассказа, </w:t>
            </w:r>
            <w:r w:rsidRPr="007F5252">
              <w:rPr>
                <w:rFonts w:ascii="Times New Roman" w:eastAsia="Times New Roman" w:hAnsi="Times New Roman"/>
                <w:color w:val="000000"/>
                <w:w w:val="97"/>
                <w:sz w:val="16"/>
                <w:lang w:val="ru-RU"/>
              </w:rPr>
              <w:t xml:space="preserve">определять его композиционные </w:t>
            </w:r>
            <w:r w:rsidRPr="007F5252">
              <w:rPr>
                <w:lang w:val="ru-RU"/>
              </w:rPr>
              <w:br/>
            </w:r>
            <w:r w:rsidRPr="007F5252">
              <w:rPr>
                <w:rFonts w:ascii="Times New Roman" w:eastAsia="Times New Roman" w:hAnsi="Times New Roman"/>
                <w:color w:val="000000"/>
                <w:w w:val="97"/>
                <w:sz w:val="16"/>
                <w:lang w:val="ru-RU"/>
              </w:rPr>
              <w:t xml:space="preserve">особенности; </w:t>
            </w:r>
            <w:r w:rsidRPr="007F5252">
              <w:rPr>
                <w:lang w:val="ru-RU"/>
              </w:rPr>
              <w:br/>
            </w:r>
            <w:r w:rsidRPr="007F5252">
              <w:rPr>
                <w:rFonts w:ascii="Times New Roman" w:eastAsia="Times New Roman" w:hAnsi="Times New Roman"/>
                <w:color w:val="000000"/>
                <w:w w:val="97"/>
                <w:sz w:val="16"/>
                <w:lang w:val="ru-RU"/>
              </w:rPr>
              <w:t xml:space="preserve">Выделять ключевые эпизоды в </w:t>
            </w:r>
            <w:r w:rsidRPr="007F5252">
              <w:rPr>
                <w:lang w:val="ru-RU"/>
              </w:rPr>
              <w:br/>
            </w:r>
            <w:r w:rsidRPr="007F5252">
              <w:rPr>
                <w:rFonts w:ascii="Times New Roman" w:eastAsia="Times New Roman" w:hAnsi="Times New Roman"/>
                <w:color w:val="000000"/>
                <w:w w:val="97"/>
                <w:sz w:val="16"/>
                <w:lang w:val="ru-RU"/>
              </w:rPr>
              <w:t xml:space="preserve">тексте произведения; </w:t>
            </w:r>
            <w:r w:rsidRPr="007F5252">
              <w:rPr>
                <w:lang w:val="ru-RU"/>
              </w:rPr>
              <w:br/>
            </w:r>
            <w:r w:rsidRPr="007F5252">
              <w:rPr>
                <w:rFonts w:ascii="Times New Roman" w:eastAsia="Times New Roman" w:hAnsi="Times New Roman"/>
                <w:color w:val="000000"/>
                <w:w w:val="97"/>
                <w:sz w:val="16"/>
                <w:lang w:val="ru-RU"/>
              </w:rPr>
              <w:t xml:space="preserve">Составлять план сообщения о </w:t>
            </w:r>
            <w:r w:rsidRPr="007F5252">
              <w:rPr>
                <w:lang w:val="ru-RU"/>
              </w:rPr>
              <w:br/>
            </w:r>
            <w:r w:rsidRPr="007F5252">
              <w:rPr>
                <w:rFonts w:ascii="Times New Roman" w:eastAsia="Times New Roman" w:hAnsi="Times New Roman"/>
                <w:color w:val="000000"/>
                <w:w w:val="97"/>
                <w:sz w:val="16"/>
                <w:lang w:val="ru-RU"/>
              </w:rPr>
              <w:t xml:space="preserve">главных героях произведения; </w:t>
            </w:r>
            <w:r w:rsidRPr="007F5252">
              <w:rPr>
                <w:lang w:val="ru-RU"/>
              </w:rPr>
              <w:br/>
            </w:r>
            <w:r w:rsidRPr="007F5252">
              <w:rPr>
                <w:rFonts w:ascii="Times New Roman" w:eastAsia="Times New Roman" w:hAnsi="Times New Roman"/>
                <w:color w:val="000000"/>
                <w:w w:val="97"/>
                <w:sz w:val="16"/>
                <w:lang w:val="ru-RU"/>
              </w:rPr>
              <w:t xml:space="preserve">Составлять сравнительную </w:t>
            </w:r>
            <w:r w:rsidRPr="007F5252">
              <w:rPr>
                <w:lang w:val="ru-RU"/>
              </w:rPr>
              <w:br/>
            </w:r>
            <w:r w:rsidRPr="007F5252">
              <w:rPr>
                <w:rFonts w:ascii="Times New Roman" w:eastAsia="Times New Roman" w:hAnsi="Times New Roman"/>
                <w:color w:val="000000"/>
                <w:w w:val="97"/>
                <w:sz w:val="16"/>
                <w:lang w:val="ru-RU"/>
              </w:rPr>
              <w:t xml:space="preserve">характеристику Жилина и </w:t>
            </w:r>
            <w:r w:rsidRPr="007F5252">
              <w:rPr>
                <w:lang w:val="ru-RU"/>
              </w:rPr>
              <w:br/>
            </w:r>
            <w:r w:rsidRPr="007F5252">
              <w:rPr>
                <w:rFonts w:ascii="Times New Roman" w:eastAsia="Times New Roman" w:hAnsi="Times New Roman"/>
                <w:color w:val="000000"/>
                <w:w w:val="97"/>
                <w:sz w:val="16"/>
                <w:lang w:val="ru-RU"/>
              </w:rPr>
              <w:t xml:space="preserve">Костылина; </w:t>
            </w:r>
            <w:r w:rsidRPr="007F5252">
              <w:rPr>
                <w:lang w:val="ru-RU"/>
              </w:rPr>
              <w:br/>
            </w:r>
            <w:r w:rsidRPr="007F5252">
              <w:rPr>
                <w:rFonts w:ascii="Times New Roman" w:eastAsia="Times New Roman" w:hAnsi="Times New Roman"/>
                <w:color w:val="000000"/>
                <w:w w:val="97"/>
                <w:sz w:val="16"/>
                <w:lang w:val="ru-RU"/>
              </w:rPr>
              <w:t xml:space="preserve">Характеризовать горцев, их обычаи </w:t>
            </w:r>
            <w:r w:rsidRPr="007F5252">
              <w:rPr>
                <w:rFonts w:ascii="Times New Roman" w:eastAsia="Times New Roman" w:hAnsi="Times New Roman"/>
                <w:color w:val="000000"/>
                <w:w w:val="97"/>
                <w:sz w:val="16"/>
                <w:lang w:val="ru-RU"/>
              </w:rPr>
              <w:t xml:space="preserve">и нравы; </w:t>
            </w:r>
            <w:r w:rsidRPr="007F5252">
              <w:rPr>
                <w:lang w:val="ru-RU"/>
              </w:rPr>
              <w:br/>
            </w:r>
            <w:r w:rsidRPr="007F5252">
              <w:rPr>
                <w:rFonts w:ascii="Times New Roman" w:eastAsia="Times New Roman" w:hAnsi="Times New Roman"/>
                <w:color w:val="000000"/>
                <w:w w:val="97"/>
                <w:sz w:val="16"/>
                <w:lang w:val="ru-RU"/>
              </w:rPr>
              <w:t xml:space="preserve">Давать собственную интерпретацию и оценку рассказа; </w:t>
            </w:r>
            <w:r w:rsidRPr="007F5252">
              <w:rPr>
                <w:lang w:val="ru-RU"/>
              </w:rPr>
              <w:br/>
            </w:r>
            <w:r w:rsidRPr="007F5252">
              <w:rPr>
                <w:rFonts w:ascii="Times New Roman" w:eastAsia="Times New Roman" w:hAnsi="Times New Roman"/>
                <w:color w:val="000000"/>
                <w:w w:val="97"/>
                <w:sz w:val="16"/>
                <w:lang w:val="ru-RU"/>
              </w:rPr>
              <w:t xml:space="preserve">Давать развёрнутый ответ на </w:t>
            </w:r>
            <w:r w:rsidRPr="007F5252">
              <w:rPr>
                <w:lang w:val="ru-RU"/>
              </w:rPr>
              <w:br/>
            </w:r>
            <w:r w:rsidRPr="007F5252">
              <w:rPr>
                <w:rFonts w:ascii="Times New Roman" w:eastAsia="Times New Roman" w:hAnsi="Times New Roman"/>
                <w:color w:val="000000"/>
                <w:w w:val="97"/>
                <w:sz w:val="16"/>
                <w:lang w:val="ru-RU"/>
              </w:rPr>
              <w:t xml:space="preserve">вопрос, связанный со знанием и </w:t>
            </w:r>
            <w:r w:rsidRPr="007F5252">
              <w:rPr>
                <w:lang w:val="ru-RU"/>
              </w:rPr>
              <w:br/>
            </w:r>
            <w:r w:rsidRPr="007F5252">
              <w:rPr>
                <w:rFonts w:ascii="Times New Roman" w:eastAsia="Times New Roman" w:hAnsi="Times New Roman"/>
                <w:color w:val="000000"/>
                <w:w w:val="97"/>
                <w:sz w:val="16"/>
                <w:lang w:val="ru-RU"/>
              </w:rPr>
              <w:t xml:space="preserve">пониманием литературного </w:t>
            </w:r>
            <w:r w:rsidRPr="007F5252">
              <w:rPr>
                <w:lang w:val="ru-RU"/>
              </w:rPr>
              <w:br/>
            </w:r>
            <w:r w:rsidRPr="007F5252">
              <w:rPr>
                <w:rFonts w:ascii="Times New Roman" w:eastAsia="Times New Roman" w:hAnsi="Times New Roman"/>
                <w:color w:val="000000"/>
                <w:w w:val="97"/>
                <w:sz w:val="16"/>
                <w:lang w:val="ru-RU"/>
              </w:rPr>
              <w:t>произведения;</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C2274E">
            <w:pPr>
              <w:rPr>
                <w:lang w:val="ru-RU"/>
              </w:rPr>
            </w:pP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C2274E">
            <w:pPr>
              <w:rPr>
                <w:lang w:val="ru-RU"/>
              </w:rPr>
            </w:pPr>
          </w:p>
        </w:tc>
      </w:tr>
      <w:tr w:rsidR="00C2274E">
        <w:trPr>
          <w:trHeight w:hRule="exact" w:val="188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6" w:after="0" w:line="233" w:lineRule="auto"/>
              <w:jc w:val="center"/>
            </w:pPr>
            <w:r>
              <w:rPr>
                <w:rFonts w:ascii="Times New Roman" w:eastAsia="Times New Roman" w:hAnsi="Times New Roman"/>
                <w:color w:val="000000"/>
                <w:w w:val="97"/>
                <w:sz w:val="16"/>
              </w:rPr>
              <w:t>4.5.</w:t>
            </w: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6" w:after="0" w:line="233"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6" w:after="0" w:line="254" w:lineRule="auto"/>
              <w:ind w:left="72"/>
            </w:pPr>
            <w:r w:rsidRPr="007F5252">
              <w:rPr>
                <w:rFonts w:ascii="Times New Roman" w:eastAsia="Times New Roman" w:hAnsi="Times New Roman"/>
                <w:color w:val="000000"/>
                <w:w w:val="97"/>
                <w:sz w:val="16"/>
                <w:lang w:val="ru-RU"/>
              </w:rPr>
              <w:t xml:space="preserve">Определять роль названия в </w:t>
            </w:r>
            <w:r w:rsidRPr="007F5252">
              <w:rPr>
                <w:lang w:val="ru-RU"/>
              </w:rPr>
              <w:br/>
            </w:r>
            <w:r w:rsidRPr="007F5252">
              <w:rPr>
                <w:rFonts w:ascii="Times New Roman" w:eastAsia="Times New Roman" w:hAnsi="Times New Roman"/>
                <w:color w:val="000000"/>
                <w:w w:val="97"/>
                <w:sz w:val="16"/>
                <w:lang w:val="ru-RU"/>
              </w:rPr>
              <w:t xml:space="preserve">литературном произведении; </w:t>
            </w:r>
            <w:r w:rsidRPr="007F5252">
              <w:rPr>
                <w:lang w:val="ru-RU"/>
              </w:rPr>
              <w:br/>
            </w:r>
            <w:r w:rsidRPr="007F5252">
              <w:rPr>
                <w:rFonts w:ascii="Times New Roman" w:eastAsia="Times New Roman" w:hAnsi="Times New Roman"/>
                <w:color w:val="000000"/>
                <w:w w:val="97"/>
                <w:sz w:val="16"/>
                <w:lang w:val="ru-RU"/>
              </w:rPr>
              <w:t xml:space="preserve">Анализировать произведение с </w:t>
            </w:r>
            <w:r w:rsidRPr="007F5252">
              <w:rPr>
                <w:lang w:val="ru-RU"/>
              </w:rPr>
              <w:br/>
            </w:r>
            <w:r w:rsidRPr="007F5252">
              <w:rPr>
                <w:rFonts w:ascii="Times New Roman" w:eastAsia="Times New Roman" w:hAnsi="Times New Roman"/>
                <w:color w:val="000000"/>
                <w:w w:val="97"/>
                <w:sz w:val="16"/>
                <w:lang w:val="ru-RU"/>
              </w:rPr>
              <w:t xml:space="preserve">учётом его жанровых особенностей, с использованием методов </w:t>
            </w:r>
            <w:r w:rsidRPr="007F5252">
              <w:rPr>
                <w:lang w:val="ru-RU"/>
              </w:rPr>
              <w:br/>
            </w:r>
            <w:r w:rsidRPr="007F5252">
              <w:rPr>
                <w:rFonts w:ascii="Times New Roman" w:eastAsia="Times New Roman" w:hAnsi="Times New Roman"/>
                <w:color w:val="000000"/>
                <w:w w:val="97"/>
                <w:sz w:val="16"/>
                <w:lang w:val="ru-RU"/>
              </w:rPr>
              <w:t xml:space="preserve">смыслового чтения и эстетического анализа, давать собственную </w:t>
            </w:r>
            <w:r w:rsidRPr="007F5252">
              <w:rPr>
                <w:lang w:val="ru-RU"/>
              </w:rPr>
              <w:br/>
            </w:r>
            <w:r>
              <w:rPr>
                <w:rFonts w:ascii="Times New Roman" w:eastAsia="Times New Roman" w:hAnsi="Times New Roman"/>
                <w:color w:val="000000"/>
                <w:w w:val="97"/>
                <w:sz w:val="16"/>
              </w:rPr>
              <w:t xml:space="preserve">интерпретацию и оценку </w:t>
            </w:r>
            <w:r>
              <w:br/>
            </w:r>
            <w:r>
              <w:rPr>
                <w:rFonts w:ascii="Times New Roman" w:eastAsia="Times New Roman" w:hAnsi="Times New Roman"/>
                <w:color w:val="000000"/>
                <w:w w:val="97"/>
                <w:sz w:val="16"/>
              </w:rPr>
              <w:t>произведениям;</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r>
      <w:tr w:rsidR="00C2274E">
        <w:trPr>
          <w:trHeight w:hRule="exact" w:val="348"/>
        </w:trPr>
        <w:tc>
          <w:tcPr>
            <w:tcW w:w="70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6"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6" w:after="0" w:line="230" w:lineRule="auto"/>
              <w:ind w:left="72"/>
            </w:pPr>
            <w:r>
              <w:rPr>
                <w:rFonts w:ascii="Times New Roman" w:eastAsia="Times New Roman" w:hAnsi="Times New Roman"/>
                <w:color w:val="000000"/>
                <w:w w:val="97"/>
                <w:sz w:val="16"/>
              </w:rPr>
              <w:t>15</w:t>
            </w:r>
          </w:p>
        </w:tc>
        <w:tc>
          <w:tcPr>
            <w:tcW w:w="787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r>
      <w:tr w:rsidR="00C2274E" w:rsidRPr="007F5252">
        <w:trPr>
          <w:trHeight w:hRule="exact" w:val="424"/>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6" w:after="0" w:line="233" w:lineRule="auto"/>
              <w:ind w:left="72"/>
              <w:rPr>
                <w:lang w:val="ru-RU"/>
              </w:rPr>
            </w:pPr>
            <w:r w:rsidRPr="007F5252">
              <w:rPr>
                <w:rFonts w:ascii="Times New Roman" w:eastAsia="Times New Roman" w:hAnsi="Times New Roman"/>
                <w:color w:val="000000"/>
                <w:w w:val="97"/>
                <w:sz w:val="16"/>
                <w:lang w:val="ru-RU"/>
              </w:rPr>
              <w:t xml:space="preserve">Раздел 5.Литература </w:t>
            </w:r>
            <w:r>
              <w:rPr>
                <w:rFonts w:ascii="Times New Roman" w:eastAsia="Times New Roman" w:hAnsi="Times New Roman"/>
                <w:color w:val="000000"/>
                <w:w w:val="97"/>
                <w:sz w:val="16"/>
              </w:rPr>
              <w:t>XIX</w:t>
            </w:r>
            <w:r w:rsidRPr="007F5252">
              <w:rPr>
                <w:rFonts w:ascii="Times New Roman" w:eastAsia="Times New Roman" w:hAnsi="Times New Roman"/>
                <w:color w:val="000000"/>
                <w:w w:val="97"/>
                <w:sz w:val="16"/>
                <w:lang w:val="ru-RU"/>
              </w:rPr>
              <w:t>—ХХ веков</w:t>
            </w:r>
          </w:p>
        </w:tc>
      </w:tr>
    </w:tbl>
    <w:p w:rsidR="00C2274E" w:rsidRPr="007F5252" w:rsidRDefault="00C2274E">
      <w:pPr>
        <w:autoSpaceDE w:val="0"/>
        <w:autoSpaceDN w:val="0"/>
        <w:spacing w:after="0" w:line="14" w:lineRule="exact"/>
        <w:rPr>
          <w:lang w:val="ru-RU"/>
        </w:rPr>
      </w:pPr>
    </w:p>
    <w:p w:rsidR="00C2274E" w:rsidRPr="007F5252" w:rsidRDefault="00C2274E">
      <w:pPr>
        <w:rPr>
          <w:lang w:val="ru-RU"/>
        </w:rPr>
        <w:sectPr w:rsidR="00C2274E" w:rsidRPr="007F5252">
          <w:pgSz w:w="16840" w:h="11900"/>
          <w:pgMar w:top="284" w:right="640" w:bottom="970" w:left="666" w:header="720" w:footer="720" w:gutter="0"/>
          <w:cols w:space="720" w:equalWidth="0">
            <w:col w:w="15534" w:space="0"/>
          </w:cols>
          <w:docGrid w:linePitch="360"/>
        </w:sectPr>
      </w:pPr>
    </w:p>
    <w:p w:rsidR="00C2274E" w:rsidRPr="007F5252" w:rsidRDefault="00C2274E">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6700"/>
        <w:gridCol w:w="528"/>
        <w:gridCol w:w="1106"/>
        <w:gridCol w:w="1140"/>
        <w:gridCol w:w="804"/>
        <w:gridCol w:w="2618"/>
        <w:gridCol w:w="828"/>
        <w:gridCol w:w="1382"/>
      </w:tblGrid>
      <w:tr w:rsidR="00C2274E" w:rsidRPr="007F5252">
        <w:trPr>
          <w:trHeight w:hRule="exact" w:val="24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jc w:val="center"/>
            </w:pPr>
            <w:r>
              <w:rPr>
                <w:rFonts w:ascii="Times New Roman" w:eastAsia="Times New Roman" w:hAnsi="Times New Roman"/>
                <w:color w:val="000000"/>
                <w:w w:val="97"/>
                <w:sz w:val="16"/>
              </w:rPr>
              <w:t>5.1.</w:t>
            </w: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8" w:after="0" w:line="245" w:lineRule="auto"/>
              <w:ind w:left="72" w:right="720"/>
              <w:rPr>
                <w:lang w:val="ru-RU"/>
              </w:rPr>
            </w:pPr>
            <w:r w:rsidRPr="007F5252">
              <w:rPr>
                <w:rFonts w:ascii="Times New Roman" w:eastAsia="Times New Roman" w:hAnsi="Times New Roman"/>
                <w:b/>
                <w:color w:val="000000"/>
                <w:w w:val="97"/>
                <w:sz w:val="16"/>
                <w:lang w:val="ru-RU"/>
              </w:rPr>
              <w:t xml:space="preserve">Стихотворения отечественных поэтов </w:t>
            </w:r>
            <w:r>
              <w:rPr>
                <w:rFonts w:ascii="Times New Roman" w:eastAsia="Times New Roman" w:hAnsi="Times New Roman"/>
                <w:b/>
                <w:color w:val="000000"/>
                <w:w w:val="97"/>
                <w:sz w:val="16"/>
              </w:rPr>
              <w:t>XIX</w:t>
            </w:r>
            <w:r w:rsidRPr="007F5252">
              <w:rPr>
                <w:rFonts w:ascii="Times New Roman" w:eastAsia="Times New Roman" w:hAnsi="Times New Roman"/>
                <w:b/>
                <w:color w:val="000000"/>
                <w:w w:val="97"/>
                <w:sz w:val="16"/>
                <w:lang w:val="ru-RU"/>
              </w:rPr>
              <w:t>—ХХ веков о родной природе и о связи человека с Родиной (не менее пяти).</w:t>
            </w:r>
          </w:p>
          <w:p w:rsidR="00C2274E" w:rsidRPr="007F5252" w:rsidRDefault="009C4451">
            <w:pPr>
              <w:autoSpaceDE w:val="0"/>
              <w:autoSpaceDN w:val="0"/>
              <w:spacing w:before="20" w:after="0" w:line="230" w:lineRule="auto"/>
              <w:ind w:left="72"/>
              <w:rPr>
                <w:lang w:val="ru-RU"/>
              </w:rPr>
            </w:pPr>
            <w:r w:rsidRPr="007F5252">
              <w:rPr>
                <w:rFonts w:ascii="Times New Roman" w:eastAsia="Times New Roman" w:hAnsi="Times New Roman"/>
                <w:b/>
                <w:color w:val="000000"/>
                <w:w w:val="97"/>
                <w:sz w:val="16"/>
                <w:lang w:val="ru-RU"/>
              </w:rPr>
              <w:t xml:space="preserve">Например, стихотворения </w:t>
            </w:r>
            <w:r w:rsidRPr="007F5252">
              <w:rPr>
                <w:rFonts w:ascii="Times New Roman" w:eastAsia="Times New Roman" w:hAnsi="Times New Roman"/>
                <w:b/>
                <w:color w:val="000000"/>
                <w:w w:val="97"/>
                <w:sz w:val="16"/>
                <w:lang w:val="ru-RU"/>
              </w:rPr>
              <w:t>А. К. Толстого, Ф. И. Тютчева, А. А. Фета, И. А. Бунина, А. А.</w:t>
            </w:r>
          </w:p>
          <w:p w:rsidR="00C2274E" w:rsidRPr="007F5252" w:rsidRDefault="009C4451">
            <w:pPr>
              <w:autoSpaceDE w:val="0"/>
              <w:autoSpaceDN w:val="0"/>
              <w:spacing w:before="20" w:after="0" w:line="230" w:lineRule="auto"/>
              <w:ind w:left="72"/>
              <w:rPr>
                <w:lang w:val="ru-RU"/>
              </w:rPr>
            </w:pPr>
            <w:r w:rsidRPr="007F5252">
              <w:rPr>
                <w:rFonts w:ascii="Times New Roman" w:eastAsia="Times New Roman" w:hAnsi="Times New Roman"/>
                <w:b/>
                <w:color w:val="000000"/>
                <w:w w:val="97"/>
                <w:sz w:val="16"/>
                <w:lang w:val="ru-RU"/>
              </w:rPr>
              <w:t xml:space="preserve">Блока, С. А. Есенина, Н. М. Рубцова, Ю. П. Кузнецова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8" w:after="0" w:line="254" w:lineRule="auto"/>
              <w:ind w:left="72" w:right="144"/>
              <w:rPr>
                <w:lang w:val="ru-RU"/>
              </w:rPr>
            </w:pPr>
            <w:r w:rsidRPr="007F5252">
              <w:rPr>
                <w:rFonts w:ascii="Times New Roman" w:eastAsia="Times New Roman" w:hAnsi="Times New Roman"/>
                <w:color w:val="000000"/>
                <w:w w:val="97"/>
                <w:sz w:val="16"/>
                <w:lang w:val="ru-RU"/>
              </w:rPr>
              <w:t xml:space="preserve">Выразительно читать </w:t>
            </w:r>
            <w:r w:rsidRPr="007F5252">
              <w:rPr>
                <w:lang w:val="ru-RU"/>
              </w:rPr>
              <w:br/>
            </w:r>
            <w:r w:rsidRPr="007F5252">
              <w:rPr>
                <w:rFonts w:ascii="Times New Roman" w:eastAsia="Times New Roman" w:hAnsi="Times New Roman"/>
                <w:color w:val="000000"/>
                <w:w w:val="97"/>
                <w:sz w:val="16"/>
                <w:lang w:val="ru-RU"/>
              </w:rPr>
              <w:t xml:space="preserve">стихотворение, определять его </w:t>
            </w:r>
            <w:r w:rsidRPr="007F5252">
              <w:rPr>
                <w:lang w:val="ru-RU"/>
              </w:rPr>
              <w:br/>
            </w:r>
            <w:r w:rsidRPr="007F5252">
              <w:rPr>
                <w:rFonts w:ascii="Times New Roman" w:eastAsia="Times New Roman" w:hAnsi="Times New Roman"/>
                <w:color w:val="000000"/>
                <w:w w:val="97"/>
                <w:sz w:val="16"/>
                <w:lang w:val="ru-RU"/>
              </w:rPr>
              <w:t>тематическое содержание, средства художественной выразительности (эпитет, метафора</w:t>
            </w:r>
            <w:r w:rsidRPr="007F5252">
              <w:rPr>
                <w:rFonts w:ascii="Times New Roman" w:eastAsia="Times New Roman" w:hAnsi="Times New Roman"/>
                <w:color w:val="000000"/>
                <w:w w:val="97"/>
                <w:sz w:val="16"/>
                <w:lang w:val="ru-RU"/>
              </w:rPr>
              <w:t xml:space="preserve">, сравнение, </w:t>
            </w:r>
            <w:r w:rsidRPr="007F5252">
              <w:rPr>
                <w:lang w:val="ru-RU"/>
              </w:rPr>
              <w:br/>
            </w:r>
            <w:r w:rsidRPr="007F5252">
              <w:rPr>
                <w:rFonts w:ascii="Times New Roman" w:eastAsia="Times New Roman" w:hAnsi="Times New Roman"/>
                <w:color w:val="000000"/>
                <w:w w:val="97"/>
                <w:sz w:val="16"/>
                <w:lang w:val="ru-RU"/>
              </w:rPr>
              <w:t xml:space="preserve">олицетворение); </w:t>
            </w:r>
            <w:r w:rsidRPr="007F5252">
              <w:rPr>
                <w:lang w:val="ru-RU"/>
              </w:rPr>
              <w:br/>
            </w:r>
            <w:r w:rsidRPr="007F5252">
              <w:rPr>
                <w:rFonts w:ascii="Times New Roman" w:eastAsia="Times New Roman" w:hAnsi="Times New Roman"/>
                <w:color w:val="000000"/>
                <w:w w:val="97"/>
                <w:sz w:val="16"/>
                <w:lang w:val="ru-RU"/>
              </w:rPr>
              <w:t xml:space="preserve">Выявлять музыкальность </w:t>
            </w:r>
            <w:r w:rsidRPr="007F5252">
              <w:rPr>
                <w:lang w:val="ru-RU"/>
              </w:rPr>
              <w:br/>
            </w:r>
            <w:r w:rsidRPr="007F5252">
              <w:rPr>
                <w:rFonts w:ascii="Times New Roman" w:eastAsia="Times New Roman" w:hAnsi="Times New Roman"/>
                <w:color w:val="000000"/>
                <w:w w:val="97"/>
                <w:sz w:val="16"/>
                <w:lang w:val="ru-RU"/>
              </w:rPr>
              <w:t xml:space="preserve">поэтического текста; </w:t>
            </w:r>
            <w:r w:rsidRPr="007F5252">
              <w:rPr>
                <w:lang w:val="ru-RU"/>
              </w:rPr>
              <w:br/>
            </w:r>
            <w:r w:rsidRPr="007F5252">
              <w:rPr>
                <w:rFonts w:ascii="Times New Roman" w:eastAsia="Times New Roman" w:hAnsi="Times New Roman"/>
                <w:color w:val="000000"/>
                <w:w w:val="97"/>
                <w:sz w:val="16"/>
                <w:lang w:val="ru-RU"/>
              </w:rPr>
              <w:t xml:space="preserve">Выражать личное читательское </w:t>
            </w:r>
            <w:r w:rsidRPr="007F5252">
              <w:rPr>
                <w:lang w:val="ru-RU"/>
              </w:rPr>
              <w:br/>
            </w:r>
            <w:r w:rsidRPr="007F5252">
              <w:rPr>
                <w:rFonts w:ascii="Times New Roman" w:eastAsia="Times New Roman" w:hAnsi="Times New Roman"/>
                <w:color w:val="000000"/>
                <w:w w:val="97"/>
                <w:sz w:val="16"/>
                <w:lang w:val="ru-RU"/>
              </w:rPr>
              <w:t xml:space="preserve">отношение к прочитанному; </w:t>
            </w:r>
            <w:r w:rsidRPr="007F5252">
              <w:rPr>
                <w:lang w:val="ru-RU"/>
              </w:rPr>
              <w:br/>
            </w:r>
            <w:r w:rsidRPr="007F5252">
              <w:rPr>
                <w:rFonts w:ascii="Times New Roman" w:eastAsia="Times New Roman" w:hAnsi="Times New Roman"/>
                <w:color w:val="000000"/>
                <w:w w:val="97"/>
                <w:sz w:val="16"/>
                <w:lang w:val="ru-RU"/>
              </w:rPr>
              <w:t>Заучивать одно из стихотворений наизусть;</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C2274E">
            <w:pPr>
              <w:rPr>
                <w:lang w:val="ru-RU"/>
              </w:rPr>
            </w:pP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C2274E">
            <w:pPr>
              <w:rPr>
                <w:lang w:val="ru-RU"/>
              </w:rPr>
            </w:pPr>
          </w:p>
        </w:tc>
      </w:tr>
      <w:tr w:rsidR="00C2274E">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6" w:after="0" w:line="233" w:lineRule="auto"/>
              <w:jc w:val="center"/>
            </w:pPr>
            <w:r>
              <w:rPr>
                <w:rFonts w:ascii="Times New Roman" w:eastAsia="Times New Roman" w:hAnsi="Times New Roman"/>
                <w:color w:val="000000"/>
                <w:w w:val="97"/>
                <w:sz w:val="16"/>
              </w:rPr>
              <w:t>5.2.</w:t>
            </w: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6" w:after="0" w:line="233"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r>
      <w:tr w:rsidR="00C2274E" w:rsidRPr="007F5252">
        <w:trPr>
          <w:trHeight w:hRule="exact" w:val="497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6" w:after="0" w:line="233" w:lineRule="auto"/>
              <w:jc w:val="center"/>
            </w:pPr>
            <w:r>
              <w:rPr>
                <w:rFonts w:ascii="Times New Roman" w:eastAsia="Times New Roman" w:hAnsi="Times New Roman"/>
                <w:color w:val="000000"/>
                <w:w w:val="97"/>
                <w:sz w:val="16"/>
              </w:rPr>
              <w:t>5.3.</w:t>
            </w: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6" w:after="0" w:line="245" w:lineRule="auto"/>
              <w:ind w:left="72" w:right="1584"/>
              <w:rPr>
                <w:lang w:val="ru-RU"/>
              </w:rPr>
            </w:pPr>
            <w:r w:rsidRPr="007F5252">
              <w:rPr>
                <w:rFonts w:ascii="Times New Roman" w:eastAsia="Times New Roman" w:hAnsi="Times New Roman"/>
                <w:b/>
                <w:color w:val="000000"/>
                <w:w w:val="97"/>
                <w:sz w:val="16"/>
                <w:lang w:val="ru-RU"/>
              </w:rPr>
              <w:t xml:space="preserve">Юмористические рассказы отечественных писателей </w:t>
            </w:r>
            <w:r>
              <w:rPr>
                <w:rFonts w:ascii="Times New Roman" w:eastAsia="Times New Roman" w:hAnsi="Times New Roman"/>
                <w:b/>
                <w:color w:val="000000"/>
                <w:w w:val="97"/>
                <w:sz w:val="16"/>
              </w:rPr>
              <w:t>XIX</w:t>
            </w:r>
            <w:r w:rsidRPr="007F5252">
              <w:rPr>
                <w:rFonts w:ascii="Times New Roman" w:eastAsia="Times New Roman" w:hAnsi="Times New Roman"/>
                <w:b/>
                <w:color w:val="000000"/>
                <w:w w:val="97"/>
                <w:sz w:val="16"/>
                <w:lang w:val="ru-RU"/>
              </w:rPr>
              <w:t>—</w:t>
            </w:r>
            <w:r>
              <w:rPr>
                <w:rFonts w:ascii="Times New Roman" w:eastAsia="Times New Roman" w:hAnsi="Times New Roman"/>
                <w:b/>
                <w:color w:val="000000"/>
                <w:w w:val="97"/>
                <w:sz w:val="16"/>
              </w:rPr>
              <w:t>XX</w:t>
            </w:r>
            <w:r w:rsidRPr="007F5252">
              <w:rPr>
                <w:rFonts w:ascii="Times New Roman" w:eastAsia="Times New Roman" w:hAnsi="Times New Roman"/>
                <w:b/>
                <w:color w:val="000000"/>
                <w:w w:val="97"/>
                <w:sz w:val="16"/>
                <w:lang w:val="ru-RU"/>
              </w:rPr>
              <w:t xml:space="preserve"> веков. А. П. Чехов (два рассказа по выбору).</w:t>
            </w:r>
          </w:p>
          <w:p w:rsidR="00C2274E" w:rsidRPr="007F5252" w:rsidRDefault="009C4451">
            <w:pPr>
              <w:autoSpaceDE w:val="0"/>
              <w:autoSpaceDN w:val="0"/>
              <w:spacing w:before="18" w:after="0" w:line="233" w:lineRule="auto"/>
              <w:ind w:left="72"/>
              <w:rPr>
                <w:lang w:val="ru-RU"/>
              </w:rPr>
            </w:pPr>
            <w:r w:rsidRPr="007F5252">
              <w:rPr>
                <w:rFonts w:ascii="Times New Roman" w:eastAsia="Times New Roman" w:hAnsi="Times New Roman"/>
                <w:b/>
                <w:color w:val="000000"/>
                <w:w w:val="97"/>
                <w:sz w:val="16"/>
                <w:lang w:val="ru-RU"/>
              </w:rPr>
              <w:t xml:space="preserve">Например, «Лошадиная фамилия», «Мальчики», «Хирургия»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6" w:after="0" w:line="257" w:lineRule="auto"/>
              <w:ind w:left="72"/>
              <w:rPr>
                <w:lang w:val="ru-RU"/>
              </w:rPr>
            </w:pPr>
            <w:r w:rsidRPr="007F5252">
              <w:rPr>
                <w:rFonts w:ascii="Times New Roman" w:eastAsia="Times New Roman" w:hAnsi="Times New Roman"/>
                <w:color w:val="000000"/>
                <w:w w:val="97"/>
                <w:sz w:val="16"/>
                <w:lang w:val="ru-RU"/>
              </w:rPr>
              <w:t xml:space="preserve">Выразительно читать рассказ, </w:t>
            </w:r>
            <w:r w:rsidRPr="007F5252">
              <w:rPr>
                <w:lang w:val="ru-RU"/>
              </w:rPr>
              <w:br/>
            </w:r>
            <w:r w:rsidRPr="007F5252">
              <w:rPr>
                <w:rFonts w:ascii="Times New Roman" w:eastAsia="Times New Roman" w:hAnsi="Times New Roman"/>
                <w:color w:val="000000"/>
                <w:w w:val="97"/>
                <w:sz w:val="16"/>
                <w:lang w:val="ru-RU"/>
              </w:rPr>
              <w:t xml:space="preserve">отвечать на вопросы по </w:t>
            </w:r>
            <w:r w:rsidRPr="007F5252">
              <w:rPr>
                <w:lang w:val="ru-RU"/>
              </w:rPr>
              <w:br/>
            </w:r>
            <w:r w:rsidRPr="007F5252">
              <w:rPr>
                <w:rFonts w:ascii="Times New Roman" w:eastAsia="Times New Roman" w:hAnsi="Times New Roman"/>
                <w:color w:val="000000"/>
                <w:w w:val="97"/>
                <w:sz w:val="16"/>
                <w:lang w:val="ru-RU"/>
              </w:rPr>
              <w:t xml:space="preserve">прочитанному произведению, </w:t>
            </w:r>
            <w:r w:rsidRPr="007F5252">
              <w:rPr>
                <w:lang w:val="ru-RU"/>
              </w:rPr>
              <w:br/>
            </w:r>
            <w:r w:rsidRPr="007F5252">
              <w:rPr>
                <w:rFonts w:ascii="Times New Roman" w:eastAsia="Times New Roman" w:hAnsi="Times New Roman"/>
                <w:color w:val="000000"/>
                <w:w w:val="97"/>
                <w:sz w:val="16"/>
                <w:lang w:val="ru-RU"/>
              </w:rPr>
              <w:t xml:space="preserve">задавать вопросы с целью </w:t>
            </w:r>
            <w:r w:rsidRPr="007F5252">
              <w:rPr>
                <w:lang w:val="ru-RU"/>
              </w:rPr>
              <w:br/>
            </w:r>
            <w:r w:rsidRPr="007F5252">
              <w:rPr>
                <w:rFonts w:ascii="Times New Roman" w:eastAsia="Times New Roman" w:hAnsi="Times New Roman"/>
                <w:color w:val="000000"/>
                <w:w w:val="97"/>
                <w:sz w:val="16"/>
                <w:lang w:val="ru-RU"/>
              </w:rPr>
              <w:t xml:space="preserve">понимания содержания </w:t>
            </w:r>
            <w:r w:rsidRPr="007F5252">
              <w:rPr>
                <w:lang w:val="ru-RU"/>
              </w:rPr>
              <w:br/>
            </w:r>
            <w:r w:rsidRPr="007F5252">
              <w:rPr>
                <w:rFonts w:ascii="Times New Roman" w:eastAsia="Times New Roman" w:hAnsi="Times New Roman"/>
                <w:color w:val="000000"/>
                <w:w w:val="97"/>
                <w:sz w:val="16"/>
                <w:lang w:val="ru-RU"/>
              </w:rPr>
              <w:t xml:space="preserve">произведений, пересказывать близко к тексту; </w:t>
            </w:r>
            <w:r w:rsidRPr="007F5252">
              <w:rPr>
                <w:lang w:val="ru-RU"/>
              </w:rPr>
              <w:br/>
            </w:r>
            <w:r w:rsidRPr="007F5252">
              <w:rPr>
                <w:rFonts w:ascii="Times New Roman" w:eastAsia="Times New Roman" w:hAnsi="Times New Roman"/>
                <w:color w:val="000000"/>
                <w:w w:val="97"/>
                <w:sz w:val="16"/>
                <w:lang w:val="ru-RU"/>
              </w:rPr>
              <w:t xml:space="preserve">Определять роль названия в </w:t>
            </w:r>
            <w:r w:rsidRPr="007F5252">
              <w:rPr>
                <w:lang w:val="ru-RU"/>
              </w:rPr>
              <w:br/>
            </w:r>
            <w:r w:rsidRPr="007F5252">
              <w:rPr>
                <w:rFonts w:ascii="Times New Roman" w:eastAsia="Times New Roman" w:hAnsi="Times New Roman"/>
                <w:color w:val="000000"/>
                <w:w w:val="97"/>
                <w:sz w:val="16"/>
                <w:lang w:val="ru-RU"/>
              </w:rPr>
              <w:t xml:space="preserve">литературном произведении; </w:t>
            </w:r>
            <w:r w:rsidRPr="007F5252">
              <w:rPr>
                <w:lang w:val="ru-RU"/>
              </w:rPr>
              <w:br/>
            </w:r>
            <w:r w:rsidRPr="007F5252">
              <w:rPr>
                <w:rFonts w:ascii="Times New Roman" w:eastAsia="Times New Roman" w:hAnsi="Times New Roman"/>
                <w:color w:val="000000"/>
                <w:w w:val="97"/>
                <w:sz w:val="16"/>
                <w:lang w:val="ru-RU"/>
              </w:rPr>
              <w:t xml:space="preserve">Анализировать произведение с </w:t>
            </w:r>
            <w:r w:rsidRPr="007F5252">
              <w:rPr>
                <w:lang w:val="ru-RU"/>
              </w:rPr>
              <w:br/>
            </w:r>
            <w:r w:rsidRPr="007F5252">
              <w:rPr>
                <w:rFonts w:ascii="Times New Roman" w:eastAsia="Times New Roman" w:hAnsi="Times New Roman"/>
                <w:color w:val="000000"/>
                <w:w w:val="97"/>
                <w:sz w:val="16"/>
                <w:lang w:val="ru-RU"/>
              </w:rPr>
              <w:t xml:space="preserve">учётом его жанровых особенностей, с использованием методов </w:t>
            </w:r>
            <w:r w:rsidRPr="007F5252">
              <w:rPr>
                <w:lang w:val="ru-RU"/>
              </w:rPr>
              <w:br/>
            </w:r>
            <w:r w:rsidRPr="007F5252">
              <w:rPr>
                <w:rFonts w:ascii="Times New Roman" w:eastAsia="Times New Roman" w:hAnsi="Times New Roman"/>
                <w:color w:val="000000"/>
                <w:w w:val="97"/>
                <w:sz w:val="16"/>
                <w:lang w:val="ru-RU"/>
              </w:rPr>
              <w:t>смыслового чтени</w:t>
            </w:r>
            <w:r w:rsidRPr="007F5252">
              <w:rPr>
                <w:rFonts w:ascii="Times New Roman" w:eastAsia="Times New Roman" w:hAnsi="Times New Roman"/>
                <w:color w:val="000000"/>
                <w:w w:val="97"/>
                <w:sz w:val="16"/>
                <w:lang w:val="ru-RU"/>
              </w:rPr>
              <w:t xml:space="preserve">я и эстетического анализа, давать собственную </w:t>
            </w:r>
            <w:r w:rsidRPr="007F5252">
              <w:rPr>
                <w:lang w:val="ru-RU"/>
              </w:rPr>
              <w:br/>
            </w:r>
            <w:r w:rsidRPr="007F5252">
              <w:rPr>
                <w:rFonts w:ascii="Times New Roman" w:eastAsia="Times New Roman" w:hAnsi="Times New Roman"/>
                <w:color w:val="000000"/>
                <w:w w:val="97"/>
                <w:sz w:val="16"/>
                <w:lang w:val="ru-RU"/>
              </w:rPr>
              <w:t xml:space="preserve">интерпретацию и оценку </w:t>
            </w:r>
            <w:r w:rsidRPr="007F5252">
              <w:rPr>
                <w:lang w:val="ru-RU"/>
              </w:rPr>
              <w:br/>
            </w:r>
            <w:r w:rsidRPr="007F5252">
              <w:rPr>
                <w:rFonts w:ascii="Times New Roman" w:eastAsia="Times New Roman" w:hAnsi="Times New Roman"/>
                <w:color w:val="000000"/>
                <w:w w:val="97"/>
                <w:sz w:val="16"/>
                <w:lang w:val="ru-RU"/>
              </w:rPr>
              <w:t xml:space="preserve">произведениям; </w:t>
            </w:r>
            <w:r w:rsidRPr="007F5252">
              <w:rPr>
                <w:lang w:val="ru-RU"/>
              </w:rPr>
              <w:br/>
            </w:r>
            <w:r w:rsidRPr="007F5252">
              <w:rPr>
                <w:rFonts w:ascii="Times New Roman" w:eastAsia="Times New Roman" w:hAnsi="Times New Roman"/>
                <w:color w:val="000000"/>
                <w:w w:val="97"/>
                <w:sz w:val="16"/>
                <w:lang w:val="ru-RU"/>
              </w:rPr>
              <w:t xml:space="preserve">Характеризовать героев рассказа; Сопоставлять произведения авторов по заданным основаниям; </w:t>
            </w:r>
            <w:r w:rsidRPr="007F5252">
              <w:rPr>
                <w:lang w:val="ru-RU"/>
              </w:rPr>
              <w:br/>
            </w:r>
            <w:r w:rsidRPr="007F5252">
              <w:rPr>
                <w:rFonts w:ascii="Times New Roman" w:eastAsia="Times New Roman" w:hAnsi="Times New Roman"/>
                <w:color w:val="000000"/>
                <w:w w:val="97"/>
                <w:sz w:val="16"/>
                <w:lang w:val="ru-RU"/>
              </w:rPr>
              <w:t xml:space="preserve">Выявлять детали, создающие </w:t>
            </w:r>
            <w:r w:rsidRPr="007F5252">
              <w:rPr>
                <w:lang w:val="ru-RU"/>
              </w:rPr>
              <w:br/>
            </w:r>
            <w:r w:rsidRPr="007F5252">
              <w:rPr>
                <w:rFonts w:ascii="Times New Roman" w:eastAsia="Times New Roman" w:hAnsi="Times New Roman"/>
                <w:color w:val="000000"/>
                <w:w w:val="97"/>
                <w:sz w:val="16"/>
                <w:lang w:val="ru-RU"/>
              </w:rPr>
              <w:t xml:space="preserve">комический эффект; </w:t>
            </w:r>
            <w:r w:rsidRPr="007F5252">
              <w:rPr>
                <w:lang w:val="ru-RU"/>
              </w:rPr>
              <w:br/>
            </w:r>
            <w:r w:rsidRPr="007F5252">
              <w:rPr>
                <w:rFonts w:ascii="Times New Roman" w:eastAsia="Times New Roman" w:hAnsi="Times New Roman"/>
                <w:color w:val="000000"/>
                <w:w w:val="97"/>
                <w:sz w:val="16"/>
                <w:lang w:val="ru-RU"/>
              </w:rPr>
              <w:t>Инсценировать один из рассказ</w:t>
            </w:r>
            <w:r w:rsidRPr="007F5252">
              <w:rPr>
                <w:rFonts w:ascii="Times New Roman" w:eastAsia="Times New Roman" w:hAnsi="Times New Roman"/>
                <w:color w:val="000000"/>
                <w:w w:val="97"/>
                <w:sz w:val="16"/>
                <w:lang w:val="ru-RU"/>
              </w:rPr>
              <w:t xml:space="preserve">ов или его фрагмент; </w:t>
            </w:r>
            <w:r w:rsidRPr="007F5252">
              <w:rPr>
                <w:lang w:val="ru-RU"/>
              </w:rPr>
              <w:br/>
            </w:r>
            <w:r w:rsidRPr="007F5252">
              <w:rPr>
                <w:rFonts w:ascii="Times New Roman" w:eastAsia="Times New Roman" w:hAnsi="Times New Roman"/>
                <w:color w:val="000000"/>
                <w:w w:val="97"/>
                <w:sz w:val="16"/>
                <w:lang w:val="ru-RU"/>
              </w:rPr>
              <w:t xml:space="preserve">Пользоваться библиотечным </w:t>
            </w:r>
            <w:r w:rsidRPr="007F5252">
              <w:rPr>
                <w:lang w:val="ru-RU"/>
              </w:rPr>
              <w:br/>
            </w:r>
            <w:r w:rsidRPr="007F5252">
              <w:rPr>
                <w:rFonts w:ascii="Times New Roman" w:eastAsia="Times New Roman" w:hAnsi="Times New Roman"/>
                <w:color w:val="000000"/>
                <w:w w:val="97"/>
                <w:sz w:val="16"/>
                <w:lang w:val="ru-RU"/>
              </w:rPr>
              <w:t>каталогом для поиска книги;</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C2274E">
            <w:pPr>
              <w:rPr>
                <w:lang w:val="ru-RU"/>
              </w:rPr>
            </w:pP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C2274E">
            <w:pPr>
              <w:rPr>
                <w:lang w:val="ru-RU"/>
              </w:rPr>
            </w:pPr>
          </w:p>
        </w:tc>
      </w:tr>
    </w:tbl>
    <w:p w:rsidR="00C2274E" w:rsidRPr="007F5252" w:rsidRDefault="00C2274E">
      <w:pPr>
        <w:autoSpaceDE w:val="0"/>
        <w:autoSpaceDN w:val="0"/>
        <w:spacing w:after="0" w:line="14" w:lineRule="exact"/>
        <w:rPr>
          <w:lang w:val="ru-RU"/>
        </w:rPr>
      </w:pPr>
    </w:p>
    <w:p w:rsidR="00C2274E" w:rsidRPr="007F5252" w:rsidRDefault="00C2274E">
      <w:pPr>
        <w:rPr>
          <w:lang w:val="ru-RU"/>
        </w:rPr>
        <w:sectPr w:rsidR="00C2274E" w:rsidRPr="007F5252">
          <w:pgSz w:w="16840" w:h="11900"/>
          <w:pgMar w:top="284" w:right="640" w:bottom="1440" w:left="666" w:header="720" w:footer="720" w:gutter="0"/>
          <w:cols w:space="720" w:equalWidth="0">
            <w:col w:w="15534" w:space="0"/>
          </w:cols>
          <w:docGrid w:linePitch="360"/>
        </w:sectPr>
      </w:pPr>
    </w:p>
    <w:p w:rsidR="00C2274E" w:rsidRPr="007F5252" w:rsidRDefault="00C2274E">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6700"/>
        <w:gridCol w:w="528"/>
        <w:gridCol w:w="1106"/>
        <w:gridCol w:w="1140"/>
        <w:gridCol w:w="804"/>
        <w:gridCol w:w="2618"/>
        <w:gridCol w:w="828"/>
        <w:gridCol w:w="1382"/>
      </w:tblGrid>
      <w:tr w:rsidR="00C2274E">
        <w:trPr>
          <w:trHeight w:hRule="exact" w:val="34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jc w:val="center"/>
            </w:pPr>
            <w:r>
              <w:rPr>
                <w:rFonts w:ascii="Times New Roman" w:eastAsia="Times New Roman" w:hAnsi="Times New Roman"/>
                <w:color w:val="000000"/>
                <w:w w:val="97"/>
                <w:sz w:val="16"/>
              </w:rPr>
              <w:t>5.4.</w:t>
            </w: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8" w:after="0" w:line="230" w:lineRule="auto"/>
              <w:ind w:left="72"/>
              <w:rPr>
                <w:lang w:val="ru-RU"/>
              </w:rPr>
            </w:pPr>
            <w:r w:rsidRPr="007F5252">
              <w:rPr>
                <w:rFonts w:ascii="Times New Roman" w:eastAsia="Times New Roman" w:hAnsi="Times New Roman"/>
                <w:b/>
                <w:color w:val="000000"/>
                <w:w w:val="97"/>
                <w:sz w:val="16"/>
                <w:lang w:val="ru-RU"/>
              </w:rPr>
              <w:t>М. М. Зощенко (два рассказа по выбору).</w:t>
            </w:r>
          </w:p>
          <w:p w:rsidR="00C2274E" w:rsidRPr="007F5252" w:rsidRDefault="009C4451">
            <w:pPr>
              <w:autoSpaceDE w:val="0"/>
              <w:autoSpaceDN w:val="0"/>
              <w:spacing w:before="20" w:after="0" w:line="230" w:lineRule="auto"/>
              <w:ind w:left="72"/>
              <w:rPr>
                <w:lang w:val="ru-RU"/>
              </w:rPr>
            </w:pPr>
            <w:r w:rsidRPr="007F5252">
              <w:rPr>
                <w:rFonts w:ascii="Times New Roman" w:eastAsia="Times New Roman" w:hAnsi="Times New Roman"/>
                <w:b/>
                <w:color w:val="000000"/>
                <w:w w:val="97"/>
                <w:sz w:val="16"/>
                <w:lang w:val="ru-RU"/>
              </w:rPr>
              <w:t xml:space="preserve">Например, </w:t>
            </w:r>
            <w:r w:rsidRPr="007F5252">
              <w:rPr>
                <w:rFonts w:ascii="Times New Roman" w:eastAsia="Times New Roman" w:hAnsi="Times New Roman"/>
                <w:b/>
                <w:color w:val="000000"/>
                <w:w w:val="97"/>
                <w:sz w:val="16"/>
                <w:lang w:val="ru-RU"/>
              </w:rPr>
              <w:t>«Галоша», «Лёля и Минька», «Ёлка», «Золотые слова», «Встреча»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54" w:lineRule="auto"/>
              <w:ind w:left="72"/>
            </w:pPr>
            <w:r w:rsidRPr="007F5252">
              <w:rPr>
                <w:rFonts w:ascii="Times New Roman" w:eastAsia="Times New Roman" w:hAnsi="Times New Roman"/>
                <w:color w:val="000000"/>
                <w:w w:val="97"/>
                <w:sz w:val="16"/>
                <w:lang w:val="ru-RU"/>
              </w:rPr>
              <w:t xml:space="preserve">Выразительно читать рассказ, </w:t>
            </w:r>
            <w:r w:rsidRPr="007F5252">
              <w:rPr>
                <w:lang w:val="ru-RU"/>
              </w:rPr>
              <w:br/>
            </w:r>
            <w:r w:rsidRPr="007F5252">
              <w:rPr>
                <w:rFonts w:ascii="Times New Roman" w:eastAsia="Times New Roman" w:hAnsi="Times New Roman"/>
                <w:color w:val="000000"/>
                <w:w w:val="97"/>
                <w:sz w:val="16"/>
                <w:lang w:val="ru-RU"/>
              </w:rPr>
              <w:t xml:space="preserve">отвечать на вопросы по </w:t>
            </w:r>
            <w:r w:rsidRPr="007F5252">
              <w:rPr>
                <w:lang w:val="ru-RU"/>
              </w:rPr>
              <w:br/>
            </w:r>
            <w:r w:rsidRPr="007F5252">
              <w:rPr>
                <w:rFonts w:ascii="Times New Roman" w:eastAsia="Times New Roman" w:hAnsi="Times New Roman"/>
                <w:color w:val="000000"/>
                <w:w w:val="97"/>
                <w:sz w:val="16"/>
                <w:lang w:val="ru-RU"/>
              </w:rPr>
              <w:t xml:space="preserve">прочитанному произведению, </w:t>
            </w:r>
            <w:r w:rsidRPr="007F5252">
              <w:rPr>
                <w:lang w:val="ru-RU"/>
              </w:rPr>
              <w:br/>
            </w:r>
            <w:r w:rsidRPr="007F5252">
              <w:rPr>
                <w:rFonts w:ascii="Times New Roman" w:eastAsia="Times New Roman" w:hAnsi="Times New Roman"/>
                <w:color w:val="000000"/>
                <w:w w:val="97"/>
                <w:sz w:val="16"/>
                <w:lang w:val="ru-RU"/>
              </w:rPr>
              <w:t xml:space="preserve">задавать вопросы с целью </w:t>
            </w:r>
            <w:r w:rsidRPr="007F5252">
              <w:rPr>
                <w:lang w:val="ru-RU"/>
              </w:rPr>
              <w:br/>
            </w:r>
            <w:r w:rsidRPr="007F5252">
              <w:rPr>
                <w:rFonts w:ascii="Times New Roman" w:eastAsia="Times New Roman" w:hAnsi="Times New Roman"/>
                <w:color w:val="000000"/>
                <w:w w:val="97"/>
                <w:sz w:val="16"/>
                <w:lang w:val="ru-RU"/>
              </w:rPr>
              <w:t xml:space="preserve">понимания содержания </w:t>
            </w:r>
            <w:r w:rsidRPr="007F5252">
              <w:rPr>
                <w:lang w:val="ru-RU"/>
              </w:rPr>
              <w:br/>
            </w:r>
            <w:r w:rsidRPr="007F5252">
              <w:rPr>
                <w:rFonts w:ascii="Times New Roman" w:eastAsia="Times New Roman" w:hAnsi="Times New Roman"/>
                <w:color w:val="000000"/>
                <w:w w:val="97"/>
                <w:sz w:val="16"/>
                <w:lang w:val="ru-RU"/>
              </w:rPr>
              <w:t xml:space="preserve">произведений, пересказывать близко к тексту; </w:t>
            </w:r>
            <w:r w:rsidRPr="007F5252">
              <w:rPr>
                <w:lang w:val="ru-RU"/>
              </w:rPr>
              <w:br/>
            </w:r>
            <w:r w:rsidRPr="007F5252">
              <w:rPr>
                <w:rFonts w:ascii="Times New Roman" w:eastAsia="Times New Roman" w:hAnsi="Times New Roman"/>
                <w:color w:val="000000"/>
                <w:w w:val="97"/>
                <w:sz w:val="16"/>
                <w:lang w:val="ru-RU"/>
              </w:rPr>
              <w:t>Определ</w:t>
            </w:r>
            <w:r w:rsidRPr="007F5252">
              <w:rPr>
                <w:rFonts w:ascii="Times New Roman" w:eastAsia="Times New Roman" w:hAnsi="Times New Roman"/>
                <w:color w:val="000000"/>
                <w:w w:val="97"/>
                <w:sz w:val="16"/>
                <w:lang w:val="ru-RU"/>
              </w:rPr>
              <w:t xml:space="preserve">ять роль названия в </w:t>
            </w:r>
            <w:r w:rsidRPr="007F5252">
              <w:rPr>
                <w:lang w:val="ru-RU"/>
              </w:rPr>
              <w:br/>
            </w:r>
            <w:r w:rsidRPr="007F5252">
              <w:rPr>
                <w:rFonts w:ascii="Times New Roman" w:eastAsia="Times New Roman" w:hAnsi="Times New Roman"/>
                <w:color w:val="000000"/>
                <w:w w:val="97"/>
                <w:sz w:val="16"/>
                <w:lang w:val="ru-RU"/>
              </w:rPr>
              <w:t xml:space="preserve">литературном произведении; </w:t>
            </w:r>
            <w:r w:rsidRPr="007F5252">
              <w:rPr>
                <w:lang w:val="ru-RU"/>
              </w:rPr>
              <w:br/>
            </w:r>
            <w:r w:rsidRPr="007F5252">
              <w:rPr>
                <w:rFonts w:ascii="Times New Roman" w:eastAsia="Times New Roman" w:hAnsi="Times New Roman"/>
                <w:color w:val="000000"/>
                <w:w w:val="97"/>
                <w:sz w:val="16"/>
                <w:lang w:val="ru-RU"/>
              </w:rPr>
              <w:t xml:space="preserve">Анализировать произведение с </w:t>
            </w:r>
            <w:r w:rsidRPr="007F5252">
              <w:rPr>
                <w:lang w:val="ru-RU"/>
              </w:rPr>
              <w:br/>
            </w:r>
            <w:r w:rsidRPr="007F5252">
              <w:rPr>
                <w:rFonts w:ascii="Times New Roman" w:eastAsia="Times New Roman" w:hAnsi="Times New Roman"/>
                <w:color w:val="000000"/>
                <w:w w:val="97"/>
                <w:sz w:val="16"/>
                <w:lang w:val="ru-RU"/>
              </w:rPr>
              <w:t xml:space="preserve">учётом его жанровых особенностей, с использованием методов </w:t>
            </w:r>
            <w:r w:rsidRPr="007F5252">
              <w:rPr>
                <w:lang w:val="ru-RU"/>
              </w:rPr>
              <w:br/>
            </w:r>
            <w:r w:rsidRPr="007F5252">
              <w:rPr>
                <w:rFonts w:ascii="Times New Roman" w:eastAsia="Times New Roman" w:hAnsi="Times New Roman"/>
                <w:color w:val="000000"/>
                <w:w w:val="97"/>
                <w:sz w:val="16"/>
                <w:lang w:val="ru-RU"/>
              </w:rPr>
              <w:t xml:space="preserve">смыслового чтения и эстетического анализа, давать собственную </w:t>
            </w:r>
            <w:r w:rsidRPr="007F5252">
              <w:rPr>
                <w:lang w:val="ru-RU"/>
              </w:rPr>
              <w:br/>
            </w:r>
            <w:r>
              <w:rPr>
                <w:rFonts w:ascii="Times New Roman" w:eastAsia="Times New Roman" w:hAnsi="Times New Roman"/>
                <w:color w:val="000000"/>
                <w:w w:val="97"/>
                <w:sz w:val="16"/>
              </w:rPr>
              <w:t xml:space="preserve">интерпретацию и оценку </w:t>
            </w:r>
            <w:r>
              <w:br/>
            </w:r>
            <w:r>
              <w:rPr>
                <w:rFonts w:ascii="Times New Roman" w:eastAsia="Times New Roman" w:hAnsi="Times New Roman"/>
                <w:color w:val="000000"/>
                <w:w w:val="97"/>
                <w:sz w:val="16"/>
              </w:rPr>
              <w:t xml:space="preserve">произведениям; </w:t>
            </w:r>
            <w:r>
              <w:br/>
            </w:r>
            <w:r>
              <w:rPr>
                <w:rFonts w:ascii="Times New Roman" w:eastAsia="Times New Roman" w:hAnsi="Times New Roman"/>
                <w:color w:val="000000"/>
                <w:w w:val="97"/>
                <w:sz w:val="16"/>
              </w:rPr>
              <w:t>Характеризоват</w:t>
            </w:r>
            <w:r>
              <w:rPr>
                <w:rFonts w:ascii="Times New Roman" w:eastAsia="Times New Roman" w:hAnsi="Times New Roman"/>
                <w:color w:val="000000"/>
                <w:w w:val="97"/>
                <w:sz w:val="16"/>
              </w:rPr>
              <w:t>ь героев рассказа;</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r>
      <w:tr w:rsidR="00C2274E" w:rsidRPr="007F5252">
        <w:trPr>
          <w:trHeight w:hRule="exact" w:val="24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jc w:val="center"/>
            </w:pPr>
            <w:r>
              <w:rPr>
                <w:rFonts w:ascii="Times New Roman" w:eastAsia="Times New Roman" w:hAnsi="Times New Roman"/>
                <w:color w:val="000000"/>
                <w:w w:val="97"/>
                <w:sz w:val="16"/>
              </w:rPr>
              <w:t>5.5.</w:t>
            </w: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8" w:after="0" w:line="245" w:lineRule="auto"/>
              <w:ind w:left="72" w:right="864"/>
              <w:rPr>
                <w:lang w:val="ru-RU"/>
              </w:rPr>
            </w:pPr>
            <w:r w:rsidRPr="007F5252">
              <w:rPr>
                <w:rFonts w:ascii="Times New Roman" w:eastAsia="Times New Roman" w:hAnsi="Times New Roman"/>
                <w:b/>
                <w:color w:val="000000"/>
                <w:w w:val="97"/>
                <w:sz w:val="16"/>
                <w:lang w:val="ru-RU"/>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ind w:left="72"/>
            </w:pPr>
            <w:r>
              <w:rPr>
                <w:rFonts w:ascii="Times New Roman" w:eastAsia="Times New Roman" w:hAnsi="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8" w:after="0" w:line="254" w:lineRule="auto"/>
              <w:ind w:left="72" w:right="144"/>
              <w:rPr>
                <w:lang w:val="ru-RU"/>
              </w:rPr>
            </w:pPr>
            <w:r w:rsidRPr="007F5252">
              <w:rPr>
                <w:rFonts w:ascii="Times New Roman" w:eastAsia="Times New Roman" w:hAnsi="Times New Roman"/>
                <w:color w:val="000000"/>
                <w:w w:val="97"/>
                <w:sz w:val="16"/>
                <w:lang w:val="ru-RU"/>
              </w:rPr>
              <w:t xml:space="preserve">Выразительно читать прозаический текст, отвечать на вопросы, владеть </w:t>
            </w:r>
            <w:r w:rsidRPr="007F5252">
              <w:rPr>
                <w:rFonts w:ascii="Times New Roman" w:eastAsia="Times New Roman" w:hAnsi="Times New Roman"/>
                <w:color w:val="000000"/>
                <w:w w:val="97"/>
                <w:sz w:val="16"/>
                <w:lang w:val="ru-RU"/>
              </w:rPr>
              <w:t xml:space="preserve">разными видами пересказа; </w:t>
            </w:r>
            <w:r w:rsidRPr="007F5252">
              <w:rPr>
                <w:lang w:val="ru-RU"/>
              </w:rPr>
              <w:br/>
            </w:r>
            <w:r w:rsidRPr="007F5252">
              <w:rPr>
                <w:rFonts w:ascii="Times New Roman" w:eastAsia="Times New Roman" w:hAnsi="Times New Roman"/>
                <w:color w:val="000000"/>
                <w:w w:val="97"/>
                <w:sz w:val="16"/>
                <w:lang w:val="ru-RU"/>
              </w:rPr>
              <w:t xml:space="preserve">Составлять план; </w:t>
            </w:r>
            <w:r w:rsidRPr="007F5252">
              <w:rPr>
                <w:lang w:val="ru-RU"/>
              </w:rPr>
              <w:br/>
            </w:r>
            <w:r w:rsidRPr="007F5252">
              <w:rPr>
                <w:rFonts w:ascii="Times New Roman" w:eastAsia="Times New Roman" w:hAnsi="Times New Roman"/>
                <w:color w:val="000000"/>
                <w:w w:val="97"/>
                <w:sz w:val="16"/>
                <w:lang w:val="ru-RU"/>
              </w:rPr>
              <w:t xml:space="preserve">Определять сюжет и тематическое своеобразие произведения; </w:t>
            </w:r>
            <w:r w:rsidRPr="007F5252">
              <w:rPr>
                <w:lang w:val="ru-RU"/>
              </w:rPr>
              <w:br/>
            </w:r>
            <w:r w:rsidRPr="007F5252">
              <w:rPr>
                <w:rFonts w:ascii="Times New Roman" w:eastAsia="Times New Roman" w:hAnsi="Times New Roman"/>
                <w:color w:val="000000"/>
                <w:w w:val="97"/>
                <w:sz w:val="16"/>
                <w:lang w:val="ru-RU"/>
              </w:rPr>
              <w:t xml:space="preserve">Находить и характеризовать образ рассказчика, его роль в </w:t>
            </w:r>
            <w:r w:rsidRPr="007F5252">
              <w:rPr>
                <w:lang w:val="ru-RU"/>
              </w:rPr>
              <w:br/>
            </w:r>
            <w:r w:rsidRPr="007F5252">
              <w:rPr>
                <w:rFonts w:ascii="Times New Roman" w:eastAsia="Times New Roman" w:hAnsi="Times New Roman"/>
                <w:color w:val="000000"/>
                <w:w w:val="97"/>
                <w:sz w:val="16"/>
                <w:lang w:val="ru-RU"/>
              </w:rPr>
              <w:t xml:space="preserve">повествовании; </w:t>
            </w:r>
            <w:r w:rsidRPr="007F5252">
              <w:rPr>
                <w:lang w:val="ru-RU"/>
              </w:rPr>
              <w:br/>
            </w:r>
            <w:r w:rsidRPr="007F5252">
              <w:rPr>
                <w:rFonts w:ascii="Times New Roman" w:eastAsia="Times New Roman" w:hAnsi="Times New Roman"/>
                <w:color w:val="000000"/>
                <w:w w:val="97"/>
                <w:sz w:val="16"/>
                <w:lang w:val="ru-RU"/>
              </w:rPr>
              <w:t xml:space="preserve">Определять средства </w:t>
            </w:r>
            <w:r w:rsidRPr="007F5252">
              <w:rPr>
                <w:lang w:val="ru-RU"/>
              </w:rPr>
              <w:br/>
            </w:r>
            <w:r w:rsidRPr="007F5252">
              <w:rPr>
                <w:rFonts w:ascii="Times New Roman" w:eastAsia="Times New Roman" w:hAnsi="Times New Roman"/>
                <w:color w:val="000000"/>
                <w:w w:val="97"/>
                <w:sz w:val="16"/>
                <w:lang w:val="ru-RU"/>
              </w:rPr>
              <w:t>художественной выразительности прозаического текста;</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C2274E">
            <w:pPr>
              <w:rPr>
                <w:lang w:val="ru-RU"/>
              </w:rPr>
            </w:pP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C2274E">
            <w:pPr>
              <w:rPr>
                <w:lang w:val="ru-RU"/>
              </w:rPr>
            </w:pPr>
          </w:p>
        </w:tc>
      </w:tr>
      <w:tr w:rsidR="00C2274E" w:rsidRPr="007F5252">
        <w:trPr>
          <w:trHeight w:hRule="exact" w:val="246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6" w:after="0" w:line="233" w:lineRule="auto"/>
              <w:jc w:val="center"/>
            </w:pPr>
            <w:r>
              <w:rPr>
                <w:rFonts w:ascii="Times New Roman" w:eastAsia="Times New Roman" w:hAnsi="Times New Roman"/>
                <w:color w:val="000000"/>
                <w:w w:val="97"/>
                <w:sz w:val="16"/>
              </w:rPr>
              <w:t>5.6.</w:t>
            </w: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6" w:after="0" w:line="245" w:lineRule="auto"/>
              <w:ind w:left="72" w:right="3456"/>
              <w:rPr>
                <w:lang w:val="ru-RU"/>
              </w:rPr>
            </w:pPr>
            <w:r w:rsidRPr="007F5252">
              <w:rPr>
                <w:rFonts w:ascii="Times New Roman" w:eastAsia="Times New Roman" w:hAnsi="Times New Roman"/>
                <w:b/>
                <w:color w:val="000000"/>
                <w:w w:val="97"/>
                <w:sz w:val="16"/>
                <w:lang w:val="ru-RU"/>
              </w:rPr>
              <w:t xml:space="preserve">А. П. Платонов. Рассказы (один по выбору). </w:t>
            </w:r>
            <w:r w:rsidRPr="007F5252">
              <w:rPr>
                <w:lang w:val="ru-RU"/>
              </w:rPr>
              <w:br/>
            </w:r>
            <w:r w:rsidRPr="007F5252">
              <w:rPr>
                <w:rFonts w:ascii="Times New Roman" w:eastAsia="Times New Roman" w:hAnsi="Times New Roman"/>
                <w:b/>
                <w:color w:val="000000"/>
                <w:w w:val="97"/>
                <w:sz w:val="16"/>
                <w:lang w:val="ru-RU"/>
              </w:rPr>
              <w:t>Например, «Корова», «Никита»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6" w:after="0" w:line="254" w:lineRule="auto"/>
              <w:ind w:left="72" w:right="144"/>
              <w:rPr>
                <w:lang w:val="ru-RU"/>
              </w:rPr>
            </w:pPr>
            <w:r w:rsidRPr="007F5252">
              <w:rPr>
                <w:rFonts w:ascii="Times New Roman" w:eastAsia="Times New Roman" w:hAnsi="Times New Roman"/>
                <w:color w:val="000000"/>
                <w:w w:val="97"/>
                <w:sz w:val="16"/>
                <w:lang w:val="ru-RU"/>
              </w:rPr>
              <w:t xml:space="preserve">Выразительно читать прозаический текст, отвечать на вопросы по </w:t>
            </w:r>
            <w:r w:rsidRPr="007F5252">
              <w:rPr>
                <w:lang w:val="ru-RU"/>
              </w:rPr>
              <w:br/>
            </w:r>
            <w:r w:rsidRPr="007F5252">
              <w:rPr>
                <w:rFonts w:ascii="Times New Roman" w:eastAsia="Times New Roman" w:hAnsi="Times New Roman"/>
                <w:color w:val="000000"/>
                <w:w w:val="97"/>
                <w:sz w:val="16"/>
                <w:lang w:val="ru-RU"/>
              </w:rPr>
              <w:t xml:space="preserve">прочитанному произведению, </w:t>
            </w:r>
            <w:r w:rsidRPr="007F5252">
              <w:rPr>
                <w:lang w:val="ru-RU"/>
              </w:rPr>
              <w:br/>
            </w:r>
            <w:r w:rsidRPr="007F5252">
              <w:rPr>
                <w:rFonts w:ascii="Times New Roman" w:eastAsia="Times New Roman" w:hAnsi="Times New Roman"/>
                <w:color w:val="000000"/>
                <w:w w:val="97"/>
                <w:sz w:val="16"/>
                <w:lang w:val="ru-RU"/>
              </w:rPr>
              <w:t xml:space="preserve">задавать вопросы с целью </w:t>
            </w:r>
            <w:r w:rsidRPr="007F5252">
              <w:rPr>
                <w:lang w:val="ru-RU"/>
              </w:rPr>
              <w:br/>
            </w:r>
            <w:r w:rsidRPr="007F5252">
              <w:rPr>
                <w:rFonts w:ascii="Times New Roman" w:eastAsia="Times New Roman" w:hAnsi="Times New Roman"/>
                <w:color w:val="000000"/>
                <w:w w:val="97"/>
                <w:sz w:val="16"/>
                <w:lang w:val="ru-RU"/>
              </w:rPr>
              <w:t xml:space="preserve">понимания содержания </w:t>
            </w:r>
            <w:r w:rsidRPr="007F5252">
              <w:rPr>
                <w:lang w:val="ru-RU"/>
              </w:rPr>
              <w:br/>
            </w:r>
            <w:r w:rsidRPr="007F5252">
              <w:rPr>
                <w:rFonts w:ascii="Times New Roman" w:eastAsia="Times New Roman" w:hAnsi="Times New Roman"/>
                <w:color w:val="000000"/>
                <w:w w:val="97"/>
                <w:sz w:val="16"/>
                <w:lang w:val="ru-RU"/>
              </w:rPr>
              <w:t xml:space="preserve">произведения, владеть разными </w:t>
            </w:r>
            <w:r w:rsidRPr="007F5252">
              <w:rPr>
                <w:lang w:val="ru-RU"/>
              </w:rPr>
              <w:br/>
            </w:r>
            <w:r w:rsidRPr="007F5252">
              <w:rPr>
                <w:rFonts w:ascii="Times New Roman" w:eastAsia="Times New Roman" w:hAnsi="Times New Roman"/>
                <w:color w:val="000000"/>
                <w:w w:val="97"/>
                <w:sz w:val="16"/>
                <w:lang w:val="ru-RU"/>
              </w:rPr>
              <w:t xml:space="preserve">видами пересказа; </w:t>
            </w:r>
            <w:r w:rsidRPr="007F5252">
              <w:rPr>
                <w:lang w:val="ru-RU"/>
              </w:rPr>
              <w:br/>
            </w:r>
            <w:r w:rsidRPr="007F5252">
              <w:rPr>
                <w:rFonts w:ascii="Times New Roman" w:eastAsia="Times New Roman" w:hAnsi="Times New Roman"/>
                <w:color w:val="000000"/>
                <w:w w:val="97"/>
                <w:sz w:val="16"/>
                <w:lang w:val="ru-RU"/>
              </w:rPr>
              <w:t xml:space="preserve">Составлять план; </w:t>
            </w:r>
            <w:r w:rsidRPr="007F5252">
              <w:rPr>
                <w:lang w:val="ru-RU"/>
              </w:rPr>
              <w:br/>
            </w:r>
            <w:r w:rsidRPr="007F5252">
              <w:rPr>
                <w:rFonts w:ascii="Times New Roman" w:eastAsia="Times New Roman" w:hAnsi="Times New Roman"/>
                <w:color w:val="000000"/>
                <w:w w:val="97"/>
                <w:sz w:val="16"/>
                <w:lang w:val="ru-RU"/>
              </w:rPr>
              <w:t xml:space="preserve">Определять тему рассказа; </w:t>
            </w:r>
            <w:r w:rsidRPr="007F5252">
              <w:rPr>
                <w:lang w:val="ru-RU"/>
              </w:rPr>
              <w:br/>
            </w:r>
            <w:r w:rsidRPr="007F5252">
              <w:rPr>
                <w:rFonts w:ascii="Times New Roman" w:eastAsia="Times New Roman" w:hAnsi="Times New Roman"/>
                <w:color w:val="000000"/>
                <w:w w:val="97"/>
                <w:sz w:val="16"/>
                <w:lang w:val="ru-RU"/>
              </w:rPr>
              <w:t xml:space="preserve">Определять средства </w:t>
            </w:r>
            <w:r w:rsidRPr="007F5252">
              <w:rPr>
                <w:lang w:val="ru-RU"/>
              </w:rPr>
              <w:br/>
            </w:r>
            <w:r w:rsidRPr="007F5252">
              <w:rPr>
                <w:rFonts w:ascii="Times New Roman" w:eastAsia="Times New Roman" w:hAnsi="Times New Roman"/>
                <w:color w:val="000000"/>
                <w:w w:val="97"/>
                <w:sz w:val="16"/>
                <w:lang w:val="ru-RU"/>
              </w:rPr>
              <w:t>выразительности прозаического текста;</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C2274E">
            <w:pPr>
              <w:rPr>
                <w:lang w:val="ru-RU"/>
              </w:rPr>
            </w:pP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C2274E">
            <w:pPr>
              <w:rPr>
                <w:lang w:val="ru-RU"/>
              </w:rPr>
            </w:pPr>
          </w:p>
        </w:tc>
      </w:tr>
      <w:tr w:rsidR="00C2274E" w:rsidRPr="007F5252">
        <w:trPr>
          <w:trHeight w:hRule="exact" w:val="52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jc w:val="center"/>
            </w:pPr>
            <w:r>
              <w:rPr>
                <w:rFonts w:ascii="Times New Roman" w:eastAsia="Times New Roman" w:hAnsi="Times New Roman"/>
                <w:color w:val="000000"/>
                <w:w w:val="97"/>
                <w:sz w:val="16"/>
              </w:rPr>
              <w:t>5.7.</w:t>
            </w: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8" w:after="0" w:line="245" w:lineRule="auto"/>
              <w:ind w:left="72" w:right="144"/>
              <w:rPr>
                <w:lang w:val="ru-RU"/>
              </w:rPr>
            </w:pPr>
            <w:r w:rsidRPr="007F5252">
              <w:rPr>
                <w:rFonts w:ascii="Times New Roman" w:eastAsia="Times New Roman" w:hAnsi="Times New Roman"/>
                <w:color w:val="000000"/>
                <w:w w:val="97"/>
                <w:sz w:val="16"/>
                <w:lang w:val="ru-RU"/>
              </w:rPr>
              <w:t>Писать сочинение по содержанию рассказа</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C2274E">
            <w:pPr>
              <w:rPr>
                <w:lang w:val="ru-RU"/>
              </w:rPr>
            </w:pP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C2274E">
            <w:pPr>
              <w:rPr>
                <w:lang w:val="ru-RU"/>
              </w:rPr>
            </w:pPr>
          </w:p>
        </w:tc>
      </w:tr>
    </w:tbl>
    <w:p w:rsidR="00C2274E" w:rsidRPr="007F5252" w:rsidRDefault="00C2274E">
      <w:pPr>
        <w:autoSpaceDE w:val="0"/>
        <w:autoSpaceDN w:val="0"/>
        <w:spacing w:after="0" w:line="14" w:lineRule="exact"/>
        <w:rPr>
          <w:lang w:val="ru-RU"/>
        </w:rPr>
      </w:pPr>
    </w:p>
    <w:p w:rsidR="00C2274E" w:rsidRPr="007F5252" w:rsidRDefault="00C2274E">
      <w:pPr>
        <w:rPr>
          <w:lang w:val="ru-RU"/>
        </w:rPr>
        <w:sectPr w:rsidR="00C2274E" w:rsidRPr="007F5252">
          <w:pgSz w:w="16840" w:h="11900"/>
          <w:pgMar w:top="284" w:right="640" w:bottom="1210" w:left="666" w:header="720" w:footer="720" w:gutter="0"/>
          <w:cols w:space="720" w:equalWidth="0">
            <w:col w:w="15534" w:space="0"/>
          </w:cols>
          <w:docGrid w:linePitch="360"/>
        </w:sectPr>
      </w:pPr>
    </w:p>
    <w:p w:rsidR="00C2274E" w:rsidRPr="007F5252" w:rsidRDefault="00C2274E">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6700"/>
        <w:gridCol w:w="528"/>
        <w:gridCol w:w="1106"/>
        <w:gridCol w:w="1140"/>
        <w:gridCol w:w="804"/>
        <w:gridCol w:w="2618"/>
        <w:gridCol w:w="828"/>
        <w:gridCol w:w="1382"/>
      </w:tblGrid>
      <w:tr w:rsidR="00C2274E" w:rsidRPr="007F5252">
        <w:trPr>
          <w:trHeight w:hRule="exact" w:val="36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jc w:val="center"/>
            </w:pPr>
            <w:r>
              <w:rPr>
                <w:rFonts w:ascii="Times New Roman" w:eastAsia="Times New Roman" w:hAnsi="Times New Roman"/>
                <w:color w:val="000000"/>
                <w:w w:val="97"/>
                <w:sz w:val="16"/>
              </w:rPr>
              <w:t>5.8.</w:t>
            </w: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8" w:after="0" w:line="230" w:lineRule="auto"/>
              <w:ind w:left="72"/>
              <w:rPr>
                <w:lang w:val="ru-RU"/>
              </w:rPr>
            </w:pPr>
            <w:r w:rsidRPr="007F5252">
              <w:rPr>
                <w:rFonts w:ascii="Times New Roman" w:eastAsia="Times New Roman" w:hAnsi="Times New Roman"/>
                <w:b/>
                <w:color w:val="000000"/>
                <w:w w:val="97"/>
                <w:sz w:val="16"/>
                <w:lang w:val="ru-RU"/>
              </w:rPr>
              <w:t>В. П. Астафьев. Рассказ «Васюткино озеро»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8" w:after="0" w:line="254" w:lineRule="auto"/>
              <w:ind w:left="72"/>
              <w:rPr>
                <w:lang w:val="ru-RU"/>
              </w:rPr>
            </w:pPr>
            <w:r w:rsidRPr="007F5252">
              <w:rPr>
                <w:rFonts w:ascii="Times New Roman" w:eastAsia="Times New Roman" w:hAnsi="Times New Roman"/>
                <w:color w:val="000000"/>
                <w:w w:val="97"/>
                <w:sz w:val="16"/>
                <w:lang w:val="ru-RU"/>
              </w:rPr>
              <w:t xml:space="preserve">Читать прозаический текст, отвечать на вопросы, пересказывать, </w:t>
            </w:r>
            <w:r w:rsidRPr="007F5252">
              <w:rPr>
                <w:lang w:val="ru-RU"/>
              </w:rPr>
              <w:br/>
            </w:r>
            <w:r w:rsidRPr="007F5252">
              <w:rPr>
                <w:rFonts w:ascii="Times New Roman" w:eastAsia="Times New Roman" w:hAnsi="Times New Roman"/>
                <w:color w:val="000000"/>
                <w:w w:val="97"/>
                <w:sz w:val="16"/>
                <w:lang w:val="ru-RU"/>
              </w:rPr>
              <w:t xml:space="preserve">участвовать в беседе о </w:t>
            </w:r>
            <w:r w:rsidRPr="007F5252">
              <w:rPr>
                <w:lang w:val="ru-RU"/>
              </w:rPr>
              <w:br/>
            </w:r>
            <w:r w:rsidRPr="007F5252">
              <w:rPr>
                <w:rFonts w:ascii="Times New Roman" w:eastAsia="Times New Roman" w:hAnsi="Times New Roman"/>
                <w:color w:val="000000"/>
                <w:w w:val="97"/>
                <w:sz w:val="16"/>
                <w:lang w:val="ru-RU"/>
              </w:rPr>
              <w:t xml:space="preserve">произведении; </w:t>
            </w:r>
            <w:r w:rsidRPr="007F5252">
              <w:rPr>
                <w:lang w:val="ru-RU"/>
              </w:rPr>
              <w:br/>
            </w:r>
            <w:r w:rsidRPr="007F5252">
              <w:rPr>
                <w:rFonts w:ascii="Times New Roman" w:eastAsia="Times New Roman" w:hAnsi="Times New Roman"/>
                <w:color w:val="000000"/>
                <w:w w:val="97"/>
                <w:sz w:val="16"/>
                <w:lang w:val="ru-RU"/>
              </w:rPr>
              <w:t xml:space="preserve">Находить детали, языковые средства художественной выразительности, определять их роль в произведении; Находить значение незнакомого </w:t>
            </w:r>
            <w:r w:rsidRPr="007F5252">
              <w:rPr>
                <w:lang w:val="ru-RU"/>
              </w:rPr>
              <w:br/>
            </w:r>
            <w:r w:rsidRPr="007F5252">
              <w:rPr>
                <w:rFonts w:ascii="Times New Roman" w:eastAsia="Times New Roman" w:hAnsi="Times New Roman"/>
                <w:color w:val="000000"/>
                <w:w w:val="97"/>
                <w:sz w:val="16"/>
                <w:lang w:val="ru-RU"/>
              </w:rPr>
              <w:t xml:space="preserve">слова в словаре; </w:t>
            </w:r>
            <w:r w:rsidRPr="007F5252">
              <w:rPr>
                <w:lang w:val="ru-RU"/>
              </w:rPr>
              <w:br/>
            </w:r>
            <w:r w:rsidRPr="007F5252">
              <w:rPr>
                <w:rFonts w:ascii="Times New Roman" w:eastAsia="Times New Roman" w:hAnsi="Times New Roman"/>
                <w:color w:val="000000"/>
                <w:w w:val="97"/>
                <w:sz w:val="16"/>
                <w:lang w:val="ru-RU"/>
              </w:rPr>
              <w:t xml:space="preserve">Определять характер главного </w:t>
            </w:r>
            <w:r w:rsidRPr="007F5252">
              <w:rPr>
                <w:lang w:val="ru-RU"/>
              </w:rPr>
              <w:br/>
            </w:r>
            <w:r w:rsidRPr="007F5252">
              <w:rPr>
                <w:rFonts w:ascii="Times New Roman" w:eastAsia="Times New Roman" w:hAnsi="Times New Roman"/>
                <w:color w:val="000000"/>
                <w:w w:val="97"/>
                <w:sz w:val="16"/>
                <w:lang w:val="ru-RU"/>
              </w:rPr>
              <w:t xml:space="preserve">героя, его взаимоотношение с </w:t>
            </w:r>
            <w:r w:rsidRPr="007F5252">
              <w:rPr>
                <w:lang w:val="ru-RU"/>
              </w:rPr>
              <w:br/>
            </w:r>
            <w:r w:rsidRPr="007F5252">
              <w:rPr>
                <w:rFonts w:ascii="Times New Roman" w:eastAsia="Times New Roman" w:hAnsi="Times New Roman"/>
                <w:color w:val="000000"/>
                <w:w w:val="97"/>
                <w:sz w:val="16"/>
                <w:lang w:val="ru-RU"/>
              </w:rPr>
              <w:t>природ</w:t>
            </w:r>
            <w:r w:rsidRPr="007F5252">
              <w:rPr>
                <w:rFonts w:ascii="Times New Roman" w:eastAsia="Times New Roman" w:hAnsi="Times New Roman"/>
                <w:color w:val="000000"/>
                <w:w w:val="97"/>
                <w:sz w:val="16"/>
                <w:lang w:val="ru-RU"/>
              </w:rPr>
              <w:t xml:space="preserve">ой; </w:t>
            </w:r>
            <w:r w:rsidRPr="007F5252">
              <w:rPr>
                <w:lang w:val="ru-RU"/>
              </w:rPr>
              <w:br/>
            </w:r>
            <w:r w:rsidRPr="007F5252">
              <w:rPr>
                <w:rFonts w:ascii="Times New Roman" w:eastAsia="Times New Roman" w:hAnsi="Times New Roman"/>
                <w:color w:val="000000"/>
                <w:w w:val="97"/>
                <w:sz w:val="16"/>
                <w:lang w:val="ru-RU"/>
              </w:rPr>
              <w:t xml:space="preserve">Выявлять роль пейзажа в рассказе; Высказывать своё отношение к </w:t>
            </w:r>
            <w:r w:rsidRPr="007F5252">
              <w:rPr>
                <w:lang w:val="ru-RU"/>
              </w:rPr>
              <w:br/>
            </w:r>
            <w:r w:rsidRPr="007F5252">
              <w:rPr>
                <w:rFonts w:ascii="Times New Roman" w:eastAsia="Times New Roman" w:hAnsi="Times New Roman"/>
                <w:color w:val="000000"/>
                <w:w w:val="97"/>
                <w:sz w:val="16"/>
                <w:lang w:val="ru-RU"/>
              </w:rPr>
              <w:t xml:space="preserve">герою рассказа; </w:t>
            </w:r>
            <w:r w:rsidRPr="007F5252">
              <w:rPr>
                <w:lang w:val="ru-RU"/>
              </w:rPr>
              <w:br/>
            </w:r>
            <w:r w:rsidRPr="007F5252">
              <w:rPr>
                <w:rFonts w:ascii="Times New Roman" w:eastAsia="Times New Roman" w:hAnsi="Times New Roman"/>
                <w:color w:val="000000"/>
                <w:w w:val="97"/>
                <w:sz w:val="16"/>
                <w:lang w:val="ru-RU"/>
              </w:rPr>
              <w:t xml:space="preserve">Писать сочинение по </w:t>
            </w:r>
            <w:r w:rsidRPr="007F5252">
              <w:rPr>
                <w:lang w:val="ru-RU"/>
              </w:rPr>
              <w:br/>
            </w:r>
            <w:r w:rsidRPr="007F5252">
              <w:rPr>
                <w:rFonts w:ascii="Times New Roman" w:eastAsia="Times New Roman" w:hAnsi="Times New Roman"/>
                <w:color w:val="000000"/>
                <w:w w:val="97"/>
                <w:sz w:val="16"/>
                <w:lang w:val="ru-RU"/>
              </w:rPr>
              <w:t xml:space="preserve">самостоятельно составленному </w:t>
            </w:r>
            <w:r w:rsidRPr="007F5252">
              <w:rPr>
                <w:lang w:val="ru-RU"/>
              </w:rPr>
              <w:br/>
            </w:r>
            <w:r w:rsidRPr="007F5252">
              <w:rPr>
                <w:rFonts w:ascii="Times New Roman" w:eastAsia="Times New Roman" w:hAnsi="Times New Roman"/>
                <w:color w:val="000000"/>
                <w:w w:val="97"/>
                <w:sz w:val="16"/>
                <w:lang w:val="ru-RU"/>
              </w:rPr>
              <w:t>плану;</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C2274E">
            <w:pPr>
              <w:rPr>
                <w:lang w:val="ru-RU"/>
              </w:rPr>
            </w:pP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C2274E">
            <w:pPr>
              <w:rPr>
                <w:lang w:val="ru-RU"/>
              </w:rPr>
            </w:pPr>
          </w:p>
        </w:tc>
      </w:tr>
      <w:tr w:rsidR="00C2274E" w:rsidRPr="007F5252">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jc w:val="center"/>
            </w:pPr>
            <w:r>
              <w:rPr>
                <w:rFonts w:ascii="Times New Roman" w:eastAsia="Times New Roman" w:hAnsi="Times New Roman"/>
                <w:color w:val="000000"/>
                <w:w w:val="97"/>
                <w:sz w:val="16"/>
              </w:rPr>
              <w:t>5.9.</w:t>
            </w: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8" w:after="0" w:line="245" w:lineRule="auto"/>
              <w:ind w:left="72"/>
              <w:rPr>
                <w:lang w:val="ru-RU"/>
              </w:rPr>
            </w:pPr>
            <w:r w:rsidRPr="007F5252">
              <w:rPr>
                <w:rFonts w:ascii="Times New Roman" w:eastAsia="Times New Roman" w:hAnsi="Times New Roman"/>
                <w:color w:val="000000"/>
                <w:w w:val="97"/>
                <w:sz w:val="16"/>
                <w:lang w:val="ru-RU"/>
              </w:rPr>
              <w:t>Писать соченение по составленному плану</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C2274E">
            <w:pPr>
              <w:rPr>
                <w:lang w:val="ru-RU"/>
              </w:rPr>
            </w:pP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C2274E">
            <w:pPr>
              <w:rPr>
                <w:lang w:val="ru-RU"/>
              </w:rPr>
            </w:pPr>
          </w:p>
        </w:tc>
      </w:tr>
      <w:tr w:rsidR="00C2274E">
        <w:trPr>
          <w:trHeight w:hRule="exact" w:val="348"/>
        </w:trPr>
        <w:tc>
          <w:tcPr>
            <w:tcW w:w="70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ind w:left="72"/>
            </w:pPr>
            <w:r>
              <w:rPr>
                <w:rFonts w:ascii="Times New Roman" w:eastAsia="Times New Roman" w:hAnsi="Times New Roman"/>
                <w:color w:val="000000"/>
                <w:w w:val="97"/>
                <w:sz w:val="16"/>
              </w:rPr>
              <w:t>19</w:t>
            </w:r>
          </w:p>
        </w:tc>
        <w:tc>
          <w:tcPr>
            <w:tcW w:w="787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r>
      <w:tr w:rsidR="00C2274E" w:rsidRPr="007F5252">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8" w:after="0" w:line="230" w:lineRule="auto"/>
              <w:ind w:left="72"/>
              <w:rPr>
                <w:lang w:val="ru-RU"/>
              </w:rPr>
            </w:pPr>
            <w:r w:rsidRPr="007F5252">
              <w:rPr>
                <w:rFonts w:ascii="Times New Roman" w:eastAsia="Times New Roman" w:hAnsi="Times New Roman"/>
                <w:color w:val="000000"/>
                <w:w w:val="97"/>
                <w:sz w:val="16"/>
                <w:lang w:val="ru-RU"/>
              </w:rPr>
              <w:t xml:space="preserve">Раздел 6. </w:t>
            </w:r>
            <w:r w:rsidRPr="007F5252">
              <w:rPr>
                <w:rFonts w:ascii="Times New Roman" w:eastAsia="Times New Roman" w:hAnsi="Times New Roman"/>
                <w:b/>
                <w:color w:val="000000"/>
                <w:w w:val="97"/>
                <w:sz w:val="16"/>
                <w:lang w:val="ru-RU"/>
              </w:rPr>
              <w:t>Литература</w:t>
            </w:r>
            <w:r w:rsidRPr="007F5252">
              <w:rPr>
                <w:rFonts w:ascii="Times New Roman" w:eastAsia="Times New Roman" w:hAnsi="Times New Roman"/>
                <w:b/>
                <w:color w:val="000000"/>
                <w:w w:val="97"/>
                <w:sz w:val="16"/>
                <w:lang w:val="ru-RU"/>
              </w:rPr>
              <w:t xml:space="preserve"> </w:t>
            </w:r>
            <w:r>
              <w:rPr>
                <w:rFonts w:ascii="Times New Roman" w:eastAsia="Times New Roman" w:hAnsi="Times New Roman"/>
                <w:b/>
                <w:color w:val="000000"/>
                <w:w w:val="97"/>
                <w:sz w:val="16"/>
              </w:rPr>
              <w:t>XX</w:t>
            </w:r>
            <w:r w:rsidRPr="007F5252">
              <w:rPr>
                <w:rFonts w:ascii="Times New Roman" w:eastAsia="Times New Roman" w:hAnsi="Times New Roman"/>
                <w:b/>
                <w:color w:val="000000"/>
                <w:w w:val="97"/>
                <w:sz w:val="16"/>
                <w:lang w:val="ru-RU"/>
              </w:rPr>
              <w:t>—</w:t>
            </w:r>
            <w:r>
              <w:rPr>
                <w:rFonts w:ascii="Times New Roman" w:eastAsia="Times New Roman" w:hAnsi="Times New Roman"/>
                <w:b/>
                <w:color w:val="000000"/>
                <w:w w:val="97"/>
                <w:sz w:val="16"/>
              </w:rPr>
              <w:t>XXI</w:t>
            </w:r>
            <w:r w:rsidRPr="007F5252">
              <w:rPr>
                <w:rFonts w:ascii="Times New Roman" w:eastAsia="Times New Roman" w:hAnsi="Times New Roman"/>
                <w:b/>
                <w:color w:val="000000"/>
                <w:w w:val="97"/>
                <w:sz w:val="16"/>
                <w:lang w:val="ru-RU"/>
              </w:rPr>
              <w:t xml:space="preserve"> веков</w:t>
            </w:r>
          </w:p>
        </w:tc>
      </w:tr>
      <w:tr w:rsidR="00C2274E" w:rsidRPr="007F5252">
        <w:trPr>
          <w:trHeight w:hRule="exact" w:val="391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jc w:val="center"/>
            </w:pPr>
            <w:r>
              <w:rPr>
                <w:rFonts w:ascii="Times New Roman" w:eastAsia="Times New Roman" w:hAnsi="Times New Roman"/>
                <w:color w:val="000000"/>
                <w:w w:val="97"/>
                <w:sz w:val="16"/>
              </w:rPr>
              <w:t>6.1.</w:t>
            </w: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8" w:after="0" w:line="250" w:lineRule="auto"/>
              <w:ind w:left="72" w:right="864"/>
              <w:rPr>
                <w:lang w:val="ru-RU"/>
              </w:rPr>
            </w:pPr>
            <w:r w:rsidRPr="007F5252">
              <w:rPr>
                <w:rFonts w:ascii="Times New Roman" w:eastAsia="Times New Roman" w:hAnsi="Times New Roman"/>
                <w:b/>
                <w:color w:val="000000"/>
                <w:w w:val="97"/>
                <w:sz w:val="16"/>
                <w:lang w:val="ru-RU"/>
              </w:rPr>
              <w:t xml:space="preserve">Произведения отечественной прозы на тему «Человек на войне» (не менее двух). Например, Л. А. Кассиль. «Дорогие мои мальчишки»; </w:t>
            </w:r>
            <w:r w:rsidRPr="007F5252">
              <w:rPr>
                <w:lang w:val="ru-RU"/>
              </w:rPr>
              <w:br/>
            </w:r>
            <w:r w:rsidRPr="007F5252">
              <w:rPr>
                <w:rFonts w:ascii="Times New Roman" w:eastAsia="Times New Roman" w:hAnsi="Times New Roman"/>
                <w:b/>
                <w:color w:val="000000"/>
                <w:w w:val="97"/>
                <w:sz w:val="16"/>
                <w:lang w:val="ru-RU"/>
              </w:rPr>
              <w:t xml:space="preserve">Ю. Я. Яковлев. «Девочки с Васильевского острова»; </w:t>
            </w:r>
            <w:r w:rsidRPr="007F5252">
              <w:rPr>
                <w:lang w:val="ru-RU"/>
              </w:rPr>
              <w:br/>
            </w:r>
            <w:r w:rsidRPr="007F5252">
              <w:rPr>
                <w:rFonts w:ascii="Times New Roman" w:eastAsia="Times New Roman" w:hAnsi="Times New Roman"/>
                <w:b/>
                <w:color w:val="000000"/>
                <w:w w:val="97"/>
                <w:sz w:val="16"/>
                <w:lang w:val="ru-RU"/>
              </w:rPr>
              <w:t>В. П. Катаев. «Сын полка»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8" w:after="0" w:line="254" w:lineRule="auto"/>
              <w:ind w:left="72"/>
              <w:rPr>
                <w:lang w:val="ru-RU"/>
              </w:rPr>
            </w:pPr>
            <w:r w:rsidRPr="007F5252">
              <w:rPr>
                <w:rFonts w:ascii="Times New Roman" w:eastAsia="Times New Roman" w:hAnsi="Times New Roman"/>
                <w:color w:val="000000"/>
                <w:w w:val="97"/>
                <w:sz w:val="16"/>
                <w:lang w:val="ru-RU"/>
              </w:rPr>
              <w:t xml:space="preserve">Воспринимать и выразительно </w:t>
            </w:r>
            <w:r w:rsidRPr="007F5252">
              <w:rPr>
                <w:lang w:val="ru-RU"/>
              </w:rPr>
              <w:br/>
            </w:r>
            <w:r w:rsidRPr="007F5252">
              <w:rPr>
                <w:rFonts w:ascii="Times New Roman" w:eastAsia="Times New Roman" w:hAnsi="Times New Roman"/>
                <w:color w:val="000000"/>
                <w:w w:val="97"/>
                <w:sz w:val="16"/>
                <w:lang w:val="ru-RU"/>
              </w:rPr>
              <w:t xml:space="preserve">читать литературное произведение; Отвечать на вопросы (с </w:t>
            </w:r>
            <w:r w:rsidRPr="007F5252">
              <w:rPr>
                <w:lang w:val="ru-RU"/>
              </w:rPr>
              <w:br/>
            </w:r>
            <w:r w:rsidRPr="007F5252">
              <w:rPr>
                <w:rFonts w:ascii="Times New Roman" w:eastAsia="Times New Roman" w:hAnsi="Times New Roman"/>
                <w:color w:val="000000"/>
                <w:w w:val="97"/>
                <w:sz w:val="16"/>
                <w:lang w:val="ru-RU"/>
              </w:rPr>
              <w:t xml:space="preserve">использованием цитирования) и </w:t>
            </w:r>
            <w:r w:rsidRPr="007F5252">
              <w:rPr>
                <w:lang w:val="ru-RU"/>
              </w:rPr>
              <w:br/>
            </w:r>
            <w:r w:rsidRPr="007F5252">
              <w:rPr>
                <w:rFonts w:ascii="Times New Roman" w:eastAsia="Times New Roman" w:hAnsi="Times New Roman"/>
                <w:color w:val="000000"/>
                <w:w w:val="97"/>
                <w:sz w:val="16"/>
                <w:lang w:val="ru-RU"/>
              </w:rPr>
              <w:t xml:space="preserve">самостоятельно формулировать </w:t>
            </w:r>
            <w:r w:rsidRPr="007F5252">
              <w:rPr>
                <w:lang w:val="ru-RU"/>
              </w:rPr>
              <w:br/>
            </w:r>
            <w:r w:rsidRPr="007F5252">
              <w:rPr>
                <w:rFonts w:ascii="Times New Roman" w:eastAsia="Times New Roman" w:hAnsi="Times New Roman"/>
                <w:color w:val="000000"/>
                <w:w w:val="97"/>
                <w:sz w:val="16"/>
                <w:lang w:val="ru-RU"/>
              </w:rPr>
              <w:t xml:space="preserve">вопросы к тексту; </w:t>
            </w:r>
            <w:r w:rsidRPr="007F5252">
              <w:rPr>
                <w:lang w:val="ru-RU"/>
              </w:rPr>
              <w:br/>
            </w:r>
            <w:r w:rsidRPr="007F5252">
              <w:rPr>
                <w:rFonts w:ascii="Times New Roman" w:eastAsia="Times New Roman" w:hAnsi="Times New Roman"/>
                <w:color w:val="000000"/>
                <w:w w:val="97"/>
                <w:sz w:val="16"/>
                <w:lang w:val="ru-RU"/>
              </w:rPr>
              <w:t xml:space="preserve">Участвовать в коллективном </w:t>
            </w:r>
            <w:r w:rsidRPr="007F5252">
              <w:rPr>
                <w:lang w:val="ru-RU"/>
              </w:rPr>
              <w:br/>
            </w:r>
            <w:r w:rsidRPr="007F5252">
              <w:rPr>
                <w:rFonts w:ascii="Times New Roman" w:eastAsia="Times New Roman" w:hAnsi="Times New Roman"/>
                <w:color w:val="000000"/>
                <w:w w:val="97"/>
                <w:sz w:val="16"/>
                <w:lang w:val="ru-RU"/>
              </w:rPr>
              <w:t xml:space="preserve">диалоге; </w:t>
            </w:r>
            <w:r w:rsidRPr="007F5252">
              <w:rPr>
                <w:lang w:val="ru-RU"/>
              </w:rPr>
              <w:br/>
            </w:r>
            <w:r w:rsidRPr="007F5252">
              <w:rPr>
                <w:rFonts w:ascii="Times New Roman" w:eastAsia="Times New Roman" w:hAnsi="Times New Roman"/>
                <w:color w:val="000000"/>
                <w:w w:val="97"/>
                <w:sz w:val="16"/>
                <w:lang w:val="ru-RU"/>
              </w:rPr>
              <w:t xml:space="preserve">Анализировать сюжет, тему </w:t>
            </w:r>
            <w:r w:rsidRPr="007F5252">
              <w:rPr>
                <w:lang w:val="ru-RU"/>
              </w:rPr>
              <w:br/>
            </w:r>
            <w:r w:rsidRPr="007F5252">
              <w:rPr>
                <w:rFonts w:ascii="Times New Roman" w:eastAsia="Times New Roman" w:hAnsi="Times New Roman"/>
                <w:color w:val="000000"/>
                <w:w w:val="97"/>
                <w:sz w:val="16"/>
                <w:lang w:val="ru-RU"/>
              </w:rPr>
              <w:t>произведения, определять</w:t>
            </w:r>
            <w:r w:rsidRPr="007F5252">
              <w:rPr>
                <w:rFonts w:ascii="Times New Roman" w:eastAsia="Times New Roman" w:hAnsi="Times New Roman"/>
                <w:color w:val="000000"/>
                <w:w w:val="97"/>
                <w:sz w:val="16"/>
                <w:lang w:val="ru-RU"/>
              </w:rPr>
              <w:t xml:space="preserve"> его </w:t>
            </w:r>
            <w:r w:rsidRPr="007F5252">
              <w:rPr>
                <w:lang w:val="ru-RU"/>
              </w:rPr>
              <w:br/>
            </w:r>
            <w:r w:rsidRPr="007F5252">
              <w:rPr>
                <w:rFonts w:ascii="Times New Roman" w:eastAsia="Times New Roman" w:hAnsi="Times New Roman"/>
                <w:color w:val="000000"/>
                <w:w w:val="97"/>
                <w:sz w:val="16"/>
                <w:lang w:val="ru-RU"/>
              </w:rPr>
              <w:t xml:space="preserve">композиционные особенности; </w:t>
            </w:r>
            <w:r w:rsidRPr="007F5252">
              <w:rPr>
                <w:lang w:val="ru-RU"/>
              </w:rPr>
              <w:br/>
            </w:r>
            <w:r w:rsidRPr="007F5252">
              <w:rPr>
                <w:rFonts w:ascii="Times New Roman" w:eastAsia="Times New Roman" w:hAnsi="Times New Roman"/>
                <w:color w:val="000000"/>
                <w:w w:val="97"/>
                <w:sz w:val="16"/>
                <w:lang w:val="ru-RU"/>
              </w:rPr>
              <w:t xml:space="preserve">Характеризовать и сопоставлять героев произведения, выявлять </w:t>
            </w:r>
            <w:r w:rsidRPr="007F5252">
              <w:rPr>
                <w:lang w:val="ru-RU"/>
              </w:rPr>
              <w:br/>
            </w:r>
            <w:r w:rsidRPr="007F5252">
              <w:rPr>
                <w:rFonts w:ascii="Times New Roman" w:eastAsia="Times New Roman" w:hAnsi="Times New Roman"/>
                <w:color w:val="000000"/>
                <w:w w:val="97"/>
                <w:sz w:val="16"/>
                <w:lang w:val="ru-RU"/>
              </w:rPr>
              <w:t xml:space="preserve">художественные средства их </w:t>
            </w:r>
            <w:r w:rsidRPr="007F5252">
              <w:rPr>
                <w:lang w:val="ru-RU"/>
              </w:rPr>
              <w:br/>
            </w:r>
            <w:r w:rsidRPr="007F5252">
              <w:rPr>
                <w:rFonts w:ascii="Times New Roman" w:eastAsia="Times New Roman" w:hAnsi="Times New Roman"/>
                <w:color w:val="000000"/>
                <w:w w:val="97"/>
                <w:sz w:val="16"/>
                <w:lang w:val="ru-RU"/>
              </w:rPr>
              <w:t xml:space="preserve">создания; </w:t>
            </w:r>
            <w:r w:rsidRPr="007F5252">
              <w:rPr>
                <w:lang w:val="ru-RU"/>
              </w:rPr>
              <w:br/>
            </w:r>
            <w:r w:rsidRPr="007F5252">
              <w:rPr>
                <w:rFonts w:ascii="Times New Roman" w:eastAsia="Times New Roman" w:hAnsi="Times New Roman"/>
                <w:color w:val="000000"/>
                <w:w w:val="97"/>
                <w:sz w:val="16"/>
                <w:lang w:val="ru-RU"/>
              </w:rPr>
              <w:t xml:space="preserve">Выявлять средства художественной изобразительности в произведении; Использовать различные виды </w:t>
            </w:r>
            <w:r w:rsidRPr="007F5252">
              <w:rPr>
                <w:lang w:val="ru-RU"/>
              </w:rPr>
              <w:br/>
            </w:r>
            <w:r w:rsidRPr="007F5252">
              <w:rPr>
                <w:rFonts w:ascii="Times New Roman" w:eastAsia="Times New Roman" w:hAnsi="Times New Roman"/>
                <w:color w:val="000000"/>
                <w:w w:val="97"/>
                <w:sz w:val="16"/>
                <w:lang w:val="ru-RU"/>
              </w:rPr>
              <w:t>пересказа произведения;</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C2274E">
            <w:pPr>
              <w:rPr>
                <w:lang w:val="ru-RU"/>
              </w:rPr>
            </w:pP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C2274E">
            <w:pPr>
              <w:rPr>
                <w:lang w:val="ru-RU"/>
              </w:rPr>
            </w:pPr>
          </w:p>
        </w:tc>
      </w:tr>
      <w:tr w:rsidR="00C2274E">
        <w:trPr>
          <w:trHeight w:hRule="exact" w:val="186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jc w:val="center"/>
            </w:pPr>
            <w:r>
              <w:rPr>
                <w:rFonts w:ascii="Times New Roman" w:eastAsia="Times New Roman" w:hAnsi="Times New Roman"/>
                <w:color w:val="000000"/>
                <w:w w:val="97"/>
                <w:sz w:val="16"/>
              </w:rPr>
              <w:t>6.2.</w:t>
            </w: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54" w:lineRule="auto"/>
              <w:ind w:left="72"/>
            </w:pPr>
            <w:r w:rsidRPr="007F5252">
              <w:rPr>
                <w:rFonts w:ascii="Times New Roman" w:eastAsia="Times New Roman" w:hAnsi="Times New Roman"/>
                <w:color w:val="000000"/>
                <w:w w:val="97"/>
                <w:sz w:val="16"/>
                <w:lang w:val="ru-RU"/>
              </w:rPr>
              <w:t xml:space="preserve">Определять роль названия в </w:t>
            </w:r>
            <w:r w:rsidRPr="007F5252">
              <w:rPr>
                <w:lang w:val="ru-RU"/>
              </w:rPr>
              <w:br/>
            </w:r>
            <w:r w:rsidRPr="007F5252">
              <w:rPr>
                <w:rFonts w:ascii="Times New Roman" w:eastAsia="Times New Roman" w:hAnsi="Times New Roman"/>
                <w:color w:val="000000"/>
                <w:w w:val="97"/>
                <w:sz w:val="16"/>
                <w:lang w:val="ru-RU"/>
              </w:rPr>
              <w:t xml:space="preserve">литературном произведении; </w:t>
            </w:r>
            <w:r w:rsidRPr="007F5252">
              <w:rPr>
                <w:lang w:val="ru-RU"/>
              </w:rPr>
              <w:br/>
            </w:r>
            <w:r w:rsidRPr="007F5252">
              <w:rPr>
                <w:rFonts w:ascii="Times New Roman" w:eastAsia="Times New Roman" w:hAnsi="Times New Roman"/>
                <w:color w:val="000000"/>
                <w:w w:val="97"/>
                <w:sz w:val="16"/>
                <w:lang w:val="ru-RU"/>
              </w:rPr>
              <w:t xml:space="preserve">Анализировать произведение с </w:t>
            </w:r>
            <w:r w:rsidRPr="007F5252">
              <w:rPr>
                <w:lang w:val="ru-RU"/>
              </w:rPr>
              <w:br/>
            </w:r>
            <w:r w:rsidRPr="007F5252">
              <w:rPr>
                <w:rFonts w:ascii="Times New Roman" w:eastAsia="Times New Roman" w:hAnsi="Times New Roman"/>
                <w:color w:val="000000"/>
                <w:w w:val="97"/>
                <w:sz w:val="16"/>
                <w:lang w:val="ru-RU"/>
              </w:rPr>
              <w:t xml:space="preserve">учётом его жанровых особенностей, с использованием методов </w:t>
            </w:r>
            <w:r w:rsidRPr="007F5252">
              <w:rPr>
                <w:lang w:val="ru-RU"/>
              </w:rPr>
              <w:br/>
            </w:r>
            <w:r w:rsidRPr="007F5252">
              <w:rPr>
                <w:rFonts w:ascii="Times New Roman" w:eastAsia="Times New Roman" w:hAnsi="Times New Roman"/>
                <w:color w:val="000000"/>
                <w:w w:val="97"/>
                <w:sz w:val="16"/>
                <w:lang w:val="ru-RU"/>
              </w:rPr>
              <w:t xml:space="preserve">смыслового чтения и эстетического анализа, давать собственную </w:t>
            </w:r>
            <w:r w:rsidRPr="007F5252">
              <w:rPr>
                <w:lang w:val="ru-RU"/>
              </w:rPr>
              <w:br/>
            </w:r>
            <w:r>
              <w:rPr>
                <w:rFonts w:ascii="Times New Roman" w:eastAsia="Times New Roman" w:hAnsi="Times New Roman"/>
                <w:color w:val="000000"/>
                <w:w w:val="97"/>
                <w:sz w:val="16"/>
              </w:rPr>
              <w:t xml:space="preserve">интерпретацию и оценку </w:t>
            </w:r>
            <w:r>
              <w:br/>
            </w:r>
            <w:r>
              <w:rPr>
                <w:rFonts w:ascii="Times New Roman" w:eastAsia="Times New Roman" w:hAnsi="Times New Roman"/>
                <w:color w:val="000000"/>
                <w:w w:val="97"/>
                <w:sz w:val="16"/>
              </w:rPr>
              <w:t>произведениям;</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r>
    </w:tbl>
    <w:p w:rsidR="00C2274E" w:rsidRDefault="00C2274E">
      <w:pPr>
        <w:autoSpaceDE w:val="0"/>
        <w:autoSpaceDN w:val="0"/>
        <w:spacing w:after="0" w:line="14" w:lineRule="exact"/>
      </w:pPr>
    </w:p>
    <w:p w:rsidR="00C2274E" w:rsidRDefault="00C2274E">
      <w:pPr>
        <w:sectPr w:rsidR="00C2274E">
          <w:pgSz w:w="16840" w:h="11900"/>
          <w:pgMar w:top="284" w:right="640" w:bottom="328" w:left="666" w:header="720" w:footer="720" w:gutter="0"/>
          <w:cols w:space="720" w:equalWidth="0">
            <w:col w:w="15534" w:space="0"/>
          </w:cols>
          <w:docGrid w:linePitch="360"/>
        </w:sectPr>
      </w:pPr>
    </w:p>
    <w:p w:rsidR="00C2274E" w:rsidRDefault="00C2274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700"/>
        <w:gridCol w:w="528"/>
        <w:gridCol w:w="1106"/>
        <w:gridCol w:w="1140"/>
        <w:gridCol w:w="804"/>
        <w:gridCol w:w="2618"/>
        <w:gridCol w:w="828"/>
        <w:gridCol w:w="1382"/>
      </w:tblGrid>
      <w:tr w:rsidR="00C2274E" w:rsidRPr="007F5252">
        <w:trPr>
          <w:trHeight w:hRule="exact" w:val="361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jc w:val="center"/>
            </w:pPr>
            <w:r>
              <w:rPr>
                <w:rFonts w:ascii="Times New Roman" w:eastAsia="Times New Roman" w:hAnsi="Times New Roman"/>
                <w:color w:val="000000"/>
                <w:w w:val="97"/>
                <w:sz w:val="16"/>
              </w:rPr>
              <w:t>6.3.</w:t>
            </w: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8" w:after="0" w:line="250" w:lineRule="auto"/>
              <w:ind w:left="72"/>
              <w:rPr>
                <w:lang w:val="ru-RU"/>
              </w:rPr>
            </w:pPr>
            <w:r w:rsidRPr="007F5252">
              <w:rPr>
                <w:rFonts w:ascii="Times New Roman" w:eastAsia="Times New Roman" w:hAnsi="Times New Roman"/>
                <w:color w:val="000000"/>
                <w:w w:val="97"/>
                <w:sz w:val="16"/>
                <w:lang w:val="ru-RU"/>
              </w:rPr>
              <w:t xml:space="preserve">Произведения отечественных писателей </w:t>
            </w:r>
            <w:r>
              <w:rPr>
                <w:rFonts w:ascii="Times New Roman" w:eastAsia="Times New Roman" w:hAnsi="Times New Roman"/>
                <w:color w:val="000000"/>
                <w:w w:val="97"/>
                <w:sz w:val="16"/>
              </w:rPr>
              <w:t>XIX</w:t>
            </w:r>
            <w:r w:rsidRPr="007F5252">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XXI</w:t>
            </w:r>
            <w:r w:rsidRPr="007F5252">
              <w:rPr>
                <w:rFonts w:ascii="Times New Roman" w:eastAsia="Times New Roman" w:hAnsi="Times New Roman"/>
                <w:color w:val="000000"/>
                <w:w w:val="97"/>
                <w:sz w:val="16"/>
                <w:lang w:val="ru-RU"/>
              </w:rPr>
              <w:t xml:space="preserve"> веков на тему детства (не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w:t>
            </w:r>
            <w:r w:rsidRPr="007F5252">
              <w:rPr>
                <w:rFonts w:ascii="Times New Roman" w:eastAsia="Times New Roman" w:hAnsi="Times New Roman"/>
                <w:color w:val="000000"/>
                <w:w w:val="97"/>
                <w:sz w:val="16"/>
                <w:lang w:val="ru-RU"/>
              </w:rPr>
              <w:t xml:space="preserve"> А. Гиваргизова, М. С. Аромштам, Н. Ю. Абгарян, А. В. Жвалевского и Е. Б. Пастернак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ind w:left="72"/>
            </w:pPr>
            <w:r>
              <w:rPr>
                <w:rFonts w:ascii="Times New Roman" w:eastAsia="Times New Roman" w:hAnsi="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8" w:after="0" w:line="254" w:lineRule="auto"/>
              <w:ind w:left="72"/>
              <w:rPr>
                <w:lang w:val="ru-RU"/>
              </w:rPr>
            </w:pPr>
            <w:r w:rsidRPr="007F5252">
              <w:rPr>
                <w:rFonts w:ascii="Times New Roman" w:eastAsia="Times New Roman" w:hAnsi="Times New Roman"/>
                <w:color w:val="000000"/>
                <w:w w:val="97"/>
                <w:sz w:val="16"/>
                <w:lang w:val="ru-RU"/>
              </w:rPr>
              <w:t xml:space="preserve">Воспринимать и выразительно </w:t>
            </w:r>
            <w:r w:rsidRPr="007F5252">
              <w:rPr>
                <w:lang w:val="ru-RU"/>
              </w:rPr>
              <w:br/>
            </w:r>
            <w:r w:rsidRPr="007F5252">
              <w:rPr>
                <w:rFonts w:ascii="Times New Roman" w:eastAsia="Times New Roman" w:hAnsi="Times New Roman"/>
                <w:color w:val="000000"/>
                <w:w w:val="97"/>
                <w:sz w:val="16"/>
                <w:lang w:val="ru-RU"/>
              </w:rPr>
              <w:t xml:space="preserve">читать литературное произведение; Отвечать на вопросы, </w:t>
            </w:r>
            <w:r w:rsidRPr="007F5252">
              <w:rPr>
                <w:lang w:val="ru-RU"/>
              </w:rPr>
              <w:br/>
            </w:r>
            <w:r w:rsidRPr="007F5252">
              <w:rPr>
                <w:rFonts w:ascii="Times New Roman" w:eastAsia="Times New Roman" w:hAnsi="Times New Roman"/>
                <w:color w:val="000000"/>
                <w:w w:val="97"/>
                <w:sz w:val="16"/>
                <w:lang w:val="ru-RU"/>
              </w:rPr>
              <w:t xml:space="preserve">формулировать самостоятельно </w:t>
            </w:r>
            <w:r w:rsidRPr="007F5252">
              <w:rPr>
                <w:lang w:val="ru-RU"/>
              </w:rPr>
              <w:br/>
            </w:r>
            <w:r w:rsidRPr="007F5252">
              <w:rPr>
                <w:rFonts w:ascii="Times New Roman" w:eastAsia="Times New Roman" w:hAnsi="Times New Roman"/>
                <w:color w:val="000000"/>
                <w:w w:val="97"/>
                <w:sz w:val="16"/>
                <w:lang w:val="ru-RU"/>
              </w:rPr>
              <w:t>вопросы к тексту, пересказывать прозаические п</w:t>
            </w:r>
            <w:r w:rsidRPr="007F5252">
              <w:rPr>
                <w:rFonts w:ascii="Times New Roman" w:eastAsia="Times New Roman" w:hAnsi="Times New Roman"/>
                <w:color w:val="000000"/>
                <w:w w:val="97"/>
                <w:sz w:val="16"/>
                <w:lang w:val="ru-RU"/>
              </w:rPr>
              <w:t xml:space="preserve">роизведения; </w:t>
            </w:r>
            <w:r w:rsidRPr="007F5252">
              <w:rPr>
                <w:lang w:val="ru-RU"/>
              </w:rPr>
              <w:br/>
            </w:r>
            <w:r w:rsidRPr="007F5252">
              <w:rPr>
                <w:rFonts w:ascii="Times New Roman" w:eastAsia="Times New Roman" w:hAnsi="Times New Roman"/>
                <w:color w:val="000000"/>
                <w:w w:val="97"/>
                <w:sz w:val="16"/>
                <w:lang w:val="ru-RU"/>
              </w:rPr>
              <w:t xml:space="preserve">Определять тему, идею </w:t>
            </w:r>
            <w:r w:rsidRPr="007F5252">
              <w:rPr>
                <w:lang w:val="ru-RU"/>
              </w:rPr>
              <w:br/>
            </w:r>
            <w:r w:rsidRPr="007F5252">
              <w:rPr>
                <w:rFonts w:ascii="Times New Roman" w:eastAsia="Times New Roman" w:hAnsi="Times New Roman"/>
                <w:color w:val="000000"/>
                <w:w w:val="97"/>
                <w:sz w:val="16"/>
                <w:lang w:val="ru-RU"/>
              </w:rPr>
              <w:t xml:space="preserve">произведения; </w:t>
            </w:r>
            <w:r w:rsidRPr="007F5252">
              <w:rPr>
                <w:lang w:val="ru-RU"/>
              </w:rPr>
              <w:br/>
            </w:r>
            <w:r w:rsidRPr="007F5252">
              <w:rPr>
                <w:rFonts w:ascii="Times New Roman" w:eastAsia="Times New Roman" w:hAnsi="Times New Roman"/>
                <w:color w:val="000000"/>
                <w:w w:val="97"/>
                <w:sz w:val="16"/>
                <w:lang w:val="ru-RU"/>
              </w:rPr>
              <w:t xml:space="preserve">Характеризовать главных героев, составлять их словесный портрет; Сопоставлять героев и их поступки с другими персонажами </w:t>
            </w:r>
            <w:r w:rsidRPr="007F5252">
              <w:rPr>
                <w:lang w:val="ru-RU"/>
              </w:rPr>
              <w:br/>
            </w:r>
            <w:r w:rsidRPr="007F5252">
              <w:rPr>
                <w:rFonts w:ascii="Times New Roman" w:eastAsia="Times New Roman" w:hAnsi="Times New Roman"/>
                <w:color w:val="000000"/>
                <w:w w:val="97"/>
                <w:sz w:val="16"/>
                <w:lang w:val="ru-RU"/>
              </w:rPr>
              <w:t xml:space="preserve">прочитанного произведения и </w:t>
            </w:r>
            <w:r w:rsidRPr="007F5252">
              <w:rPr>
                <w:lang w:val="ru-RU"/>
              </w:rPr>
              <w:br/>
            </w:r>
            <w:r w:rsidRPr="007F5252">
              <w:rPr>
                <w:rFonts w:ascii="Times New Roman" w:eastAsia="Times New Roman" w:hAnsi="Times New Roman"/>
                <w:color w:val="000000"/>
                <w:w w:val="97"/>
                <w:sz w:val="16"/>
                <w:lang w:val="ru-RU"/>
              </w:rPr>
              <w:t xml:space="preserve">персонажами других произведений; </w:t>
            </w:r>
            <w:r w:rsidRPr="007F5252">
              <w:rPr>
                <w:rFonts w:ascii="Times New Roman" w:eastAsia="Times New Roman" w:hAnsi="Times New Roman"/>
                <w:color w:val="000000"/>
                <w:w w:val="97"/>
                <w:sz w:val="16"/>
                <w:lang w:val="ru-RU"/>
              </w:rPr>
              <w:t xml:space="preserve">Выявлять авторскую позицию; </w:t>
            </w:r>
            <w:r w:rsidRPr="007F5252">
              <w:rPr>
                <w:lang w:val="ru-RU"/>
              </w:rPr>
              <w:br/>
            </w:r>
            <w:r w:rsidRPr="007F5252">
              <w:rPr>
                <w:rFonts w:ascii="Times New Roman" w:eastAsia="Times New Roman" w:hAnsi="Times New Roman"/>
                <w:color w:val="000000"/>
                <w:w w:val="97"/>
                <w:sz w:val="16"/>
                <w:lang w:val="ru-RU"/>
              </w:rPr>
              <w:t xml:space="preserve">Высказывать своё отношение к </w:t>
            </w:r>
            <w:r w:rsidRPr="007F5252">
              <w:rPr>
                <w:lang w:val="ru-RU"/>
              </w:rPr>
              <w:br/>
            </w:r>
            <w:r w:rsidRPr="007F5252">
              <w:rPr>
                <w:rFonts w:ascii="Times New Roman" w:eastAsia="Times New Roman" w:hAnsi="Times New Roman"/>
                <w:color w:val="000000"/>
                <w:w w:val="97"/>
                <w:sz w:val="16"/>
                <w:lang w:val="ru-RU"/>
              </w:rPr>
              <w:t xml:space="preserve">событиям, изображённым в </w:t>
            </w:r>
            <w:r w:rsidRPr="007F5252">
              <w:rPr>
                <w:lang w:val="ru-RU"/>
              </w:rPr>
              <w:br/>
            </w:r>
            <w:r w:rsidRPr="007F5252">
              <w:rPr>
                <w:rFonts w:ascii="Times New Roman" w:eastAsia="Times New Roman" w:hAnsi="Times New Roman"/>
                <w:color w:val="000000"/>
                <w:w w:val="97"/>
                <w:sz w:val="16"/>
                <w:lang w:val="ru-RU"/>
              </w:rPr>
              <w:t>произведении;</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C2274E">
            <w:pPr>
              <w:rPr>
                <w:lang w:val="ru-RU"/>
              </w:rPr>
            </w:pP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C2274E">
            <w:pPr>
              <w:rPr>
                <w:lang w:val="ru-RU"/>
              </w:rPr>
            </w:pPr>
          </w:p>
        </w:tc>
      </w:tr>
      <w:tr w:rsidR="00C2274E" w:rsidRPr="007F5252">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jc w:val="center"/>
            </w:pPr>
            <w:r>
              <w:rPr>
                <w:rFonts w:ascii="Times New Roman" w:eastAsia="Times New Roman" w:hAnsi="Times New Roman"/>
                <w:color w:val="000000"/>
                <w:w w:val="97"/>
                <w:sz w:val="16"/>
              </w:rPr>
              <w:t>6.4.</w:t>
            </w: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8" w:after="0" w:line="245" w:lineRule="auto"/>
              <w:ind w:left="72"/>
              <w:rPr>
                <w:lang w:val="ru-RU"/>
              </w:rPr>
            </w:pPr>
            <w:r w:rsidRPr="007F5252">
              <w:rPr>
                <w:rFonts w:ascii="Times New Roman" w:eastAsia="Times New Roman" w:hAnsi="Times New Roman"/>
                <w:color w:val="000000"/>
                <w:w w:val="97"/>
                <w:sz w:val="16"/>
                <w:lang w:val="ru-RU"/>
              </w:rPr>
              <w:t>Писать сочинение по составленному плану</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C2274E">
            <w:pPr>
              <w:rPr>
                <w:lang w:val="ru-RU"/>
              </w:rPr>
            </w:pP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C2274E">
            <w:pPr>
              <w:rPr>
                <w:lang w:val="ru-RU"/>
              </w:rPr>
            </w:pPr>
          </w:p>
        </w:tc>
      </w:tr>
      <w:tr w:rsidR="00C2274E">
        <w:trPr>
          <w:trHeight w:hRule="exact" w:val="192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jc w:val="center"/>
            </w:pPr>
            <w:r>
              <w:rPr>
                <w:rFonts w:ascii="Times New Roman" w:eastAsia="Times New Roman" w:hAnsi="Times New Roman"/>
                <w:color w:val="000000"/>
                <w:w w:val="97"/>
                <w:sz w:val="16"/>
              </w:rPr>
              <w:t>6.5.</w:t>
            </w: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8" w:after="0" w:line="247" w:lineRule="auto"/>
              <w:ind w:left="72" w:right="144"/>
              <w:rPr>
                <w:lang w:val="ru-RU"/>
              </w:rPr>
            </w:pPr>
            <w:r w:rsidRPr="007F5252">
              <w:rPr>
                <w:rFonts w:ascii="Times New Roman" w:eastAsia="Times New Roman" w:hAnsi="Times New Roman"/>
                <w:b/>
                <w:color w:val="000000"/>
                <w:w w:val="97"/>
                <w:sz w:val="16"/>
                <w:lang w:val="ru-RU"/>
              </w:rPr>
              <w:t xml:space="preserve">Произведения приключенческого жанра отечественных писателей (одно по выбору). </w:t>
            </w:r>
            <w:r w:rsidRPr="007F5252">
              <w:rPr>
                <w:rFonts w:ascii="Times New Roman" w:eastAsia="Times New Roman" w:hAnsi="Times New Roman"/>
                <w:b/>
                <w:color w:val="000000"/>
                <w:w w:val="97"/>
                <w:sz w:val="16"/>
                <w:lang w:val="ru-RU"/>
              </w:rPr>
              <w:t>Например, К. Булычёв «Девочка, с которойничегоне случится», «Миллион приключений»(главы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54" w:lineRule="auto"/>
              <w:ind w:left="72"/>
            </w:pPr>
            <w:r w:rsidRPr="007F5252">
              <w:rPr>
                <w:rFonts w:ascii="Times New Roman" w:eastAsia="Times New Roman" w:hAnsi="Times New Roman"/>
                <w:color w:val="000000"/>
                <w:w w:val="97"/>
                <w:sz w:val="16"/>
                <w:lang w:val="ru-RU"/>
              </w:rPr>
              <w:t xml:space="preserve">Воспринимать и выразительно </w:t>
            </w:r>
            <w:r w:rsidRPr="007F5252">
              <w:rPr>
                <w:lang w:val="ru-RU"/>
              </w:rPr>
              <w:br/>
            </w:r>
            <w:r w:rsidRPr="007F5252">
              <w:rPr>
                <w:rFonts w:ascii="Times New Roman" w:eastAsia="Times New Roman" w:hAnsi="Times New Roman"/>
                <w:color w:val="000000"/>
                <w:w w:val="97"/>
                <w:sz w:val="16"/>
                <w:lang w:val="ru-RU"/>
              </w:rPr>
              <w:t xml:space="preserve">читать прозаический текст, отвечать на вопросы, пересказывать текст, используя авторские средства </w:t>
            </w:r>
            <w:r w:rsidRPr="007F5252">
              <w:rPr>
                <w:lang w:val="ru-RU"/>
              </w:rPr>
              <w:br/>
            </w:r>
            <w:r w:rsidRPr="007F5252">
              <w:rPr>
                <w:rFonts w:ascii="Times New Roman" w:eastAsia="Times New Roman" w:hAnsi="Times New Roman"/>
                <w:color w:val="000000"/>
                <w:w w:val="97"/>
                <w:sz w:val="16"/>
                <w:lang w:val="ru-RU"/>
              </w:rPr>
              <w:t>художественной выр</w:t>
            </w:r>
            <w:r w:rsidRPr="007F5252">
              <w:rPr>
                <w:rFonts w:ascii="Times New Roman" w:eastAsia="Times New Roman" w:hAnsi="Times New Roman"/>
                <w:color w:val="000000"/>
                <w:w w:val="97"/>
                <w:sz w:val="16"/>
                <w:lang w:val="ru-RU"/>
              </w:rPr>
              <w:t xml:space="preserve">азительности; Определять тему, идею </w:t>
            </w:r>
            <w:r w:rsidRPr="007F5252">
              <w:rPr>
                <w:lang w:val="ru-RU"/>
              </w:rPr>
              <w:br/>
            </w:r>
            <w:r>
              <w:rPr>
                <w:rFonts w:ascii="Times New Roman" w:eastAsia="Times New Roman" w:hAnsi="Times New Roman"/>
                <w:color w:val="000000"/>
                <w:w w:val="97"/>
                <w:sz w:val="16"/>
              </w:rPr>
              <w:t xml:space="preserve">произведения; </w:t>
            </w:r>
            <w:r>
              <w:br/>
            </w:r>
            <w:r>
              <w:rPr>
                <w:rFonts w:ascii="Times New Roman" w:eastAsia="Times New Roman" w:hAnsi="Times New Roman"/>
                <w:color w:val="000000"/>
                <w:w w:val="97"/>
                <w:sz w:val="16"/>
              </w:rPr>
              <w:t>Характеризовать главных героев, основные события;</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r>
      <w:tr w:rsidR="00C2274E">
        <w:trPr>
          <w:trHeight w:hRule="exact" w:val="34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6" w:after="0" w:line="233" w:lineRule="auto"/>
              <w:jc w:val="center"/>
            </w:pPr>
            <w:r>
              <w:rPr>
                <w:rFonts w:ascii="Times New Roman" w:eastAsia="Times New Roman" w:hAnsi="Times New Roman"/>
                <w:color w:val="000000"/>
                <w:w w:val="97"/>
                <w:sz w:val="16"/>
              </w:rPr>
              <w:t>6.6.</w:t>
            </w: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6" w:after="0" w:line="233"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r>
      <w:tr w:rsidR="00C2274E">
        <w:trPr>
          <w:trHeight w:hRule="exact" w:val="348"/>
        </w:trPr>
        <w:tc>
          <w:tcPr>
            <w:tcW w:w="70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6" w:after="0" w:line="233" w:lineRule="auto"/>
              <w:ind w:left="72"/>
            </w:pPr>
            <w:r>
              <w:rPr>
                <w:rFonts w:ascii="Times New Roman" w:eastAsia="Times New Roman" w:hAnsi="Times New Roman"/>
                <w:color w:val="000000"/>
                <w:w w:val="97"/>
                <w:sz w:val="16"/>
              </w:rPr>
              <w:t>11</w:t>
            </w:r>
          </w:p>
        </w:tc>
        <w:tc>
          <w:tcPr>
            <w:tcW w:w="787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r>
      <w:tr w:rsidR="00C2274E" w:rsidRPr="007F5252">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6" w:after="0" w:line="233" w:lineRule="auto"/>
              <w:ind w:left="72"/>
              <w:rPr>
                <w:lang w:val="ru-RU"/>
              </w:rPr>
            </w:pPr>
            <w:r w:rsidRPr="007F5252">
              <w:rPr>
                <w:rFonts w:ascii="Times New Roman" w:eastAsia="Times New Roman" w:hAnsi="Times New Roman"/>
                <w:color w:val="000000"/>
                <w:w w:val="97"/>
                <w:sz w:val="16"/>
                <w:lang w:val="ru-RU"/>
              </w:rPr>
              <w:t xml:space="preserve">Раздел 7. </w:t>
            </w:r>
            <w:r w:rsidRPr="007F5252">
              <w:rPr>
                <w:rFonts w:ascii="Times New Roman" w:eastAsia="Times New Roman" w:hAnsi="Times New Roman"/>
                <w:b/>
                <w:color w:val="000000"/>
                <w:w w:val="97"/>
                <w:sz w:val="16"/>
                <w:lang w:val="ru-RU"/>
              </w:rPr>
              <w:t>Литература народов Российской Федерации</w:t>
            </w:r>
          </w:p>
        </w:tc>
      </w:tr>
      <w:tr w:rsidR="00C2274E" w:rsidRPr="007F5252">
        <w:trPr>
          <w:trHeight w:hRule="exact" w:val="20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jc w:val="center"/>
            </w:pPr>
            <w:r>
              <w:rPr>
                <w:rFonts w:ascii="Times New Roman" w:eastAsia="Times New Roman" w:hAnsi="Times New Roman"/>
                <w:color w:val="000000"/>
                <w:w w:val="97"/>
                <w:sz w:val="16"/>
              </w:rPr>
              <w:t>7.1.</w:t>
            </w: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8" w:after="0" w:line="245" w:lineRule="auto"/>
              <w:ind w:left="72" w:right="288"/>
              <w:rPr>
                <w:lang w:val="ru-RU"/>
              </w:rPr>
            </w:pPr>
            <w:r w:rsidRPr="007F5252">
              <w:rPr>
                <w:rFonts w:ascii="Times New Roman" w:eastAsia="Times New Roman" w:hAnsi="Times New Roman"/>
                <w:color w:val="000000"/>
                <w:w w:val="97"/>
                <w:sz w:val="16"/>
                <w:lang w:val="ru-RU"/>
              </w:rPr>
              <w:t xml:space="preserve">Стихотворения (одно по выбору). Например, Р. Г. Гамзатов. «Песня соловья»; М. Карим. «Эту песню мать мне пела»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8" w:after="0" w:line="254" w:lineRule="auto"/>
              <w:ind w:left="72"/>
              <w:rPr>
                <w:lang w:val="ru-RU"/>
              </w:rPr>
            </w:pPr>
            <w:r w:rsidRPr="007F5252">
              <w:rPr>
                <w:rFonts w:ascii="Times New Roman" w:eastAsia="Times New Roman" w:hAnsi="Times New Roman"/>
                <w:color w:val="000000"/>
                <w:w w:val="97"/>
                <w:sz w:val="16"/>
                <w:lang w:val="ru-RU"/>
              </w:rPr>
              <w:t xml:space="preserve">Выразительно читать и </w:t>
            </w:r>
            <w:r w:rsidRPr="007F5252">
              <w:rPr>
                <w:lang w:val="ru-RU"/>
              </w:rPr>
              <w:br/>
            </w:r>
            <w:r w:rsidRPr="007F5252">
              <w:rPr>
                <w:rFonts w:ascii="Times New Roman" w:eastAsia="Times New Roman" w:hAnsi="Times New Roman"/>
                <w:color w:val="000000"/>
                <w:w w:val="97"/>
                <w:sz w:val="16"/>
                <w:lang w:val="ru-RU"/>
              </w:rPr>
              <w:t xml:space="preserve">анализировать поэтический текст; Характеризовать лирического героя; Определять общность темы и её </w:t>
            </w:r>
            <w:r w:rsidRPr="007F5252">
              <w:rPr>
                <w:lang w:val="ru-RU"/>
              </w:rPr>
              <w:br/>
            </w:r>
            <w:r w:rsidRPr="007F5252">
              <w:rPr>
                <w:rFonts w:ascii="Times New Roman" w:eastAsia="Times New Roman" w:hAnsi="Times New Roman"/>
                <w:color w:val="000000"/>
                <w:w w:val="97"/>
                <w:sz w:val="16"/>
                <w:lang w:val="ru-RU"/>
              </w:rPr>
              <w:t>художественное во</w:t>
            </w:r>
            <w:r w:rsidRPr="007F5252">
              <w:rPr>
                <w:rFonts w:ascii="Times New Roman" w:eastAsia="Times New Roman" w:hAnsi="Times New Roman"/>
                <w:color w:val="000000"/>
                <w:w w:val="97"/>
                <w:sz w:val="16"/>
                <w:lang w:val="ru-RU"/>
              </w:rPr>
              <w:t xml:space="preserve">площение в </w:t>
            </w:r>
            <w:r w:rsidRPr="007F5252">
              <w:rPr>
                <w:lang w:val="ru-RU"/>
              </w:rPr>
              <w:br/>
            </w:r>
            <w:r w:rsidRPr="007F5252">
              <w:rPr>
                <w:rFonts w:ascii="Times New Roman" w:eastAsia="Times New Roman" w:hAnsi="Times New Roman"/>
                <w:color w:val="000000"/>
                <w:w w:val="97"/>
                <w:sz w:val="16"/>
                <w:lang w:val="ru-RU"/>
              </w:rPr>
              <w:t xml:space="preserve">стихотворениях русской поэзии и в произведениях поэтов народов </w:t>
            </w:r>
            <w:r w:rsidRPr="007F5252">
              <w:rPr>
                <w:lang w:val="ru-RU"/>
              </w:rPr>
              <w:br/>
            </w:r>
            <w:r w:rsidRPr="007F5252">
              <w:rPr>
                <w:rFonts w:ascii="Times New Roman" w:eastAsia="Times New Roman" w:hAnsi="Times New Roman"/>
                <w:color w:val="000000"/>
                <w:w w:val="97"/>
                <w:sz w:val="16"/>
                <w:lang w:val="ru-RU"/>
              </w:rPr>
              <w:t xml:space="preserve">России; </w:t>
            </w:r>
            <w:r w:rsidRPr="007F5252">
              <w:rPr>
                <w:lang w:val="ru-RU"/>
              </w:rPr>
              <w:br/>
            </w:r>
            <w:r w:rsidRPr="007F5252">
              <w:rPr>
                <w:rFonts w:ascii="Times New Roman" w:eastAsia="Times New Roman" w:hAnsi="Times New Roman"/>
                <w:color w:val="000000"/>
                <w:w w:val="97"/>
                <w:sz w:val="16"/>
                <w:lang w:val="ru-RU"/>
              </w:rPr>
              <w:t>Выявлять художественные средства выразительности;</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C2274E">
            <w:pPr>
              <w:rPr>
                <w:lang w:val="ru-RU"/>
              </w:rPr>
            </w:pP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C2274E">
            <w:pPr>
              <w:rPr>
                <w:lang w:val="ru-RU"/>
              </w:rPr>
            </w:pPr>
          </w:p>
        </w:tc>
      </w:tr>
      <w:tr w:rsidR="00C2274E" w:rsidRPr="007F5252">
        <w:trPr>
          <w:trHeight w:hRule="exact" w:val="54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6" w:after="0" w:line="233" w:lineRule="auto"/>
              <w:jc w:val="center"/>
            </w:pPr>
            <w:r>
              <w:rPr>
                <w:rFonts w:ascii="Times New Roman" w:eastAsia="Times New Roman" w:hAnsi="Times New Roman"/>
                <w:color w:val="000000"/>
                <w:w w:val="97"/>
                <w:sz w:val="16"/>
              </w:rPr>
              <w:t>7.2.</w:t>
            </w: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6" w:after="0" w:line="233" w:lineRule="auto"/>
              <w:ind w:left="72"/>
            </w:pPr>
            <w:r>
              <w:rPr>
                <w:rFonts w:ascii="Times New Roman" w:eastAsia="Times New Roman" w:hAnsi="Times New Roman"/>
                <w:b/>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6" w:after="0" w:line="245" w:lineRule="auto"/>
              <w:ind w:left="72"/>
              <w:rPr>
                <w:lang w:val="ru-RU"/>
              </w:rPr>
            </w:pPr>
            <w:r w:rsidRPr="007F5252">
              <w:rPr>
                <w:rFonts w:ascii="Times New Roman" w:eastAsia="Times New Roman" w:hAnsi="Times New Roman"/>
                <w:color w:val="000000"/>
                <w:w w:val="97"/>
                <w:sz w:val="16"/>
                <w:lang w:val="ru-RU"/>
              </w:rPr>
              <w:t>Писать сочинение по составленному плану</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C2274E">
            <w:pPr>
              <w:rPr>
                <w:lang w:val="ru-RU"/>
              </w:rPr>
            </w:pP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C2274E">
            <w:pPr>
              <w:rPr>
                <w:lang w:val="ru-RU"/>
              </w:rPr>
            </w:pPr>
          </w:p>
        </w:tc>
      </w:tr>
      <w:tr w:rsidR="00C2274E">
        <w:trPr>
          <w:trHeight w:hRule="exact" w:val="348"/>
        </w:trPr>
        <w:tc>
          <w:tcPr>
            <w:tcW w:w="70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6" w:after="0" w:line="233" w:lineRule="auto"/>
              <w:ind w:left="72"/>
            </w:pPr>
            <w:r>
              <w:rPr>
                <w:rFonts w:ascii="Times New Roman" w:eastAsia="Times New Roman" w:hAnsi="Times New Roman"/>
                <w:color w:val="000000"/>
                <w:w w:val="97"/>
                <w:sz w:val="16"/>
              </w:rPr>
              <w:t>2</w:t>
            </w:r>
          </w:p>
        </w:tc>
        <w:tc>
          <w:tcPr>
            <w:tcW w:w="787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r>
      <w:tr w:rsidR="00C2274E">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6" w:after="0" w:line="233" w:lineRule="auto"/>
              <w:ind w:left="72"/>
            </w:pPr>
            <w:r>
              <w:rPr>
                <w:rFonts w:ascii="Times New Roman" w:eastAsia="Times New Roman" w:hAnsi="Times New Roman"/>
                <w:color w:val="000000"/>
                <w:w w:val="97"/>
                <w:sz w:val="16"/>
              </w:rPr>
              <w:t xml:space="preserve">Раздел 8. </w:t>
            </w:r>
            <w:r>
              <w:rPr>
                <w:rFonts w:ascii="Times New Roman" w:eastAsia="Times New Roman" w:hAnsi="Times New Roman"/>
                <w:b/>
                <w:color w:val="000000"/>
                <w:w w:val="97"/>
                <w:sz w:val="16"/>
              </w:rPr>
              <w:t xml:space="preserve">Зарубежная </w:t>
            </w:r>
            <w:r>
              <w:rPr>
                <w:rFonts w:ascii="Times New Roman" w:eastAsia="Times New Roman" w:hAnsi="Times New Roman"/>
                <w:b/>
                <w:color w:val="000000"/>
                <w:w w:val="97"/>
                <w:sz w:val="16"/>
              </w:rPr>
              <w:t>литература</w:t>
            </w:r>
          </w:p>
        </w:tc>
      </w:tr>
    </w:tbl>
    <w:p w:rsidR="00C2274E" w:rsidRDefault="00C2274E">
      <w:pPr>
        <w:autoSpaceDE w:val="0"/>
        <w:autoSpaceDN w:val="0"/>
        <w:spacing w:after="0" w:line="14" w:lineRule="exact"/>
      </w:pPr>
    </w:p>
    <w:p w:rsidR="00C2274E" w:rsidRDefault="00C2274E">
      <w:pPr>
        <w:sectPr w:rsidR="00C2274E">
          <w:pgSz w:w="16840" w:h="11900"/>
          <w:pgMar w:top="284" w:right="640" w:bottom="442" w:left="666" w:header="720" w:footer="720" w:gutter="0"/>
          <w:cols w:space="720" w:equalWidth="0">
            <w:col w:w="15534" w:space="0"/>
          </w:cols>
          <w:docGrid w:linePitch="360"/>
        </w:sectPr>
      </w:pPr>
    </w:p>
    <w:p w:rsidR="00C2274E" w:rsidRDefault="00C2274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6700"/>
        <w:gridCol w:w="528"/>
        <w:gridCol w:w="1106"/>
        <w:gridCol w:w="1140"/>
        <w:gridCol w:w="804"/>
        <w:gridCol w:w="2618"/>
        <w:gridCol w:w="828"/>
        <w:gridCol w:w="1382"/>
      </w:tblGrid>
      <w:tr w:rsidR="00C2274E" w:rsidRPr="007F5252">
        <w:trPr>
          <w:trHeight w:hRule="exact" w:val="323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jc w:val="center"/>
            </w:pPr>
            <w:r>
              <w:rPr>
                <w:rFonts w:ascii="Times New Roman" w:eastAsia="Times New Roman" w:hAnsi="Times New Roman"/>
                <w:color w:val="000000"/>
                <w:w w:val="97"/>
                <w:sz w:val="16"/>
              </w:rPr>
              <w:t>8.1.</w:t>
            </w: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45" w:lineRule="auto"/>
              <w:ind w:left="72" w:right="3456"/>
            </w:pPr>
            <w:r w:rsidRPr="007F5252">
              <w:rPr>
                <w:rFonts w:ascii="Times New Roman" w:eastAsia="Times New Roman" w:hAnsi="Times New Roman"/>
                <w:b/>
                <w:color w:val="000000"/>
                <w:w w:val="97"/>
                <w:sz w:val="16"/>
                <w:lang w:val="ru-RU"/>
              </w:rPr>
              <w:t xml:space="preserve">Х. К. Андерсен. Сказки (одна по выбору). </w:t>
            </w:r>
            <w:r w:rsidRPr="007F5252">
              <w:rPr>
                <w:lang w:val="ru-RU"/>
              </w:rPr>
              <w:br/>
            </w:r>
            <w:r>
              <w:rPr>
                <w:rFonts w:ascii="Times New Roman" w:eastAsia="Times New Roman" w:hAnsi="Times New Roman"/>
                <w:b/>
                <w:color w:val="000000"/>
                <w:w w:val="97"/>
                <w:sz w:val="16"/>
              </w:rPr>
              <w:t>Например, «Снежная королева», «Соловей»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8" w:after="0" w:line="254" w:lineRule="auto"/>
              <w:ind w:left="72"/>
              <w:rPr>
                <w:lang w:val="ru-RU"/>
              </w:rPr>
            </w:pPr>
            <w:r w:rsidRPr="007F5252">
              <w:rPr>
                <w:rFonts w:ascii="Times New Roman" w:eastAsia="Times New Roman" w:hAnsi="Times New Roman"/>
                <w:color w:val="000000"/>
                <w:w w:val="97"/>
                <w:sz w:val="16"/>
                <w:lang w:val="ru-RU"/>
              </w:rPr>
              <w:t xml:space="preserve">Читать сказку, отвечать на вопросы, пересказывать; </w:t>
            </w:r>
            <w:r w:rsidRPr="007F5252">
              <w:rPr>
                <w:lang w:val="ru-RU"/>
              </w:rPr>
              <w:br/>
            </w:r>
            <w:r w:rsidRPr="007F5252">
              <w:rPr>
                <w:rFonts w:ascii="Times New Roman" w:eastAsia="Times New Roman" w:hAnsi="Times New Roman"/>
                <w:color w:val="000000"/>
                <w:w w:val="97"/>
                <w:sz w:val="16"/>
                <w:lang w:val="ru-RU"/>
              </w:rPr>
              <w:t xml:space="preserve">Определять сюжет, </w:t>
            </w:r>
            <w:r w:rsidRPr="007F5252">
              <w:rPr>
                <w:lang w:val="ru-RU"/>
              </w:rPr>
              <w:br/>
            </w:r>
            <w:r w:rsidRPr="007F5252">
              <w:rPr>
                <w:rFonts w:ascii="Times New Roman" w:eastAsia="Times New Roman" w:hAnsi="Times New Roman"/>
                <w:color w:val="000000"/>
                <w:w w:val="97"/>
                <w:sz w:val="16"/>
                <w:lang w:val="ru-RU"/>
              </w:rPr>
              <w:t xml:space="preserve">композиционные и художественные особенности произведения; </w:t>
            </w:r>
            <w:r w:rsidRPr="007F5252">
              <w:rPr>
                <w:lang w:val="ru-RU"/>
              </w:rPr>
              <w:br/>
            </w:r>
            <w:r w:rsidRPr="007F5252">
              <w:rPr>
                <w:rFonts w:ascii="Times New Roman" w:eastAsia="Times New Roman" w:hAnsi="Times New Roman"/>
                <w:color w:val="000000"/>
                <w:w w:val="97"/>
                <w:sz w:val="16"/>
                <w:lang w:val="ru-RU"/>
              </w:rPr>
              <w:t xml:space="preserve">Формулировать вопросы к </w:t>
            </w:r>
            <w:r w:rsidRPr="007F5252">
              <w:rPr>
                <w:lang w:val="ru-RU"/>
              </w:rPr>
              <w:br/>
            </w:r>
            <w:r w:rsidRPr="007F5252">
              <w:rPr>
                <w:rFonts w:ascii="Times New Roman" w:eastAsia="Times New Roman" w:hAnsi="Times New Roman"/>
                <w:color w:val="000000"/>
                <w:w w:val="97"/>
                <w:sz w:val="16"/>
                <w:lang w:val="ru-RU"/>
              </w:rPr>
              <w:t xml:space="preserve">отдельным фрагментам сказки; </w:t>
            </w:r>
            <w:r w:rsidRPr="007F5252">
              <w:rPr>
                <w:lang w:val="ru-RU"/>
              </w:rPr>
              <w:br/>
            </w:r>
            <w:r w:rsidRPr="007F5252">
              <w:rPr>
                <w:rFonts w:ascii="Times New Roman" w:eastAsia="Times New Roman" w:hAnsi="Times New Roman"/>
                <w:color w:val="000000"/>
                <w:w w:val="97"/>
                <w:sz w:val="16"/>
                <w:lang w:val="ru-RU"/>
              </w:rPr>
              <w:t xml:space="preserve">Характеризовать главных героев, сравнивать их поступки; </w:t>
            </w:r>
            <w:r w:rsidRPr="007F5252">
              <w:rPr>
                <w:lang w:val="ru-RU"/>
              </w:rPr>
              <w:br/>
            </w:r>
            <w:r w:rsidRPr="007F5252">
              <w:rPr>
                <w:rFonts w:ascii="Times New Roman" w:eastAsia="Times New Roman" w:hAnsi="Times New Roman"/>
                <w:color w:val="000000"/>
                <w:w w:val="97"/>
                <w:sz w:val="16"/>
                <w:lang w:val="ru-RU"/>
              </w:rPr>
              <w:t>Высказывать св</w:t>
            </w:r>
            <w:r w:rsidRPr="007F5252">
              <w:rPr>
                <w:rFonts w:ascii="Times New Roman" w:eastAsia="Times New Roman" w:hAnsi="Times New Roman"/>
                <w:color w:val="000000"/>
                <w:w w:val="97"/>
                <w:sz w:val="16"/>
                <w:lang w:val="ru-RU"/>
              </w:rPr>
              <w:t xml:space="preserve">оё отношение к </w:t>
            </w:r>
            <w:r w:rsidRPr="007F5252">
              <w:rPr>
                <w:lang w:val="ru-RU"/>
              </w:rPr>
              <w:br/>
            </w:r>
            <w:r w:rsidRPr="007F5252">
              <w:rPr>
                <w:rFonts w:ascii="Times New Roman" w:eastAsia="Times New Roman" w:hAnsi="Times New Roman"/>
                <w:color w:val="000000"/>
                <w:w w:val="97"/>
                <w:sz w:val="16"/>
                <w:lang w:val="ru-RU"/>
              </w:rPr>
              <w:t xml:space="preserve">событиям и героям сказки; </w:t>
            </w:r>
            <w:r w:rsidRPr="007F5252">
              <w:rPr>
                <w:lang w:val="ru-RU"/>
              </w:rPr>
              <w:br/>
            </w:r>
            <w:r w:rsidRPr="007F5252">
              <w:rPr>
                <w:rFonts w:ascii="Times New Roman" w:eastAsia="Times New Roman" w:hAnsi="Times New Roman"/>
                <w:color w:val="000000"/>
                <w:w w:val="97"/>
                <w:sz w:val="16"/>
                <w:lang w:val="ru-RU"/>
              </w:rPr>
              <w:t>Определять связь сказки Х. К.</w:t>
            </w:r>
          </w:p>
          <w:p w:rsidR="00C2274E" w:rsidRPr="007F5252" w:rsidRDefault="009C4451">
            <w:pPr>
              <w:autoSpaceDE w:val="0"/>
              <w:autoSpaceDN w:val="0"/>
              <w:spacing w:before="18" w:after="0" w:line="250" w:lineRule="auto"/>
              <w:ind w:left="72" w:right="576"/>
              <w:rPr>
                <w:lang w:val="ru-RU"/>
              </w:rPr>
            </w:pPr>
            <w:r w:rsidRPr="007F5252">
              <w:rPr>
                <w:rFonts w:ascii="Times New Roman" w:eastAsia="Times New Roman" w:hAnsi="Times New Roman"/>
                <w:color w:val="000000"/>
                <w:w w:val="97"/>
                <w:sz w:val="16"/>
                <w:lang w:val="ru-RU"/>
              </w:rPr>
              <w:t xml:space="preserve">Андерсена с фольклорными произведениями; </w:t>
            </w:r>
            <w:r w:rsidRPr="007F5252">
              <w:rPr>
                <w:lang w:val="ru-RU"/>
              </w:rPr>
              <w:br/>
            </w:r>
            <w:r w:rsidRPr="007F5252">
              <w:rPr>
                <w:rFonts w:ascii="Times New Roman" w:eastAsia="Times New Roman" w:hAnsi="Times New Roman"/>
                <w:color w:val="000000"/>
                <w:w w:val="97"/>
                <w:sz w:val="16"/>
                <w:lang w:val="ru-RU"/>
              </w:rPr>
              <w:t>Пользоваться библиотечным каталогом для поиска книги;</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C2274E">
            <w:pPr>
              <w:rPr>
                <w:lang w:val="ru-RU"/>
              </w:rPr>
            </w:pP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C2274E">
            <w:pPr>
              <w:rPr>
                <w:lang w:val="ru-RU"/>
              </w:rPr>
            </w:pPr>
          </w:p>
        </w:tc>
      </w:tr>
      <w:tr w:rsidR="00C2274E" w:rsidRPr="007F5252">
        <w:trPr>
          <w:trHeight w:hRule="exact" w:val="24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6" w:after="0" w:line="233" w:lineRule="auto"/>
              <w:jc w:val="center"/>
            </w:pPr>
            <w:r>
              <w:rPr>
                <w:rFonts w:ascii="Times New Roman" w:eastAsia="Times New Roman" w:hAnsi="Times New Roman"/>
                <w:color w:val="000000"/>
                <w:w w:val="97"/>
                <w:sz w:val="16"/>
              </w:rPr>
              <w:t>8.2.</w:t>
            </w: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6" w:after="0" w:line="233" w:lineRule="auto"/>
              <w:ind w:left="72"/>
              <w:rPr>
                <w:lang w:val="ru-RU"/>
              </w:rPr>
            </w:pPr>
            <w:r w:rsidRPr="007F5252">
              <w:rPr>
                <w:rFonts w:ascii="Times New Roman" w:eastAsia="Times New Roman" w:hAnsi="Times New Roman"/>
                <w:b/>
                <w:color w:val="000000"/>
                <w:w w:val="97"/>
                <w:sz w:val="16"/>
                <w:lang w:val="ru-RU"/>
              </w:rPr>
              <w:t>Зарубежная сказочная проза (одно произведение по выбору).</w:t>
            </w:r>
          </w:p>
          <w:p w:rsidR="00C2274E" w:rsidRDefault="009C4451">
            <w:pPr>
              <w:autoSpaceDE w:val="0"/>
              <w:autoSpaceDN w:val="0"/>
              <w:spacing w:before="20" w:after="0" w:line="245" w:lineRule="auto"/>
              <w:ind w:left="72" w:right="288"/>
            </w:pPr>
            <w:r w:rsidRPr="007F5252">
              <w:rPr>
                <w:rFonts w:ascii="Times New Roman" w:eastAsia="Times New Roman" w:hAnsi="Times New Roman"/>
                <w:b/>
                <w:color w:val="000000"/>
                <w:w w:val="97"/>
                <w:sz w:val="16"/>
                <w:lang w:val="ru-RU"/>
              </w:rPr>
              <w:t xml:space="preserve">Например, Л. Кэрролл. «Алиса в Стране Чудес» (главы); Дж. Р. Р. Толкин. </w:t>
            </w:r>
            <w:r>
              <w:rPr>
                <w:rFonts w:ascii="Times New Roman" w:eastAsia="Times New Roman" w:hAnsi="Times New Roman"/>
                <w:b/>
                <w:color w:val="000000"/>
                <w:w w:val="97"/>
                <w:sz w:val="16"/>
              </w:rPr>
              <w:t xml:space="preserve">«Хоббит, или Туда и обратно» (главы)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6" w:after="0" w:line="233"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6" w:after="0" w:line="254" w:lineRule="auto"/>
              <w:ind w:left="72"/>
              <w:rPr>
                <w:lang w:val="ru-RU"/>
              </w:rPr>
            </w:pPr>
            <w:r w:rsidRPr="007F5252">
              <w:rPr>
                <w:rFonts w:ascii="Times New Roman" w:eastAsia="Times New Roman" w:hAnsi="Times New Roman"/>
                <w:color w:val="000000"/>
                <w:w w:val="97"/>
                <w:sz w:val="16"/>
                <w:lang w:val="ru-RU"/>
              </w:rPr>
              <w:t xml:space="preserve">Выразительно читать произведение, задавать вопросы к отдельным </w:t>
            </w:r>
            <w:r w:rsidRPr="007F5252">
              <w:rPr>
                <w:lang w:val="ru-RU"/>
              </w:rPr>
              <w:br/>
            </w:r>
            <w:r w:rsidRPr="007F5252">
              <w:rPr>
                <w:rFonts w:ascii="Times New Roman" w:eastAsia="Times New Roman" w:hAnsi="Times New Roman"/>
                <w:color w:val="000000"/>
                <w:w w:val="97"/>
                <w:sz w:val="16"/>
                <w:lang w:val="ru-RU"/>
              </w:rPr>
              <w:t>фрагментам, формулировать тему и основную идею прочитанных глав; Рассуж</w:t>
            </w:r>
            <w:r w:rsidRPr="007F5252">
              <w:rPr>
                <w:rFonts w:ascii="Times New Roman" w:eastAsia="Times New Roman" w:hAnsi="Times New Roman"/>
                <w:color w:val="000000"/>
                <w:w w:val="97"/>
                <w:sz w:val="16"/>
                <w:lang w:val="ru-RU"/>
              </w:rPr>
              <w:t xml:space="preserve">дать о героях и проблематике произведения, обосновывать свои суждения с опорой на текст; </w:t>
            </w:r>
            <w:r w:rsidRPr="007F5252">
              <w:rPr>
                <w:lang w:val="ru-RU"/>
              </w:rPr>
              <w:br/>
            </w:r>
            <w:r w:rsidRPr="007F5252">
              <w:rPr>
                <w:rFonts w:ascii="Times New Roman" w:eastAsia="Times New Roman" w:hAnsi="Times New Roman"/>
                <w:color w:val="000000"/>
                <w:w w:val="97"/>
                <w:sz w:val="16"/>
                <w:lang w:val="ru-RU"/>
              </w:rPr>
              <w:t xml:space="preserve">Выявлять своеобразие авторской </w:t>
            </w:r>
            <w:r w:rsidRPr="007F5252">
              <w:rPr>
                <w:lang w:val="ru-RU"/>
              </w:rPr>
              <w:br/>
            </w:r>
            <w:r w:rsidRPr="007F5252">
              <w:rPr>
                <w:rFonts w:ascii="Times New Roman" w:eastAsia="Times New Roman" w:hAnsi="Times New Roman"/>
                <w:color w:val="000000"/>
                <w:w w:val="97"/>
                <w:sz w:val="16"/>
                <w:lang w:val="ru-RU"/>
              </w:rPr>
              <w:t xml:space="preserve">сказочной прозы и её отличие от </w:t>
            </w:r>
            <w:r w:rsidRPr="007F5252">
              <w:rPr>
                <w:lang w:val="ru-RU"/>
              </w:rPr>
              <w:br/>
            </w:r>
            <w:r w:rsidRPr="007F5252">
              <w:rPr>
                <w:rFonts w:ascii="Times New Roman" w:eastAsia="Times New Roman" w:hAnsi="Times New Roman"/>
                <w:color w:val="000000"/>
                <w:w w:val="97"/>
                <w:sz w:val="16"/>
                <w:lang w:val="ru-RU"/>
              </w:rPr>
              <w:t xml:space="preserve">народной сказки; </w:t>
            </w:r>
            <w:r w:rsidRPr="007F5252">
              <w:rPr>
                <w:lang w:val="ru-RU"/>
              </w:rPr>
              <w:br/>
            </w:r>
            <w:r w:rsidRPr="007F5252">
              <w:rPr>
                <w:rFonts w:ascii="Times New Roman" w:eastAsia="Times New Roman" w:hAnsi="Times New Roman"/>
                <w:color w:val="000000"/>
                <w:w w:val="97"/>
                <w:sz w:val="16"/>
                <w:lang w:val="ru-RU"/>
              </w:rPr>
              <w:t xml:space="preserve">Выделять ключевые эпизоды в </w:t>
            </w:r>
            <w:r w:rsidRPr="007F5252">
              <w:rPr>
                <w:lang w:val="ru-RU"/>
              </w:rPr>
              <w:br/>
            </w:r>
            <w:r w:rsidRPr="007F5252">
              <w:rPr>
                <w:rFonts w:ascii="Times New Roman" w:eastAsia="Times New Roman" w:hAnsi="Times New Roman"/>
                <w:color w:val="000000"/>
                <w:w w:val="97"/>
                <w:sz w:val="16"/>
                <w:lang w:val="ru-RU"/>
              </w:rPr>
              <w:t>тексте произведения;</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C2274E">
            <w:pPr>
              <w:rPr>
                <w:lang w:val="ru-RU"/>
              </w:rPr>
            </w:pP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C2274E">
            <w:pPr>
              <w:rPr>
                <w:lang w:val="ru-RU"/>
              </w:rPr>
            </w:pPr>
          </w:p>
        </w:tc>
      </w:tr>
      <w:tr w:rsidR="00C2274E" w:rsidRPr="007F5252">
        <w:trPr>
          <w:trHeight w:hRule="exact" w:val="265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6" w:after="0" w:line="233" w:lineRule="auto"/>
              <w:jc w:val="center"/>
            </w:pPr>
            <w:r>
              <w:rPr>
                <w:rFonts w:ascii="Times New Roman" w:eastAsia="Times New Roman" w:hAnsi="Times New Roman"/>
                <w:color w:val="000000"/>
                <w:w w:val="97"/>
                <w:sz w:val="16"/>
              </w:rPr>
              <w:t>8.3.</w:t>
            </w: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6" w:after="0" w:line="250" w:lineRule="auto"/>
              <w:ind w:left="72" w:right="432"/>
              <w:rPr>
                <w:lang w:val="ru-RU"/>
              </w:rPr>
            </w:pPr>
            <w:r w:rsidRPr="007F5252">
              <w:rPr>
                <w:rFonts w:ascii="Times New Roman" w:eastAsia="Times New Roman" w:hAnsi="Times New Roman"/>
                <w:b/>
                <w:color w:val="000000"/>
                <w:w w:val="97"/>
                <w:sz w:val="16"/>
                <w:lang w:val="ru-RU"/>
              </w:rPr>
              <w:t xml:space="preserve">Зарубежная проза о детях </w:t>
            </w:r>
            <w:r w:rsidRPr="007F5252">
              <w:rPr>
                <w:lang w:val="ru-RU"/>
              </w:rPr>
              <w:br/>
            </w:r>
            <w:r w:rsidRPr="007F5252">
              <w:rPr>
                <w:rFonts w:ascii="Times New Roman" w:eastAsia="Times New Roman" w:hAnsi="Times New Roman"/>
                <w:b/>
                <w:color w:val="000000"/>
                <w:w w:val="97"/>
                <w:sz w:val="16"/>
                <w:lang w:val="ru-RU"/>
              </w:rPr>
              <w:t xml:space="preserve">и подростках (два произведения по выбору). Например, М. Твен. «Приключения Тома Сойера» (главы); Дж. Лондон. «Сказание о Кише»; </w:t>
            </w:r>
            <w:r w:rsidRPr="007F5252">
              <w:rPr>
                <w:lang w:val="ru-RU"/>
              </w:rPr>
              <w:br/>
            </w:r>
            <w:r w:rsidRPr="007F5252">
              <w:rPr>
                <w:rFonts w:ascii="Times New Roman" w:eastAsia="Times New Roman" w:hAnsi="Times New Roman"/>
                <w:b/>
                <w:color w:val="000000"/>
                <w:w w:val="97"/>
                <w:sz w:val="16"/>
                <w:lang w:val="ru-RU"/>
              </w:rPr>
              <w:t>Р. Брэдбери. Рассказы.</w:t>
            </w:r>
          </w:p>
          <w:p w:rsidR="00C2274E" w:rsidRPr="007F5252" w:rsidRDefault="009C4451">
            <w:pPr>
              <w:autoSpaceDE w:val="0"/>
              <w:autoSpaceDN w:val="0"/>
              <w:spacing w:before="18" w:after="0" w:line="233" w:lineRule="auto"/>
              <w:ind w:left="72"/>
              <w:rPr>
                <w:lang w:val="ru-RU"/>
              </w:rPr>
            </w:pPr>
            <w:r w:rsidRPr="007F5252">
              <w:rPr>
                <w:rFonts w:ascii="Times New Roman" w:eastAsia="Times New Roman" w:hAnsi="Times New Roman"/>
                <w:b/>
                <w:color w:val="000000"/>
                <w:w w:val="97"/>
                <w:sz w:val="16"/>
                <w:lang w:val="ru-RU"/>
              </w:rPr>
              <w:t>Например, «Каникулы», «Звук бегущих ног», «Зелёное утро»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6" w:after="0" w:line="254" w:lineRule="auto"/>
              <w:ind w:left="72"/>
              <w:rPr>
                <w:lang w:val="ru-RU"/>
              </w:rPr>
            </w:pPr>
            <w:r w:rsidRPr="007F5252">
              <w:rPr>
                <w:rFonts w:ascii="Times New Roman" w:eastAsia="Times New Roman" w:hAnsi="Times New Roman"/>
                <w:color w:val="000000"/>
                <w:w w:val="97"/>
                <w:sz w:val="16"/>
                <w:lang w:val="ru-RU"/>
              </w:rPr>
              <w:t xml:space="preserve">Воспринимать и выразительно </w:t>
            </w:r>
            <w:r w:rsidRPr="007F5252">
              <w:rPr>
                <w:lang w:val="ru-RU"/>
              </w:rPr>
              <w:br/>
            </w:r>
            <w:r w:rsidRPr="007F5252">
              <w:rPr>
                <w:rFonts w:ascii="Times New Roman" w:eastAsia="Times New Roman" w:hAnsi="Times New Roman"/>
                <w:color w:val="000000"/>
                <w:w w:val="97"/>
                <w:sz w:val="16"/>
                <w:lang w:val="ru-RU"/>
              </w:rPr>
              <w:t>читать</w:t>
            </w:r>
            <w:r w:rsidRPr="007F5252">
              <w:rPr>
                <w:rFonts w:ascii="Times New Roman" w:eastAsia="Times New Roman" w:hAnsi="Times New Roman"/>
                <w:color w:val="000000"/>
                <w:w w:val="97"/>
                <w:sz w:val="16"/>
                <w:lang w:val="ru-RU"/>
              </w:rPr>
              <w:t xml:space="preserve"> литературное произведение; Отвечать на вопросы, </w:t>
            </w:r>
            <w:r w:rsidRPr="007F5252">
              <w:rPr>
                <w:lang w:val="ru-RU"/>
              </w:rPr>
              <w:br/>
            </w:r>
            <w:r w:rsidRPr="007F5252">
              <w:rPr>
                <w:rFonts w:ascii="Times New Roman" w:eastAsia="Times New Roman" w:hAnsi="Times New Roman"/>
                <w:color w:val="000000"/>
                <w:w w:val="97"/>
                <w:sz w:val="16"/>
                <w:lang w:val="ru-RU"/>
              </w:rPr>
              <w:t xml:space="preserve">самостоятельно формулировать </w:t>
            </w:r>
            <w:r w:rsidRPr="007F5252">
              <w:rPr>
                <w:lang w:val="ru-RU"/>
              </w:rPr>
              <w:br/>
            </w:r>
            <w:r w:rsidRPr="007F5252">
              <w:rPr>
                <w:rFonts w:ascii="Times New Roman" w:eastAsia="Times New Roman" w:hAnsi="Times New Roman"/>
                <w:color w:val="000000"/>
                <w:w w:val="97"/>
                <w:sz w:val="16"/>
                <w:lang w:val="ru-RU"/>
              </w:rPr>
              <w:t xml:space="preserve">вопросы, пересказывать содержание отдельных глав; </w:t>
            </w:r>
            <w:r w:rsidRPr="007F5252">
              <w:rPr>
                <w:lang w:val="ru-RU"/>
              </w:rPr>
              <w:br/>
            </w:r>
            <w:r w:rsidRPr="007F5252">
              <w:rPr>
                <w:rFonts w:ascii="Times New Roman" w:eastAsia="Times New Roman" w:hAnsi="Times New Roman"/>
                <w:color w:val="000000"/>
                <w:w w:val="97"/>
                <w:sz w:val="16"/>
                <w:lang w:val="ru-RU"/>
              </w:rPr>
              <w:t xml:space="preserve">Определять тему, идею </w:t>
            </w:r>
            <w:r w:rsidRPr="007F5252">
              <w:rPr>
                <w:lang w:val="ru-RU"/>
              </w:rPr>
              <w:br/>
            </w:r>
            <w:r w:rsidRPr="007F5252">
              <w:rPr>
                <w:rFonts w:ascii="Times New Roman" w:eastAsia="Times New Roman" w:hAnsi="Times New Roman"/>
                <w:color w:val="000000"/>
                <w:w w:val="97"/>
                <w:sz w:val="16"/>
                <w:lang w:val="ru-RU"/>
              </w:rPr>
              <w:t xml:space="preserve">произведения; </w:t>
            </w:r>
            <w:r w:rsidRPr="007F5252">
              <w:rPr>
                <w:lang w:val="ru-RU"/>
              </w:rPr>
              <w:br/>
            </w:r>
            <w:r w:rsidRPr="007F5252">
              <w:rPr>
                <w:rFonts w:ascii="Times New Roman" w:eastAsia="Times New Roman" w:hAnsi="Times New Roman"/>
                <w:color w:val="000000"/>
                <w:w w:val="97"/>
                <w:sz w:val="16"/>
                <w:lang w:val="ru-RU"/>
              </w:rPr>
              <w:t>Характеризовать главных героев, составлять их словесные портреты; Сопоставлять героев и</w:t>
            </w:r>
            <w:r w:rsidRPr="007F5252">
              <w:rPr>
                <w:rFonts w:ascii="Times New Roman" w:eastAsia="Times New Roman" w:hAnsi="Times New Roman"/>
                <w:color w:val="000000"/>
                <w:w w:val="97"/>
                <w:sz w:val="16"/>
                <w:lang w:val="ru-RU"/>
              </w:rPr>
              <w:t xml:space="preserve"> их поступки с другими персонажами </w:t>
            </w:r>
            <w:r w:rsidRPr="007F5252">
              <w:rPr>
                <w:lang w:val="ru-RU"/>
              </w:rPr>
              <w:br/>
            </w:r>
            <w:r w:rsidRPr="007F5252">
              <w:rPr>
                <w:rFonts w:ascii="Times New Roman" w:eastAsia="Times New Roman" w:hAnsi="Times New Roman"/>
                <w:color w:val="000000"/>
                <w:w w:val="97"/>
                <w:sz w:val="16"/>
                <w:lang w:val="ru-RU"/>
              </w:rPr>
              <w:t>прочитанного произведения;</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C2274E">
            <w:pPr>
              <w:rPr>
                <w:lang w:val="ru-RU"/>
              </w:rPr>
            </w:pP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C2274E">
            <w:pPr>
              <w:rPr>
                <w:lang w:val="ru-RU"/>
              </w:rPr>
            </w:pPr>
          </w:p>
        </w:tc>
      </w:tr>
      <w:tr w:rsidR="00C2274E" w:rsidRPr="007F5252">
        <w:trPr>
          <w:trHeight w:hRule="exact" w:val="205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jc w:val="center"/>
            </w:pPr>
            <w:r>
              <w:rPr>
                <w:rFonts w:ascii="Times New Roman" w:eastAsia="Times New Roman" w:hAnsi="Times New Roman"/>
                <w:color w:val="000000"/>
                <w:w w:val="97"/>
                <w:sz w:val="16"/>
              </w:rPr>
              <w:t>8.4.</w:t>
            </w: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8" w:after="0" w:line="230" w:lineRule="auto"/>
              <w:ind w:left="72"/>
              <w:rPr>
                <w:lang w:val="ru-RU"/>
              </w:rPr>
            </w:pPr>
            <w:r w:rsidRPr="007F5252">
              <w:rPr>
                <w:rFonts w:ascii="Times New Roman" w:eastAsia="Times New Roman" w:hAnsi="Times New Roman"/>
                <w:b/>
                <w:color w:val="000000"/>
                <w:w w:val="97"/>
                <w:sz w:val="16"/>
                <w:lang w:val="ru-RU"/>
              </w:rPr>
              <w:t>Зарубежная приключенческая проза (два произведения по выбору).</w:t>
            </w:r>
          </w:p>
          <w:p w:rsidR="00C2274E" w:rsidRPr="007F5252" w:rsidRDefault="009C4451">
            <w:pPr>
              <w:autoSpaceDE w:val="0"/>
              <w:autoSpaceDN w:val="0"/>
              <w:spacing w:before="20" w:after="0" w:line="230" w:lineRule="auto"/>
              <w:ind w:left="72"/>
              <w:rPr>
                <w:lang w:val="ru-RU"/>
              </w:rPr>
            </w:pPr>
            <w:r w:rsidRPr="007F5252">
              <w:rPr>
                <w:rFonts w:ascii="Times New Roman" w:eastAsia="Times New Roman" w:hAnsi="Times New Roman"/>
                <w:b/>
                <w:color w:val="000000"/>
                <w:w w:val="97"/>
                <w:sz w:val="16"/>
                <w:lang w:val="ru-RU"/>
              </w:rPr>
              <w:t>Например, Р. Л. Стивенсон. «Остров сокровищ», «Чёрная стрела» (главы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8" w:after="0" w:line="254" w:lineRule="auto"/>
              <w:ind w:left="72"/>
              <w:rPr>
                <w:lang w:val="ru-RU"/>
              </w:rPr>
            </w:pPr>
            <w:r w:rsidRPr="007F5252">
              <w:rPr>
                <w:rFonts w:ascii="Times New Roman" w:eastAsia="Times New Roman" w:hAnsi="Times New Roman"/>
                <w:color w:val="000000"/>
                <w:w w:val="97"/>
                <w:sz w:val="16"/>
                <w:lang w:val="ru-RU"/>
              </w:rPr>
              <w:t xml:space="preserve">Читать литературное произведение, отвечать на вопросы; </w:t>
            </w:r>
            <w:r w:rsidRPr="007F5252">
              <w:rPr>
                <w:lang w:val="ru-RU"/>
              </w:rPr>
              <w:br/>
            </w:r>
            <w:r w:rsidRPr="007F5252">
              <w:rPr>
                <w:rFonts w:ascii="Times New Roman" w:eastAsia="Times New Roman" w:hAnsi="Times New Roman"/>
                <w:color w:val="000000"/>
                <w:w w:val="97"/>
                <w:sz w:val="16"/>
                <w:lang w:val="ru-RU"/>
              </w:rPr>
              <w:t xml:space="preserve">Самостоятельно формулировать </w:t>
            </w:r>
            <w:r w:rsidRPr="007F5252">
              <w:rPr>
                <w:lang w:val="ru-RU"/>
              </w:rPr>
              <w:br/>
            </w:r>
            <w:r w:rsidRPr="007F5252">
              <w:rPr>
                <w:rFonts w:ascii="Times New Roman" w:eastAsia="Times New Roman" w:hAnsi="Times New Roman"/>
                <w:color w:val="000000"/>
                <w:w w:val="97"/>
                <w:sz w:val="16"/>
                <w:lang w:val="ru-RU"/>
              </w:rPr>
              <w:t xml:space="preserve">вопросы к произведению в процессе его анализа; </w:t>
            </w:r>
            <w:r w:rsidRPr="007F5252">
              <w:rPr>
                <w:lang w:val="ru-RU"/>
              </w:rPr>
              <w:br/>
            </w:r>
            <w:r w:rsidRPr="007F5252">
              <w:rPr>
                <w:rFonts w:ascii="Times New Roman" w:eastAsia="Times New Roman" w:hAnsi="Times New Roman"/>
                <w:color w:val="000000"/>
                <w:w w:val="97"/>
                <w:sz w:val="16"/>
                <w:lang w:val="ru-RU"/>
              </w:rPr>
              <w:t xml:space="preserve">Сопоставлять произведения по </w:t>
            </w:r>
            <w:r w:rsidRPr="007F5252">
              <w:rPr>
                <w:lang w:val="ru-RU"/>
              </w:rPr>
              <w:br/>
            </w:r>
            <w:r w:rsidRPr="007F5252">
              <w:rPr>
                <w:rFonts w:ascii="Times New Roman" w:eastAsia="Times New Roman" w:hAnsi="Times New Roman"/>
                <w:color w:val="000000"/>
                <w:w w:val="97"/>
                <w:sz w:val="16"/>
                <w:lang w:val="ru-RU"/>
              </w:rPr>
              <w:t xml:space="preserve">жанровым особенностям; </w:t>
            </w:r>
            <w:r w:rsidRPr="007F5252">
              <w:rPr>
                <w:lang w:val="ru-RU"/>
              </w:rPr>
              <w:br/>
            </w:r>
            <w:r w:rsidRPr="007F5252">
              <w:rPr>
                <w:rFonts w:ascii="Times New Roman" w:eastAsia="Times New Roman" w:hAnsi="Times New Roman"/>
                <w:color w:val="000000"/>
                <w:w w:val="97"/>
                <w:sz w:val="16"/>
                <w:lang w:val="ru-RU"/>
              </w:rPr>
              <w:t xml:space="preserve">Выстраивать с помощью учителя траекторию самостоятельного </w:t>
            </w:r>
            <w:r w:rsidRPr="007F5252">
              <w:rPr>
                <w:lang w:val="ru-RU"/>
              </w:rPr>
              <w:br/>
            </w:r>
            <w:r w:rsidRPr="007F5252">
              <w:rPr>
                <w:rFonts w:ascii="Times New Roman" w:eastAsia="Times New Roman" w:hAnsi="Times New Roman"/>
                <w:color w:val="000000"/>
                <w:w w:val="97"/>
                <w:sz w:val="16"/>
                <w:lang w:val="ru-RU"/>
              </w:rPr>
              <w:t>чтения;</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C2274E">
            <w:pPr>
              <w:rPr>
                <w:lang w:val="ru-RU"/>
              </w:rPr>
            </w:pP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C2274E">
            <w:pPr>
              <w:rPr>
                <w:lang w:val="ru-RU"/>
              </w:rPr>
            </w:pPr>
          </w:p>
        </w:tc>
      </w:tr>
    </w:tbl>
    <w:p w:rsidR="00C2274E" w:rsidRPr="007F5252" w:rsidRDefault="00C2274E">
      <w:pPr>
        <w:autoSpaceDE w:val="0"/>
        <w:autoSpaceDN w:val="0"/>
        <w:spacing w:after="0" w:line="14" w:lineRule="exact"/>
        <w:rPr>
          <w:lang w:val="ru-RU"/>
        </w:rPr>
      </w:pPr>
    </w:p>
    <w:p w:rsidR="00C2274E" w:rsidRPr="007F5252" w:rsidRDefault="00C2274E">
      <w:pPr>
        <w:rPr>
          <w:lang w:val="ru-RU"/>
        </w:rPr>
        <w:sectPr w:rsidR="00C2274E" w:rsidRPr="007F5252">
          <w:pgSz w:w="16840" w:h="11900"/>
          <w:pgMar w:top="284" w:right="640" w:bottom="448" w:left="666" w:header="720" w:footer="720" w:gutter="0"/>
          <w:cols w:space="720" w:equalWidth="0">
            <w:col w:w="15534" w:space="0"/>
          </w:cols>
          <w:docGrid w:linePitch="360"/>
        </w:sectPr>
      </w:pPr>
    </w:p>
    <w:p w:rsidR="00C2274E" w:rsidRPr="007F5252" w:rsidRDefault="00C2274E">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6700"/>
        <w:gridCol w:w="528"/>
        <w:gridCol w:w="1106"/>
        <w:gridCol w:w="1140"/>
        <w:gridCol w:w="804"/>
        <w:gridCol w:w="2618"/>
        <w:gridCol w:w="828"/>
        <w:gridCol w:w="1382"/>
      </w:tblGrid>
      <w:tr w:rsidR="00C2274E" w:rsidRPr="007F5252">
        <w:trPr>
          <w:trHeight w:hRule="exact" w:val="22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jc w:val="center"/>
            </w:pPr>
            <w:r>
              <w:rPr>
                <w:rFonts w:ascii="Times New Roman" w:eastAsia="Times New Roman" w:hAnsi="Times New Roman"/>
                <w:color w:val="000000"/>
                <w:w w:val="97"/>
                <w:sz w:val="16"/>
              </w:rPr>
              <w:t>8.5.</w:t>
            </w: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8" w:after="0" w:line="230" w:lineRule="auto"/>
              <w:ind w:left="72"/>
              <w:rPr>
                <w:lang w:val="ru-RU"/>
              </w:rPr>
            </w:pPr>
            <w:r w:rsidRPr="007F5252">
              <w:rPr>
                <w:rFonts w:ascii="Times New Roman" w:eastAsia="Times New Roman" w:hAnsi="Times New Roman"/>
                <w:b/>
                <w:color w:val="000000"/>
                <w:w w:val="97"/>
                <w:sz w:val="16"/>
                <w:lang w:val="ru-RU"/>
              </w:rPr>
              <w:t>Зарубежная проза о животных (одно-два произведения по выбору).</w:t>
            </w:r>
          </w:p>
          <w:p w:rsidR="00C2274E" w:rsidRDefault="009C4451">
            <w:pPr>
              <w:autoSpaceDE w:val="0"/>
              <w:autoSpaceDN w:val="0"/>
              <w:spacing w:before="20" w:after="0" w:line="245" w:lineRule="auto"/>
              <w:ind w:left="72" w:right="144"/>
            </w:pPr>
            <w:r w:rsidRPr="007F5252">
              <w:rPr>
                <w:rFonts w:ascii="Times New Roman" w:eastAsia="Times New Roman" w:hAnsi="Times New Roman"/>
                <w:b/>
                <w:color w:val="000000"/>
                <w:w w:val="97"/>
                <w:sz w:val="16"/>
                <w:lang w:val="ru-RU"/>
              </w:rPr>
              <w:t xml:space="preserve">Например, Э. Сетон-Томпсон. «Королевская аналостанка»; Дж. Даррелл. «Говорящий свёрток»; Дж. Лондон. </w:t>
            </w:r>
            <w:r>
              <w:rPr>
                <w:rFonts w:ascii="Times New Roman" w:eastAsia="Times New Roman" w:hAnsi="Times New Roman"/>
                <w:b/>
                <w:color w:val="000000"/>
                <w:w w:val="97"/>
                <w:sz w:val="16"/>
              </w:rPr>
              <w:t xml:space="preserve">«Белый Клык»; Дж. Р. Киплинг. «Маугли», «Рикки-Тикки-Тави»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8" w:after="0" w:line="254" w:lineRule="auto"/>
              <w:ind w:left="72"/>
              <w:rPr>
                <w:lang w:val="ru-RU"/>
              </w:rPr>
            </w:pPr>
            <w:r w:rsidRPr="007F5252">
              <w:rPr>
                <w:rFonts w:ascii="Times New Roman" w:eastAsia="Times New Roman" w:hAnsi="Times New Roman"/>
                <w:color w:val="000000"/>
                <w:w w:val="97"/>
                <w:sz w:val="16"/>
                <w:lang w:val="ru-RU"/>
              </w:rPr>
              <w:t xml:space="preserve">Воспринимать и выразительно </w:t>
            </w:r>
            <w:r w:rsidRPr="007F5252">
              <w:rPr>
                <w:lang w:val="ru-RU"/>
              </w:rPr>
              <w:br/>
            </w:r>
            <w:r w:rsidRPr="007F5252">
              <w:rPr>
                <w:rFonts w:ascii="Times New Roman" w:eastAsia="Times New Roman" w:hAnsi="Times New Roman"/>
                <w:color w:val="000000"/>
                <w:w w:val="97"/>
                <w:sz w:val="16"/>
                <w:lang w:val="ru-RU"/>
              </w:rPr>
              <w:t xml:space="preserve">читать литературное произведение; Отвечать на вопросы, </w:t>
            </w:r>
            <w:r w:rsidRPr="007F5252">
              <w:rPr>
                <w:lang w:val="ru-RU"/>
              </w:rPr>
              <w:br/>
            </w:r>
            <w:r w:rsidRPr="007F5252">
              <w:rPr>
                <w:rFonts w:ascii="Times New Roman" w:eastAsia="Times New Roman" w:hAnsi="Times New Roman"/>
                <w:color w:val="000000"/>
                <w:w w:val="97"/>
                <w:sz w:val="16"/>
                <w:lang w:val="ru-RU"/>
              </w:rPr>
              <w:t>самос</w:t>
            </w:r>
            <w:r w:rsidRPr="007F5252">
              <w:rPr>
                <w:rFonts w:ascii="Times New Roman" w:eastAsia="Times New Roman" w:hAnsi="Times New Roman"/>
                <w:color w:val="000000"/>
                <w:w w:val="97"/>
                <w:sz w:val="16"/>
                <w:lang w:val="ru-RU"/>
              </w:rPr>
              <w:t xml:space="preserve">тоятельно формулировать </w:t>
            </w:r>
            <w:r w:rsidRPr="007F5252">
              <w:rPr>
                <w:lang w:val="ru-RU"/>
              </w:rPr>
              <w:br/>
            </w:r>
            <w:r w:rsidRPr="007F5252">
              <w:rPr>
                <w:rFonts w:ascii="Times New Roman" w:eastAsia="Times New Roman" w:hAnsi="Times New Roman"/>
                <w:color w:val="000000"/>
                <w:w w:val="97"/>
                <w:sz w:val="16"/>
                <w:lang w:val="ru-RU"/>
              </w:rPr>
              <w:t xml:space="preserve">вопросы, пересказывать содержание произведения или отдельных глав; Сопоставлять произведения по </w:t>
            </w:r>
            <w:r w:rsidRPr="007F5252">
              <w:rPr>
                <w:lang w:val="ru-RU"/>
              </w:rPr>
              <w:br/>
            </w:r>
            <w:r w:rsidRPr="007F5252">
              <w:rPr>
                <w:rFonts w:ascii="Times New Roman" w:eastAsia="Times New Roman" w:hAnsi="Times New Roman"/>
                <w:color w:val="000000"/>
                <w:w w:val="97"/>
                <w:sz w:val="16"/>
                <w:lang w:val="ru-RU"/>
              </w:rPr>
              <w:t xml:space="preserve">жанровым особенностям; </w:t>
            </w:r>
            <w:r w:rsidRPr="007F5252">
              <w:rPr>
                <w:lang w:val="ru-RU"/>
              </w:rPr>
              <w:br/>
            </w:r>
            <w:r w:rsidRPr="007F5252">
              <w:rPr>
                <w:rFonts w:ascii="Times New Roman" w:eastAsia="Times New Roman" w:hAnsi="Times New Roman"/>
                <w:color w:val="000000"/>
                <w:w w:val="97"/>
                <w:sz w:val="16"/>
                <w:lang w:val="ru-RU"/>
              </w:rPr>
              <w:t xml:space="preserve">Выстраивать с помощью учителя траекторию самостоятельного </w:t>
            </w:r>
            <w:r w:rsidRPr="007F5252">
              <w:rPr>
                <w:lang w:val="ru-RU"/>
              </w:rPr>
              <w:br/>
            </w:r>
            <w:r w:rsidRPr="007F5252">
              <w:rPr>
                <w:rFonts w:ascii="Times New Roman" w:eastAsia="Times New Roman" w:hAnsi="Times New Roman"/>
                <w:color w:val="000000"/>
                <w:w w:val="97"/>
                <w:sz w:val="16"/>
                <w:lang w:val="ru-RU"/>
              </w:rPr>
              <w:t>чтения;</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C2274E">
            <w:pPr>
              <w:rPr>
                <w:lang w:val="ru-RU"/>
              </w:rPr>
            </w:pP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C2274E">
            <w:pPr>
              <w:rPr>
                <w:lang w:val="ru-RU"/>
              </w:rPr>
            </w:pPr>
          </w:p>
        </w:tc>
      </w:tr>
      <w:tr w:rsidR="00C2274E">
        <w:trPr>
          <w:trHeight w:hRule="exact" w:val="18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6" w:after="0" w:line="233" w:lineRule="auto"/>
              <w:jc w:val="center"/>
            </w:pPr>
            <w:r>
              <w:rPr>
                <w:rFonts w:ascii="Times New Roman" w:eastAsia="Times New Roman" w:hAnsi="Times New Roman"/>
                <w:color w:val="000000"/>
                <w:w w:val="97"/>
                <w:sz w:val="16"/>
              </w:rPr>
              <w:t>8.6.</w:t>
            </w:r>
          </w:p>
        </w:tc>
        <w:tc>
          <w:tcPr>
            <w:tcW w:w="670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6" w:after="0" w:line="233" w:lineRule="auto"/>
              <w:ind w:left="72"/>
            </w:pPr>
            <w:r>
              <w:rPr>
                <w:rFonts w:ascii="Times New Roman" w:eastAsia="Times New Roman" w:hAnsi="Times New Roman"/>
                <w:b/>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6" w:after="0" w:line="233" w:lineRule="auto"/>
              <w:ind w:left="72"/>
            </w:pPr>
            <w:r>
              <w:rPr>
                <w:rFonts w:ascii="Times New Roman" w:eastAsia="Times New Roman" w:hAnsi="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80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261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6" w:after="0" w:line="254" w:lineRule="auto"/>
              <w:ind w:left="72"/>
            </w:pPr>
            <w:r w:rsidRPr="007F5252">
              <w:rPr>
                <w:rFonts w:ascii="Times New Roman" w:eastAsia="Times New Roman" w:hAnsi="Times New Roman"/>
                <w:color w:val="000000"/>
                <w:w w:val="97"/>
                <w:sz w:val="16"/>
                <w:lang w:val="ru-RU"/>
              </w:rPr>
              <w:t xml:space="preserve">Определять роль названия в </w:t>
            </w:r>
            <w:r w:rsidRPr="007F5252">
              <w:rPr>
                <w:lang w:val="ru-RU"/>
              </w:rPr>
              <w:br/>
            </w:r>
            <w:r w:rsidRPr="007F5252">
              <w:rPr>
                <w:rFonts w:ascii="Times New Roman" w:eastAsia="Times New Roman" w:hAnsi="Times New Roman"/>
                <w:color w:val="000000"/>
                <w:w w:val="97"/>
                <w:sz w:val="16"/>
                <w:lang w:val="ru-RU"/>
              </w:rPr>
              <w:t xml:space="preserve">литературном произведении; </w:t>
            </w:r>
            <w:r w:rsidRPr="007F5252">
              <w:rPr>
                <w:lang w:val="ru-RU"/>
              </w:rPr>
              <w:br/>
            </w:r>
            <w:r w:rsidRPr="007F5252">
              <w:rPr>
                <w:rFonts w:ascii="Times New Roman" w:eastAsia="Times New Roman" w:hAnsi="Times New Roman"/>
                <w:color w:val="000000"/>
                <w:w w:val="97"/>
                <w:sz w:val="16"/>
                <w:lang w:val="ru-RU"/>
              </w:rPr>
              <w:t xml:space="preserve">Анализировать произведение с </w:t>
            </w:r>
            <w:r w:rsidRPr="007F5252">
              <w:rPr>
                <w:lang w:val="ru-RU"/>
              </w:rPr>
              <w:br/>
            </w:r>
            <w:r w:rsidRPr="007F5252">
              <w:rPr>
                <w:rFonts w:ascii="Times New Roman" w:eastAsia="Times New Roman" w:hAnsi="Times New Roman"/>
                <w:color w:val="000000"/>
                <w:w w:val="97"/>
                <w:sz w:val="16"/>
                <w:lang w:val="ru-RU"/>
              </w:rPr>
              <w:t xml:space="preserve">учётом его жанровых особенностей, с использованием методов </w:t>
            </w:r>
            <w:r w:rsidRPr="007F5252">
              <w:rPr>
                <w:lang w:val="ru-RU"/>
              </w:rPr>
              <w:br/>
            </w:r>
            <w:r w:rsidRPr="007F5252">
              <w:rPr>
                <w:rFonts w:ascii="Times New Roman" w:eastAsia="Times New Roman" w:hAnsi="Times New Roman"/>
                <w:color w:val="000000"/>
                <w:w w:val="97"/>
                <w:sz w:val="16"/>
                <w:lang w:val="ru-RU"/>
              </w:rPr>
              <w:t xml:space="preserve">смыслового чтения и эстетического анализа, давать собственную </w:t>
            </w:r>
            <w:r w:rsidRPr="007F5252">
              <w:rPr>
                <w:lang w:val="ru-RU"/>
              </w:rPr>
              <w:br/>
            </w:r>
            <w:r>
              <w:rPr>
                <w:rFonts w:ascii="Times New Roman" w:eastAsia="Times New Roman" w:hAnsi="Times New Roman"/>
                <w:color w:val="000000"/>
                <w:w w:val="97"/>
                <w:sz w:val="16"/>
              </w:rPr>
              <w:t xml:space="preserve">интерпретацию и оценку </w:t>
            </w:r>
            <w:r>
              <w:br/>
            </w:r>
            <w:r>
              <w:rPr>
                <w:rFonts w:ascii="Times New Roman" w:eastAsia="Times New Roman" w:hAnsi="Times New Roman"/>
                <w:color w:val="000000"/>
                <w:w w:val="97"/>
                <w:sz w:val="16"/>
              </w:rPr>
              <w:t>произведениям;</w:t>
            </w:r>
          </w:p>
        </w:tc>
        <w:tc>
          <w:tcPr>
            <w:tcW w:w="8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r>
      <w:tr w:rsidR="00C2274E">
        <w:trPr>
          <w:trHeight w:hRule="exact" w:val="348"/>
        </w:trPr>
        <w:tc>
          <w:tcPr>
            <w:tcW w:w="70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ind w:left="72"/>
            </w:pPr>
            <w:r>
              <w:rPr>
                <w:rFonts w:ascii="Times New Roman" w:eastAsia="Times New Roman" w:hAnsi="Times New Roman"/>
                <w:color w:val="000000"/>
                <w:w w:val="97"/>
                <w:sz w:val="16"/>
              </w:rPr>
              <w:t>Итого</w:t>
            </w:r>
            <w:r>
              <w:rPr>
                <w:rFonts w:ascii="Times New Roman" w:eastAsia="Times New Roman" w:hAnsi="Times New Roman"/>
                <w:color w:val="000000"/>
                <w:w w:val="97"/>
                <w:sz w:val="16"/>
              </w:rPr>
              <w:t xml:space="preserve">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ind w:left="72"/>
            </w:pPr>
            <w:r>
              <w:rPr>
                <w:rFonts w:ascii="Times New Roman" w:eastAsia="Times New Roman" w:hAnsi="Times New Roman"/>
                <w:color w:val="000000"/>
                <w:w w:val="97"/>
                <w:sz w:val="16"/>
              </w:rPr>
              <w:t>9</w:t>
            </w:r>
          </w:p>
        </w:tc>
        <w:tc>
          <w:tcPr>
            <w:tcW w:w="787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r>
      <w:tr w:rsidR="00C2274E">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8" w:after="0" w:line="230" w:lineRule="auto"/>
              <w:ind w:left="72"/>
            </w:pPr>
            <w:r>
              <w:rPr>
                <w:rFonts w:ascii="Times New Roman" w:eastAsia="Times New Roman" w:hAnsi="Times New Roman"/>
                <w:color w:val="000000"/>
                <w:w w:val="97"/>
                <w:sz w:val="16"/>
              </w:rPr>
              <w:t xml:space="preserve">Раздел 9. </w:t>
            </w:r>
            <w:r>
              <w:rPr>
                <w:rFonts w:ascii="Times New Roman" w:eastAsia="Times New Roman" w:hAnsi="Times New Roman"/>
                <w:b/>
                <w:color w:val="000000"/>
                <w:w w:val="97"/>
                <w:sz w:val="16"/>
              </w:rPr>
              <w:t>Итоговый контроль</w:t>
            </w:r>
          </w:p>
        </w:tc>
      </w:tr>
      <w:tr w:rsidR="00C2274E">
        <w:trPr>
          <w:trHeight w:hRule="exact" w:val="350"/>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C2274E" w:rsidRDefault="009C4451">
            <w:pPr>
              <w:autoSpaceDE w:val="0"/>
              <w:autoSpaceDN w:val="0"/>
              <w:spacing w:before="78" w:after="0" w:line="230" w:lineRule="auto"/>
              <w:jc w:val="center"/>
            </w:pPr>
            <w:r>
              <w:rPr>
                <w:rFonts w:ascii="Times New Roman" w:eastAsia="Times New Roman" w:hAnsi="Times New Roman"/>
                <w:color w:val="000000"/>
                <w:w w:val="97"/>
                <w:sz w:val="16"/>
              </w:rPr>
              <w:t>9.1.</w:t>
            </w:r>
          </w:p>
        </w:tc>
        <w:tc>
          <w:tcPr>
            <w:tcW w:w="6700" w:type="dxa"/>
            <w:tcBorders>
              <w:top w:val="single" w:sz="4" w:space="0" w:color="000000"/>
              <w:left w:val="single" w:sz="4" w:space="0" w:color="000000"/>
              <w:bottom w:val="single" w:sz="5" w:space="0" w:color="000000"/>
              <w:right w:val="single" w:sz="4" w:space="0" w:color="000000"/>
            </w:tcBorders>
            <w:tcMar>
              <w:left w:w="0" w:type="dxa"/>
              <w:right w:w="0" w:type="dxa"/>
            </w:tcMar>
          </w:tcPr>
          <w:p w:rsidR="00C2274E" w:rsidRDefault="009C4451">
            <w:pPr>
              <w:autoSpaceDE w:val="0"/>
              <w:autoSpaceDN w:val="0"/>
              <w:spacing w:before="78" w:after="0" w:line="230" w:lineRule="auto"/>
              <w:ind w:left="72"/>
            </w:pPr>
            <w:r>
              <w:rPr>
                <w:rFonts w:ascii="Times New Roman" w:eastAsia="Times New Roman" w:hAnsi="Times New Roman"/>
                <w:b/>
                <w:color w:val="000000"/>
                <w:w w:val="97"/>
                <w:sz w:val="16"/>
              </w:rPr>
              <w:t>Итоговые контрольные работы</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C2274E" w:rsidRDefault="009C4451">
            <w:pPr>
              <w:autoSpaceDE w:val="0"/>
              <w:autoSpaceDN w:val="0"/>
              <w:spacing w:before="78" w:after="0" w:line="230" w:lineRule="auto"/>
              <w:ind w:left="72"/>
            </w:pPr>
            <w:r>
              <w:rPr>
                <w:rFonts w:ascii="Times New Roman" w:eastAsia="Times New Roman" w:hAnsi="Times New Roman"/>
                <w:color w:val="000000"/>
                <w:w w:val="97"/>
                <w:sz w:val="16"/>
              </w:rPr>
              <w:t>2</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rsidR="00C2274E" w:rsidRDefault="00C2274E"/>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C2274E" w:rsidRDefault="00C2274E"/>
        </w:tc>
        <w:tc>
          <w:tcPr>
            <w:tcW w:w="804" w:type="dxa"/>
            <w:tcBorders>
              <w:top w:val="single" w:sz="4" w:space="0" w:color="000000"/>
              <w:left w:val="single" w:sz="4" w:space="0" w:color="000000"/>
              <w:bottom w:val="single" w:sz="5" w:space="0" w:color="000000"/>
              <w:right w:val="single" w:sz="4" w:space="0" w:color="000000"/>
            </w:tcBorders>
            <w:tcMar>
              <w:left w:w="0" w:type="dxa"/>
              <w:right w:w="0" w:type="dxa"/>
            </w:tcMar>
          </w:tcPr>
          <w:p w:rsidR="00C2274E" w:rsidRDefault="00C2274E"/>
        </w:tc>
        <w:tc>
          <w:tcPr>
            <w:tcW w:w="2618" w:type="dxa"/>
            <w:tcBorders>
              <w:top w:val="single" w:sz="4" w:space="0" w:color="000000"/>
              <w:left w:val="single" w:sz="4" w:space="0" w:color="000000"/>
              <w:bottom w:val="single" w:sz="5" w:space="0" w:color="000000"/>
              <w:right w:val="single" w:sz="4" w:space="0" w:color="000000"/>
            </w:tcBorders>
            <w:tcMar>
              <w:left w:w="0" w:type="dxa"/>
              <w:right w:w="0" w:type="dxa"/>
            </w:tcMar>
          </w:tcPr>
          <w:p w:rsidR="00C2274E" w:rsidRDefault="00C2274E"/>
        </w:tc>
        <w:tc>
          <w:tcPr>
            <w:tcW w:w="828" w:type="dxa"/>
            <w:tcBorders>
              <w:top w:val="single" w:sz="4" w:space="0" w:color="000000"/>
              <w:left w:val="single" w:sz="4" w:space="0" w:color="000000"/>
              <w:bottom w:val="single" w:sz="5" w:space="0" w:color="000000"/>
              <w:right w:val="single" w:sz="4" w:space="0" w:color="000000"/>
            </w:tcBorders>
            <w:tcMar>
              <w:left w:w="0" w:type="dxa"/>
              <w:right w:w="0" w:type="dxa"/>
            </w:tcMar>
          </w:tcPr>
          <w:p w:rsidR="00C2274E" w:rsidRDefault="00C2274E"/>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C2274E" w:rsidRDefault="00C2274E"/>
        </w:tc>
      </w:tr>
      <w:tr w:rsidR="00C2274E">
        <w:trPr>
          <w:trHeight w:hRule="exact" w:val="348"/>
        </w:trPr>
        <w:tc>
          <w:tcPr>
            <w:tcW w:w="7096"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4"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4" w:after="0" w:line="230" w:lineRule="auto"/>
              <w:ind w:left="72"/>
            </w:pPr>
            <w:r>
              <w:rPr>
                <w:rFonts w:ascii="Times New Roman" w:eastAsia="Times New Roman" w:hAnsi="Times New Roman"/>
                <w:color w:val="000000"/>
                <w:w w:val="97"/>
                <w:sz w:val="16"/>
              </w:rPr>
              <w:t>2</w:t>
            </w:r>
          </w:p>
        </w:tc>
        <w:tc>
          <w:tcPr>
            <w:tcW w:w="7878" w:type="dxa"/>
            <w:gridSpan w:val="6"/>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Default="00C2274E"/>
        </w:tc>
      </w:tr>
      <w:tr w:rsidR="00C2274E">
        <w:trPr>
          <w:trHeight w:hRule="exact" w:val="348"/>
        </w:trPr>
        <w:tc>
          <w:tcPr>
            <w:tcW w:w="70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6" w:after="0" w:line="233" w:lineRule="auto"/>
              <w:ind w:left="72"/>
            </w:pPr>
            <w:r>
              <w:rPr>
                <w:rFonts w:ascii="Times New Roman" w:eastAsia="Times New Roman" w:hAnsi="Times New Roman"/>
                <w:color w:val="000000"/>
                <w:w w:val="97"/>
                <w:sz w:val="16"/>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6" w:after="0" w:line="233" w:lineRule="auto"/>
              <w:ind w:left="72"/>
            </w:pPr>
            <w:r>
              <w:rPr>
                <w:rFonts w:ascii="Times New Roman" w:eastAsia="Times New Roman" w:hAnsi="Times New Roman"/>
                <w:color w:val="000000"/>
                <w:w w:val="97"/>
                <w:sz w:val="16"/>
              </w:rPr>
              <w:t>15</w:t>
            </w:r>
          </w:p>
        </w:tc>
        <w:tc>
          <w:tcPr>
            <w:tcW w:w="787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r>
      <w:tr w:rsidR="00C2274E">
        <w:trPr>
          <w:trHeight w:hRule="exact" w:val="328"/>
        </w:trPr>
        <w:tc>
          <w:tcPr>
            <w:tcW w:w="709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76" w:after="0" w:line="233" w:lineRule="auto"/>
              <w:ind w:left="72"/>
              <w:rPr>
                <w:lang w:val="ru-RU"/>
              </w:rPr>
            </w:pPr>
            <w:r w:rsidRPr="007F5252">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6" w:after="0" w:line="233" w:lineRule="auto"/>
              <w:ind w:left="72"/>
            </w:pPr>
            <w:r>
              <w:rPr>
                <w:rFonts w:ascii="Times New Roman" w:eastAsia="Times New Roman" w:hAnsi="Times New Roman"/>
                <w:color w:val="000000"/>
                <w:w w:val="97"/>
                <w:sz w:val="16"/>
              </w:rPr>
              <w:t>102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76" w:after="0" w:line="233" w:lineRule="auto"/>
              <w:ind w:left="72"/>
            </w:pPr>
            <w:r>
              <w:rPr>
                <w:rFonts w:ascii="Times New Roman" w:eastAsia="Times New Roman" w:hAnsi="Times New Roman"/>
                <w:color w:val="000000"/>
                <w:w w:val="97"/>
                <w:sz w:val="16"/>
              </w:rPr>
              <w:t>10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5632"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r>
    </w:tbl>
    <w:p w:rsidR="00C2274E" w:rsidRDefault="00C2274E">
      <w:pPr>
        <w:autoSpaceDE w:val="0"/>
        <w:autoSpaceDN w:val="0"/>
        <w:spacing w:after="0" w:line="14" w:lineRule="exact"/>
      </w:pPr>
    </w:p>
    <w:p w:rsidR="00C2274E" w:rsidRDefault="00C2274E">
      <w:pPr>
        <w:sectPr w:rsidR="00C2274E">
          <w:pgSz w:w="16840" w:h="11900"/>
          <w:pgMar w:top="284" w:right="640" w:bottom="1440" w:left="666" w:header="720" w:footer="720" w:gutter="0"/>
          <w:cols w:space="720" w:equalWidth="0">
            <w:col w:w="15534" w:space="0"/>
          </w:cols>
          <w:docGrid w:linePitch="360"/>
        </w:sectPr>
      </w:pPr>
    </w:p>
    <w:p w:rsidR="00C2274E" w:rsidRDefault="00C2274E">
      <w:pPr>
        <w:autoSpaceDE w:val="0"/>
        <w:autoSpaceDN w:val="0"/>
        <w:spacing w:after="78" w:line="220" w:lineRule="exact"/>
      </w:pPr>
    </w:p>
    <w:p w:rsidR="00C2274E" w:rsidRDefault="009C4451">
      <w:pPr>
        <w:autoSpaceDE w:val="0"/>
        <w:autoSpaceDN w:val="0"/>
        <w:spacing w:after="320" w:line="230" w:lineRule="auto"/>
      </w:pPr>
      <w:r>
        <w:rPr>
          <w:rFonts w:ascii="Times New Roman" w:eastAsia="Times New Roman" w:hAnsi="Times New Roman"/>
          <w:b/>
          <w:color w:val="000000"/>
          <w:sz w:val="24"/>
        </w:rPr>
        <w:t xml:space="preserve">ПОУРОЧНОЕ ПЛАНИРОВАНИЕ </w:t>
      </w: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C2274E">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62" w:lineRule="auto"/>
              <w:ind w:left="72" w:right="144"/>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29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b/>
                <w:color w:val="000000"/>
                <w:sz w:val="24"/>
              </w:rPr>
              <w:t>Количество часов</w:t>
            </w:r>
          </w:p>
        </w:tc>
        <w:tc>
          <w:tcPr>
            <w:tcW w:w="11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62" w:lineRule="auto"/>
              <w:ind w:left="72"/>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82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62" w:lineRule="auto"/>
              <w:ind w:left="72" w:right="144"/>
            </w:pPr>
            <w:r>
              <w:rPr>
                <w:rFonts w:ascii="Times New Roman" w:eastAsia="Times New Roman" w:hAnsi="Times New Roman"/>
                <w:b/>
                <w:color w:val="000000"/>
                <w:sz w:val="24"/>
              </w:rPr>
              <w:t>Виды, формы контроля</w:t>
            </w:r>
          </w:p>
        </w:tc>
      </w:tr>
      <w:tr w:rsidR="00C2274E">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C2274E" w:rsidRDefault="00C2274E"/>
        </w:tc>
        <w:tc>
          <w:tcPr>
            <w:tcW w:w="1512" w:type="dxa"/>
            <w:vMerge/>
            <w:tcBorders>
              <w:top w:val="single" w:sz="4" w:space="0" w:color="000000"/>
              <w:left w:val="single" w:sz="4" w:space="0" w:color="000000"/>
              <w:bottom w:val="single" w:sz="4" w:space="0" w:color="000000"/>
              <w:right w:val="single" w:sz="4" w:space="0" w:color="000000"/>
            </w:tcBorders>
          </w:tcPr>
          <w:p w:rsidR="00C2274E" w:rsidRDefault="00C2274E"/>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rsidR="00C2274E" w:rsidRDefault="00C2274E"/>
        </w:tc>
        <w:tc>
          <w:tcPr>
            <w:tcW w:w="1512" w:type="dxa"/>
            <w:vMerge/>
            <w:tcBorders>
              <w:top w:val="single" w:sz="4" w:space="0" w:color="000000"/>
              <w:left w:val="single" w:sz="4" w:space="0" w:color="000000"/>
              <w:bottom w:val="single" w:sz="4" w:space="0" w:color="000000"/>
              <w:right w:val="single" w:sz="4" w:space="0" w:color="000000"/>
            </w:tcBorders>
          </w:tcPr>
          <w:p w:rsidR="00C2274E" w:rsidRDefault="00C2274E"/>
        </w:tc>
      </w:tr>
      <w:tr w:rsidR="00C2274E">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1.</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Мифы Древней Греции.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2.</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98" w:after="0" w:line="262" w:lineRule="auto"/>
              <w:ind w:left="72"/>
              <w:rPr>
                <w:lang w:val="ru-RU"/>
              </w:rPr>
            </w:pPr>
            <w:r w:rsidRPr="007F5252">
              <w:rPr>
                <w:rFonts w:ascii="Times New Roman" w:eastAsia="Times New Roman" w:hAnsi="Times New Roman"/>
                <w:color w:val="000000"/>
                <w:sz w:val="24"/>
                <w:lang w:val="ru-RU"/>
              </w:rPr>
              <w:t>Античный миф. «Рождение Зевса», "Олимп"</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3.</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98" w:after="0" w:line="262" w:lineRule="auto"/>
              <w:ind w:right="576"/>
              <w:jc w:val="center"/>
              <w:rPr>
                <w:lang w:val="ru-RU"/>
              </w:rPr>
            </w:pPr>
            <w:r w:rsidRPr="007F5252">
              <w:rPr>
                <w:rFonts w:ascii="Times New Roman" w:eastAsia="Times New Roman" w:hAnsi="Times New Roman"/>
                <w:color w:val="000000"/>
                <w:sz w:val="24"/>
                <w:lang w:val="ru-RU"/>
              </w:rPr>
              <w:t>«Одиссей на острове Циклопов. Полифем»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4.</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98" w:after="0" w:line="262" w:lineRule="auto"/>
              <w:ind w:left="72" w:right="432"/>
              <w:rPr>
                <w:lang w:val="ru-RU"/>
              </w:rPr>
            </w:pPr>
            <w:r w:rsidRPr="007F5252">
              <w:rPr>
                <w:rFonts w:ascii="Times New Roman" w:eastAsia="Times New Roman" w:hAnsi="Times New Roman"/>
                <w:color w:val="000000"/>
                <w:sz w:val="24"/>
                <w:lang w:val="ru-RU"/>
              </w:rPr>
              <w:t>Проверочная работа по теме "Мифология"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C2274E">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5.</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Загадки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rsidRPr="007F5252">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6.</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Пословицы и поговорки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98" w:after="0"/>
              <w:ind w:left="72"/>
              <w:rPr>
                <w:lang w:val="ru-RU"/>
              </w:rPr>
            </w:pPr>
            <w:r w:rsidRPr="007F5252">
              <w:rPr>
                <w:rFonts w:ascii="Times New Roman" w:eastAsia="Times New Roman" w:hAnsi="Times New Roman"/>
                <w:color w:val="000000"/>
                <w:sz w:val="24"/>
                <w:lang w:val="ru-RU"/>
              </w:rPr>
              <w:t xml:space="preserve">Самооценка с </w:t>
            </w:r>
            <w:r w:rsidRPr="007F5252">
              <w:rPr>
                <w:lang w:val="ru-RU"/>
              </w:rPr>
              <w:br/>
            </w:r>
            <w:r w:rsidRPr="007F5252">
              <w:rPr>
                <w:rFonts w:ascii="Times New Roman" w:eastAsia="Times New Roman" w:hAnsi="Times New Roman"/>
                <w:color w:val="000000"/>
                <w:sz w:val="24"/>
                <w:lang w:val="ru-RU"/>
              </w:rPr>
              <w:t xml:space="preserve">использованием«Оценочного </w:t>
            </w:r>
            <w:r w:rsidRPr="007F5252">
              <w:rPr>
                <w:lang w:val="ru-RU"/>
              </w:rPr>
              <w:br/>
            </w:r>
            <w:r w:rsidRPr="007F5252">
              <w:rPr>
                <w:rFonts w:ascii="Times New Roman" w:eastAsia="Times New Roman" w:hAnsi="Times New Roman"/>
                <w:color w:val="000000"/>
                <w:sz w:val="24"/>
                <w:lang w:val="ru-RU"/>
              </w:rPr>
              <w:t>листа»;</w:t>
            </w:r>
          </w:p>
        </w:tc>
      </w:tr>
      <w:tr w:rsidR="00C2274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7.</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Литературная игра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C2274E">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8.</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«Царевна-лягушка»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Тестирование;</w:t>
            </w:r>
          </w:p>
        </w:tc>
      </w:tr>
      <w:tr w:rsidR="00C2274E">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9.</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98" w:after="0" w:line="230" w:lineRule="auto"/>
              <w:ind w:left="72"/>
              <w:rPr>
                <w:lang w:val="ru-RU"/>
              </w:rPr>
            </w:pPr>
            <w:r w:rsidRPr="007F5252">
              <w:rPr>
                <w:rFonts w:ascii="Times New Roman" w:eastAsia="Times New Roman" w:hAnsi="Times New Roman"/>
                <w:color w:val="000000"/>
                <w:sz w:val="24"/>
                <w:lang w:val="ru-RU"/>
              </w:rPr>
              <w:t>«Чего на свете не бывает»</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10.</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«Падчерица»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11.</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98" w:after="0" w:line="271" w:lineRule="auto"/>
              <w:ind w:left="72" w:right="288"/>
              <w:rPr>
                <w:lang w:val="ru-RU"/>
              </w:rPr>
            </w:pPr>
            <w:r w:rsidRPr="007F5252">
              <w:rPr>
                <w:rFonts w:ascii="Times New Roman" w:eastAsia="Times New Roman" w:hAnsi="Times New Roman"/>
                <w:color w:val="000000"/>
                <w:sz w:val="24"/>
                <w:lang w:val="ru-RU"/>
              </w:rPr>
              <w:t xml:space="preserve">Особенности волшебной сказки.   Подготовка к </w:t>
            </w:r>
            <w:r w:rsidRPr="007F5252">
              <w:rPr>
                <w:lang w:val="ru-RU"/>
              </w:rPr>
              <w:br/>
            </w:r>
            <w:r w:rsidRPr="007F5252">
              <w:rPr>
                <w:rFonts w:ascii="Times New Roman" w:eastAsia="Times New Roman" w:hAnsi="Times New Roman"/>
                <w:color w:val="000000"/>
                <w:sz w:val="24"/>
                <w:lang w:val="ru-RU"/>
              </w:rPr>
              <w:t>сочинению</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C2274E">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100" w:after="0" w:line="230" w:lineRule="auto"/>
              <w:ind w:left="72"/>
            </w:pPr>
            <w:r>
              <w:rPr>
                <w:rFonts w:ascii="Times New Roman" w:eastAsia="Times New Roman" w:hAnsi="Times New Roman"/>
                <w:color w:val="000000"/>
                <w:sz w:val="24"/>
              </w:rPr>
              <w:t>12.</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100" w:after="0" w:line="230" w:lineRule="auto"/>
              <w:ind w:left="72"/>
            </w:pPr>
            <w:r>
              <w:rPr>
                <w:rFonts w:ascii="Times New Roman" w:eastAsia="Times New Roman" w:hAnsi="Times New Roman"/>
                <w:color w:val="000000"/>
                <w:sz w:val="24"/>
              </w:rPr>
              <w:t>Анализ письменных работ</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C2274E">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100" w:after="0" w:line="230" w:lineRule="auto"/>
              <w:ind w:left="72"/>
            </w:pPr>
            <w:r>
              <w:rPr>
                <w:rFonts w:ascii="Times New Roman" w:eastAsia="Times New Roman" w:hAnsi="Times New Roman"/>
                <w:color w:val="000000"/>
                <w:sz w:val="24"/>
              </w:rPr>
              <w:t>13.</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100" w:after="0" w:line="262" w:lineRule="auto"/>
              <w:ind w:right="432"/>
              <w:jc w:val="center"/>
              <w:rPr>
                <w:lang w:val="ru-RU"/>
              </w:rPr>
            </w:pPr>
            <w:r w:rsidRPr="007F5252">
              <w:rPr>
                <w:rFonts w:ascii="Times New Roman" w:eastAsia="Times New Roman" w:hAnsi="Times New Roman"/>
                <w:color w:val="000000"/>
                <w:sz w:val="24"/>
                <w:lang w:val="ru-RU"/>
              </w:rPr>
              <w:t>Вн.чт. Сказки народов России и народов мира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C2274E">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14.</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Басни народов мира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15.</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98" w:after="0" w:line="262" w:lineRule="auto"/>
              <w:ind w:left="72" w:right="576"/>
              <w:rPr>
                <w:lang w:val="ru-RU"/>
              </w:rPr>
            </w:pPr>
            <w:r w:rsidRPr="007F5252">
              <w:rPr>
                <w:rFonts w:ascii="Times New Roman" w:eastAsia="Times New Roman" w:hAnsi="Times New Roman"/>
                <w:color w:val="000000"/>
                <w:sz w:val="24"/>
                <w:lang w:val="ru-RU"/>
              </w:rPr>
              <w:t>И. А. Крылов. Басни.«Волк на псарне»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16.</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98" w:after="0" w:line="262" w:lineRule="auto"/>
              <w:ind w:right="720"/>
              <w:jc w:val="center"/>
              <w:rPr>
                <w:lang w:val="ru-RU"/>
              </w:rPr>
            </w:pPr>
            <w:r w:rsidRPr="007F5252">
              <w:rPr>
                <w:rFonts w:ascii="Times New Roman" w:eastAsia="Times New Roman" w:hAnsi="Times New Roman"/>
                <w:color w:val="000000"/>
                <w:sz w:val="24"/>
                <w:lang w:val="ru-RU"/>
              </w:rPr>
              <w:t>И. А. Крылов. Басня«Свинья под Дубом»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17.</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98" w:after="0" w:line="262" w:lineRule="auto"/>
              <w:ind w:left="72" w:right="720"/>
              <w:rPr>
                <w:lang w:val="ru-RU"/>
              </w:rPr>
            </w:pPr>
            <w:r w:rsidRPr="007F5252">
              <w:rPr>
                <w:rFonts w:ascii="Times New Roman" w:eastAsia="Times New Roman" w:hAnsi="Times New Roman"/>
                <w:color w:val="000000"/>
                <w:sz w:val="24"/>
                <w:lang w:val="ru-RU"/>
              </w:rPr>
              <w:t>И. А. Крылов. Басня«Ворона и Лисица»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18.</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jc w:val="center"/>
            </w:pPr>
            <w:r>
              <w:rPr>
                <w:rFonts w:ascii="Times New Roman" w:eastAsia="Times New Roman" w:hAnsi="Times New Roman"/>
                <w:color w:val="000000"/>
                <w:sz w:val="24"/>
              </w:rPr>
              <w:t xml:space="preserve">Р.Р. Выразительное </w:t>
            </w:r>
            <w:r>
              <w:rPr>
                <w:rFonts w:ascii="Times New Roman" w:eastAsia="Times New Roman" w:hAnsi="Times New Roman"/>
                <w:color w:val="000000"/>
                <w:sz w:val="24"/>
              </w:rPr>
              <w:t>чтение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62" w:lineRule="auto"/>
              <w:ind w:left="72" w:right="720"/>
            </w:pPr>
            <w:r>
              <w:rPr>
                <w:rFonts w:ascii="Times New Roman" w:eastAsia="Times New Roman" w:hAnsi="Times New Roman"/>
                <w:color w:val="000000"/>
                <w:sz w:val="24"/>
              </w:rPr>
              <w:t xml:space="preserve">чтение </w:t>
            </w:r>
            <w:r>
              <w:br/>
            </w:r>
            <w:r>
              <w:rPr>
                <w:rFonts w:ascii="Times New Roman" w:eastAsia="Times New Roman" w:hAnsi="Times New Roman"/>
                <w:color w:val="000000"/>
                <w:sz w:val="24"/>
              </w:rPr>
              <w:t>наизусть;</w:t>
            </w:r>
          </w:p>
        </w:tc>
      </w:tr>
    </w:tbl>
    <w:p w:rsidR="00C2274E" w:rsidRDefault="00C2274E">
      <w:pPr>
        <w:autoSpaceDE w:val="0"/>
        <w:autoSpaceDN w:val="0"/>
        <w:spacing w:after="0" w:line="14" w:lineRule="exact"/>
      </w:pPr>
    </w:p>
    <w:p w:rsidR="00C2274E" w:rsidRDefault="00C2274E">
      <w:pPr>
        <w:sectPr w:rsidR="00C2274E">
          <w:pgSz w:w="11900" w:h="16840"/>
          <w:pgMar w:top="298" w:right="650" w:bottom="380" w:left="666" w:header="720" w:footer="720" w:gutter="0"/>
          <w:cols w:space="720" w:equalWidth="0">
            <w:col w:w="10584" w:space="0"/>
          </w:cols>
          <w:docGrid w:linePitch="360"/>
        </w:sectPr>
      </w:pPr>
    </w:p>
    <w:p w:rsidR="00C2274E" w:rsidRDefault="00C2274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C2274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19.</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98" w:after="0" w:line="262" w:lineRule="auto"/>
              <w:ind w:left="72" w:right="720"/>
              <w:rPr>
                <w:lang w:val="ru-RU"/>
              </w:rPr>
            </w:pPr>
            <w:r w:rsidRPr="007F5252">
              <w:rPr>
                <w:rFonts w:ascii="Times New Roman" w:eastAsia="Times New Roman" w:hAnsi="Times New Roman"/>
                <w:color w:val="000000"/>
                <w:sz w:val="24"/>
                <w:lang w:val="ru-RU"/>
              </w:rPr>
              <w:t>Краткие сведения об А.С.Пушкине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20.</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Pr="007F5252" w:rsidRDefault="009C4451">
            <w:pPr>
              <w:autoSpaceDE w:val="0"/>
              <w:autoSpaceDN w:val="0"/>
              <w:spacing w:before="98" w:after="0" w:line="262" w:lineRule="auto"/>
              <w:ind w:right="432"/>
              <w:jc w:val="center"/>
              <w:rPr>
                <w:lang w:val="ru-RU"/>
              </w:rPr>
            </w:pPr>
            <w:r w:rsidRPr="007F5252">
              <w:rPr>
                <w:rFonts w:ascii="Times New Roman" w:eastAsia="Times New Roman" w:hAnsi="Times New Roman"/>
                <w:color w:val="000000"/>
                <w:sz w:val="24"/>
                <w:lang w:val="ru-RU"/>
              </w:rPr>
              <w:t>Пушкин А.С. «Зимнее утро», «Зимний вечер»</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21.</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А.С.Пушкин. «Няне»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22.</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71" w:lineRule="auto"/>
              <w:ind w:left="72"/>
            </w:pPr>
            <w:r w:rsidRPr="007F5252">
              <w:rPr>
                <w:rFonts w:ascii="Times New Roman" w:eastAsia="Times New Roman" w:hAnsi="Times New Roman"/>
                <w:color w:val="000000"/>
                <w:sz w:val="24"/>
                <w:lang w:val="ru-RU"/>
              </w:rPr>
              <w:t xml:space="preserve">А.С. Пушкин «Сказка о </w:t>
            </w:r>
            <w:r w:rsidRPr="007F5252">
              <w:rPr>
                <w:lang w:val="ru-RU"/>
              </w:rPr>
              <w:br/>
            </w:r>
            <w:r w:rsidRPr="007F5252">
              <w:rPr>
                <w:rFonts w:ascii="Times New Roman" w:eastAsia="Times New Roman" w:hAnsi="Times New Roman"/>
                <w:color w:val="000000"/>
                <w:sz w:val="24"/>
                <w:lang w:val="ru-RU"/>
              </w:rPr>
              <w:t xml:space="preserve">мертвой царевне и о семи богатырях». </w:t>
            </w:r>
            <w:r>
              <w:rPr>
                <w:rFonts w:ascii="Times New Roman" w:eastAsia="Times New Roman" w:hAnsi="Times New Roman"/>
                <w:color w:val="000000"/>
                <w:sz w:val="24"/>
              </w:rPr>
              <w:t>Тестирование.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Тестирование;</w:t>
            </w:r>
          </w:p>
        </w:tc>
      </w:tr>
      <w:tr w:rsidR="00C2274E">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23.</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71" w:lineRule="auto"/>
              <w:ind w:left="72" w:right="80"/>
              <w:jc w:val="both"/>
            </w:pPr>
            <w:r>
              <w:rPr>
                <w:rFonts w:ascii="Times New Roman" w:eastAsia="Times New Roman" w:hAnsi="Times New Roman"/>
                <w:color w:val="000000"/>
                <w:sz w:val="24"/>
              </w:rPr>
              <w:t xml:space="preserve">Черты сходства и различия </w:t>
            </w:r>
            <w:r>
              <w:rPr>
                <w:rFonts w:ascii="Times New Roman" w:eastAsia="Times New Roman" w:hAnsi="Times New Roman"/>
                <w:color w:val="000000"/>
                <w:sz w:val="24"/>
              </w:rPr>
              <w:t>волшебной и литературной сказки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C2274E">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24.</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jc w:val="center"/>
            </w:pPr>
            <w:r>
              <w:rPr>
                <w:rFonts w:ascii="Times New Roman" w:eastAsia="Times New Roman" w:hAnsi="Times New Roman"/>
                <w:color w:val="000000"/>
                <w:sz w:val="24"/>
              </w:rPr>
              <w:t>Р.Р. Выразительное чтение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25.</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62" w:lineRule="auto"/>
              <w:ind w:left="72" w:right="1008"/>
            </w:pPr>
            <w:r>
              <w:rPr>
                <w:rFonts w:ascii="Times New Roman" w:eastAsia="Times New Roman" w:hAnsi="Times New Roman"/>
                <w:color w:val="000000"/>
                <w:sz w:val="24"/>
              </w:rPr>
              <w:t>М.Ю. Лермонтов.«Бородино»</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26.</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71" w:lineRule="auto"/>
              <w:ind w:left="72" w:right="144"/>
            </w:pPr>
            <w:r>
              <w:rPr>
                <w:rFonts w:ascii="Times New Roman" w:eastAsia="Times New Roman" w:hAnsi="Times New Roman"/>
                <w:color w:val="000000"/>
                <w:sz w:val="24"/>
              </w:rPr>
              <w:t xml:space="preserve">Средства художественной выразительности в </w:t>
            </w:r>
            <w:r>
              <w:br/>
            </w:r>
            <w:r>
              <w:rPr>
                <w:rFonts w:ascii="Times New Roman" w:eastAsia="Times New Roman" w:hAnsi="Times New Roman"/>
                <w:color w:val="000000"/>
                <w:sz w:val="24"/>
              </w:rPr>
              <w:t>стихотворении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C2274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27.</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62" w:lineRule="auto"/>
              <w:ind w:left="72" w:right="144"/>
            </w:pPr>
            <w:r>
              <w:rPr>
                <w:rFonts w:ascii="Times New Roman" w:eastAsia="Times New Roman" w:hAnsi="Times New Roman"/>
                <w:color w:val="000000"/>
                <w:sz w:val="24"/>
              </w:rPr>
              <w:t>Н. В.</w:t>
            </w:r>
            <w:r>
              <w:rPr>
                <w:rFonts w:ascii="Times New Roman" w:eastAsia="Times New Roman" w:hAnsi="Times New Roman"/>
                <w:color w:val="000000"/>
                <w:sz w:val="24"/>
              </w:rPr>
              <w:t xml:space="preserve"> Гоголь. Повесть</w:t>
            </w:r>
            <w:r>
              <w:br/>
            </w:r>
            <w:r>
              <w:rPr>
                <w:rFonts w:ascii="Times New Roman" w:eastAsia="Times New Roman" w:hAnsi="Times New Roman"/>
                <w:color w:val="000000"/>
                <w:sz w:val="24"/>
              </w:rPr>
              <w:t>«Ночь перед Рождеством»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28.</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71" w:lineRule="auto"/>
              <w:ind w:left="72"/>
            </w:pPr>
            <w:r>
              <w:rPr>
                <w:rFonts w:ascii="Times New Roman" w:eastAsia="Times New Roman" w:hAnsi="Times New Roman"/>
                <w:color w:val="000000"/>
                <w:sz w:val="24"/>
              </w:rPr>
              <w:t>Фантастика и реальность в повести Н.В. Гоголя «Ночь перед Рождеством»</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Тестирование;</w:t>
            </w:r>
          </w:p>
        </w:tc>
      </w:tr>
      <w:tr w:rsidR="00C2274E">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29.</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71" w:lineRule="auto"/>
              <w:ind w:left="72" w:right="720"/>
            </w:pPr>
            <w:r>
              <w:rPr>
                <w:rFonts w:ascii="Times New Roman" w:eastAsia="Times New Roman" w:hAnsi="Times New Roman"/>
                <w:color w:val="000000"/>
                <w:sz w:val="24"/>
              </w:rPr>
              <w:t xml:space="preserve">Вн.чт. Гоголь </w:t>
            </w:r>
            <w:r>
              <w:br/>
            </w:r>
            <w:r>
              <w:rPr>
                <w:rFonts w:ascii="Times New Roman" w:eastAsia="Times New Roman" w:hAnsi="Times New Roman"/>
                <w:color w:val="000000"/>
                <w:sz w:val="24"/>
              </w:rPr>
              <w:t>Н.В."Заколдованное место»</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30.</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62" w:lineRule="auto"/>
              <w:ind w:left="72" w:right="144"/>
            </w:pPr>
            <w:r>
              <w:rPr>
                <w:rFonts w:ascii="Times New Roman" w:eastAsia="Times New Roman" w:hAnsi="Times New Roman"/>
                <w:color w:val="000000"/>
                <w:sz w:val="24"/>
              </w:rPr>
              <w:t xml:space="preserve">Краткие сведения об И.С. </w:t>
            </w:r>
            <w:r>
              <w:rPr>
                <w:rFonts w:ascii="Times New Roman" w:eastAsia="Times New Roman" w:hAnsi="Times New Roman"/>
                <w:color w:val="000000"/>
                <w:sz w:val="24"/>
              </w:rPr>
              <w:t>Тургеневе.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78" w:lineRule="auto"/>
              <w:ind w:left="72"/>
            </w:pPr>
            <w:r>
              <w:rPr>
                <w:rFonts w:ascii="Times New Roman" w:eastAsia="Times New Roman" w:hAnsi="Times New Roman"/>
                <w:color w:val="000000"/>
                <w:sz w:val="24"/>
              </w:rPr>
              <w:t xml:space="preserve">Самооценка с </w:t>
            </w:r>
            <w:r>
              <w:br/>
            </w:r>
            <w:r>
              <w:rPr>
                <w:rFonts w:ascii="Times New Roman" w:eastAsia="Times New Roman" w:hAnsi="Times New Roman"/>
                <w:color w:val="000000"/>
                <w:sz w:val="24"/>
              </w:rPr>
              <w:t xml:space="preserve">использованием«Оценочного </w:t>
            </w:r>
            <w:r>
              <w:br/>
            </w:r>
            <w:r>
              <w:rPr>
                <w:rFonts w:ascii="Times New Roman" w:eastAsia="Times New Roman" w:hAnsi="Times New Roman"/>
                <w:color w:val="000000"/>
                <w:sz w:val="24"/>
              </w:rPr>
              <w:t>листа»;</w:t>
            </w:r>
          </w:p>
        </w:tc>
      </w:tr>
      <w:tr w:rsidR="00C2274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31.</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62" w:lineRule="auto"/>
              <w:ind w:left="72" w:right="432"/>
            </w:pPr>
            <w:r>
              <w:rPr>
                <w:rFonts w:ascii="Times New Roman" w:eastAsia="Times New Roman" w:hAnsi="Times New Roman"/>
                <w:color w:val="000000"/>
                <w:sz w:val="24"/>
              </w:rPr>
              <w:t>И.С. Тургенев «Муму». Образ  Герасима.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32.</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71" w:lineRule="auto"/>
              <w:ind w:left="72" w:right="864"/>
            </w:pPr>
            <w:r>
              <w:rPr>
                <w:rFonts w:ascii="Times New Roman" w:eastAsia="Times New Roman" w:hAnsi="Times New Roman"/>
                <w:color w:val="000000"/>
                <w:sz w:val="24"/>
              </w:rPr>
              <w:t>Герасим и дворня .Герасим и барыня. Герасим и Татьяна.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Тестирование;</w:t>
            </w:r>
          </w:p>
        </w:tc>
      </w:tr>
      <w:tr w:rsidR="00C2274E">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33.</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Герасим и Муму.</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34.</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62" w:lineRule="auto"/>
              <w:ind w:left="72" w:right="144"/>
            </w:pPr>
            <w:r>
              <w:rPr>
                <w:rFonts w:ascii="Times New Roman" w:eastAsia="Times New Roman" w:hAnsi="Times New Roman"/>
                <w:color w:val="000000"/>
                <w:sz w:val="24"/>
              </w:rPr>
              <w:t xml:space="preserve">Подготовка к анализу </w:t>
            </w:r>
            <w:r>
              <w:br/>
            </w:r>
            <w:r>
              <w:rPr>
                <w:rFonts w:ascii="Times New Roman" w:eastAsia="Times New Roman" w:hAnsi="Times New Roman"/>
                <w:color w:val="000000"/>
                <w:sz w:val="24"/>
              </w:rPr>
              <w:t>эпизода рассказа «Муму».</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C2274E" w:rsidRDefault="00C2274E">
      <w:pPr>
        <w:autoSpaceDE w:val="0"/>
        <w:autoSpaceDN w:val="0"/>
        <w:spacing w:after="0" w:line="14" w:lineRule="exact"/>
      </w:pPr>
    </w:p>
    <w:p w:rsidR="00C2274E" w:rsidRDefault="00C2274E">
      <w:pPr>
        <w:sectPr w:rsidR="00C2274E">
          <w:pgSz w:w="11900" w:h="16840"/>
          <w:pgMar w:top="284" w:right="650" w:bottom="662" w:left="666" w:header="720" w:footer="720" w:gutter="0"/>
          <w:cols w:space="720" w:equalWidth="0">
            <w:col w:w="10584" w:space="0"/>
          </w:cols>
          <w:docGrid w:linePitch="360"/>
        </w:sectPr>
      </w:pPr>
    </w:p>
    <w:p w:rsidR="00C2274E" w:rsidRDefault="00C2274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C2274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35.</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62" w:lineRule="auto"/>
              <w:ind w:left="72" w:right="432"/>
            </w:pPr>
            <w:r>
              <w:rPr>
                <w:rFonts w:ascii="Times New Roman" w:eastAsia="Times New Roman" w:hAnsi="Times New Roman"/>
                <w:color w:val="000000"/>
                <w:sz w:val="24"/>
              </w:rPr>
              <w:t>Р.Р Сочинение – анализ</w:t>
            </w:r>
            <w:r>
              <w:rPr>
                <w:rFonts w:ascii="Times New Roman" w:eastAsia="Times New Roman" w:hAnsi="Times New Roman"/>
                <w:color w:val="000000"/>
                <w:sz w:val="24"/>
              </w:rPr>
              <w:t>«Спасение Муму»</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C2274E">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36.</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Н. А. Некрасов. О поэте.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37.</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Некрасов Н.А.</w:t>
            </w:r>
          </w:p>
          <w:p w:rsidR="00C2274E" w:rsidRDefault="009C4451">
            <w:pPr>
              <w:autoSpaceDE w:val="0"/>
              <w:autoSpaceDN w:val="0"/>
              <w:spacing w:before="70" w:after="0" w:line="230" w:lineRule="auto"/>
              <w:ind w:left="72"/>
            </w:pPr>
            <w:r>
              <w:rPr>
                <w:rFonts w:ascii="Times New Roman" w:eastAsia="Times New Roman" w:hAnsi="Times New Roman"/>
                <w:color w:val="000000"/>
                <w:sz w:val="24"/>
              </w:rPr>
              <w:t>"Крестьянские дети».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62" w:lineRule="auto"/>
              <w:ind w:left="72" w:right="720"/>
            </w:pPr>
            <w:r>
              <w:rPr>
                <w:rFonts w:ascii="Times New Roman" w:eastAsia="Times New Roman" w:hAnsi="Times New Roman"/>
                <w:color w:val="000000"/>
                <w:sz w:val="24"/>
              </w:rPr>
              <w:t xml:space="preserve">Чтение </w:t>
            </w:r>
            <w:r>
              <w:br/>
            </w:r>
            <w:r>
              <w:rPr>
                <w:rFonts w:ascii="Times New Roman" w:eastAsia="Times New Roman" w:hAnsi="Times New Roman"/>
                <w:color w:val="000000"/>
                <w:sz w:val="24"/>
              </w:rPr>
              <w:t>наизусть;</w:t>
            </w:r>
          </w:p>
        </w:tc>
      </w:tr>
      <w:tr w:rsidR="00C2274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38.</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62" w:lineRule="auto"/>
              <w:ind w:left="72" w:right="432"/>
            </w:pPr>
            <w:r>
              <w:rPr>
                <w:rFonts w:ascii="Times New Roman" w:eastAsia="Times New Roman" w:hAnsi="Times New Roman"/>
                <w:color w:val="000000"/>
                <w:sz w:val="24"/>
              </w:rPr>
              <w:t>«Мороз, Красный нос»(фрагмент).</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39.</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81" w:lineRule="auto"/>
              <w:ind w:left="72" w:right="288"/>
            </w:pPr>
            <w:r>
              <w:rPr>
                <w:rFonts w:ascii="Times New Roman" w:eastAsia="Times New Roman" w:hAnsi="Times New Roman"/>
                <w:color w:val="000000"/>
                <w:sz w:val="24"/>
              </w:rPr>
              <w:t xml:space="preserve">Краткие сведения о Л.Н. Толстом. </w:t>
            </w:r>
            <w:r>
              <w:rPr>
                <w:rFonts w:ascii="Times New Roman" w:eastAsia="Times New Roman" w:hAnsi="Times New Roman"/>
                <w:color w:val="000000"/>
                <w:sz w:val="24"/>
              </w:rPr>
              <w:t>Историко -</w:t>
            </w:r>
            <w:r>
              <w:br/>
            </w:r>
            <w:r>
              <w:rPr>
                <w:rFonts w:ascii="Times New Roman" w:eastAsia="Times New Roman" w:hAnsi="Times New Roman"/>
                <w:color w:val="000000"/>
                <w:sz w:val="24"/>
              </w:rPr>
              <w:t xml:space="preserve">литературная основа </w:t>
            </w:r>
            <w:r>
              <w:br/>
            </w:r>
            <w:r>
              <w:rPr>
                <w:rFonts w:ascii="Times New Roman" w:eastAsia="Times New Roman" w:hAnsi="Times New Roman"/>
                <w:color w:val="000000"/>
                <w:sz w:val="24"/>
              </w:rPr>
              <w:t xml:space="preserve">рассказа «Кавказский </w:t>
            </w:r>
            <w:r>
              <w:br/>
            </w:r>
            <w:r>
              <w:rPr>
                <w:rFonts w:ascii="Times New Roman" w:eastAsia="Times New Roman" w:hAnsi="Times New Roman"/>
                <w:color w:val="000000"/>
                <w:sz w:val="24"/>
              </w:rPr>
              <w:t>пленник».</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40.</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71" w:lineRule="auto"/>
              <w:ind w:left="72" w:right="144"/>
            </w:pPr>
            <w:r>
              <w:rPr>
                <w:rFonts w:ascii="Times New Roman" w:eastAsia="Times New Roman" w:hAnsi="Times New Roman"/>
                <w:color w:val="000000"/>
                <w:sz w:val="24"/>
              </w:rPr>
              <w:t xml:space="preserve">Л.Н. Толстой «Кавказский пленник». Жилин и </w:t>
            </w:r>
            <w:r>
              <w:br/>
            </w:r>
            <w:r>
              <w:rPr>
                <w:rFonts w:ascii="Times New Roman" w:eastAsia="Times New Roman" w:hAnsi="Times New Roman"/>
                <w:color w:val="000000"/>
                <w:sz w:val="24"/>
              </w:rPr>
              <w:t>Костылин в плену.</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Тестирование;</w:t>
            </w:r>
          </w:p>
        </w:tc>
      </w:tr>
      <w:tr w:rsidR="00C2274E">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41.</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ind w:left="72"/>
            </w:pPr>
            <w:r>
              <w:rPr>
                <w:rFonts w:ascii="Times New Roman" w:eastAsia="Times New Roman" w:hAnsi="Times New Roman"/>
                <w:color w:val="000000"/>
                <w:sz w:val="24"/>
              </w:rPr>
              <w:t xml:space="preserve">Две жизненные позиции в рассказе Кавказский </w:t>
            </w:r>
            <w:r>
              <w:br/>
            </w:r>
            <w:r>
              <w:rPr>
                <w:rFonts w:ascii="Times New Roman" w:eastAsia="Times New Roman" w:hAnsi="Times New Roman"/>
                <w:color w:val="000000"/>
                <w:sz w:val="24"/>
              </w:rPr>
              <w:t xml:space="preserve">пленник». Художественная идея </w:t>
            </w:r>
            <w:r>
              <w:rPr>
                <w:rFonts w:ascii="Times New Roman" w:eastAsia="Times New Roman" w:hAnsi="Times New Roman"/>
                <w:color w:val="000000"/>
                <w:sz w:val="24"/>
              </w:rPr>
              <w:t>рассказа.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42.</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81" w:lineRule="auto"/>
              <w:ind w:left="72" w:right="288"/>
            </w:pPr>
            <w:r>
              <w:rPr>
                <w:rFonts w:ascii="Times New Roman" w:eastAsia="Times New Roman" w:hAnsi="Times New Roman"/>
                <w:color w:val="000000"/>
                <w:sz w:val="24"/>
              </w:rPr>
              <w:t xml:space="preserve">Подготовка к сочинению«Над чем меня заставил задуматься рассказ Л.Н. Толстого «Кавказский </w:t>
            </w:r>
            <w:r>
              <w:br/>
            </w:r>
            <w:r>
              <w:rPr>
                <w:rFonts w:ascii="Times New Roman" w:eastAsia="Times New Roman" w:hAnsi="Times New Roman"/>
                <w:color w:val="000000"/>
                <w:sz w:val="24"/>
              </w:rPr>
              <w:t>пленник»</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trPr>
          <w:trHeight w:hRule="exact" w:val="1500"/>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43.</w:t>
            </w:r>
          </w:p>
        </w:tc>
        <w:tc>
          <w:tcPr>
            <w:tcW w:w="2964" w:type="dxa"/>
            <w:tcBorders>
              <w:top w:val="single" w:sz="4" w:space="0" w:color="000000"/>
              <w:left w:val="single" w:sz="4" w:space="0" w:color="000000"/>
              <w:bottom w:val="single" w:sz="5" w:space="0" w:color="000000"/>
              <w:right w:val="single" w:sz="4" w:space="0" w:color="000000"/>
            </w:tcBorders>
            <w:tcMar>
              <w:left w:w="0" w:type="dxa"/>
              <w:right w:w="0" w:type="dxa"/>
            </w:tcMar>
          </w:tcPr>
          <w:p w:rsidR="00C2274E" w:rsidRDefault="009C4451">
            <w:pPr>
              <w:autoSpaceDE w:val="0"/>
              <w:autoSpaceDN w:val="0"/>
              <w:spacing w:before="98" w:after="0"/>
              <w:ind w:left="72" w:right="144"/>
            </w:pPr>
            <w:r>
              <w:rPr>
                <w:rFonts w:ascii="Times New Roman" w:eastAsia="Times New Roman" w:hAnsi="Times New Roman"/>
                <w:color w:val="000000"/>
                <w:sz w:val="24"/>
              </w:rPr>
              <w:t>Р.Р. Сочинение «Над чем меня заставил задуматься рассказ Л.Н. Толстого</w:t>
            </w:r>
            <w:r>
              <w:br/>
            </w:r>
            <w:r>
              <w:rPr>
                <w:rFonts w:ascii="Times New Roman" w:eastAsia="Times New Roman" w:hAnsi="Times New Roman"/>
                <w:color w:val="000000"/>
                <w:sz w:val="24"/>
              </w:rPr>
              <w:t>«Кавказский пленник».</w:t>
            </w:r>
          </w:p>
        </w:tc>
        <w:tc>
          <w:tcPr>
            <w:tcW w:w="734" w:type="dxa"/>
            <w:tcBorders>
              <w:top w:val="single" w:sz="4" w:space="0" w:color="000000"/>
              <w:left w:val="single" w:sz="4" w:space="0" w:color="000000"/>
              <w:bottom w:val="single" w:sz="5"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5"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5"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Сочинение;</w:t>
            </w:r>
          </w:p>
        </w:tc>
      </w:tr>
      <w:tr w:rsidR="00C2274E">
        <w:trPr>
          <w:trHeight w:hRule="exact" w:val="830"/>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100" w:after="0" w:line="230" w:lineRule="auto"/>
              <w:ind w:left="72"/>
            </w:pPr>
            <w:r>
              <w:rPr>
                <w:rFonts w:ascii="Times New Roman" w:eastAsia="Times New Roman" w:hAnsi="Times New Roman"/>
                <w:color w:val="000000"/>
                <w:sz w:val="24"/>
              </w:rPr>
              <w:t>44.</w:t>
            </w:r>
          </w:p>
        </w:tc>
        <w:tc>
          <w:tcPr>
            <w:tcW w:w="2964" w:type="dxa"/>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Default="009C4451">
            <w:pPr>
              <w:tabs>
                <w:tab w:val="left" w:pos="132"/>
              </w:tabs>
              <w:autoSpaceDE w:val="0"/>
              <w:autoSpaceDN w:val="0"/>
              <w:spacing w:before="100" w:after="0" w:line="262" w:lineRule="auto"/>
              <w:ind w:left="72" w:right="576"/>
            </w:pPr>
            <w:r>
              <w:rPr>
                <w:rFonts w:ascii="Times New Roman" w:eastAsia="Times New Roman" w:hAnsi="Times New Roman"/>
                <w:color w:val="000000"/>
                <w:sz w:val="24"/>
              </w:rPr>
              <w:t xml:space="preserve"> Анализ письменных работ.</w:t>
            </w:r>
          </w:p>
        </w:tc>
        <w:tc>
          <w:tcPr>
            <w:tcW w:w="734" w:type="dxa"/>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C2274E">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45.</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81" w:lineRule="auto"/>
              <w:ind w:left="72"/>
            </w:pPr>
            <w:r>
              <w:rPr>
                <w:rFonts w:ascii="Times New Roman" w:eastAsia="Times New Roman" w:hAnsi="Times New Roman"/>
                <w:color w:val="000000"/>
                <w:sz w:val="24"/>
              </w:rPr>
              <w:t xml:space="preserve">Стихотворения </w:t>
            </w:r>
            <w:r>
              <w:br/>
            </w:r>
            <w:r>
              <w:rPr>
                <w:rFonts w:ascii="Times New Roman" w:eastAsia="Times New Roman" w:hAnsi="Times New Roman"/>
                <w:color w:val="000000"/>
                <w:sz w:val="24"/>
              </w:rPr>
              <w:t xml:space="preserve">отечественных поэтов XIX—ХХ веков о родной </w:t>
            </w:r>
            <w:r>
              <w:br/>
            </w:r>
            <w:r>
              <w:rPr>
                <w:rFonts w:ascii="Times New Roman" w:eastAsia="Times New Roman" w:hAnsi="Times New Roman"/>
                <w:color w:val="000000"/>
                <w:sz w:val="24"/>
              </w:rPr>
              <w:t>природе и о связи человека с Родиной. Ф.И.Тютчев.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trPr>
          <w:trHeight w:hRule="exact" w:val="18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46.</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81" w:lineRule="auto"/>
              <w:ind w:left="72"/>
            </w:pPr>
            <w:r>
              <w:rPr>
                <w:rFonts w:ascii="Times New Roman" w:eastAsia="Times New Roman" w:hAnsi="Times New Roman"/>
                <w:color w:val="000000"/>
                <w:sz w:val="24"/>
              </w:rPr>
              <w:t xml:space="preserve">Стихотворения </w:t>
            </w:r>
            <w:r>
              <w:br/>
            </w:r>
            <w:r>
              <w:rPr>
                <w:rFonts w:ascii="Times New Roman" w:eastAsia="Times New Roman" w:hAnsi="Times New Roman"/>
                <w:color w:val="000000"/>
                <w:sz w:val="24"/>
              </w:rPr>
              <w:t>отечественных поэтов XIX</w:t>
            </w:r>
            <w:r>
              <w:rPr>
                <w:rFonts w:ascii="Times New Roman" w:eastAsia="Times New Roman" w:hAnsi="Times New Roman"/>
                <w:color w:val="000000"/>
                <w:sz w:val="24"/>
              </w:rPr>
              <w:t xml:space="preserve">—ХХ веков о родной </w:t>
            </w:r>
            <w:r>
              <w:br/>
            </w:r>
            <w:r>
              <w:rPr>
                <w:rFonts w:ascii="Times New Roman" w:eastAsia="Times New Roman" w:hAnsi="Times New Roman"/>
                <w:color w:val="000000"/>
                <w:sz w:val="24"/>
              </w:rPr>
              <w:t>природе и о связи человека с Родиной. А.А.Фет.</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C2274E" w:rsidRDefault="00C2274E">
      <w:pPr>
        <w:autoSpaceDE w:val="0"/>
        <w:autoSpaceDN w:val="0"/>
        <w:spacing w:after="0" w:line="14" w:lineRule="exact"/>
      </w:pPr>
    </w:p>
    <w:p w:rsidR="00C2274E" w:rsidRDefault="00C2274E">
      <w:pPr>
        <w:sectPr w:rsidR="00C2274E">
          <w:pgSz w:w="11900" w:h="16840"/>
          <w:pgMar w:top="284" w:right="650" w:bottom="470" w:left="666" w:header="720" w:footer="720" w:gutter="0"/>
          <w:cols w:space="720" w:equalWidth="0">
            <w:col w:w="10584" w:space="0"/>
          </w:cols>
          <w:docGrid w:linePitch="360"/>
        </w:sectPr>
      </w:pPr>
    </w:p>
    <w:p w:rsidR="00C2274E" w:rsidRDefault="00C2274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C2274E">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47.</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81" w:lineRule="auto"/>
              <w:ind w:left="72"/>
            </w:pPr>
            <w:r>
              <w:rPr>
                <w:rFonts w:ascii="Times New Roman" w:eastAsia="Times New Roman" w:hAnsi="Times New Roman"/>
                <w:color w:val="000000"/>
                <w:sz w:val="24"/>
              </w:rPr>
              <w:t xml:space="preserve">Стихотворения </w:t>
            </w:r>
            <w:r>
              <w:br/>
            </w:r>
            <w:r>
              <w:rPr>
                <w:rFonts w:ascii="Times New Roman" w:eastAsia="Times New Roman" w:hAnsi="Times New Roman"/>
                <w:color w:val="000000"/>
                <w:sz w:val="24"/>
              </w:rPr>
              <w:t xml:space="preserve">отечественных поэтов XIX—ХХ веков о родной </w:t>
            </w:r>
            <w:r>
              <w:br/>
            </w:r>
            <w:r>
              <w:rPr>
                <w:rFonts w:ascii="Times New Roman" w:eastAsia="Times New Roman" w:hAnsi="Times New Roman"/>
                <w:color w:val="000000"/>
                <w:sz w:val="24"/>
              </w:rPr>
              <w:t>природе и о связи человека с Родиной. И.А.Бунин.</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48.</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81" w:lineRule="auto"/>
              <w:ind w:left="72"/>
            </w:pPr>
            <w:r>
              <w:rPr>
                <w:rFonts w:ascii="Times New Roman" w:eastAsia="Times New Roman" w:hAnsi="Times New Roman"/>
                <w:color w:val="000000"/>
                <w:sz w:val="24"/>
              </w:rPr>
              <w:t xml:space="preserve">Стихотворения </w:t>
            </w:r>
            <w:r>
              <w:br/>
            </w:r>
            <w:r>
              <w:rPr>
                <w:rFonts w:ascii="Times New Roman" w:eastAsia="Times New Roman" w:hAnsi="Times New Roman"/>
                <w:color w:val="000000"/>
                <w:sz w:val="24"/>
              </w:rPr>
              <w:t xml:space="preserve">отечественных поэтов XIX—ХХ веков о родной </w:t>
            </w:r>
            <w:r>
              <w:br/>
            </w:r>
            <w:r>
              <w:rPr>
                <w:rFonts w:ascii="Times New Roman" w:eastAsia="Times New Roman" w:hAnsi="Times New Roman"/>
                <w:color w:val="000000"/>
                <w:sz w:val="24"/>
              </w:rPr>
              <w:t>природе и о связи человека с Родиной. А.А.Блок.</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 xml:space="preserve">Устный </w:t>
            </w:r>
            <w:r>
              <w:rPr>
                <w:rFonts w:ascii="Times New Roman" w:eastAsia="Times New Roman" w:hAnsi="Times New Roman"/>
                <w:color w:val="000000"/>
                <w:sz w:val="24"/>
              </w:rPr>
              <w:t>опрос;</w:t>
            </w:r>
          </w:p>
        </w:tc>
      </w:tr>
      <w:tr w:rsidR="00C2274E">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49.</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81" w:lineRule="auto"/>
              <w:ind w:left="72"/>
            </w:pPr>
            <w:r>
              <w:rPr>
                <w:rFonts w:ascii="Times New Roman" w:eastAsia="Times New Roman" w:hAnsi="Times New Roman"/>
                <w:color w:val="000000"/>
                <w:sz w:val="24"/>
              </w:rPr>
              <w:t xml:space="preserve">Стихотворения </w:t>
            </w:r>
            <w:r>
              <w:br/>
            </w:r>
            <w:r>
              <w:rPr>
                <w:rFonts w:ascii="Times New Roman" w:eastAsia="Times New Roman" w:hAnsi="Times New Roman"/>
                <w:color w:val="000000"/>
                <w:sz w:val="24"/>
              </w:rPr>
              <w:t xml:space="preserve">отечественных поэтов XIX—ХХ веков о родной </w:t>
            </w:r>
            <w:r>
              <w:br/>
            </w:r>
            <w:r>
              <w:rPr>
                <w:rFonts w:ascii="Times New Roman" w:eastAsia="Times New Roman" w:hAnsi="Times New Roman"/>
                <w:color w:val="000000"/>
                <w:sz w:val="24"/>
              </w:rPr>
              <w:t>природе и о связи человека с Родиной. С.А.Есенин.</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50.</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62" w:lineRule="auto"/>
              <w:ind w:left="72"/>
            </w:pPr>
            <w:r>
              <w:rPr>
                <w:rFonts w:ascii="Times New Roman" w:eastAsia="Times New Roman" w:hAnsi="Times New Roman"/>
                <w:color w:val="000000"/>
                <w:sz w:val="24"/>
              </w:rPr>
              <w:t xml:space="preserve">Р.Р. Обучение анализу </w:t>
            </w:r>
            <w:r>
              <w:br/>
            </w:r>
            <w:r>
              <w:rPr>
                <w:rFonts w:ascii="Times New Roman" w:eastAsia="Times New Roman" w:hAnsi="Times New Roman"/>
                <w:color w:val="000000"/>
                <w:sz w:val="24"/>
              </w:rPr>
              <w:t>лирического произведения.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C2274E">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51.</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71" w:lineRule="auto"/>
              <w:ind w:left="72"/>
            </w:pPr>
            <w:r>
              <w:rPr>
                <w:rFonts w:ascii="Times New Roman" w:eastAsia="Times New Roman" w:hAnsi="Times New Roman"/>
                <w:color w:val="000000"/>
                <w:sz w:val="24"/>
              </w:rPr>
              <w:t xml:space="preserve">Юмористические рассказы </w:t>
            </w:r>
            <w:r>
              <w:rPr>
                <w:rFonts w:ascii="Times New Roman" w:eastAsia="Times New Roman" w:hAnsi="Times New Roman"/>
                <w:color w:val="000000"/>
                <w:sz w:val="24"/>
              </w:rPr>
              <w:t>отечественных писателей XIX—XX веков. А.</w:t>
            </w:r>
          </w:p>
          <w:p w:rsidR="00C2274E" w:rsidRDefault="009C4451">
            <w:pPr>
              <w:autoSpaceDE w:val="0"/>
              <w:autoSpaceDN w:val="0"/>
              <w:spacing w:before="70" w:after="0" w:line="262" w:lineRule="auto"/>
              <w:ind w:left="72" w:right="576"/>
            </w:pPr>
            <w:r>
              <w:rPr>
                <w:rFonts w:ascii="Times New Roman" w:eastAsia="Times New Roman" w:hAnsi="Times New Roman"/>
                <w:color w:val="000000"/>
                <w:sz w:val="24"/>
              </w:rPr>
              <w:t>П.Чехов. "Лошадиная фамилия».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52.</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71" w:lineRule="auto"/>
              <w:ind w:left="72"/>
            </w:pPr>
            <w:r>
              <w:rPr>
                <w:rFonts w:ascii="Times New Roman" w:eastAsia="Times New Roman" w:hAnsi="Times New Roman"/>
                <w:color w:val="000000"/>
                <w:sz w:val="24"/>
              </w:rPr>
              <w:t>Юмористические рассказы отечественных писателей XIX—XX веков. А.</w:t>
            </w:r>
          </w:p>
          <w:p w:rsidR="00C2274E" w:rsidRDefault="009C4451">
            <w:pPr>
              <w:autoSpaceDE w:val="0"/>
              <w:autoSpaceDN w:val="0"/>
              <w:spacing w:before="70" w:after="0" w:line="230" w:lineRule="auto"/>
              <w:ind w:left="72"/>
            </w:pPr>
            <w:r>
              <w:rPr>
                <w:rFonts w:ascii="Times New Roman" w:eastAsia="Times New Roman" w:hAnsi="Times New Roman"/>
                <w:color w:val="000000"/>
                <w:sz w:val="24"/>
              </w:rPr>
              <w:t>П.Чехов. "Хирургия".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53.</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М.М.Зощенко. «Галоша».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trPr>
          <w:trHeight w:hRule="exact" w:val="828"/>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C2274E" w:rsidRDefault="009C4451">
            <w:pPr>
              <w:autoSpaceDE w:val="0"/>
              <w:autoSpaceDN w:val="0"/>
              <w:spacing w:before="100" w:after="0" w:line="230" w:lineRule="auto"/>
              <w:ind w:left="72"/>
            </w:pPr>
            <w:r>
              <w:rPr>
                <w:rFonts w:ascii="Times New Roman" w:eastAsia="Times New Roman" w:hAnsi="Times New Roman"/>
                <w:color w:val="000000"/>
                <w:sz w:val="24"/>
              </w:rPr>
              <w:t>54.</w:t>
            </w:r>
          </w:p>
        </w:tc>
        <w:tc>
          <w:tcPr>
            <w:tcW w:w="2964" w:type="dxa"/>
            <w:tcBorders>
              <w:top w:val="single" w:sz="4" w:space="0" w:color="000000"/>
              <w:left w:val="single" w:sz="4" w:space="0" w:color="000000"/>
              <w:bottom w:val="single" w:sz="5" w:space="0" w:color="000000"/>
              <w:right w:val="single" w:sz="4" w:space="0" w:color="000000"/>
            </w:tcBorders>
            <w:tcMar>
              <w:left w:w="0" w:type="dxa"/>
              <w:right w:w="0" w:type="dxa"/>
            </w:tcMar>
          </w:tcPr>
          <w:p w:rsidR="00C2274E" w:rsidRDefault="009C4451">
            <w:pPr>
              <w:autoSpaceDE w:val="0"/>
              <w:autoSpaceDN w:val="0"/>
              <w:spacing w:before="100" w:after="0" w:line="262" w:lineRule="auto"/>
              <w:ind w:left="72" w:right="432"/>
            </w:pPr>
            <w:r>
              <w:rPr>
                <w:rFonts w:ascii="Times New Roman" w:eastAsia="Times New Roman" w:hAnsi="Times New Roman"/>
                <w:color w:val="000000"/>
                <w:sz w:val="24"/>
              </w:rPr>
              <w:t>М. М. Зощенко "Леля и Минька»</w:t>
            </w:r>
          </w:p>
        </w:tc>
        <w:tc>
          <w:tcPr>
            <w:tcW w:w="734" w:type="dxa"/>
            <w:tcBorders>
              <w:top w:val="single" w:sz="4" w:space="0" w:color="000000"/>
              <w:left w:val="single" w:sz="4" w:space="0" w:color="000000"/>
              <w:bottom w:val="single" w:sz="5" w:space="0" w:color="000000"/>
              <w:right w:val="single" w:sz="4" w:space="0" w:color="000000"/>
            </w:tcBorders>
            <w:tcMar>
              <w:left w:w="0" w:type="dxa"/>
              <w:right w:w="0" w:type="dxa"/>
            </w:tcMar>
          </w:tcPr>
          <w:p w:rsidR="00C2274E" w:rsidRDefault="009C4451">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5"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5" w:space="0" w:color="000000"/>
              <w:right w:val="single" w:sz="4" w:space="0" w:color="000000"/>
            </w:tcBorders>
            <w:tcMar>
              <w:left w:w="0" w:type="dxa"/>
              <w:right w:w="0" w:type="dxa"/>
            </w:tcMar>
          </w:tcPr>
          <w:p w:rsidR="00C2274E" w:rsidRDefault="009C4451">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C2274E">
        <w:trPr>
          <w:trHeight w:hRule="exact" w:val="1166"/>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100" w:after="0" w:line="230" w:lineRule="auto"/>
              <w:ind w:left="72"/>
            </w:pPr>
            <w:r>
              <w:rPr>
                <w:rFonts w:ascii="Times New Roman" w:eastAsia="Times New Roman" w:hAnsi="Times New Roman"/>
                <w:color w:val="000000"/>
                <w:sz w:val="24"/>
              </w:rPr>
              <w:t>55.</w:t>
            </w:r>
          </w:p>
        </w:tc>
        <w:tc>
          <w:tcPr>
            <w:tcW w:w="2964" w:type="dxa"/>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100" w:after="0" w:line="271" w:lineRule="auto"/>
              <w:ind w:left="72"/>
            </w:pPr>
            <w:r>
              <w:rPr>
                <w:rFonts w:ascii="Times New Roman" w:eastAsia="Times New Roman" w:hAnsi="Times New Roman"/>
                <w:color w:val="000000"/>
                <w:sz w:val="24"/>
              </w:rPr>
              <w:t xml:space="preserve">Произведения </w:t>
            </w:r>
            <w:r>
              <w:br/>
            </w:r>
            <w:r>
              <w:rPr>
                <w:rFonts w:ascii="Times New Roman" w:eastAsia="Times New Roman" w:hAnsi="Times New Roman"/>
                <w:color w:val="000000"/>
                <w:sz w:val="24"/>
              </w:rPr>
              <w:t>отечественной литературы о природе и животных</w:t>
            </w:r>
          </w:p>
        </w:tc>
        <w:tc>
          <w:tcPr>
            <w:tcW w:w="734" w:type="dxa"/>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C2274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56.</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62" w:lineRule="auto"/>
              <w:ind w:left="72" w:right="288"/>
            </w:pPr>
            <w:r>
              <w:rPr>
                <w:rFonts w:ascii="Times New Roman" w:eastAsia="Times New Roman" w:hAnsi="Times New Roman"/>
                <w:color w:val="000000"/>
                <w:sz w:val="24"/>
              </w:rPr>
              <w:t>Андреев Л.Н. "Петька на даче».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57.</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62" w:lineRule="auto"/>
              <w:ind w:left="72" w:right="576"/>
            </w:pPr>
            <w:r>
              <w:rPr>
                <w:rFonts w:ascii="Times New Roman" w:eastAsia="Times New Roman" w:hAnsi="Times New Roman"/>
                <w:color w:val="000000"/>
                <w:sz w:val="24"/>
              </w:rPr>
              <w:t>Куприн А.И. "Золотой петух»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trPr>
          <w:trHeight w:hRule="exact" w:val="18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58.</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81" w:lineRule="auto"/>
              <w:ind w:left="72"/>
            </w:pPr>
            <w:r>
              <w:rPr>
                <w:rFonts w:ascii="Times New Roman" w:eastAsia="Times New Roman" w:hAnsi="Times New Roman"/>
                <w:color w:val="000000"/>
                <w:sz w:val="24"/>
              </w:rPr>
              <w:t xml:space="preserve">Произведения </w:t>
            </w:r>
            <w:r>
              <w:br/>
            </w:r>
            <w:r>
              <w:rPr>
                <w:rFonts w:ascii="Times New Roman" w:eastAsia="Times New Roman" w:hAnsi="Times New Roman"/>
                <w:color w:val="000000"/>
                <w:sz w:val="24"/>
              </w:rPr>
              <w:t xml:space="preserve">отечественной литературы о природе и </w:t>
            </w:r>
            <w:r>
              <w:br/>
            </w:r>
            <w:r>
              <w:rPr>
                <w:rFonts w:ascii="Times New Roman" w:eastAsia="Times New Roman" w:hAnsi="Times New Roman"/>
                <w:color w:val="000000"/>
                <w:sz w:val="24"/>
              </w:rPr>
              <w:t>животных.Пришвин М.М. "Заячьи лапы».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bl>
    <w:p w:rsidR="00C2274E" w:rsidRDefault="00C2274E">
      <w:pPr>
        <w:autoSpaceDE w:val="0"/>
        <w:autoSpaceDN w:val="0"/>
        <w:spacing w:after="0" w:line="14" w:lineRule="exact"/>
      </w:pPr>
    </w:p>
    <w:p w:rsidR="00C2274E" w:rsidRDefault="00C2274E">
      <w:pPr>
        <w:sectPr w:rsidR="00C2274E">
          <w:pgSz w:w="11900" w:h="16840"/>
          <w:pgMar w:top="284" w:right="650" w:bottom="302" w:left="666" w:header="720" w:footer="720" w:gutter="0"/>
          <w:cols w:space="720" w:equalWidth="0">
            <w:col w:w="10584" w:space="0"/>
          </w:cols>
          <w:docGrid w:linePitch="360"/>
        </w:sectPr>
      </w:pPr>
    </w:p>
    <w:p w:rsidR="00C2274E" w:rsidRDefault="00C2274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C2274E">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59.</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А. П. Платонов "Никита".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60.</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62" w:lineRule="auto"/>
              <w:ind w:left="72"/>
            </w:pPr>
            <w:r>
              <w:rPr>
                <w:rFonts w:ascii="Times New Roman" w:eastAsia="Times New Roman" w:hAnsi="Times New Roman"/>
                <w:color w:val="000000"/>
                <w:sz w:val="24"/>
              </w:rPr>
              <w:t>А. П. Платонов "Цветок на земле»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61.</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ind w:left="72" w:right="432"/>
            </w:pPr>
            <w:r>
              <w:rPr>
                <w:rFonts w:ascii="Times New Roman" w:eastAsia="Times New Roman" w:hAnsi="Times New Roman"/>
                <w:color w:val="000000"/>
                <w:sz w:val="24"/>
              </w:rPr>
              <w:t xml:space="preserve">Р.Р. Сочинение "Что </w:t>
            </w:r>
            <w:r>
              <w:br/>
            </w:r>
            <w:r>
              <w:rPr>
                <w:rFonts w:ascii="Times New Roman" w:eastAsia="Times New Roman" w:hAnsi="Times New Roman"/>
                <w:color w:val="000000"/>
                <w:sz w:val="24"/>
              </w:rPr>
              <w:t>сближает картину А.А. Пластова "Сенокос" с рассказом Платонова?"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C2274E">
        <w:trPr>
          <w:trHeight w:hRule="exact" w:val="828"/>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62.</w:t>
            </w:r>
          </w:p>
        </w:tc>
        <w:tc>
          <w:tcPr>
            <w:tcW w:w="2964" w:type="dxa"/>
            <w:tcBorders>
              <w:top w:val="single" w:sz="4" w:space="0" w:color="000000"/>
              <w:left w:val="single" w:sz="4" w:space="0" w:color="000000"/>
              <w:bottom w:val="single" w:sz="5" w:space="0" w:color="000000"/>
              <w:right w:val="single" w:sz="4" w:space="0" w:color="000000"/>
            </w:tcBorders>
            <w:tcMar>
              <w:left w:w="0" w:type="dxa"/>
              <w:right w:w="0" w:type="dxa"/>
            </w:tcMar>
          </w:tcPr>
          <w:p w:rsidR="00C2274E" w:rsidRDefault="009C4451">
            <w:pPr>
              <w:autoSpaceDE w:val="0"/>
              <w:autoSpaceDN w:val="0"/>
              <w:spacing w:before="98" w:after="0" w:line="262" w:lineRule="auto"/>
              <w:ind w:left="72" w:right="432"/>
            </w:pPr>
            <w:r>
              <w:rPr>
                <w:rFonts w:ascii="Times New Roman" w:eastAsia="Times New Roman" w:hAnsi="Times New Roman"/>
                <w:color w:val="000000"/>
                <w:sz w:val="24"/>
              </w:rPr>
              <w:t>В. П. Астафьев. Рассказ«Васюткино озеро».</w:t>
            </w:r>
          </w:p>
        </w:tc>
        <w:tc>
          <w:tcPr>
            <w:tcW w:w="734" w:type="dxa"/>
            <w:tcBorders>
              <w:top w:val="single" w:sz="4" w:space="0" w:color="000000"/>
              <w:left w:val="single" w:sz="4" w:space="0" w:color="000000"/>
              <w:bottom w:val="single" w:sz="5"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5"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5"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trPr>
          <w:trHeight w:hRule="exact" w:val="830"/>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100" w:after="0" w:line="230" w:lineRule="auto"/>
              <w:ind w:left="72"/>
            </w:pPr>
            <w:r>
              <w:rPr>
                <w:rFonts w:ascii="Times New Roman" w:eastAsia="Times New Roman" w:hAnsi="Times New Roman"/>
                <w:color w:val="000000"/>
                <w:sz w:val="24"/>
              </w:rPr>
              <w:t>63.</w:t>
            </w:r>
          </w:p>
        </w:tc>
        <w:tc>
          <w:tcPr>
            <w:tcW w:w="2964" w:type="dxa"/>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100" w:after="0" w:line="262" w:lineRule="auto"/>
              <w:ind w:left="72" w:right="432"/>
            </w:pPr>
            <w:r>
              <w:rPr>
                <w:rFonts w:ascii="Times New Roman" w:eastAsia="Times New Roman" w:hAnsi="Times New Roman"/>
                <w:color w:val="000000"/>
                <w:sz w:val="24"/>
              </w:rPr>
              <w:t>В. П. Астафьев. Рассказ«Васюткино озеро».</w:t>
            </w:r>
          </w:p>
        </w:tc>
        <w:tc>
          <w:tcPr>
            <w:tcW w:w="734" w:type="dxa"/>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100" w:after="0" w:line="230" w:lineRule="auto"/>
              <w:ind w:left="72"/>
            </w:pPr>
            <w:r>
              <w:rPr>
                <w:rFonts w:ascii="Times New Roman" w:eastAsia="Times New Roman" w:hAnsi="Times New Roman"/>
                <w:color w:val="000000"/>
                <w:sz w:val="24"/>
              </w:rPr>
              <w:t>Тестирование;</w:t>
            </w:r>
          </w:p>
        </w:tc>
      </w:tr>
      <w:tr w:rsidR="00C2274E">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64.</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71" w:lineRule="auto"/>
              <w:ind w:left="72" w:right="288"/>
            </w:pPr>
            <w:r>
              <w:rPr>
                <w:rFonts w:ascii="Times New Roman" w:eastAsia="Times New Roman" w:hAnsi="Times New Roman"/>
                <w:color w:val="000000"/>
                <w:sz w:val="24"/>
              </w:rPr>
              <w:t>Р.Р. Какие уроки извлёк Васютка из путешествия по тайге?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C2274E">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65.</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81" w:lineRule="auto"/>
              <w:ind w:left="72"/>
            </w:pPr>
            <w:r>
              <w:rPr>
                <w:rFonts w:ascii="Times New Roman" w:eastAsia="Times New Roman" w:hAnsi="Times New Roman"/>
                <w:color w:val="000000"/>
                <w:sz w:val="24"/>
              </w:rPr>
              <w:t xml:space="preserve">Произведения </w:t>
            </w:r>
            <w:r>
              <w:br/>
            </w:r>
            <w:r>
              <w:rPr>
                <w:rFonts w:ascii="Times New Roman" w:eastAsia="Times New Roman" w:hAnsi="Times New Roman"/>
                <w:color w:val="000000"/>
                <w:sz w:val="24"/>
              </w:rPr>
              <w:t xml:space="preserve">отечественной прозы на </w:t>
            </w:r>
            <w:r>
              <w:br/>
            </w:r>
            <w:r>
              <w:rPr>
                <w:rFonts w:ascii="Times New Roman" w:eastAsia="Times New Roman" w:hAnsi="Times New Roman"/>
                <w:color w:val="000000"/>
                <w:sz w:val="24"/>
              </w:rPr>
              <w:t>тему «Человек на войне». Л.А.Кассиль "Дорогие мои мальчишки»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66.</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ind w:left="72" w:right="144"/>
            </w:pPr>
            <w:r>
              <w:rPr>
                <w:rFonts w:ascii="Times New Roman" w:eastAsia="Times New Roman" w:hAnsi="Times New Roman"/>
                <w:color w:val="000000"/>
                <w:sz w:val="24"/>
              </w:rPr>
              <w:t xml:space="preserve">Произведения </w:t>
            </w:r>
            <w:r>
              <w:br/>
            </w:r>
            <w:r>
              <w:rPr>
                <w:rFonts w:ascii="Times New Roman" w:eastAsia="Times New Roman" w:hAnsi="Times New Roman"/>
                <w:color w:val="000000"/>
                <w:sz w:val="24"/>
              </w:rPr>
              <w:t>отечественной прозы на тему «Человек на войне». В.П.Катаев. «Сын полка».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67.</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ind w:left="72" w:right="144"/>
            </w:pPr>
            <w:r>
              <w:rPr>
                <w:rFonts w:ascii="Times New Roman" w:eastAsia="Times New Roman" w:hAnsi="Times New Roman"/>
                <w:color w:val="000000"/>
                <w:sz w:val="24"/>
              </w:rPr>
              <w:t xml:space="preserve">Произведения </w:t>
            </w:r>
            <w:r>
              <w:br/>
            </w:r>
            <w:r>
              <w:rPr>
                <w:rFonts w:ascii="Times New Roman" w:eastAsia="Times New Roman" w:hAnsi="Times New Roman"/>
                <w:color w:val="000000"/>
                <w:sz w:val="24"/>
              </w:rPr>
              <w:t>отечественной прозы на тему «Человек на войне». Проверочная работа.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C2274E">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100" w:after="0" w:line="230" w:lineRule="auto"/>
              <w:ind w:left="72"/>
            </w:pPr>
            <w:r>
              <w:rPr>
                <w:rFonts w:ascii="Times New Roman" w:eastAsia="Times New Roman" w:hAnsi="Times New Roman"/>
                <w:color w:val="000000"/>
                <w:sz w:val="24"/>
              </w:rPr>
              <w:t>68.</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100" w:after="0" w:line="271" w:lineRule="auto"/>
              <w:ind w:left="72" w:right="150"/>
              <w:jc w:val="both"/>
            </w:pPr>
            <w:r>
              <w:rPr>
                <w:rFonts w:ascii="Times New Roman" w:eastAsia="Times New Roman" w:hAnsi="Times New Roman"/>
                <w:color w:val="000000"/>
                <w:sz w:val="24"/>
              </w:rPr>
              <w:t xml:space="preserve">Вн.чт.        Ю. Я. Яковлев. </w:t>
            </w:r>
            <w:r>
              <w:rPr>
                <w:rFonts w:ascii="Times New Roman" w:eastAsia="Times New Roman" w:hAnsi="Times New Roman"/>
                <w:color w:val="000000"/>
                <w:sz w:val="24"/>
              </w:rPr>
              <w:t>«Девочки с Васильевского острова».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C2274E">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69.</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ind w:left="72" w:right="144"/>
            </w:pPr>
            <w:r>
              <w:rPr>
                <w:rFonts w:ascii="Times New Roman" w:eastAsia="Times New Roman" w:hAnsi="Times New Roman"/>
                <w:color w:val="000000"/>
                <w:sz w:val="24"/>
              </w:rPr>
              <w:t xml:space="preserve">Произведения </w:t>
            </w:r>
            <w:r>
              <w:br/>
            </w:r>
            <w:r>
              <w:rPr>
                <w:rFonts w:ascii="Times New Roman" w:eastAsia="Times New Roman" w:hAnsi="Times New Roman"/>
                <w:color w:val="000000"/>
                <w:sz w:val="24"/>
              </w:rPr>
              <w:t>отечественных писателей XIX–XXI веков на тему детства.                          В.</w:t>
            </w:r>
          </w:p>
          <w:p w:rsidR="00C2274E" w:rsidRDefault="009C4451">
            <w:pPr>
              <w:autoSpaceDE w:val="0"/>
              <w:autoSpaceDN w:val="0"/>
              <w:spacing w:before="70" w:after="0" w:line="230" w:lineRule="auto"/>
              <w:ind w:left="72"/>
            </w:pPr>
            <w:r>
              <w:rPr>
                <w:rFonts w:ascii="Times New Roman" w:eastAsia="Times New Roman" w:hAnsi="Times New Roman"/>
                <w:color w:val="000000"/>
                <w:sz w:val="24"/>
              </w:rPr>
              <w:t>Г. Короленко</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trPr>
          <w:trHeight w:hRule="exact" w:val="181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70.</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ind w:left="72" w:right="144"/>
            </w:pPr>
            <w:r>
              <w:rPr>
                <w:rFonts w:ascii="Times New Roman" w:eastAsia="Times New Roman" w:hAnsi="Times New Roman"/>
                <w:color w:val="000000"/>
                <w:sz w:val="24"/>
              </w:rPr>
              <w:t xml:space="preserve">Произведения </w:t>
            </w:r>
            <w:r>
              <w:br/>
            </w:r>
            <w:r>
              <w:rPr>
                <w:rFonts w:ascii="Times New Roman" w:eastAsia="Times New Roman" w:hAnsi="Times New Roman"/>
                <w:color w:val="000000"/>
                <w:sz w:val="24"/>
              </w:rPr>
              <w:t xml:space="preserve">отечественных писателей XIX–XXI веков на тему </w:t>
            </w:r>
            <w:r>
              <w:rPr>
                <w:rFonts w:ascii="Times New Roman" w:eastAsia="Times New Roman" w:hAnsi="Times New Roman"/>
                <w:color w:val="000000"/>
                <w:sz w:val="24"/>
              </w:rPr>
              <w:t>детства.                          В.</w:t>
            </w:r>
          </w:p>
          <w:p w:rsidR="00C2274E" w:rsidRDefault="009C4451">
            <w:pPr>
              <w:autoSpaceDE w:val="0"/>
              <w:autoSpaceDN w:val="0"/>
              <w:spacing w:before="70" w:after="0" w:line="230" w:lineRule="auto"/>
              <w:ind w:left="72"/>
            </w:pPr>
            <w:r>
              <w:rPr>
                <w:rFonts w:ascii="Times New Roman" w:eastAsia="Times New Roman" w:hAnsi="Times New Roman"/>
                <w:color w:val="000000"/>
                <w:sz w:val="24"/>
              </w:rPr>
              <w:t>Катаев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C2274E" w:rsidRDefault="00C2274E">
      <w:pPr>
        <w:autoSpaceDE w:val="0"/>
        <w:autoSpaceDN w:val="0"/>
        <w:spacing w:after="0" w:line="14" w:lineRule="exact"/>
      </w:pPr>
    </w:p>
    <w:p w:rsidR="00C2274E" w:rsidRDefault="00C2274E">
      <w:pPr>
        <w:sectPr w:rsidR="00C2274E">
          <w:pgSz w:w="11900" w:h="16840"/>
          <w:pgMar w:top="284" w:right="650" w:bottom="470" w:left="666" w:header="720" w:footer="720" w:gutter="0"/>
          <w:cols w:space="720" w:equalWidth="0">
            <w:col w:w="10584" w:space="0"/>
          </w:cols>
          <w:docGrid w:linePitch="360"/>
        </w:sectPr>
      </w:pPr>
    </w:p>
    <w:p w:rsidR="00C2274E" w:rsidRDefault="00C2274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C2274E">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71.</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ind w:left="72" w:right="144"/>
            </w:pPr>
            <w:r>
              <w:rPr>
                <w:rFonts w:ascii="Times New Roman" w:eastAsia="Times New Roman" w:hAnsi="Times New Roman"/>
                <w:color w:val="000000"/>
                <w:sz w:val="24"/>
              </w:rPr>
              <w:t xml:space="preserve">Произведения </w:t>
            </w:r>
            <w:r>
              <w:br/>
            </w:r>
            <w:r>
              <w:rPr>
                <w:rFonts w:ascii="Times New Roman" w:eastAsia="Times New Roman" w:hAnsi="Times New Roman"/>
                <w:color w:val="000000"/>
                <w:sz w:val="24"/>
              </w:rPr>
              <w:t xml:space="preserve">отечественных писателей XIX–XXI веков на тему детства. </w:t>
            </w:r>
          </w:p>
          <w:p w:rsidR="00C2274E" w:rsidRDefault="009C4451">
            <w:pPr>
              <w:autoSpaceDE w:val="0"/>
              <w:autoSpaceDN w:val="0"/>
              <w:spacing w:before="70" w:after="0" w:line="230" w:lineRule="auto"/>
              <w:ind w:left="72"/>
            </w:pPr>
            <w:r>
              <w:rPr>
                <w:rFonts w:ascii="Times New Roman" w:eastAsia="Times New Roman" w:hAnsi="Times New Roman"/>
                <w:color w:val="000000"/>
                <w:sz w:val="24"/>
              </w:rPr>
              <w:t>А.Алексин.</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72.</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ind w:left="72" w:right="144"/>
            </w:pPr>
            <w:r>
              <w:rPr>
                <w:rFonts w:ascii="Times New Roman" w:eastAsia="Times New Roman" w:hAnsi="Times New Roman"/>
                <w:color w:val="000000"/>
                <w:sz w:val="24"/>
              </w:rPr>
              <w:t>Р.Р.       Сочинение "Тема детства в произведениях отечественных писателей XIX–XXI веков»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C2274E">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100" w:after="0" w:line="230" w:lineRule="auto"/>
              <w:ind w:left="72"/>
            </w:pPr>
            <w:r>
              <w:rPr>
                <w:rFonts w:ascii="Times New Roman" w:eastAsia="Times New Roman" w:hAnsi="Times New Roman"/>
                <w:color w:val="000000"/>
                <w:sz w:val="24"/>
              </w:rPr>
              <w:t>73.</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100" w:after="0" w:line="271" w:lineRule="auto"/>
              <w:ind w:left="72" w:right="144"/>
            </w:pPr>
            <w:r>
              <w:rPr>
                <w:rFonts w:ascii="Times New Roman" w:eastAsia="Times New Roman" w:hAnsi="Times New Roman"/>
                <w:color w:val="000000"/>
                <w:sz w:val="24"/>
              </w:rPr>
              <w:t xml:space="preserve">Произведения </w:t>
            </w:r>
            <w:r>
              <w:br/>
            </w:r>
            <w:r>
              <w:rPr>
                <w:rFonts w:ascii="Times New Roman" w:eastAsia="Times New Roman" w:hAnsi="Times New Roman"/>
                <w:color w:val="000000"/>
                <w:sz w:val="24"/>
              </w:rPr>
              <w:t xml:space="preserve">приключенческого жанра </w:t>
            </w:r>
            <w:r>
              <w:rPr>
                <w:rFonts w:ascii="Times New Roman" w:eastAsia="Times New Roman" w:hAnsi="Times New Roman"/>
                <w:color w:val="000000"/>
                <w:sz w:val="24"/>
              </w:rPr>
              <w:t>отечественных писателей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C2274E">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74.</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71" w:lineRule="auto"/>
              <w:ind w:left="72" w:right="432"/>
            </w:pPr>
            <w:r>
              <w:rPr>
                <w:rFonts w:ascii="Times New Roman" w:eastAsia="Times New Roman" w:hAnsi="Times New Roman"/>
                <w:color w:val="000000"/>
                <w:sz w:val="24"/>
              </w:rPr>
              <w:t xml:space="preserve">К. Булычёв «Девочка, с которой ничего не </w:t>
            </w:r>
            <w:r>
              <w:br/>
            </w:r>
            <w:r>
              <w:rPr>
                <w:rFonts w:ascii="Times New Roman" w:eastAsia="Times New Roman" w:hAnsi="Times New Roman"/>
                <w:color w:val="000000"/>
                <w:sz w:val="24"/>
              </w:rPr>
              <w:t>случится»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75.</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62" w:lineRule="auto"/>
              <w:ind w:left="72" w:right="144"/>
            </w:pPr>
            <w:r>
              <w:rPr>
                <w:rFonts w:ascii="Times New Roman" w:eastAsia="Times New Roman" w:hAnsi="Times New Roman"/>
                <w:color w:val="000000"/>
                <w:sz w:val="24"/>
              </w:rPr>
              <w:t>Вн.чт.К.Булычёв</w:t>
            </w:r>
            <w:r>
              <w:br/>
            </w:r>
            <w:r>
              <w:rPr>
                <w:rFonts w:ascii="Times New Roman" w:eastAsia="Times New Roman" w:hAnsi="Times New Roman"/>
                <w:color w:val="000000"/>
                <w:sz w:val="24"/>
              </w:rPr>
              <w:t>«Миллион приключений»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76.</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62" w:lineRule="auto"/>
              <w:ind w:left="72" w:right="432"/>
            </w:pPr>
            <w:r>
              <w:rPr>
                <w:rFonts w:ascii="Times New Roman" w:eastAsia="Times New Roman" w:hAnsi="Times New Roman"/>
                <w:color w:val="000000"/>
                <w:sz w:val="24"/>
              </w:rPr>
              <w:t>Р. Г. Гамзатов. «Песня соловья»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77.</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62" w:lineRule="auto"/>
              <w:ind w:left="72" w:right="576"/>
            </w:pPr>
            <w:r>
              <w:rPr>
                <w:rFonts w:ascii="Times New Roman" w:eastAsia="Times New Roman" w:hAnsi="Times New Roman"/>
                <w:color w:val="000000"/>
                <w:sz w:val="24"/>
              </w:rPr>
              <w:t>Р.Р.    Выразительное чтение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78.</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jc w:val="center"/>
            </w:pPr>
            <w:r>
              <w:rPr>
                <w:rFonts w:ascii="Times New Roman" w:eastAsia="Times New Roman" w:hAnsi="Times New Roman"/>
                <w:color w:val="000000"/>
                <w:sz w:val="24"/>
              </w:rPr>
              <w:t>Х. К. Андерсен. "Соловей"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79.</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62" w:lineRule="auto"/>
              <w:ind w:right="432"/>
              <w:jc w:val="center"/>
            </w:pPr>
            <w:r>
              <w:rPr>
                <w:rFonts w:ascii="Times New Roman" w:eastAsia="Times New Roman" w:hAnsi="Times New Roman"/>
                <w:color w:val="000000"/>
                <w:sz w:val="24"/>
              </w:rPr>
              <w:t>Внешняя и внутренняя красота, благодарность</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trPr>
          <w:trHeight w:hRule="exact" w:val="1164"/>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80.</w:t>
            </w:r>
          </w:p>
        </w:tc>
        <w:tc>
          <w:tcPr>
            <w:tcW w:w="2964" w:type="dxa"/>
            <w:tcBorders>
              <w:top w:val="single" w:sz="4" w:space="0" w:color="000000"/>
              <w:left w:val="single" w:sz="4" w:space="0" w:color="000000"/>
              <w:bottom w:val="single" w:sz="5" w:space="0" w:color="000000"/>
              <w:right w:val="single" w:sz="4" w:space="0" w:color="000000"/>
            </w:tcBorders>
            <w:tcMar>
              <w:left w:w="0" w:type="dxa"/>
              <w:right w:w="0" w:type="dxa"/>
            </w:tcMar>
          </w:tcPr>
          <w:p w:rsidR="00C2274E" w:rsidRDefault="009C4451">
            <w:pPr>
              <w:autoSpaceDE w:val="0"/>
              <w:autoSpaceDN w:val="0"/>
              <w:spacing w:before="98" w:after="0" w:line="271" w:lineRule="auto"/>
              <w:ind w:left="72" w:right="144"/>
            </w:pPr>
            <w:r>
              <w:rPr>
                <w:rFonts w:ascii="Times New Roman" w:eastAsia="Times New Roman" w:hAnsi="Times New Roman"/>
                <w:color w:val="000000"/>
                <w:sz w:val="24"/>
              </w:rPr>
              <w:t xml:space="preserve">Зарубежная сказочная </w:t>
            </w:r>
            <w:r>
              <w:br/>
            </w:r>
            <w:r>
              <w:rPr>
                <w:rFonts w:ascii="Times New Roman" w:eastAsia="Times New Roman" w:hAnsi="Times New Roman"/>
                <w:color w:val="000000"/>
                <w:sz w:val="24"/>
              </w:rPr>
              <w:t>проза. Л. Кэрролл. «Алиса в Стране Чудес»</w:t>
            </w:r>
          </w:p>
        </w:tc>
        <w:tc>
          <w:tcPr>
            <w:tcW w:w="734" w:type="dxa"/>
            <w:tcBorders>
              <w:top w:val="single" w:sz="4" w:space="0" w:color="000000"/>
              <w:left w:val="single" w:sz="4" w:space="0" w:color="000000"/>
              <w:bottom w:val="single" w:sz="5"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5"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5"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trPr>
          <w:trHeight w:hRule="exact" w:val="830"/>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100" w:after="0" w:line="230" w:lineRule="auto"/>
              <w:ind w:left="72"/>
            </w:pPr>
            <w:r>
              <w:rPr>
                <w:rFonts w:ascii="Times New Roman" w:eastAsia="Times New Roman" w:hAnsi="Times New Roman"/>
                <w:color w:val="000000"/>
                <w:sz w:val="24"/>
              </w:rPr>
              <w:t>81.</w:t>
            </w:r>
          </w:p>
        </w:tc>
        <w:tc>
          <w:tcPr>
            <w:tcW w:w="2964" w:type="dxa"/>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100" w:after="0" w:line="262" w:lineRule="auto"/>
              <w:ind w:left="72" w:right="720"/>
            </w:pPr>
            <w:r>
              <w:rPr>
                <w:rFonts w:ascii="Times New Roman" w:eastAsia="Times New Roman" w:hAnsi="Times New Roman"/>
                <w:color w:val="000000"/>
                <w:sz w:val="24"/>
              </w:rPr>
              <w:t>Л. Кэрролл.«Алиса в Стране Чудес»</w:t>
            </w:r>
          </w:p>
        </w:tc>
        <w:tc>
          <w:tcPr>
            <w:tcW w:w="734" w:type="dxa"/>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C2274E">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82.</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71" w:lineRule="auto"/>
              <w:ind w:left="72" w:right="144"/>
            </w:pPr>
            <w:r>
              <w:rPr>
                <w:rFonts w:ascii="Times New Roman" w:eastAsia="Times New Roman" w:hAnsi="Times New Roman"/>
                <w:color w:val="000000"/>
                <w:sz w:val="24"/>
              </w:rPr>
              <w:t>Дж. Р. Р. Толкин.«Хоббит, или Туда и обратно» (глав по выбору).</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83.</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71" w:lineRule="auto"/>
              <w:ind w:left="72" w:right="144"/>
            </w:pPr>
            <w:r>
              <w:rPr>
                <w:rFonts w:ascii="Times New Roman" w:eastAsia="Times New Roman" w:hAnsi="Times New Roman"/>
                <w:color w:val="000000"/>
                <w:sz w:val="24"/>
              </w:rPr>
              <w:t xml:space="preserve">Дж. Р. Р. Толкин.«Хоббит, или Туда и обратно» ( </w:t>
            </w:r>
            <w:r>
              <w:br/>
            </w:r>
            <w:r>
              <w:rPr>
                <w:rFonts w:ascii="Times New Roman" w:eastAsia="Times New Roman" w:hAnsi="Times New Roman"/>
                <w:color w:val="000000"/>
                <w:sz w:val="24"/>
              </w:rPr>
              <w:t>анализ главы).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trPr>
          <w:trHeight w:hRule="exact" w:val="11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84.</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62" w:lineRule="auto"/>
              <w:ind w:right="144"/>
              <w:jc w:val="center"/>
            </w:pPr>
            <w:r>
              <w:rPr>
                <w:rFonts w:ascii="Times New Roman" w:eastAsia="Times New Roman" w:hAnsi="Times New Roman"/>
                <w:color w:val="000000"/>
                <w:sz w:val="24"/>
              </w:rPr>
              <w:t>Зарубежная проза о детях и подростках Дж. Лондон.</w:t>
            </w:r>
          </w:p>
          <w:p w:rsidR="00C2274E" w:rsidRDefault="009C4451">
            <w:pPr>
              <w:autoSpaceDE w:val="0"/>
              <w:autoSpaceDN w:val="0"/>
              <w:spacing w:before="70" w:after="0" w:line="230" w:lineRule="auto"/>
              <w:ind w:left="72"/>
            </w:pPr>
            <w:r>
              <w:rPr>
                <w:rFonts w:ascii="Times New Roman" w:eastAsia="Times New Roman" w:hAnsi="Times New Roman"/>
                <w:color w:val="000000"/>
                <w:sz w:val="24"/>
              </w:rPr>
              <w:t xml:space="preserve">«Сказание о Кише»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Тестирование;</w:t>
            </w:r>
          </w:p>
        </w:tc>
      </w:tr>
    </w:tbl>
    <w:p w:rsidR="00C2274E" w:rsidRDefault="00C2274E">
      <w:pPr>
        <w:autoSpaceDE w:val="0"/>
        <w:autoSpaceDN w:val="0"/>
        <w:spacing w:after="0" w:line="14" w:lineRule="exact"/>
      </w:pPr>
    </w:p>
    <w:p w:rsidR="00C2274E" w:rsidRDefault="00C2274E">
      <w:pPr>
        <w:sectPr w:rsidR="00C2274E">
          <w:pgSz w:w="11900" w:h="16840"/>
          <w:pgMar w:top="284" w:right="650" w:bottom="650" w:left="666" w:header="720" w:footer="720" w:gutter="0"/>
          <w:cols w:space="720" w:equalWidth="0">
            <w:col w:w="10584" w:space="0"/>
          </w:cols>
          <w:docGrid w:linePitch="360"/>
        </w:sectPr>
      </w:pPr>
    </w:p>
    <w:p w:rsidR="00C2274E" w:rsidRDefault="00C2274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C2274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85.</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62" w:lineRule="auto"/>
              <w:ind w:left="72" w:right="288"/>
            </w:pPr>
            <w:r>
              <w:rPr>
                <w:rFonts w:ascii="Times New Roman" w:eastAsia="Times New Roman" w:hAnsi="Times New Roman"/>
                <w:color w:val="000000"/>
                <w:sz w:val="24"/>
              </w:rPr>
              <w:t>М. Твен. «Приключения Тома Сойера» (главы)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Тестирование;</w:t>
            </w:r>
          </w:p>
        </w:tc>
      </w:tr>
      <w:tr w:rsidR="00C2274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86.</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62" w:lineRule="auto"/>
              <w:ind w:left="72" w:right="288"/>
            </w:pPr>
            <w:r>
              <w:rPr>
                <w:rFonts w:ascii="Times New Roman" w:eastAsia="Times New Roman" w:hAnsi="Times New Roman"/>
                <w:color w:val="000000"/>
                <w:sz w:val="24"/>
              </w:rPr>
              <w:t>М. Твен. «Приключения Тома Сойера» (главы)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87.</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ind w:left="72" w:right="144"/>
            </w:pPr>
            <w:r>
              <w:rPr>
                <w:rFonts w:ascii="Times New Roman" w:eastAsia="Times New Roman" w:hAnsi="Times New Roman"/>
                <w:color w:val="000000"/>
                <w:sz w:val="24"/>
              </w:rPr>
              <w:t xml:space="preserve">Зарубежная </w:t>
            </w:r>
            <w:r>
              <w:br/>
            </w:r>
            <w:r>
              <w:rPr>
                <w:rFonts w:ascii="Times New Roman" w:eastAsia="Times New Roman" w:hAnsi="Times New Roman"/>
                <w:color w:val="000000"/>
                <w:sz w:val="24"/>
              </w:rPr>
              <w:t>приключенческая проза. Р.Л. Стивенсон. «Остров сокровищ».</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ind w:left="72"/>
            </w:pPr>
            <w:r>
              <w:rPr>
                <w:rFonts w:ascii="Times New Roman" w:eastAsia="Times New Roman" w:hAnsi="Times New Roman"/>
                <w:color w:val="000000"/>
                <w:sz w:val="24"/>
              </w:rPr>
              <w:t xml:space="preserve">Самооценка с </w:t>
            </w:r>
            <w:r>
              <w:br/>
            </w:r>
            <w:r>
              <w:rPr>
                <w:rFonts w:ascii="Times New Roman" w:eastAsia="Times New Roman" w:hAnsi="Times New Roman"/>
                <w:color w:val="000000"/>
                <w:sz w:val="24"/>
              </w:rPr>
              <w:t xml:space="preserve">использованием«Оценочного </w:t>
            </w:r>
            <w:r>
              <w:br/>
            </w:r>
            <w:r>
              <w:rPr>
                <w:rFonts w:ascii="Times New Roman" w:eastAsia="Times New Roman" w:hAnsi="Times New Roman"/>
                <w:color w:val="000000"/>
                <w:sz w:val="24"/>
              </w:rPr>
              <w:t>листа»;</w:t>
            </w:r>
          </w:p>
        </w:tc>
      </w:tr>
      <w:tr w:rsidR="00C2274E">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100" w:after="0" w:line="230" w:lineRule="auto"/>
              <w:ind w:left="72"/>
            </w:pPr>
            <w:r>
              <w:rPr>
                <w:rFonts w:ascii="Times New Roman" w:eastAsia="Times New Roman" w:hAnsi="Times New Roman"/>
                <w:color w:val="000000"/>
                <w:sz w:val="24"/>
              </w:rPr>
              <w:t>88.</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100" w:after="0" w:line="262" w:lineRule="auto"/>
              <w:ind w:left="72" w:right="144"/>
            </w:pPr>
            <w:r>
              <w:rPr>
                <w:rFonts w:ascii="Times New Roman" w:eastAsia="Times New Roman" w:hAnsi="Times New Roman"/>
                <w:color w:val="000000"/>
                <w:sz w:val="24"/>
              </w:rPr>
              <w:t>Р. Л. Стивенсон. " Чёрная стрела»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C2274E">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89.</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ind w:left="72" w:right="432"/>
            </w:pPr>
            <w:r>
              <w:rPr>
                <w:rFonts w:ascii="Times New Roman" w:eastAsia="Times New Roman" w:hAnsi="Times New Roman"/>
                <w:color w:val="000000"/>
                <w:sz w:val="24"/>
              </w:rPr>
              <w:t xml:space="preserve">Зарубежная проза о </w:t>
            </w:r>
            <w:r>
              <w:br/>
            </w:r>
            <w:r>
              <w:rPr>
                <w:rFonts w:ascii="Times New Roman" w:eastAsia="Times New Roman" w:hAnsi="Times New Roman"/>
                <w:color w:val="000000"/>
                <w:sz w:val="24"/>
              </w:rPr>
              <w:t>животных Э. Сетон -</w:t>
            </w:r>
            <w:r>
              <w:br/>
            </w:r>
            <w:r>
              <w:rPr>
                <w:rFonts w:ascii="Times New Roman" w:eastAsia="Times New Roman" w:hAnsi="Times New Roman"/>
                <w:color w:val="000000"/>
                <w:sz w:val="24"/>
              </w:rPr>
              <w:t>Томпсон. «Королевская аналостанка»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90.</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62" w:lineRule="auto"/>
              <w:ind w:left="72" w:right="288"/>
            </w:pPr>
            <w:r>
              <w:rPr>
                <w:rFonts w:ascii="Times New Roman" w:eastAsia="Times New Roman" w:hAnsi="Times New Roman"/>
                <w:color w:val="000000"/>
                <w:sz w:val="24"/>
              </w:rPr>
              <w:t xml:space="preserve">Зарубежная проза о </w:t>
            </w:r>
            <w:r>
              <w:br/>
            </w:r>
            <w:r>
              <w:rPr>
                <w:rFonts w:ascii="Times New Roman" w:eastAsia="Times New Roman" w:hAnsi="Times New Roman"/>
                <w:color w:val="000000"/>
                <w:sz w:val="24"/>
              </w:rPr>
              <w:t>животных.  Дж. Даррелл.</w:t>
            </w:r>
          </w:p>
          <w:p w:rsidR="00C2274E" w:rsidRDefault="009C4451">
            <w:pPr>
              <w:autoSpaceDE w:val="0"/>
              <w:autoSpaceDN w:val="0"/>
              <w:spacing w:before="70" w:after="0" w:line="230" w:lineRule="auto"/>
              <w:ind w:left="72"/>
            </w:pPr>
            <w:r>
              <w:rPr>
                <w:rFonts w:ascii="Times New Roman" w:eastAsia="Times New Roman" w:hAnsi="Times New Roman"/>
                <w:color w:val="000000"/>
                <w:sz w:val="24"/>
              </w:rPr>
              <w:t>«Говорящий свёрток»</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91.</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71" w:lineRule="auto"/>
              <w:ind w:left="72" w:right="144"/>
            </w:pPr>
            <w:r>
              <w:rPr>
                <w:rFonts w:ascii="Times New Roman" w:eastAsia="Times New Roman" w:hAnsi="Times New Roman"/>
                <w:color w:val="000000"/>
                <w:sz w:val="24"/>
              </w:rPr>
              <w:t xml:space="preserve">Промежуточная итоговая аттестация за курс 5 </w:t>
            </w:r>
            <w:r>
              <w:br/>
            </w:r>
            <w:r>
              <w:rPr>
                <w:rFonts w:ascii="Times New Roman" w:eastAsia="Times New Roman" w:hAnsi="Times New Roman"/>
                <w:color w:val="000000"/>
                <w:sz w:val="24"/>
              </w:rPr>
              <w:t>класса.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C2274E">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92.</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71" w:lineRule="auto"/>
              <w:ind w:left="72" w:right="144"/>
            </w:pPr>
            <w:r>
              <w:rPr>
                <w:rFonts w:ascii="Times New Roman" w:eastAsia="Times New Roman" w:hAnsi="Times New Roman"/>
                <w:color w:val="000000"/>
                <w:sz w:val="24"/>
              </w:rPr>
              <w:t xml:space="preserve">Промежуточная итоговая аттестация за курс 5 </w:t>
            </w:r>
            <w:r>
              <w:br/>
            </w:r>
            <w:r>
              <w:rPr>
                <w:rFonts w:ascii="Times New Roman" w:eastAsia="Times New Roman" w:hAnsi="Times New Roman"/>
                <w:color w:val="000000"/>
                <w:sz w:val="24"/>
              </w:rPr>
              <w:t>класса.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C2274E">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93.</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Анализ работ</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trPr>
          <w:trHeight w:hRule="exact" w:val="1164"/>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94.</w:t>
            </w:r>
          </w:p>
        </w:tc>
        <w:tc>
          <w:tcPr>
            <w:tcW w:w="2964" w:type="dxa"/>
            <w:tcBorders>
              <w:top w:val="single" w:sz="4" w:space="0" w:color="000000"/>
              <w:left w:val="single" w:sz="4" w:space="0" w:color="000000"/>
              <w:bottom w:val="single" w:sz="5" w:space="0" w:color="000000"/>
              <w:right w:val="single" w:sz="4" w:space="0" w:color="000000"/>
            </w:tcBorders>
            <w:tcMar>
              <w:left w:w="0" w:type="dxa"/>
              <w:right w:w="0" w:type="dxa"/>
            </w:tcMar>
          </w:tcPr>
          <w:p w:rsidR="00C2274E" w:rsidRDefault="009C4451">
            <w:pPr>
              <w:autoSpaceDE w:val="0"/>
              <w:autoSpaceDN w:val="0"/>
              <w:spacing w:before="98" w:after="0" w:line="262" w:lineRule="auto"/>
              <w:ind w:left="72" w:right="432"/>
            </w:pPr>
            <w:r>
              <w:rPr>
                <w:rFonts w:ascii="Times New Roman" w:eastAsia="Times New Roman" w:hAnsi="Times New Roman"/>
                <w:color w:val="000000"/>
                <w:sz w:val="24"/>
              </w:rPr>
              <w:t xml:space="preserve">Зарубежная проза о </w:t>
            </w:r>
            <w:r>
              <w:br/>
            </w:r>
            <w:r>
              <w:rPr>
                <w:rFonts w:ascii="Times New Roman" w:eastAsia="Times New Roman" w:hAnsi="Times New Roman"/>
                <w:color w:val="000000"/>
                <w:sz w:val="24"/>
              </w:rPr>
              <w:t>животных Дж. Лондон.</w:t>
            </w:r>
          </w:p>
          <w:p w:rsidR="00C2274E" w:rsidRDefault="009C4451">
            <w:pPr>
              <w:autoSpaceDE w:val="0"/>
              <w:autoSpaceDN w:val="0"/>
              <w:spacing w:before="70" w:after="0" w:line="230" w:lineRule="auto"/>
              <w:ind w:left="72"/>
            </w:pPr>
            <w:r>
              <w:rPr>
                <w:rFonts w:ascii="Times New Roman" w:eastAsia="Times New Roman" w:hAnsi="Times New Roman"/>
                <w:color w:val="000000"/>
                <w:sz w:val="24"/>
              </w:rPr>
              <w:t>«Белый клык»</w:t>
            </w:r>
          </w:p>
        </w:tc>
        <w:tc>
          <w:tcPr>
            <w:tcW w:w="734" w:type="dxa"/>
            <w:tcBorders>
              <w:top w:val="single" w:sz="4" w:space="0" w:color="000000"/>
              <w:left w:val="single" w:sz="4" w:space="0" w:color="000000"/>
              <w:bottom w:val="single" w:sz="5"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5"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5" w:space="0" w:color="000000"/>
              <w:right w:val="single" w:sz="4" w:space="0" w:color="000000"/>
            </w:tcBorders>
            <w:tcMar>
              <w:left w:w="0" w:type="dxa"/>
              <w:right w:w="0" w:type="dxa"/>
            </w:tcMar>
          </w:tcPr>
          <w:p w:rsidR="00C2274E" w:rsidRDefault="009C4451">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C2274E">
        <w:trPr>
          <w:trHeight w:hRule="exact" w:val="1502"/>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100" w:after="0" w:line="230" w:lineRule="auto"/>
              <w:ind w:left="72"/>
            </w:pPr>
            <w:r>
              <w:rPr>
                <w:rFonts w:ascii="Times New Roman" w:eastAsia="Times New Roman" w:hAnsi="Times New Roman"/>
                <w:color w:val="000000"/>
                <w:sz w:val="24"/>
              </w:rPr>
              <w:t>95.</w:t>
            </w:r>
          </w:p>
        </w:tc>
        <w:tc>
          <w:tcPr>
            <w:tcW w:w="2964" w:type="dxa"/>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100" w:after="0" w:line="262" w:lineRule="auto"/>
              <w:ind w:left="72" w:right="864"/>
            </w:pPr>
            <w:r>
              <w:rPr>
                <w:rFonts w:ascii="Times New Roman" w:eastAsia="Times New Roman" w:hAnsi="Times New Roman"/>
                <w:color w:val="000000"/>
                <w:sz w:val="24"/>
              </w:rPr>
              <w:t xml:space="preserve">Зарубежная проза о </w:t>
            </w:r>
            <w:r>
              <w:rPr>
                <w:rFonts w:ascii="Times New Roman" w:eastAsia="Times New Roman" w:hAnsi="Times New Roman"/>
                <w:color w:val="000000"/>
                <w:sz w:val="24"/>
              </w:rPr>
              <w:t>животных Дж. Р.</w:t>
            </w:r>
          </w:p>
          <w:p w:rsidR="00C2274E" w:rsidRDefault="009C4451">
            <w:pPr>
              <w:autoSpaceDE w:val="0"/>
              <w:autoSpaceDN w:val="0"/>
              <w:spacing w:before="70" w:after="0" w:line="262" w:lineRule="auto"/>
              <w:ind w:left="72" w:right="720"/>
            </w:pPr>
            <w:r>
              <w:rPr>
                <w:rFonts w:ascii="Times New Roman" w:eastAsia="Times New Roman" w:hAnsi="Times New Roman"/>
                <w:color w:val="000000"/>
                <w:sz w:val="24"/>
              </w:rPr>
              <w:t>Киплинг.«Маугли»,«Рикки-Тикки-Тави»</w:t>
            </w:r>
          </w:p>
        </w:tc>
        <w:tc>
          <w:tcPr>
            <w:tcW w:w="734" w:type="dxa"/>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5"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100" w:after="0" w:line="230" w:lineRule="auto"/>
              <w:ind w:left="72"/>
            </w:pPr>
            <w:r>
              <w:rPr>
                <w:rFonts w:ascii="Times New Roman" w:eastAsia="Times New Roman" w:hAnsi="Times New Roman"/>
                <w:color w:val="000000"/>
                <w:sz w:val="24"/>
              </w:rPr>
              <w:t>Устный опрос;</w:t>
            </w:r>
          </w:p>
        </w:tc>
      </w:tr>
      <w:tr w:rsidR="00C2274E">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96.</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62" w:lineRule="auto"/>
              <w:ind w:left="72" w:right="864"/>
            </w:pPr>
            <w:r>
              <w:rPr>
                <w:rFonts w:ascii="Times New Roman" w:eastAsia="Times New Roman" w:hAnsi="Times New Roman"/>
                <w:color w:val="000000"/>
                <w:sz w:val="24"/>
              </w:rPr>
              <w:t>Зарубежная проза о животных Дж. Р.</w:t>
            </w:r>
          </w:p>
          <w:p w:rsidR="00C2274E" w:rsidRDefault="009C4451">
            <w:pPr>
              <w:autoSpaceDE w:val="0"/>
              <w:autoSpaceDN w:val="0"/>
              <w:spacing w:before="70" w:after="0" w:line="262" w:lineRule="auto"/>
              <w:ind w:left="72" w:right="720"/>
            </w:pPr>
            <w:r>
              <w:rPr>
                <w:rFonts w:ascii="Times New Roman" w:eastAsia="Times New Roman" w:hAnsi="Times New Roman"/>
                <w:color w:val="000000"/>
                <w:sz w:val="24"/>
              </w:rPr>
              <w:t>Киплинг.«Маугли»,«Рикки-Тикки-Тави»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62" w:lineRule="auto"/>
              <w:ind w:left="72" w:right="288"/>
            </w:pPr>
            <w:r>
              <w:rPr>
                <w:rFonts w:ascii="Times New Roman" w:eastAsia="Times New Roman" w:hAnsi="Times New Roman"/>
                <w:color w:val="000000"/>
                <w:sz w:val="24"/>
              </w:rPr>
              <w:t>Письменный контроль;</w:t>
            </w:r>
          </w:p>
        </w:tc>
      </w:tr>
      <w:tr w:rsidR="00C2274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97.</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62" w:lineRule="auto"/>
              <w:ind w:left="72" w:right="288"/>
            </w:pPr>
            <w:r>
              <w:rPr>
                <w:rFonts w:ascii="Times New Roman" w:eastAsia="Times New Roman" w:hAnsi="Times New Roman"/>
                <w:color w:val="000000"/>
                <w:sz w:val="24"/>
              </w:rPr>
              <w:t xml:space="preserve">Итоговый урок по </w:t>
            </w:r>
            <w:r>
              <w:br/>
            </w:r>
            <w:r>
              <w:rPr>
                <w:rFonts w:ascii="Times New Roman" w:eastAsia="Times New Roman" w:hAnsi="Times New Roman"/>
                <w:color w:val="000000"/>
                <w:sz w:val="24"/>
              </w:rPr>
              <w:t>зарубежной литературе"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98.</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62" w:lineRule="auto"/>
              <w:ind w:left="72" w:right="288"/>
            </w:pPr>
            <w:r>
              <w:rPr>
                <w:rFonts w:ascii="Times New Roman" w:eastAsia="Times New Roman" w:hAnsi="Times New Roman"/>
                <w:color w:val="000000"/>
                <w:sz w:val="24"/>
              </w:rPr>
              <w:t>Подготовка к творческой работе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bl>
    <w:p w:rsidR="00C2274E" w:rsidRDefault="00C2274E">
      <w:pPr>
        <w:autoSpaceDE w:val="0"/>
        <w:autoSpaceDN w:val="0"/>
        <w:spacing w:after="0" w:line="14" w:lineRule="exact"/>
      </w:pPr>
    </w:p>
    <w:p w:rsidR="00C2274E" w:rsidRDefault="00C2274E">
      <w:pPr>
        <w:sectPr w:rsidR="00C2274E">
          <w:pgSz w:w="11900" w:h="16840"/>
          <w:pgMar w:top="284" w:right="650" w:bottom="482" w:left="666" w:header="720" w:footer="720" w:gutter="0"/>
          <w:cols w:space="720" w:equalWidth="0">
            <w:col w:w="10584" w:space="0"/>
          </w:cols>
          <w:docGrid w:linePitch="360"/>
        </w:sectPr>
      </w:pPr>
    </w:p>
    <w:p w:rsidR="00C2274E" w:rsidRDefault="00C2274E">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76"/>
        <w:gridCol w:w="2964"/>
        <w:gridCol w:w="734"/>
        <w:gridCol w:w="1620"/>
        <w:gridCol w:w="1668"/>
        <w:gridCol w:w="1164"/>
        <w:gridCol w:w="1826"/>
      </w:tblGrid>
      <w:tr w:rsidR="00C2274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99.</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62" w:lineRule="auto"/>
              <w:ind w:left="72" w:right="288"/>
            </w:pPr>
            <w:r>
              <w:rPr>
                <w:rFonts w:ascii="Times New Roman" w:eastAsia="Times New Roman" w:hAnsi="Times New Roman"/>
                <w:color w:val="000000"/>
                <w:sz w:val="24"/>
              </w:rPr>
              <w:t>Творческая работа -</w:t>
            </w:r>
            <w:r>
              <w:br/>
            </w:r>
            <w:r>
              <w:rPr>
                <w:rFonts w:ascii="Times New Roman" w:eastAsia="Times New Roman" w:hAnsi="Times New Roman"/>
                <w:color w:val="000000"/>
                <w:sz w:val="24"/>
              </w:rPr>
              <w:t>инсценирование эпизода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 xml:space="preserve">100. </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62" w:lineRule="auto"/>
              <w:ind w:left="576" w:right="1296" w:hanging="576"/>
            </w:pPr>
            <w:r>
              <w:rPr>
                <w:rFonts w:ascii="Times New Roman" w:eastAsia="Times New Roman" w:hAnsi="Times New Roman"/>
                <w:color w:val="000000"/>
                <w:sz w:val="24"/>
              </w:rPr>
              <w:t>100. "Читательская конференция»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 xml:space="preserve">101. </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62" w:lineRule="auto"/>
              <w:ind w:left="576" w:right="1296" w:hanging="576"/>
            </w:pPr>
            <w:r>
              <w:rPr>
                <w:rFonts w:ascii="Times New Roman" w:eastAsia="Times New Roman" w:hAnsi="Times New Roman"/>
                <w:color w:val="000000"/>
                <w:sz w:val="24"/>
              </w:rPr>
              <w:t>101. "Читательская конференция»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trPr>
          <w:trHeight w:hRule="exact" w:val="49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 xml:space="preserve">102. </w:t>
            </w:r>
          </w:p>
        </w:tc>
        <w:tc>
          <w:tcPr>
            <w:tcW w:w="29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pPr>
            <w:r>
              <w:rPr>
                <w:rFonts w:ascii="Times New Roman" w:eastAsia="Times New Roman" w:hAnsi="Times New Roman"/>
                <w:color w:val="000000"/>
                <w:sz w:val="24"/>
              </w:rPr>
              <w:t>102. Подведение итогов.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C2274E"/>
        </w:tc>
        <w:tc>
          <w:tcPr>
            <w:tcW w:w="1826"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Устный опрос;</w:t>
            </w:r>
          </w:p>
        </w:tc>
      </w:tr>
      <w:tr w:rsidR="00C2274E">
        <w:trPr>
          <w:trHeight w:hRule="exact" w:val="810"/>
        </w:trPr>
        <w:tc>
          <w:tcPr>
            <w:tcW w:w="354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62" w:lineRule="auto"/>
              <w:ind w:left="72" w:right="576"/>
            </w:pPr>
            <w:r>
              <w:rPr>
                <w:rFonts w:ascii="Times New Roman" w:eastAsia="Times New Roman" w:hAnsi="Times New Roman"/>
                <w:color w:val="000000"/>
                <w:sz w:val="24"/>
              </w:rPr>
              <w:t>ОБЩЕЕ КОЛИЧЕСТВО ЧАСОВ ПО ПРОГРАММЕ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4"/>
            </w:pPr>
            <w:r>
              <w:rPr>
                <w:rFonts w:ascii="Times New Roman" w:eastAsia="Times New Roman" w:hAnsi="Times New Roman"/>
                <w:color w:val="000000"/>
                <w:sz w:val="24"/>
              </w:rPr>
              <w:t>102</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6</w:t>
            </w:r>
          </w:p>
        </w:tc>
        <w:tc>
          <w:tcPr>
            <w:tcW w:w="4658"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2274E" w:rsidRDefault="009C4451">
            <w:pPr>
              <w:autoSpaceDE w:val="0"/>
              <w:autoSpaceDN w:val="0"/>
              <w:spacing w:before="98" w:after="0" w:line="230" w:lineRule="auto"/>
              <w:ind w:left="72"/>
            </w:pPr>
            <w:r>
              <w:rPr>
                <w:rFonts w:ascii="Times New Roman" w:eastAsia="Times New Roman" w:hAnsi="Times New Roman"/>
                <w:color w:val="000000"/>
                <w:sz w:val="24"/>
              </w:rPr>
              <w:t>0</w:t>
            </w:r>
          </w:p>
        </w:tc>
      </w:tr>
    </w:tbl>
    <w:p w:rsidR="00C2274E" w:rsidRDefault="00C2274E">
      <w:pPr>
        <w:autoSpaceDE w:val="0"/>
        <w:autoSpaceDN w:val="0"/>
        <w:spacing w:after="0" w:line="14" w:lineRule="exact"/>
      </w:pPr>
    </w:p>
    <w:p w:rsidR="00C2274E" w:rsidRDefault="00C2274E">
      <w:pPr>
        <w:sectPr w:rsidR="00C2274E">
          <w:pgSz w:w="11900" w:h="16840"/>
          <w:pgMar w:top="284" w:right="650" w:bottom="1440" w:left="666" w:header="720" w:footer="720" w:gutter="0"/>
          <w:cols w:space="720" w:equalWidth="0">
            <w:col w:w="10584" w:space="0"/>
          </w:cols>
          <w:docGrid w:linePitch="360"/>
        </w:sectPr>
      </w:pPr>
    </w:p>
    <w:p w:rsidR="00C2274E" w:rsidRDefault="00C2274E">
      <w:pPr>
        <w:autoSpaceDE w:val="0"/>
        <w:autoSpaceDN w:val="0"/>
        <w:spacing w:after="78" w:line="220" w:lineRule="exact"/>
      </w:pPr>
    </w:p>
    <w:p w:rsidR="00C2274E" w:rsidRDefault="009C4451">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C2274E" w:rsidRDefault="009C4451">
      <w:pPr>
        <w:autoSpaceDE w:val="0"/>
        <w:autoSpaceDN w:val="0"/>
        <w:spacing w:before="346" w:after="0" w:line="362" w:lineRule="auto"/>
        <w:ind w:right="1440"/>
      </w:pPr>
      <w:r>
        <w:rPr>
          <w:rFonts w:ascii="Times New Roman" w:eastAsia="Times New Roman" w:hAnsi="Times New Roman"/>
          <w:b/>
          <w:color w:val="000000"/>
          <w:sz w:val="24"/>
        </w:rPr>
        <w:t xml:space="preserve">ОБЯЗАТЕЛЬНЫЕ УЧЕБНЫЕ МАТЕРИАЛЫ ДЛЯ УЧЕНИКА </w:t>
      </w:r>
      <w:r>
        <w:br/>
      </w:r>
      <w:r>
        <w:rPr>
          <w:rFonts w:ascii="Times New Roman" w:eastAsia="Times New Roman" w:hAnsi="Times New Roman"/>
          <w:color w:val="000000"/>
          <w:sz w:val="24"/>
        </w:rPr>
        <w:t xml:space="preserve">Меркин; </w:t>
      </w:r>
      <w:r>
        <w:br/>
      </w:r>
      <w:r>
        <w:rPr>
          <w:rFonts w:ascii="Times New Roman" w:eastAsia="Times New Roman" w:hAnsi="Times New Roman"/>
          <w:color w:val="000000"/>
          <w:sz w:val="24"/>
        </w:rPr>
        <w:t xml:space="preserve">Введите свой вариант: </w:t>
      </w:r>
      <w:r>
        <w:br/>
      </w:r>
      <w:r>
        <w:rPr>
          <w:rFonts w:ascii="Times New Roman" w:eastAsia="Times New Roman" w:hAnsi="Times New Roman"/>
          <w:b/>
          <w:color w:val="000000"/>
          <w:sz w:val="24"/>
        </w:rPr>
        <w:t xml:space="preserve">МЕТОДИЧЕСКИЕ МАТЕРИАЛЫ ДЛЯ УЧИТЕЛЯ </w:t>
      </w:r>
      <w:r>
        <w:br/>
      </w:r>
      <w:r>
        <w:rPr>
          <w:rFonts w:ascii="Times New Roman" w:eastAsia="Times New Roman" w:hAnsi="Times New Roman"/>
          <w:b/>
          <w:color w:val="000000"/>
          <w:sz w:val="24"/>
        </w:rPr>
        <w:t>ЦИФРОВЫЕ ОБРАЗОВАТЕЛЬНЫЕ РЕСУРСЫ И РЕСУРСЫ СЕТИ ИНТЕРНЕТ</w:t>
      </w:r>
    </w:p>
    <w:p w:rsidR="00C2274E" w:rsidRDefault="00C2274E">
      <w:pPr>
        <w:sectPr w:rsidR="00C2274E">
          <w:pgSz w:w="11900" w:h="16840"/>
          <w:pgMar w:top="298" w:right="650" w:bottom="1440" w:left="666" w:header="720" w:footer="720" w:gutter="0"/>
          <w:cols w:space="720" w:equalWidth="0">
            <w:col w:w="10584" w:space="0"/>
          </w:cols>
          <w:docGrid w:linePitch="360"/>
        </w:sectPr>
      </w:pPr>
    </w:p>
    <w:p w:rsidR="00C2274E" w:rsidRDefault="00C2274E">
      <w:pPr>
        <w:autoSpaceDE w:val="0"/>
        <w:autoSpaceDN w:val="0"/>
        <w:spacing w:after="78" w:line="220" w:lineRule="exact"/>
      </w:pPr>
    </w:p>
    <w:p w:rsidR="00C2274E" w:rsidRDefault="009C4451">
      <w:pPr>
        <w:autoSpaceDE w:val="0"/>
        <w:autoSpaceDN w:val="0"/>
        <w:spacing w:after="0" w:line="408" w:lineRule="auto"/>
        <w:ind w:right="432"/>
      </w:pPr>
      <w:r>
        <w:rPr>
          <w:rFonts w:ascii="Times New Roman" w:eastAsia="Times New Roman" w:hAnsi="Times New Roman"/>
          <w:b/>
          <w:color w:val="000000"/>
          <w:sz w:val="24"/>
        </w:rPr>
        <w:t>МАТЕРИАЛЬНО-ТЕХНИЧЕСКОЕ ОБЕСПЕЧЕНИЕ ОБРАЗОВАТЕЛЬНОГО ПРОЦЕССА УЧЕБ</w:t>
      </w:r>
      <w:r>
        <w:rPr>
          <w:rFonts w:ascii="Times New Roman" w:eastAsia="Times New Roman" w:hAnsi="Times New Roman"/>
          <w:b/>
          <w:color w:val="000000"/>
          <w:sz w:val="24"/>
        </w:rPr>
        <w:t xml:space="preserve">НОЕ ОБОРУДОВАНИЕ </w:t>
      </w:r>
      <w:r>
        <w:br/>
      </w:r>
      <w:r>
        <w:rPr>
          <w:rFonts w:ascii="Times New Roman" w:eastAsia="Times New Roman" w:hAnsi="Times New Roman"/>
          <w:b/>
          <w:color w:val="000000"/>
          <w:sz w:val="24"/>
        </w:rPr>
        <w:t>ОБОРУДОВАНИЕ ДЛЯ ПРОВЕДЕНИЯ ПРАКТИЧЕСКИХ РАБОТ</w:t>
      </w:r>
    </w:p>
    <w:p w:rsidR="00C2274E" w:rsidRDefault="00C2274E">
      <w:pPr>
        <w:sectPr w:rsidR="00C2274E">
          <w:pgSz w:w="11900" w:h="16840"/>
          <w:pgMar w:top="298" w:right="650" w:bottom="1440" w:left="666" w:header="720" w:footer="720" w:gutter="0"/>
          <w:cols w:space="720" w:equalWidth="0">
            <w:col w:w="10584" w:space="0"/>
          </w:cols>
          <w:docGrid w:linePitch="360"/>
        </w:sectPr>
      </w:pPr>
    </w:p>
    <w:p w:rsidR="009C4451" w:rsidRDefault="009C4451"/>
    <w:sectPr w:rsidR="009C4451"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7F5252"/>
    <w:rsid w:val="009C4451"/>
    <w:rsid w:val="00AA1D8D"/>
    <w:rsid w:val="00B47730"/>
    <w:rsid w:val="00C2274E"/>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62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6D34C-42E1-4333-A74E-66E18674A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8427</Words>
  <Characters>48036</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56351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СОШ №5</cp:lastModifiedBy>
  <cp:revision>3</cp:revision>
  <dcterms:created xsi:type="dcterms:W3CDTF">2013-12-23T23:15:00Z</dcterms:created>
  <dcterms:modified xsi:type="dcterms:W3CDTF">2022-10-10T06:13:00Z</dcterms:modified>
  <cp:category/>
</cp:coreProperties>
</file>