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2C" w:rsidRDefault="00CC5F2C">
      <w:pPr>
        <w:autoSpaceDE w:val="0"/>
        <w:autoSpaceDN w:val="0"/>
        <w:spacing w:after="78" w:line="220" w:lineRule="exact"/>
      </w:pPr>
    </w:p>
    <w:p w:rsidR="00CC5F2C" w:rsidRPr="006B2648" w:rsidRDefault="0063595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C5F2C" w:rsidRPr="006B2648" w:rsidRDefault="0063595D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CC5F2C" w:rsidRPr="006B2648" w:rsidRDefault="0063595D">
      <w:pPr>
        <w:autoSpaceDE w:val="0"/>
        <w:autoSpaceDN w:val="0"/>
        <w:spacing w:before="670" w:after="0" w:line="230" w:lineRule="auto"/>
        <w:ind w:left="2082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Мостовский район</w:t>
      </w:r>
    </w:p>
    <w:p w:rsidR="00CC5F2C" w:rsidRPr="006B2648" w:rsidRDefault="0063595D">
      <w:pPr>
        <w:autoSpaceDE w:val="0"/>
        <w:autoSpaceDN w:val="0"/>
        <w:spacing w:before="670" w:after="1436" w:line="230" w:lineRule="auto"/>
        <w:ind w:right="3248"/>
        <w:jc w:val="right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МБОУ СОШ № 5 поселка Псебай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CC5F2C" w:rsidRPr="006B2648" w:rsidRDefault="0063595D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директора по </w:t>
      </w:r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УВР</w:t>
      </w:r>
    </w:p>
    <w:p w:rsidR="00CC5F2C" w:rsidRPr="006B2648" w:rsidRDefault="0063595D">
      <w:pPr>
        <w:autoSpaceDE w:val="0"/>
        <w:autoSpaceDN w:val="0"/>
        <w:spacing w:before="182" w:after="0" w:line="230" w:lineRule="auto"/>
        <w:ind w:right="448"/>
        <w:jc w:val="right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______________Беликова Н.В.</w:t>
      </w:r>
    </w:p>
    <w:p w:rsidR="00CC5F2C" w:rsidRPr="006B2648" w:rsidRDefault="00CC5F2C">
      <w:pPr>
        <w:rPr>
          <w:lang w:val="ru-RU"/>
        </w:rPr>
        <w:sectPr w:rsidR="00CC5F2C" w:rsidRPr="006B2648">
          <w:type w:val="continuous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p w:rsidR="00CC5F2C" w:rsidRPr="006B2648" w:rsidRDefault="0063595D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C5F2C" w:rsidRPr="006B2648" w:rsidRDefault="0063595D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Сулухия</w:t>
      </w:r>
      <w:proofErr w:type="spellEnd"/>
      <w:r w:rsidRPr="006B26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А.А.</w:t>
      </w:r>
    </w:p>
    <w:p w:rsidR="00CC5F2C" w:rsidRPr="006B2648" w:rsidRDefault="00CC5F2C">
      <w:pPr>
        <w:rPr>
          <w:lang w:val="ru-RU"/>
        </w:rPr>
        <w:sectPr w:rsidR="00CC5F2C" w:rsidRPr="006B2648">
          <w:type w:val="nextColumn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160"/>
        <w:gridCol w:w="2820"/>
      </w:tblGrid>
      <w:tr w:rsidR="00CC5F2C">
        <w:trPr>
          <w:trHeight w:hRule="exact" w:val="490"/>
        </w:trPr>
        <w:tc>
          <w:tcPr>
            <w:tcW w:w="4160" w:type="dxa"/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after="0" w:line="245" w:lineRule="auto"/>
              <w:ind w:left="1416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августа  2022 г.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after="0" w:line="245" w:lineRule="auto"/>
              <w:ind w:left="77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CC5F2C" w:rsidRDefault="0063595D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5218737)</w:t>
      </w:r>
    </w:p>
    <w:p w:rsidR="00CC5F2C" w:rsidRDefault="0063595D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>
        <w:rPr>
          <w:rFonts w:ascii="Times New Roman" w:eastAsia="Times New Roman" w:hAnsi="Times New Roman"/>
          <w:color w:val="000000"/>
          <w:sz w:val="24"/>
        </w:rPr>
        <w:t>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CC5F2C" w:rsidRPr="006B2648" w:rsidRDefault="0063595D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C5F2C" w:rsidRPr="006B2648" w:rsidRDefault="0063595D">
      <w:pPr>
        <w:autoSpaceDE w:val="0"/>
        <w:autoSpaceDN w:val="0"/>
        <w:spacing w:before="2112" w:after="0" w:line="262" w:lineRule="auto"/>
        <w:ind w:left="6680" w:hanging="2136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Голощук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Владимировна Учитель начальных классов</w:t>
      </w:r>
    </w:p>
    <w:p w:rsidR="00CC5F2C" w:rsidRPr="006B2648" w:rsidRDefault="0063595D">
      <w:pPr>
        <w:autoSpaceDE w:val="0"/>
        <w:autoSpaceDN w:val="0"/>
        <w:spacing w:before="2830" w:after="0" w:line="230" w:lineRule="auto"/>
        <w:ind w:right="4170"/>
        <w:jc w:val="right"/>
        <w:rPr>
          <w:lang w:val="ru-RU"/>
        </w:rPr>
      </w:pPr>
      <w:proofErr w:type="spellStart"/>
      <w:proofErr w:type="gram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пгт.Псебай</w:t>
      </w:r>
      <w:proofErr w:type="spellEnd"/>
      <w:proofErr w:type="gram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CC5F2C" w:rsidRPr="006B2648" w:rsidRDefault="00CC5F2C">
      <w:pPr>
        <w:rPr>
          <w:lang w:val="ru-RU"/>
        </w:rPr>
        <w:sectPr w:rsidR="00CC5F2C" w:rsidRPr="006B2648">
          <w:type w:val="continuous"/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78" w:line="220" w:lineRule="exact"/>
        <w:rPr>
          <w:lang w:val="ru-RU"/>
        </w:rPr>
      </w:pPr>
    </w:p>
    <w:p w:rsidR="00CC5F2C" w:rsidRPr="006B2648" w:rsidRDefault="0063595D">
      <w:pPr>
        <w:autoSpaceDE w:val="0"/>
        <w:autoSpaceDN w:val="0"/>
        <w:spacing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C5F2C" w:rsidRPr="006B2648" w:rsidRDefault="0063595D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C5F2C" w:rsidRPr="006B2648" w:rsidRDefault="0063595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CC5F2C" w:rsidRPr="006B2648" w:rsidRDefault="0063595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остижения младшего школьника за каждый год обучения в начальной школе.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CC5F2C" w:rsidRPr="006B2648" w:rsidRDefault="0063595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образования, 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бозначенными во ФГОС НОО, данная программа обеспечивает реализацию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бладает возможностями в укреплении фундамента для развития умственной деятельности обучающихся начальных классов.</w:t>
      </w:r>
    </w:p>
    <w:p w:rsidR="00CC5F2C" w:rsidRPr="006B2648" w:rsidRDefault="006359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декоративно-прикладного искусства и дизайна.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CC5F2C" w:rsidRPr="006B2648" w:rsidRDefault="006359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78" w:line="220" w:lineRule="exact"/>
        <w:rPr>
          <w:lang w:val="ru-RU"/>
        </w:rPr>
      </w:pPr>
    </w:p>
    <w:p w:rsidR="00CC5F2C" w:rsidRPr="006B2648" w:rsidRDefault="0063595D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ающихся младшего школьного возраста.</w:t>
      </w:r>
    </w:p>
    <w:p w:rsidR="00CC5F2C" w:rsidRPr="006B2648" w:rsidRDefault="0063595D">
      <w:pPr>
        <w:autoSpaceDE w:val="0"/>
        <w:autoSpaceDN w:val="0"/>
        <w:spacing w:before="70" w:after="0"/>
        <w:ind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народов и уважительного отношения к ним.</w:t>
      </w:r>
    </w:p>
    <w:p w:rsidR="00CC5F2C" w:rsidRPr="006B2648" w:rsidRDefault="0063595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оциализации личности младшего школьника.</w:t>
      </w:r>
    </w:p>
    <w:p w:rsidR="00CC5F2C" w:rsidRPr="006B2648" w:rsidRDefault="0063595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и данного предмета необходимо решение системы приоритетных задач: образовательных, развивающих и воспитательных.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ы человека;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дствах и профессиях;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х обработки и соответствующих умений.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расширение культурного кругозора, развитие способности творческого использования п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олученных знаний и умений в практической деятельности;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мышления, способностей к изобретательской деятельности.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ьности,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66" w:line="220" w:lineRule="exact"/>
        <w:rPr>
          <w:lang w:val="ru-RU"/>
        </w:rPr>
      </w:pPr>
    </w:p>
    <w:p w:rsidR="00CC5F2C" w:rsidRPr="006B2648" w:rsidRDefault="0063595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мира с миром природы;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C5F2C" w:rsidRPr="006B2648" w:rsidRDefault="0063595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 общее число часов на изучение курса «Технология» в 1 классе — 33 часа (по 1 часу в неделю)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78" w:line="220" w:lineRule="exact"/>
        <w:rPr>
          <w:lang w:val="ru-RU"/>
        </w:rPr>
      </w:pPr>
    </w:p>
    <w:p w:rsidR="00CC5F2C" w:rsidRPr="006B2648" w:rsidRDefault="0063595D">
      <w:pPr>
        <w:autoSpaceDE w:val="0"/>
        <w:autoSpaceDN w:val="0"/>
        <w:spacing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C5F2C" w:rsidRPr="006B2648" w:rsidRDefault="0063595D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и творчества мастеров.</w:t>
      </w:r>
    </w:p>
    <w:p w:rsidR="00CC5F2C" w:rsidRPr="006B2648" w:rsidRDefault="006359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CC5F2C" w:rsidRPr="006B2648" w:rsidRDefault="0063595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пасное использование и хранение инструментов.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CC5F2C" w:rsidRPr="006B2648" w:rsidRDefault="006359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C5F2C" w:rsidRPr="006B2648" w:rsidRDefault="0063595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C5F2C" w:rsidRPr="006B2648" w:rsidRDefault="0063595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азмеров) с опорой на рисунки, графическую инструкцию,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аппликация и др.).</w:t>
      </w:r>
    </w:p>
    <w:p w:rsidR="00CC5F2C" w:rsidRPr="006B2648" w:rsidRDefault="0063595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ое использование.</w:t>
      </w:r>
    </w:p>
    <w:p w:rsidR="00CC5F2C" w:rsidRPr="006B2648" w:rsidRDefault="0063595D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C5F2C" w:rsidRPr="006B2648" w:rsidRDefault="0063595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ртон.</w:t>
      </w:r>
    </w:p>
    <w:p w:rsidR="00CC5F2C" w:rsidRPr="006B2648" w:rsidRDefault="006359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CC5F2C" w:rsidRPr="006B2648" w:rsidRDefault="0063595D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прокладки, соединение с помощью пластилина).</w:t>
      </w:r>
    </w:p>
    <w:p w:rsidR="00CC5F2C" w:rsidRPr="006B2648" w:rsidRDefault="0063595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CC5F2C" w:rsidRPr="006B2648" w:rsidRDefault="006359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тельных отделочных материалов.</w:t>
      </w:r>
    </w:p>
    <w:p w:rsidR="00CC5F2C" w:rsidRPr="006B2648" w:rsidRDefault="0063595D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66" w:line="220" w:lineRule="exact"/>
        <w:rPr>
          <w:lang w:val="ru-RU"/>
        </w:rPr>
      </w:pPr>
    </w:p>
    <w:p w:rsidR="00CC5F2C" w:rsidRPr="006B2648" w:rsidRDefault="0063595D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др.) и способы их создания. Общее пред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руирование по модели (на плоскости). Взаимосвязь выполняемого действия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CC5F2C" w:rsidRPr="006B2648" w:rsidRDefault="0063595D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4</w:t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Информационно-коммуникативные технологии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анализировать устройство простых изделий по образцу, рисунку, выделять основные и второстепенные с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оставляющие конструкции;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понимать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простейшую знаково-символическую информацию (схема, рисунок) и строить работу в соответствии с ней.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общения: уважительное отношение к одноклассникам, внимание к мнению другого;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B26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принимать и удерживать в процессе деятельности предложенную учебную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задачу;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водить необходимую уборку по окончании работы;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прин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78" w:line="220" w:lineRule="exact"/>
        <w:rPr>
          <w:lang w:val="ru-RU"/>
        </w:rPr>
      </w:pPr>
    </w:p>
    <w:p w:rsidR="00CC5F2C" w:rsidRPr="006B2648" w:rsidRDefault="0063595D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ТЕХНО</w:t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ЛОГИЯ»НА</w:t>
      </w:r>
      <w:proofErr w:type="gramEnd"/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венном значении труда в жизни человека и общества; уважительное отношение к труду и творчеству мастеров;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 ответственное от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ношение к сохранению окружающей среды;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проявление у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стойчивых волевых качества и способность к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ерантности и доброжелательности.</w:t>
      </w:r>
    </w:p>
    <w:p w:rsidR="00CC5F2C" w:rsidRPr="006B2648" w:rsidRDefault="0063595D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ах изученного), использовать изученную терминологию в своих устных и письменных высказываниях;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сравнивать группы объектов/изделий, выделять в них общее и разли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чия;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технологии при изготовлении изделий в соответствии с технической, технологической или декоративно-художественной задачей;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го опыта технологической деятельности.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66" w:line="220" w:lineRule="exact"/>
        <w:rPr>
          <w:lang w:val="ru-RU"/>
        </w:rPr>
      </w:pPr>
    </w:p>
    <w:p w:rsidR="00CC5F2C" w:rsidRPr="006B2648" w:rsidRDefault="0063595D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работать с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учебных задач;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собственное мнение и идеи, аргументированно их излагать; выслушивать разные мнения, учитывать их в диалоге;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рационал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ьно организовывать свою работу (подготовка рабочего места, поддержание и наведение порядка, уборка после работы);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устанавли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 вносить необходимые коррективы в действие после его завершения на основ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е его оценки и учёта характера сделанных ошибок;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функции руководителя/лидера и подчинённого; осуществлять продуктивное сотрудничество;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ри необходимости помощь; </w:t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являть аргументы для защиты продукта проектной деятельности.</w:t>
      </w:r>
    </w:p>
    <w:p w:rsidR="00CC5F2C" w:rsidRPr="006B2648" w:rsidRDefault="0063595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CC5F2C" w:rsidRPr="006B2648" w:rsidRDefault="0063595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правильно организовывать свой труд: своевременно подготавливать и убирать рабочее место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, поддерживать порядок на нём в процессе труда;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иала; экономия материала при разметке);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ельных материалов (бумага, картон, фольга, пластилин, природные,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78" w:line="220" w:lineRule="exact"/>
        <w:rPr>
          <w:lang w:val="ru-RU"/>
        </w:rPr>
      </w:pPr>
    </w:p>
    <w:p w:rsidR="00CC5F2C" w:rsidRPr="006B2648" w:rsidRDefault="0063595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технологические приёмы ручной обработки материалов при изготовлении изделий;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выполнять разметку деталей сгибанием, по шабл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ону, на глаз, от руки; выделение деталей способами обрывания, вырезания и др.; сборку изделий с помощью клея, ниток и др.;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,«инструмент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инструментами и правильно хранить их; соблюдать правила ги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гиены труда;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я; способы изготовления; </w:t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называть ручные инструменты (ножницы, игла, линейка) и приспос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обления (шаблон, стека, булавки и др.), безопасно хранить и работать ими;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качественно выпо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инструменту без откладывания размеров); точно резать ножницами по линиям разметки; придавать форму д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еталям и изделию сгибанием, складыванием, вытягиванием, отрыванием, 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использов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для сушки плоских изделий пресс;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понимать простейшие виды техническ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ой документации (рисунок, схема), конструировать и моделировать изделия из различных материалов по образцу, рисунку;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6B2648">
        <w:rPr>
          <w:lang w:val="ru-RU"/>
        </w:rPr>
        <w:br/>
      </w:r>
      <w:r w:rsidRPr="006B2648">
        <w:rPr>
          <w:lang w:val="ru-RU"/>
        </w:rPr>
        <w:tab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проектного характера.</w:t>
      </w:r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64" w:line="220" w:lineRule="exact"/>
        <w:rPr>
          <w:lang w:val="ru-RU"/>
        </w:rPr>
      </w:pPr>
    </w:p>
    <w:p w:rsidR="00CC5F2C" w:rsidRDefault="0063595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64"/>
        <w:gridCol w:w="2702"/>
        <w:gridCol w:w="1080"/>
        <w:gridCol w:w="3832"/>
      </w:tblGrid>
      <w:tr w:rsidR="00CC5F2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C5F2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</w:tr>
      <w:tr w:rsidR="00CC5F2C" w:rsidRPr="006B26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CC5F2C">
        <w:trPr>
          <w:trHeight w:hRule="exact" w:val="6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приспособлениями;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людьми разных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вида работы.;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змещать на рабочем месте материалы 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инструменты; поддерживать порядок во время работы; убирать;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 по окончании работы под руководством учителя;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 рабочего места;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людьми разных профессий;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материалах;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свойства; понимать;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материалов от инструментов и приспособлений;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80" w:after="0" w:line="379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CC5F2C">
        <w:trPr>
          <w:trHeight w:hRule="exact" w:val="20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материалах;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свойства; понимать;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материалов от инструментов и приспособлений;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http://um-razum.ru/load/uchebnye_prezentac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64"/>
        <w:gridCol w:w="2702"/>
        <w:gridCol w:w="1080"/>
        <w:gridCol w:w="3832"/>
      </w:tblGrid>
      <w:tr w:rsidR="00CC5F2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19.09.2022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приспособлениями;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http://um-razum.ru/load/uchebnye_prezentac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7" w:lineRule="auto"/>
              <w:ind w:left="72"/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праздников народов России;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изучаемыми;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и производствами;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изучаемыми;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и производствами;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http://um-razum.ru/load/uchebnye_prezentac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CC5F2C"/>
        </w:tc>
      </w:tr>
      <w:tr w:rsidR="00CC5F2C" w:rsidRPr="006B264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CC5F2C">
        <w:trPr>
          <w:trHeight w:hRule="exact" w:val="33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деятельность:; подготавливать рабочее место для работы с бумагой и картоном;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размещать инструменты и материалы;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индивидуальными особенностями обучающихся;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про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цессе выполнения изделия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порядок на рабочем месте; убирать; рабочее место;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6840" w:h="11900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64"/>
        <w:gridCol w:w="2702"/>
        <w:gridCol w:w="1080"/>
        <w:gridCol w:w="3832"/>
      </w:tblGrid>
      <w:tr w:rsidR="00CC5F2C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материалов: разметка деталей,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ww.vbg.ru/~kvint/im.htm</w:t>
            </w:r>
          </w:p>
        </w:tc>
      </w:tr>
      <w:tr w:rsidR="00CC5F2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размеров) с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беседы с учителем понимать смысл понятий;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«конструирование»;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«изделие»;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«деталь изделия»;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«образец»;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razum.ru/load/uchebnye_prezentacii/nachalnaja_shkola/18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 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изделие по заданной схеме под руководством учителя;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31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изделия; 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изделия;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ручной обработки материалов: разметку;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сборку;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и отделку изделия или его деталей по заданному образцу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64"/>
        <w:gridCol w:w="2702"/>
        <w:gridCol w:w="1080"/>
        <w:gridCol w:w="3832"/>
      </w:tblGrid>
      <w:tr w:rsidR="00CC5F2C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клея, скручивание,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изделия; 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изделия;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ручной обработки материалов: разметку;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сборку;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 отделку изделия или его деталей по заданному образцу;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int/im.htm</w:t>
            </w:r>
          </w:p>
        </w:tc>
      </w:tr>
      <w:tr w:rsidR="00CC5F2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собирать плоскостную модель;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сборки изделия;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способов обработки материалов в зависимости от их </w:t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стороне; материала; экономия материала при разметке) сгибанием;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шаблону;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глаз и от руки;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линейке (как направляющему; 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инструменту без откладывания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размеров) с опорой на рисунки;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графическую инструкцию;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простейшую схему; выполнять;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 способами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обрывания;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вырезания; выполнять;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сборку изделия с помощью клея и другими способами; выполнять;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отделку и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зделия или его деталей (окрашивание;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аппликация и др.);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razum.ru/load/uchebnye_prezentacii/nachalnaja_shkola/18 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складывание, </w:t>
            </w:r>
            <w:proofErr w:type="spellStart"/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практической работе;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64"/>
        <w:gridCol w:w="2702"/>
        <w:gridCol w:w="1080"/>
        <w:gridCol w:w="3832"/>
      </w:tblGrid>
      <w:tr w:rsidR="00CC5F2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26.12.2022 09.01.2023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инструментами 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1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варианты выполнения;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природные формы — прообразы изготавливаемых изделий;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B264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26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16.01.2023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варианты выполнения;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природные формы — прообразы изготавливаемых изделий;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B264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26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23.01.2023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выполняемым; изделием;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http://internet.chgk.info/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B264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26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23.01.2023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выполняемым; изделием;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(текстиле), их </w:t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B264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26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30.01.2023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http://internet.chgk.info/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CC5F2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B264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26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30.01.2023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швейных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игл;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назначение;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хранения игл и булавок;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B264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26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30.01.2023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64"/>
        <w:gridCol w:w="2702"/>
        <w:gridCol w:w="1080"/>
        <w:gridCol w:w="3832"/>
      </w:tblGrid>
      <w:tr w:rsidR="00CC5F2C">
        <w:trPr>
          <w:trHeight w:hRule="exact" w:val="1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 выбирать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материалов в зависимости от их свойств;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348"/>
        </w:trPr>
        <w:tc>
          <w:tcPr>
            <w:tcW w:w="42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CC5F2C"/>
        </w:tc>
      </w:tr>
      <w:tr w:rsidR="00CC5F2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CC5F2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(пластические массы, бумага, текстиль и др.) и </w:t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20.02.2023 06.03.2023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 выбирать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материалов в зависимости от их свойств;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изделия;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расположении в общей конструкции;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конструкции; называть их форму 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способ;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соединения; анализировать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 по рисунку; 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изделиях из разных материалов;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изделиях из разных материалов;;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требуемого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64"/>
        <w:gridCol w:w="2702"/>
        <w:gridCol w:w="1080"/>
        <w:gridCol w:w="3832"/>
      </w:tblGrid>
      <w:tr w:rsidR="00CC5F2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</w:t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 действия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17.04.2023 24.04.2023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требуемого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CC5F2C"/>
        </w:tc>
      </w:tr>
      <w:tr w:rsidR="00CC5F2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CC5F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материалы; представленные учителем на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информационных носителях;;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преобразования информации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(например;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перевод текстовой информации в рисуночную и/или табличную </w:t>
            </w: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ii/nachalnaja_shkola/18 http://internet.chgk.info/ http://www.vbg.ru/~kvint/im.htm</w:t>
            </w:r>
          </w:p>
        </w:tc>
      </w:tr>
      <w:tr w:rsidR="00CC5F2C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CC5F2C"/>
        </w:tc>
      </w:tr>
      <w:tr w:rsidR="00CC5F2C">
        <w:trPr>
          <w:trHeight w:hRule="exact" w:val="32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CC5F2C"/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78" w:line="220" w:lineRule="exact"/>
      </w:pPr>
    </w:p>
    <w:p w:rsidR="00CC5F2C" w:rsidRDefault="0063595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C5F2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C5F2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2C" w:rsidRDefault="00CC5F2C"/>
        </w:tc>
      </w:tr>
      <w:tr w:rsidR="00CC5F2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мастеров.</w:t>
            </w:r>
          </w:p>
          <w:p w:rsidR="00CC5F2C" w:rsidRPr="006B2648" w:rsidRDefault="0063595D">
            <w:pPr>
              <w:autoSpaceDE w:val="0"/>
              <w:autoSpaceDN w:val="0"/>
              <w:spacing w:before="70" w:after="0" w:line="278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и разнообразие природных форм, их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передача в изделиях из различных материалов.</w:t>
            </w:r>
          </w:p>
          <w:p w:rsidR="00CC5F2C" w:rsidRPr="006B2648" w:rsidRDefault="0063595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фантазия мастера —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создания изделия.</w:t>
            </w:r>
          </w:p>
          <w:p w:rsidR="00CC5F2C" w:rsidRDefault="0063595D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изучаемых материалах, их происхождении,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работы.</w:t>
            </w:r>
          </w:p>
          <w:p w:rsidR="00CC5F2C" w:rsidRPr="006B2648" w:rsidRDefault="0063595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размещение на рабочем месте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инструментов.</w:t>
            </w:r>
          </w:p>
          <w:p w:rsidR="00CC5F2C" w:rsidRPr="006B2648" w:rsidRDefault="0063595D">
            <w:pPr>
              <w:autoSpaceDE w:val="0"/>
              <w:autoSpaceDN w:val="0"/>
              <w:spacing w:before="72" w:after="0" w:line="271" w:lineRule="auto"/>
              <w:ind w:left="72" w:right="350"/>
              <w:jc w:val="both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поддержание порядка во время работы, уборка по окончании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C5F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безопасное использование и хранение инструментов.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C5F2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знакомых. Профессии, связанные с изучаемыми материалами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производствами.</w:t>
            </w:r>
          </w:p>
          <w:p w:rsidR="00CC5F2C" w:rsidRDefault="0063595D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1900" w:h="16840"/>
          <w:pgMar w:top="298" w:right="650" w:bottom="5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C5F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C5F2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рациональное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обрабатываемых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  <w:p w:rsidR="00CC5F2C" w:rsidRPr="006B2648" w:rsidRDefault="0063595D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86" w:lineRule="auto"/>
              <w:ind w:left="72"/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технологические операции ручной обработки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материалов: разметка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формообразование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сборка изделия, отделка изделия или его деталей.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деталей: на глаз и от руки, по шаблону, по линейке </w:t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(как направляющему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инструменту без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откладывания размеров) с опорой на рисунки,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графическую инструкцию, простейшую схему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C5F2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экономной и </w:t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аккуратной разметки.</w:t>
            </w:r>
          </w:p>
          <w:p w:rsidR="00CC5F2C" w:rsidRPr="006B2648" w:rsidRDefault="0063595D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в изделии: с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пластилина,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клея, скручивание,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 с клеем.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изделий.</w:t>
            </w:r>
          </w:p>
          <w:p w:rsidR="00CC5F2C" w:rsidRPr="006B2648" w:rsidRDefault="0063595D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(ножницы, линейка, игла, гладилка, стека, шаблон и др.), их правильное,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безопасное </w:t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виды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бумаги. Их общие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обрывание, склеивание и </w:t>
            </w:r>
            <w:proofErr w:type="spellStart"/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бумаги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ножницами. Правила безопасной работы, передачи и хранения ножниц.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C5F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(пластилин, пластика </w:t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др.). Приёмы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изделий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доступной по сложности формы из них: разметка на глаз, отделение части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(стекой, отрыванием),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придание формы.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88" w:lineRule="auto"/>
              <w:ind w:left="72"/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(плоские —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листья и </w:t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объёмные —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орехи, шишки, семена,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ветки). Приёмы работы с природными материалами: подбор материалов 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замыслом, составление композиции, соединение деталей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(приклеивание, склеивание с помощью прокладки,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с помощью </w:t>
            </w:r>
            <w:r w:rsidRPr="006B26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:rsidR="00CC5F2C" w:rsidRPr="006B2648" w:rsidRDefault="0063595D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Швейные инструменты и приспособления (иглы, булавки и др.).</w:t>
            </w:r>
          </w:p>
          <w:p w:rsidR="00CC5F2C" w:rsidRPr="006B2648" w:rsidRDefault="0063595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Отмеривание и заправка нитки в иголку, строчка прямого стежка.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дополнительных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отделочных материалов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C5F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</w:t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C5F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детали и части изделия, их взаимное расположение в общей конструкции.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образцов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по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(на плоскости).</w:t>
            </w:r>
          </w:p>
          <w:p w:rsidR="00CC5F2C" w:rsidRPr="006B2648" w:rsidRDefault="0063595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выполняемого действия и результата.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CC5F2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C5F2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готовых материалов на информационных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носителях.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C5F2C" w:rsidRPr="006B264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Информация. Виды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B2648">
              <w:rPr>
                <w:lang w:val="ru-RU"/>
              </w:rPr>
              <w:br/>
            </w:r>
            <w:proofErr w:type="spellStart"/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648">
              <w:rPr>
                <w:lang w:val="ru-RU"/>
              </w:rPr>
              <w:br/>
            </w: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C5F2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Pr="006B2648" w:rsidRDefault="006359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B26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6359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F2C" w:rsidRDefault="00CC5F2C"/>
        </w:tc>
      </w:tr>
    </w:tbl>
    <w:p w:rsidR="00CC5F2C" w:rsidRDefault="00CC5F2C">
      <w:pPr>
        <w:autoSpaceDE w:val="0"/>
        <w:autoSpaceDN w:val="0"/>
        <w:spacing w:after="0" w:line="14" w:lineRule="exact"/>
      </w:pPr>
    </w:p>
    <w:p w:rsidR="00CC5F2C" w:rsidRDefault="00CC5F2C">
      <w:pPr>
        <w:sectPr w:rsidR="00CC5F2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Default="00CC5F2C">
      <w:pPr>
        <w:autoSpaceDE w:val="0"/>
        <w:autoSpaceDN w:val="0"/>
        <w:spacing w:after="78" w:line="220" w:lineRule="exact"/>
      </w:pPr>
    </w:p>
    <w:p w:rsidR="00CC5F2C" w:rsidRDefault="0063595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C5F2C" w:rsidRDefault="0063595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C5F2C" w:rsidRPr="006B2648" w:rsidRDefault="0063595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Технологи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я, 1 класс/</w:t>
      </w:r>
      <w:proofErr w:type="spellStart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C5F2C" w:rsidRPr="006B2648" w:rsidRDefault="0063595D">
      <w:pPr>
        <w:autoSpaceDE w:val="0"/>
        <w:autoSpaceDN w:val="0"/>
        <w:spacing w:before="262"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C5F2C" w:rsidRPr="006B2648" w:rsidRDefault="0063595D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1. «Единое окно доступа к образовательным ресурс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 7. Каталог образовательных ресурсов сети «Интер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B2648">
        <w:rPr>
          <w:lang w:val="ru-RU"/>
        </w:rPr>
        <w:br/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CC5F2C" w:rsidRPr="006B2648" w:rsidRDefault="0063595D">
      <w:pPr>
        <w:autoSpaceDE w:val="0"/>
        <w:autoSpaceDN w:val="0"/>
        <w:spacing w:before="262"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C5F2C" w:rsidRPr="006B2648" w:rsidRDefault="0063595D">
      <w:pPr>
        <w:autoSpaceDE w:val="0"/>
        <w:autoSpaceDN w:val="0"/>
        <w:spacing w:before="166" w:after="0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B264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B264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CC5F2C" w:rsidRPr="006B2648" w:rsidRDefault="00CC5F2C">
      <w:pPr>
        <w:rPr>
          <w:lang w:val="ru-RU"/>
        </w:rPr>
        <w:sectPr w:rsidR="00CC5F2C" w:rsidRPr="006B26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5F2C" w:rsidRPr="006B2648" w:rsidRDefault="00CC5F2C">
      <w:pPr>
        <w:autoSpaceDE w:val="0"/>
        <w:autoSpaceDN w:val="0"/>
        <w:spacing w:after="78" w:line="220" w:lineRule="exact"/>
        <w:rPr>
          <w:lang w:val="ru-RU"/>
        </w:rPr>
      </w:pPr>
    </w:p>
    <w:p w:rsidR="00CC5F2C" w:rsidRPr="006B2648" w:rsidRDefault="0063595D">
      <w:pPr>
        <w:autoSpaceDE w:val="0"/>
        <w:autoSpaceDN w:val="0"/>
        <w:spacing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C5F2C" w:rsidRPr="006B2648" w:rsidRDefault="0063595D">
      <w:pPr>
        <w:autoSpaceDE w:val="0"/>
        <w:autoSpaceDN w:val="0"/>
        <w:spacing w:before="346"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C5F2C" w:rsidRPr="006B2648" w:rsidRDefault="0063595D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</w:t>
      </w: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елам материала, содержащегося в программе Наборы сюжетных (предметных) картинок в соответствии с тематикой</w:t>
      </w:r>
    </w:p>
    <w:p w:rsidR="00CC5F2C" w:rsidRPr="006B2648" w:rsidRDefault="0063595D">
      <w:pPr>
        <w:autoSpaceDE w:val="0"/>
        <w:autoSpaceDN w:val="0"/>
        <w:spacing w:before="262"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C5F2C" w:rsidRPr="006B2648" w:rsidRDefault="0063595D">
      <w:pPr>
        <w:autoSpaceDE w:val="0"/>
        <w:autoSpaceDN w:val="0"/>
        <w:spacing w:before="166"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CC5F2C" w:rsidRPr="006B2648" w:rsidRDefault="0063595D">
      <w:pPr>
        <w:autoSpaceDE w:val="0"/>
        <w:autoSpaceDN w:val="0"/>
        <w:spacing w:before="70" w:after="0" w:line="230" w:lineRule="auto"/>
        <w:rPr>
          <w:lang w:val="ru-RU"/>
        </w:rPr>
      </w:pPr>
      <w:r w:rsidRPr="006B2648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CC5F2C" w:rsidRDefault="0063595D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  <w:bookmarkStart w:id="0" w:name="_GoBack"/>
      <w:bookmarkEnd w:id="0"/>
    </w:p>
    <w:sectPr w:rsidR="00CC5F2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56726"/>
    <w:rsid w:val="0029639D"/>
    <w:rsid w:val="00326F90"/>
    <w:rsid w:val="0063595D"/>
    <w:rsid w:val="006B2648"/>
    <w:rsid w:val="00AA1D8D"/>
    <w:rsid w:val="00B47730"/>
    <w:rsid w:val="00CB0664"/>
    <w:rsid w:val="00CC5F2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DF443"/>
  <w14:defaultImageDpi w14:val="300"/>
  <w15:docId w15:val="{AEE325AA-C122-4273-8B45-88E7DBB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F8021-7FD5-4F19-B494-DA28325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6950</Words>
  <Characters>39620</Characters>
  <Application>Microsoft Office Word</Application>
  <DocSecurity>0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</cp:revision>
  <dcterms:created xsi:type="dcterms:W3CDTF">2022-10-12T14:11:00Z</dcterms:created>
  <dcterms:modified xsi:type="dcterms:W3CDTF">2022-10-12T14:11:00Z</dcterms:modified>
  <cp:category/>
</cp:coreProperties>
</file>