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06" w:rsidRPr="00AC6C11" w:rsidRDefault="00A00206" w:rsidP="00A00206">
      <w:pPr>
        <w:spacing w:line="240" w:lineRule="auto"/>
        <w:jc w:val="center"/>
        <w:rPr>
          <w:rFonts w:ascii="Times New Roman" w:hAnsi="Times New Roman" w:cs="Times New Roman"/>
          <w:b/>
          <w:sz w:val="28"/>
          <w:szCs w:val="28"/>
        </w:rPr>
      </w:pPr>
      <w:r w:rsidRPr="00AC6C11">
        <w:rPr>
          <w:rFonts w:ascii="Times New Roman" w:hAnsi="Times New Roman" w:cs="Times New Roman"/>
          <w:b/>
          <w:sz w:val="28"/>
          <w:szCs w:val="28"/>
        </w:rPr>
        <w:t>ПОЯСНИТЕЛЬНАЯ ЗАПИСКА 5-8класс (ФГОС)</w:t>
      </w:r>
    </w:p>
    <w:p w:rsidR="00A00206" w:rsidRDefault="00A00206" w:rsidP="00A00206">
      <w:pPr>
        <w:pStyle w:val="a3"/>
        <w:spacing w:line="240" w:lineRule="auto"/>
        <w:rPr>
          <w:rFonts w:ascii="Times New Roman" w:hAnsi="Times New Roman" w:cs="Times New Roman"/>
          <w:b/>
          <w:sz w:val="28"/>
          <w:szCs w:val="28"/>
        </w:rPr>
      </w:pPr>
    </w:p>
    <w:p w:rsidR="00A00206" w:rsidRDefault="00A00206" w:rsidP="00A00206">
      <w:pPr>
        <w:pStyle w:val="a3"/>
        <w:spacing w:line="240" w:lineRule="auto"/>
        <w:ind w:left="0" w:firstLine="851"/>
        <w:rPr>
          <w:rFonts w:ascii="Times New Roman" w:hAnsi="Times New Roman" w:cs="Times New Roman"/>
          <w:sz w:val="24"/>
          <w:szCs w:val="24"/>
        </w:rPr>
      </w:pPr>
      <w:r w:rsidRPr="00C4095D">
        <w:rPr>
          <w:rFonts w:ascii="Times New Roman" w:eastAsia="Calibri" w:hAnsi="Times New Roman" w:cs="Times New Roman"/>
          <w:color w:val="191919"/>
          <w:sz w:val="24"/>
          <w:szCs w:val="24"/>
        </w:rPr>
        <w:t xml:space="preserve">Настоящая программа по предмету «Технология»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w:t>
      </w:r>
      <w:proofErr w:type="spellStart"/>
      <w:r w:rsidRPr="00C4095D">
        <w:rPr>
          <w:rFonts w:ascii="Times New Roman" w:eastAsia="Calibri" w:hAnsi="Times New Roman" w:cs="Times New Roman"/>
          <w:color w:val="191919"/>
          <w:sz w:val="24"/>
          <w:szCs w:val="24"/>
        </w:rPr>
        <w:t>поколения</w:t>
      </w:r>
      <w:proofErr w:type="gramStart"/>
      <w:r w:rsidRPr="00C4095D">
        <w:rPr>
          <w:rFonts w:ascii="Times New Roman" w:eastAsia="Calibri" w:hAnsi="Times New Roman" w:cs="Times New Roman"/>
          <w:color w:val="191919"/>
          <w:sz w:val="24"/>
          <w:szCs w:val="24"/>
        </w:rPr>
        <w:t>,</w:t>
      </w:r>
      <w:r w:rsidRPr="00C4095D">
        <w:rPr>
          <w:rFonts w:ascii="Times New Roman" w:hAnsi="Times New Roman" w:cs="Times New Roman"/>
          <w:sz w:val="24"/>
          <w:szCs w:val="24"/>
        </w:rPr>
        <w:t>н</w:t>
      </w:r>
      <w:proofErr w:type="gramEnd"/>
      <w:r w:rsidRPr="00C4095D">
        <w:rPr>
          <w:rFonts w:ascii="Times New Roman" w:hAnsi="Times New Roman" w:cs="Times New Roman"/>
          <w:sz w:val="24"/>
          <w:szCs w:val="24"/>
        </w:rPr>
        <w:t>а</w:t>
      </w:r>
      <w:proofErr w:type="spellEnd"/>
      <w:r w:rsidRPr="00C4095D">
        <w:rPr>
          <w:rFonts w:ascii="Times New Roman" w:hAnsi="Times New Roman" w:cs="Times New Roman"/>
          <w:sz w:val="24"/>
          <w:szCs w:val="24"/>
        </w:rPr>
        <w:t xml:space="preserve"> основе основной образовательной программы школы, авторской  программы  Технология  5-8</w:t>
      </w:r>
      <w:r>
        <w:rPr>
          <w:rFonts w:ascii="Times New Roman" w:hAnsi="Times New Roman" w:cs="Times New Roman"/>
          <w:sz w:val="24"/>
          <w:szCs w:val="24"/>
        </w:rPr>
        <w:t xml:space="preserve"> для неделимых классов</w:t>
      </w:r>
      <w:r w:rsidRPr="00C4095D">
        <w:rPr>
          <w:rFonts w:ascii="Times New Roman" w:hAnsi="Times New Roman" w:cs="Times New Roman"/>
          <w:sz w:val="24"/>
          <w:szCs w:val="24"/>
        </w:rPr>
        <w:t xml:space="preserve"> (9) классы( Алгоритм успеха), авторы Н.В.Синица, </w:t>
      </w:r>
      <w:proofErr w:type="spellStart"/>
      <w:r w:rsidRPr="00C4095D">
        <w:rPr>
          <w:rFonts w:ascii="Times New Roman" w:hAnsi="Times New Roman" w:cs="Times New Roman"/>
          <w:sz w:val="24"/>
          <w:szCs w:val="24"/>
        </w:rPr>
        <w:t>С.П.Самородский</w:t>
      </w:r>
      <w:proofErr w:type="spellEnd"/>
      <w:r w:rsidRPr="00C4095D">
        <w:rPr>
          <w:rFonts w:ascii="Times New Roman" w:hAnsi="Times New Roman" w:cs="Times New Roman"/>
          <w:sz w:val="24"/>
          <w:szCs w:val="24"/>
        </w:rPr>
        <w:t>. издательство  М.:«</w:t>
      </w:r>
      <w:proofErr w:type="spellStart"/>
      <w:r w:rsidRPr="00C4095D">
        <w:rPr>
          <w:rFonts w:ascii="Times New Roman" w:hAnsi="Times New Roman" w:cs="Times New Roman"/>
          <w:sz w:val="24"/>
          <w:szCs w:val="24"/>
        </w:rPr>
        <w:t>Вентана-Граф</w:t>
      </w:r>
      <w:proofErr w:type="spellEnd"/>
      <w:r w:rsidRPr="00C4095D">
        <w:rPr>
          <w:rFonts w:ascii="Times New Roman" w:hAnsi="Times New Roman" w:cs="Times New Roman"/>
          <w:sz w:val="24"/>
          <w:szCs w:val="24"/>
        </w:rPr>
        <w:t>, 2014года.</w:t>
      </w:r>
    </w:p>
    <w:p w:rsidR="00A00206" w:rsidRDefault="00A00206" w:rsidP="00A00206">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5 - 7 класс- 68 ч.</w:t>
      </w:r>
    </w:p>
    <w:p w:rsidR="00A00206" w:rsidRDefault="00A00206" w:rsidP="00A00206">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- 34 ч.</w:t>
      </w:r>
    </w:p>
    <w:p w:rsidR="00A00206" w:rsidRPr="0080286E" w:rsidRDefault="00A00206" w:rsidP="00A00206">
      <w:pPr>
        <w:spacing w:line="240" w:lineRule="auto"/>
        <w:ind w:left="360"/>
        <w:jc w:val="center"/>
        <w:rPr>
          <w:rFonts w:ascii="Times New Roman" w:hAnsi="Times New Roman" w:cs="Times New Roman"/>
          <w:b/>
          <w:sz w:val="28"/>
          <w:szCs w:val="28"/>
        </w:rPr>
      </w:pPr>
      <w:r w:rsidRPr="00780F45">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Pr="00780F45">
        <w:rPr>
          <w:rFonts w:ascii="Times New Roman" w:hAnsi="Times New Roman" w:cs="Times New Roman"/>
          <w:b/>
          <w:sz w:val="28"/>
          <w:szCs w:val="28"/>
          <w:u w:val="single"/>
        </w:rPr>
        <w:t>Личностные</w:t>
      </w:r>
      <w:proofErr w:type="gramStart"/>
      <w:r w:rsidRPr="00780F45">
        <w:rPr>
          <w:rFonts w:ascii="Times New Roman" w:hAnsi="Times New Roman" w:cs="Times New Roman"/>
          <w:b/>
          <w:sz w:val="28"/>
          <w:szCs w:val="28"/>
          <w:u w:val="single"/>
        </w:rPr>
        <w:t xml:space="preserve"> ,</w:t>
      </w:r>
      <w:proofErr w:type="gramEnd"/>
      <w:r w:rsidRPr="00780F45">
        <w:rPr>
          <w:rFonts w:ascii="Times New Roman" w:hAnsi="Times New Roman" w:cs="Times New Roman"/>
          <w:b/>
          <w:sz w:val="28"/>
          <w:szCs w:val="28"/>
          <w:u w:val="single"/>
        </w:rPr>
        <w:t xml:space="preserve"> </w:t>
      </w:r>
      <w:proofErr w:type="spellStart"/>
      <w:r w:rsidRPr="00780F45">
        <w:rPr>
          <w:rFonts w:ascii="Times New Roman" w:hAnsi="Times New Roman" w:cs="Times New Roman"/>
          <w:b/>
          <w:sz w:val="28"/>
          <w:szCs w:val="28"/>
          <w:u w:val="single"/>
        </w:rPr>
        <w:t>метапредметные</w:t>
      </w:r>
      <w:proofErr w:type="spellEnd"/>
      <w:r w:rsidRPr="0080286E">
        <w:rPr>
          <w:rFonts w:ascii="Times New Roman" w:hAnsi="Times New Roman" w:cs="Times New Roman"/>
          <w:b/>
          <w:sz w:val="28"/>
          <w:szCs w:val="28"/>
          <w:u w:val="single"/>
        </w:rPr>
        <w:t xml:space="preserve"> и предметные результаты освоения  предмета « Технология»</w:t>
      </w:r>
    </w:p>
    <w:p w:rsidR="00A00206" w:rsidRPr="00016B79"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016B79">
        <w:rPr>
          <w:rFonts w:ascii="Times New Roman" w:hAnsi="Times New Roman" w:cs="Times New Roman"/>
          <w:sz w:val="24"/>
          <w:szCs w:val="24"/>
        </w:rPr>
        <w:t>При изучении технологии в основной школе обеспечивает</w:t>
      </w:r>
      <w:r w:rsidRPr="00016B79">
        <w:rPr>
          <w:rFonts w:ascii="Times New Roman" w:hAnsi="Times New Roman" w:cs="Times New Roman"/>
          <w:sz w:val="24"/>
          <w:szCs w:val="24"/>
        </w:rPr>
        <w:softHyphen/>
        <w:t xml:space="preserve">ся достижение личностных, </w:t>
      </w:r>
      <w:proofErr w:type="spellStart"/>
      <w:r w:rsidRPr="00016B79">
        <w:rPr>
          <w:rFonts w:ascii="Times New Roman" w:hAnsi="Times New Roman" w:cs="Times New Roman"/>
          <w:sz w:val="24"/>
          <w:szCs w:val="24"/>
        </w:rPr>
        <w:t>метапредметных</w:t>
      </w:r>
      <w:proofErr w:type="spellEnd"/>
      <w:r w:rsidRPr="00016B79">
        <w:rPr>
          <w:rFonts w:ascii="Times New Roman" w:hAnsi="Times New Roman" w:cs="Times New Roman"/>
          <w:sz w:val="24"/>
          <w:szCs w:val="24"/>
        </w:rPr>
        <w:t xml:space="preserve"> и предметных результатов.</w:t>
      </w:r>
    </w:p>
    <w:p w:rsidR="00A00206"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016B79">
        <w:rPr>
          <w:rStyle w:val="44"/>
          <w:rFonts w:ascii="Times New Roman" w:hAnsi="Times New Roman" w:cs="Times New Roman"/>
          <w:sz w:val="24"/>
          <w:szCs w:val="24"/>
        </w:rPr>
        <w:t>Личностные результаты</w:t>
      </w:r>
      <w:r w:rsidRPr="00016B79">
        <w:rPr>
          <w:rFonts w:ascii="Times New Roman" w:hAnsi="Times New Roman" w:cs="Times New Roman"/>
          <w:sz w:val="24"/>
          <w:szCs w:val="24"/>
        </w:rPr>
        <w:t xml:space="preserve"> освоения обучающимися пред</w:t>
      </w:r>
      <w:r w:rsidRPr="00016B79">
        <w:rPr>
          <w:rFonts w:ascii="Times New Roman" w:hAnsi="Times New Roman" w:cs="Times New Roman"/>
          <w:sz w:val="24"/>
          <w:szCs w:val="24"/>
        </w:rPr>
        <w:softHyphen/>
        <w:t>мета «Технология» в основной школе:</w:t>
      </w:r>
    </w:p>
    <w:p w:rsidR="00A00206" w:rsidRPr="00A00206" w:rsidRDefault="00A00206" w:rsidP="00A00206">
      <w:pPr>
        <w:autoSpaceDE w:val="0"/>
        <w:autoSpaceDN w:val="0"/>
        <w:adjustRightInd w:val="0"/>
        <w:spacing w:after="0" w:line="240" w:lineRule="auto"/>
        <w:rPr>
          <w:rFonts w:ascii="Times New Roman" w:hAnsi="Times New Roman" w:cs="Times New Roman"/>
          <w:b/>
          <w:sz w:val="24"/>
          <w:szCs w:val="24"/>
          <w:u w:val="single"/>
        </w:rPr>
      </w:pPr>
      <w:r w:rsidRPr="00A00206">
        <w:rPr>
          <w:rFonts w:ascii="Times New Roman" w:hAnsi="Times New Roman" w:cs="Times New Roman"/>
          <w:b/>
          <w:i/>
          <w:iCs/>
          <w:sz w:val="24"/>
          <w:szCs w:val="24"/>
          <w:u w:val="single"/>
        </w:rPr>
        <w:t>Патриотическое воспитание</w:t>
      </w:r>
      <w:r w:rsidRPr="00A00206">
        <w:rPr>
          <w:rFonts w:ascii="Times New Roman" w:hAnsi="Times New Roman" w:cs="Times New Roman"/>
          <w:b/>
          <w:sz w:val="24"/>
          <w:szCs w:val="24"/>
          <w:u w:val="single"/>
        </w:rPr>
        <w:t>:</w:t>
      </w:r>
    </w:p>
    <w:p w:rsidR="00A00206" w:rsidRPr="00A00206" w:rsidRDefault="00A00206" w:rsidP="00A00206">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 xml:space="preserve"> проявление интереса к истории и современному состоянию</w:t>
      </w:r>
      <w:r>
        <w:rPr>
          <w:rFonts w:ascii="Times New Roman" w:hAnsi="Times New Roman" w:cs="Times New Roman"/>
          <w:sz w:val="24"/>
          <w:szCs w:val="24"/>
        </w:rPr>
        <w:t xml:space="preserve"> </w:t>
      </w:r>
      <w:r w:rsidRPr="00A00206">
        <w:rPr>
          <w:rFonts w:ascii="Times New Roman" w:hAnsi="Times New Roman" w:cs="Times New Roman"/>
          <w:sz w:val="24"/>
          <w:szCs w:val="24"/>
        </w:rPr>
        <w:t>российской науки и технологии;</w:t>
      </w:r>
    </w:p>
    <w:p w:rsidR="00A00206" w:rsidRPr="00A00206" w:rsidRDefault="00A00206" w:rsidP="00A00206">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ценностное отношение к достижениям российских инженеров и учёных.</w:t>
      </w:r>
    </w:p>
    <w:p w:rsidR="00A00206" w:rsidRPr="00A00206" w:rsidRDefault="00A00206" w:rsidP="00A00206">
      <w:pPr>
        <w:autoSpaceDE w:val="0"/>
        <w:autoSpaceDN w:val="0"/>
        <w:adjustRightInd w:val="0"/>
        <w:spacing w:after="0" w:line="240" w:lineRule="auto"/>
        <w:rPr>
          <w:rFonts w:ascii="Times New Roman" w:hAnsi="Times New Roman" w:cs="Times New Roman"/>
          <w:b/>
          <w:sz w:val="24"/>
          <w:szCs w:val="24"/>
          <w:u w:val="single"/>
        </w:rPr>
      </w:pPr>
      <w:r w:rsidRPr="00A00206">
        <w:rPr>
          <w:rFonts w:ascii="Times New Roman" w:hAnsi="Times New Roman" w:cs="Times New Roman"/>
          <w:b/>
          <w:i/>
          <w:iCs/>
          <w:sz w:val="24"/>
          <w:szCs w:val="24"/>
          <w:u w:val="single"/>
        </w:rPr>
        <w:t>Гражданское и духовно-нравственное воспитание</w:t>
      </w:r>
      <w:r w:rsidRPr="00A00206">
        <w:rPr>
          <w:rFonts w:ascii="Times New Roman" w:hAnsi="Times New Roman" w:cs="Times New Roman"/>
          <w:b/>
          <w:sz w:val="24"/>
          <w:szCs w:val="24"/>
          <w:u w:val="single"/>
        </w:rPr>
        <w:t>:</w:t>
      </w:r>
    </w:p>
    <w:p w:rsidR="00A00206" w:rsidRPr="00A00206" w:rsidRDefault="00A00206" w:rsidP="00A00206">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готовность к активному участию в обсуждении общественно</w:t>
      </w:r>
      <w:r>
        <w:rPr>
          <w:rFonts w:ascii="Times New Roman" w:hAnsi="Times New Roman" w:cs="Times New Roman"/>
          <w:sz w:val="24"/>
          <w:szCs w:val="24"/>
        </w:rPr>
        <w:t xml:space="preserve"> </w:t>
      </w:r>
      <w:r w:rsidRPr="00A00206">
        <w:rPr>
          <w:rFonts w:ascii="Times New Roman" w:hAnsi="Times New Roman" w:cs="Times New Roman"/>
          <w:sz w:val="24"/>
          <w:szCs w:val="24"/>
        </w:rPr>
        <w:t>значимых и этических проблем, связанных с современными</w:t>
      </w:r>
      <w:r>
        <w:rPr>
          <w:rFonts w:ascii="Times New Roman" w:hAnsi="Times New Roman" w:cs="Times New Roman"/>
          <w:sz w:val="24"/>
          <w:szCs w:val="24"/>
        </w:rPr>
        <w:t xml:space="preserve"> </w:t>
      </w:r>
      <w:r w:rsidRPr="00A00206">
        <w:rPr>
          <w:rFonts w:ascii="Times New Roman" w:hAnsi="Times New Roman" w:cs="Times New Roman"/>
          <w:sz w:val="24"/>
          <w:szCs w:val="24"/>
        </w:rPr>
        <w:t>технологиями, в особенности технологиями четвёртой промышленной революции;</w:t>
      </w:r>
    </w:p>
    <w:p w:rsidR="00A00206" w:rsidRPr="00A00206" w:rsidRDefault="00A00206" w:rsidP="00A00206">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осознание важности морально-этических принципов в деятельности, связанной с реализацией технологий;</w:t>
      </w:r>
    </w:p>
    <w:p w:rsidR="00A00206" w:rsidRPr="00A00206" w:rsidRDefault="00A00206" w:rsidP="00A00206">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освоение социальных норм и правил поведения, роли и формы социальной жизни в группах и сообществах, включая</w:t>
      </w:r>
      <w:r>
        <w:rPr>
          <w:rFonts w:ascii="Times New Roman" w:hAnsi="Times New Roman" w:cs="Times New Roman"/>
          <w:sz w:val="24"/>
          <w:szCs w:val="24"/>
        </w:rPr>
        <w:t xml:space="preserve"> </w:t>
      </w:r>
      <w:r w:rsidRPr="00A00206">
        <w:rPr>
          <w:rFonts w:ascii="Times New Roman" w:hAnsi="Times New Roman" w:cs="Times New Roman"/>
          <w:sz w:val="24"/>
          <w:szCs w:val="24"/>
        </w:rPr>
        <w:t>взрослые и социальные сообщества.</w:t>
      </w:r>
    </w:p>
    <w:p w:rsidR="00A00206" w:rsidRPr="00A00206" w:rsidRDefault="00A00206" w:rsidP="00A00206">
      <w:pPr>
        <w:autoSpaceDE w:val="0"/>
        <w:autoSpaceDN w:val="0"/>
        <w:adjustRightInd w:val="0"/>
        <w:spacing w:after="0" w:line="240" w:lineRule="auto"/>
        <w:rPr>
          <w:rFonts w:ascii="Times New Roman" w:hAnsi="Times New Roman" w:cs="Times New Roman"/>
          <w:b/>
          <w:sz w:val="24"/>
          <w:szCs w:val="24"/>
          <w:u w:val="single"/>
        </w:rPr>
      </w:pPr>
      <w:r w:rsidRPr="00A00206">
        <w:rPr>
          <w:rFonts w:ascii="Times New Roman" w:hAnsi="Times New Roman" w:cs="Times New Roman"/>
          <w:b/>
          <w:i/>
          <w:iCs/>
          <w:sz w:val="24"/>
          <w:szCs w:val="24"/>
          <w:u w:val="single"/>
        </w:rPr>
        <w:t>Эстетическое воспитание</w:t>
      </w:r>
      <w:r w:rsidRPr="00A00206">
        <w:rPr>
          <w:rFonts w:ascii="Times New Roman" w:hAnsi="Times New Roman" w:cs="Times New Roman"/>
          <w:b/>
          <w:sz w:val="24"/>
          <w:szCs w:val="24"/>
          <w:u w:val="single"/>
        </w:rPr>
        <w:t>:</w:t>
      </w:r>
    </w:p>
    <w:p w:rsidR="00A00206" w:rsidRPr="00A00206" w:rsidRDefault="00A00206" w:rsidP="00A00206">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восприятие эстетических каче</w:t>
      </w:r>
      <w:proofErr w:type="gramStart"/>
      <w:r w:rsidRPr="00A00206">
        <w:rPr>
          <w:rFonts w:ascii="Times New Roman" w:hAnsi="Times New Roman" w:cs="Times New Roman"/>
          <w:sz w:val="24"/>
          <w:szCs w:val="24"/>
        </w:rPr>
        <w:t>ств пр</w:t>
      </w:r>
      <w:proofErr w:type="gramEnd"/>
      <w:r w:rsidRPr="00A00206">
        <w:rPr>
          <w:rFonts w:ascii="Times New Roman" w:hAnsi="Times New Roman" w:cs="Times New Roman"/>
          <w:sz w:val="24"/>
          <w:szCs w:val="24"/>
        </w:rPr>
        <w:t>едметов труда;</w:t>
      </w:r>
    </w:p>
    <w:p w:rsidR="00A00206" w:rsidRPr="00A00206" w:rsidRDefault="00A00206" w:rsidP="00A00206">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умение создавать эстетически значимые изделия из различных материалов.</w:t>
      </w:r>
    </w:p>
    <w:p w:rsidR="00A00206" w:rsidRPr="00A00206" w:rsidRDefault="00A00206" w:rsidP="00A00206">
      <w:pPr>
        <w:autoSpaceDE w:val="0"/>
        <w:autoSpaceDN w:val="0"/>
        <w:adjustRightInd w:val="0"/>
        <w:spacing w:after="0" w:line="240" w:lineRule="auto"/>
        <w:rPr>
          <w:rFonts w:ascii="Times New Roman" w:hAnsi="Times New Roman" w:cs="Times New Roman"/>
          <w:b/>
          <w:i/>
          <w:iCs/>
          <w:sz w:val="24"/>
          <w:szCs w:val="24"/>
          <w:u w:val="single"/>
        </w:rPr>
      </w:pPr>
      <w:r w:rsidRPr="00A00206">
        <w:rPr>
          <w:rFonts w:ascii="Times New Roman" w:hAnsi="Times New Roman" w:cs="Times New Roman"/>
          <w:b/>
          <w:i/>
          <w:iCs/>
          <w:sz w:val="24"/>
          <w:szCs w:val="24"/>
          <w:u w:val="single"/>
        </w:rPr>
        <w:t>Ценности научного познания и практической деятельности</w:t>
      </w:r>
      <w:r w:rsidRPr="00A00206">
        <w:rPr>
          <w:rFonts w:ascii="Times New Roman" w:hAnsi="Times New Roman" w:cs="Times New Roman"/>
          <w:b/>
          <w:sz w:val="24"/>
          <w:szCs w:val="24"/>
          <w:u w:val="single"/>
        </w:rPr>
        <w:t>:</w:t>
      </w:r>
    </w:p>
    <w:p w:rsidR="00A00206" w:rsidRPr="00A00206" w:rsidRDefault="00A00206" w:rsidP="00A00206">
      <w:pPr>
        <w:pStyle w:val="a3"/>
        <w:numPr>
          <w:ilvl w:val="0"/>
          <w:numId w:val="47"/>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осознание ценности науки как фундамента технологий;</w:t>
      </w:r>
    </w:p>
    <w:p w:rsidR="00A00206" w:rsidRPr="00A00206" w:rsidRDefault="00A00206" w:rsidP="00A00206">
      <w:pPr>
        <w:pStyle w:val="a3"/>
        <w:numPr>
          <w:ilvl w:val="0"/>
          <w:numId w:val="47"/>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развитие интереса к исследовательской деятельности, реализации на практике достижений науки.</w:t>
      </w:r>
    </w:p>
    <w:p w:rsidR="00A00206" w:rsidRPr="00A00206" w:rsidRDefault="00A00206" w:rsidP="00A00206">
      <w:pPr>
        <w:autoSpaceDE w:val="0"/>
        <w:autoSpaceDN w:val="0"/>
        <w:adjustRightInd w:val="0"/>
        <w:spacing w:after="0" w:line="240" w:lineRule="auto"/>
        <w:rPr>
          <w:rFonts w:ascii="Times New Roman" w:hAnsi="Times New Roman" w:cs="Times New Roman"/>
          <w:b/>
          <w:i/>
          <w:iCs/>
          <w:sz w:val="24"/>
          <w:szCs w:val="24"/>
          <w:u w:val="single"/>
        </w:rPr>
      </w:pPr>
      <w:r w:rsidRPr="00A00206">
        <w:rPr>
          <w:rFonts w:ascii="Times New Roman" w:hAnsi="Times New Roman" w:cs="Times New Roman"/>
          <w:b/>
          <w:i/>
          <w:iCs/>
          <w:sz w:val="24"/>
          <w:szCs w:val="24"/>
          <w:u w:val="single"/>
        </w:rPr>
        <w:t>Формирование культуры здоровья и эмоционального благополучия</w:t>
      </w:r>
      <w:r w:rsidRPr="00A00206">
        <w:rPr>
          <w:rFonts w:ascii="Times New Roman" w:hAnsi="Times New Roman" w:cs="Times New Roman"/>
          <w:b/>
          <w:sz w:val="24"/>
          <w:szCs w:val="24"/>
          <w:u w:val="single"/>
        </w:rPr>
        <w:t>:</w:t>
      </w:r>
    </w:p>
    <w:p w:rsidR="00A00206" w:rsidRPr="00A00206" w:rsidRDefault="00A00206" w:rsidP="00A0020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осознание ценности безопасного образа жизни в современном</w:t>
      </w:r>
      <w:r>
        <w:rPr>
          <w:rFonts w:ascii="Times New Roman" w:hAnsi="Times New Roman" w:cs="Times New Roman"/>
          <w:sz w:val="24"/>
          <w:szCs w:val="24"/>
        </w:rPr>
        <w:t xml:space="preserve"> </w:t>
      </w:r>
      <w:r w:rsidRPr="00A00206">
        <w:rPr>
          <w:rFonts w:ascii="Times New Roman" w:hAnsi="Times New Roman" w:cs="Times New Roman"/>
          <w:sz w:val="24"/>
          <w:szCs w:val="24"/>
        </w:rPr>
        <w:t>технологическом мире, важности правил безопасной работы</w:t>
      </w:r>
      <w:r>
        <w:rPr>
          <w:rFonts w:ascii="Times New Roman" w:hAnsi="Times New Roman" w:cs="Times New Roman"/>
          <w:sz w:val="24"/>
          <w:szCs w:val="24"/>
        </w:rPr>
        <w:t xml:space="preserve"> </w:t>
      </w:r>
      <w:r w:rsidRPr="00A00206">
        <w:rPr>
          <w:rFonts w:ascii="Times New Roman" w:hAnsi="Times New Roman" w:cs="Times New Roman"/>
          <w:sz w:val="24"/>
          <w:szCs w:val="24"/>
        </w:rPr>
        <w:t>с инструментами;</w:t>
      </w:r>
    </w:p>
    <w:p w:rsidR="00A00206" w:rsidRPr="00A00206" w:rsidRDefault="00A00206" w:rsidP="00A0020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умение распознавать информационные угрозы и осуществлять защиту личности от этих угроз.</w:t>
      </w:r>
    </w:p>
    <w:p w:rsidR="00A00206" w:rsidRPr="00A00206" w:rsidRDefault="00A00206" w:rsidP="00A00206">
      <w:pPr>
        <w:autoSpaceDE w:val="0"/>
        <w:autoSpaceDN w:val="0"/>
        <w:adjustRightInd w:val="0"/>
        <w:spacing w:after="0" w:line="240" w:lineRule="auto"/>
        <w:rPr>
          <w:rFonts w:ascii="Times New Roman" w:hAnsi="Times New Roman" w:cs="Times New Roman"/>
          <w:b/>
          <w:sz w:val="24"/>
          <w:szCs w:val="24"/>
          <w:u w:val="single"/>
        </w:rPr>
      </w:pPr>
      <w:r w:rsidRPr="00A00206">
        <w:rPr>
          <w:rFonts w:ascii="Times New Roman" w:hAnsi="Times New Roman" w:cs="Times New Roman"/>
          <w:b/>
          <w:i/>
          <w:iCs/>
          <w:sz w:val="24"/>
          <w:szCs w:val="24"/>
          <w:u w:val="single"/>
        </w:rPr>
        <w:t>Трудовое воспитание</w:t>
      </w:r>
      <w:r w:rsidRPr="00A00206">
        <w:rPr>
          <w:rFonts w:ascii="Times New Roman" w:hAnsi="Times New Roman" w:cs="Times New Roman"/>
          <w:b/>
          <w:sz w:val="24"/>
          <w:szCs w:val="24"/>
          <w:u w:val="single"/>
        </w:rPr>
        <w:t>:</w:t>
      </w:r>
    </w:p>
    <w:p w:rsidR="00A00206" w:rsidRPr="00A00206" w:rsidRDefault="00A00206" w:rsidP="00A0020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активное участие в решении возникающих практических задач из различных областей;</w:t>
      </w:r>
    </w:p>
    <w:p w:rsidR="00A00206" w:rsidRPr="00A00206" w:rsidRDefault="00A00206" w:rsidP="00A0020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умение ориентироваться в мире современных профессий.</w:t>
      </w:r>
    </w:p>
    <w:p w:rsidR="00A00206" w:rsidRPr="00A00206" w:rsidRDefault="00A00206" w:rsidP="00A00206">
      <w:pPr>
        <w:autoSpaceDE w:val="0"/>
        <w:autoSpaceDN w:val="0"/>
        <w:adjustRightInd w:val="0"/>
        <w:spacing w:after="0" w:line="240" w:lineRule="auto"/>
        <w:rPr>
          <w:rFonts w:ascii="Times New Roman" w:hAnsi="Times New Roman" w:cs="Times New Roman"/>
          <w:b/>
          <w:sz w:val="24"/>
          <w:szCs w:val="24"/>
          <w:u w:val="single"/>
        </w:rPr>
      </w:pPr>
      <w:r w:rsidRPr="00A00206">
        <w:rPr>
          <w:rFonts w:ascii="Times New Roman" w:hAnsi="Times New Roman" w:cs="Times New Roman"/>
          <w:b/>
          <w:i/>
          <w:iCs/>
          <w:sz w:val="24"/>
          <w:szCs w:val="24"/>
          <w:u w:val="single"/>
        </w:rPr>
        <w:t>Экологическое воспитание</w:t>
      </w:r>
      <w:r w:rsidRPr="00A00206">
        <w:rPr>
          <w:rFonts w:ascii="Times New Roman" w:hAnsi="Times New Roman" w:cs="Times New Roman"/>
          <w:b/>
          <w:sz w:val="24"/>
          <w:szCs w:val="24"/>
          <w:u w:val="single"/>
        </w:rPr>
        <w:t>:</w:t>
      </w:r>
    </w:p>
    <w:p w:rsidR="00A00206" w:rsidRPr="00A00206" w:rsidRDefault="00A00206" w:rsidP="00A0020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t xml:space="preserve">воспитание бережного отношения к окружающей среде, понимание необходимости соблюдения баланса между природой и </w:t>
      </w:r>
      <w:proofErr w:type="spellStart"/>
      <w:r w:rsidRPr="00A00206">
        <w:rPr>
          <w:rFonts w:ascii="Times New Roman" w:hAnsi="Times New Roman" w:cs="Times New Roman"/>
          <w:sz w:val="24"/>
          <w:szCs w:val="24"/>
        </w:rPr>
        <w:t>техносферой</w:t>
      </w:r>
      <w:proofErr w:type="spellEnd"/>
      <w:r w:rsidRPr="00A00206">
        <w:rPr>
          <w:rFonts w:ascii="Times New Roman" w:hAnsi="Times New Roman" w:cs="Times New Roman"/>
          <w:sz w:val="24"/>
          <w:szCs w:val="24"/>
        </w:rPr>
        <w:t>;</w:t>
      </w:r>
    </w:p>
    <w:p w:rsidR="00A00206" w:rsidRPr="00A00206" w:rsidRDefault="00A00206" w:rsidP="00A00206">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A00206">
        <w:rPr>
          <w:rFonts w:ascii="Times New Roman" w:hAnsi="Times New Roman" w:cs="Times New Roman"/>
          <w:sz w:val="24"/>
          <w:szCs w:val="24"/>
        </w:rPr>
        <w:lastRenderedPageBreak/>
        <w:t>осознание пределов преобразовательной д</w:t>
      </w:r>
      <w:r>
        <w:rPr>
          <w:rFonts w:ascii="Times New Roman" w:hAnsi="Times New Roman" w:cs="Times New Roman"/>
          <w:sz w:val="24"/>
          <w:szCs w:val="24"/>
        </w:rPr>
        <w:t>еятельности чело</w:t>
      </w:r>
      <w:r w:rsidRPr="00A00206">
        <w:rPr>
          <w:rFonts w:ascii="Times New Roman" w:hAnsi="Times New Roman" w:cs="Times New Roman"/>
          <w:sz w:val="24"/>
          <w:szCs w:val="24"/>
        </w:rPr>
        <w:t>века.</w:t>
      </w:r>
    </w:p>
    <w:p w:rsidR="00A00206" w:rsidRPr="00016B79" w:rsidRDefault="00A00206" w:rsidP="00A00206">
      <w:pPr>
        <w:pStyle w:val="a7"/>
        <w:numPr>
          <w:ilvl w:val="0"/>
          <w:numId w:val="12"/>
        </w:numPr>
        <w:shd w:val="clear" w:color="auto" w:fill="auto"/>
        <w:tabs>
          <w:tab w:val="left" w:pos="630"/>
        </w:tabs>
        <w:spacing w:before="0" w:line="240" w:lineRule="auto"/>
        <w:ind w:left="400" w:hanging="20"/>
        <w:jc w:val="both"/>
        <w:rPr>
          <w:rFonts w:ascii="Times New Roman" w:hAnsi="Times New Roman" w:cs="Times New Roman"/>
          <w:sz w:val="24"/>
          <w:szCs w:val="24"/>
        </w:rPr>
      </w:pPr>
      <w:proofErr w:type="spellStart"/>
      <w:r w:rsidRPr="00016B79">
        <w:rPr>
          <w:rStyle w:val="34"/>
          <w:rFonts w:ascii="Times New Roman" w:hAnsi="Times New Roman" w:cs="Times New Roman"/>
          <w:sz w:val="24"/>
          <w:szCs w:val="24"/>
        </w:rPr>
        <w:t>Метапредметные</w:t>
      </w:r>
      <w:proofErr w:type="spellEnd"/>
      <w:r w:rsidRPr="00016B79">
        <w:rPr>
          <w:rStyle w:val="34"/>
          <w:rFonts w:ascii="Times New Roman" w:hAnsi="Times New Roman" w:cs="Times New Roman"/>
          <w:sz w:val="24"/>
          <w:szCs w:val="24"/>
        </w:rPr>
        <w:t xml:space="preserve"> результаты</w:t>
      </w:r>
      <w:r w:rsidRPr="00016B79">
        <w:rPr>
          <w:rFonts w:ascii="Times New Roman" w:hAnsi="Times New Roman" w:cs="Times New Roman"/>
          <w:sz w:val="24"/>
          <w:szCs w:val="24"/>
        </w:rPr>
        <w:t xml:space="preserve"> освоения учащимися</w:t>
      </w:r>
    </w:p>
    <w:p w:rsidR="00A00206" w:rsidRPr="00016B79" w:rsidRDefault="00A00206" w:rsidP="00A00206">
      <w:pPr>
        <w:pStyle w:val="a7"/>
        <w:shd w:val="clear" w:color="auto" w:fill="auto"/>
        <w:spacing w:before="0" w:line="240" w:lineRule="auto"/>
        <w:ind w:hanging="20"/>
        <w:rPr>
          <w:rFonts w:ascii="Times New Roman" w:hAnsi="Times New Roman" w:cs="Times New Roman"/>
          <w:sz w:val="24"/>
          <w:szCs w:val="24"/>
        </w:rPr>
      </w:pPr>
      <w:r w:rsidRPr="00016B79">
        <w:rPr>
          <w:rFonts w:ascii="Times New Roman" w:hAnsi="Times New Roman" w:cs="Times New Roman"/>
          <w:sz w:val="24"/>
          <w:szCs w:val="24"/>
        </w:rPr>
        <w:t>предмета «Технология» в основной школе:</w:t>
      </w:r>
    </w:p>
    <w:p w:rsidR="00A00206" w:rsidRPr="00016B79" w:rsidRDefault="00A00206" w:rsidP="00A00206">
      <w:pPr>
        <w:pStyle w:val="a7"/>
        <w:numPr>
          <w:ilvl w:val="0"/>
          <w:numId w:val="12"/>
        </w:numPr>
        <w:shd w:val="clear" w:color="auto" w:fill="auto"/>
        <w:tabs>
          <w:tab w:val="left" w:pos="626"/>
        </w:tabs>
        <w:spacing w:before="0" w:line="240" w:lineRule="auto"/>
        <w:ind w:left="400" w:hanging="20"/>
        <w:jc w:val="both"/>
        <w:rPr>
          <w:rFonts w:ascii="Times New Roman" w:hAnsi="Times New Roman" w:cs="Times New Roman"/>
          <w:sz w:val="24"/>
          <w:szCs w:val="24"/>
        </w:rPr>
      </w:pPr>
      <w:r w:rsidRPr="00016B79">
        <w:rPr>
          <w:rFonts w:ascii="Times New Roman" w:hAnsi="Times New Roman" w:cs="Times New Roman"/>
          <w:sz w:val="24"/>
          <w:szCs w:val="24"/>
        </w:rPr>
        <w:t>самостоятельное определение цели своего обучения, по</w:t>
      </w:r>
      <w:r w:rsidRPr="00016B79">
        <w:rPr>
          <w:rFonts w:ascii="Times New Roman" w:hAnsi="Times New Roman" w:cs="Times New Roman"/>
          <w:sz w:val="24"/>
          <w:szCs w:val="24"/>
        </w:rPr>
        <w:softHyphen/>
        <w:t>становка и формулировка для себя новых задач в учёбе и по</w:t>
      </w:r>
      <w:r w:rsidRPr="00016B79">
        <w:rPr>
          <w:rFonts w:ascii="Times New Roman" w:hAnsi="Times New Roman" w:cs="Times New Roman"/>
          <w:sz w:val="24"/>
          <w:szCs w:val="24"/>
        </w:rPr>
        <w:softHyphen/>
        <w:t>знавательной деятельности;</w:t>
      </w:r>
    </w:p>
    <w:p w:rsidR="00A00206" w:rsidRPr="00016B79" w:rsidRDefault="00A00206" w:rsidP="00A00206">
      <w:pPr>
        <w:pStyle w:val="a7"/>
        <w:numPr>
          <w:ilvl w:val="0"/>
          <w:numId w:val="12"/>
        </w:numPr>
        <w:shd w:val="clear" w:color="auto" w:fill="auto"/>
        <w:tabs>
          <w:tab w:val="left" w:pos="626"/>
        </w:tabs>
        <w:spacing w:before="0" w:line="240" w:lineRule="auto"/>
        <w:ind w:left="400" w:hanging="20"/>
        <w:jc w:val="both"/>
        <w:rPr>
          <w:rFonts w:ascii="Times New Roman" w:hAnsi="Times New Roman" w:cs="Times New Roman"/>
          <w:sz w:val="24"/>
          <w:szCs w:val="24"/>
        </w:rPr>
      </w:pPr>
      <w:r w:rsidRPr="00016B79">
        <w:rPr>
          <w:rFonts w:ascii="Times New Roman" w:hAnsi="Times New Roman" w:cs="Times New Roman"/>
          <w:sz w:val="24"/>
          <w:szCs w:val="24"/>
        </w:rPr>
        <w:t>алгоритмизированное планирование процесса познава</w:t>
      </w:r>
      <w:r w:rsidRPr="00016B79">
        <w:rPr>
          <w:rFonts w:ascii="Times New Roman" w:hAnsi="Times New Roman" w:cs="Times New Roman"/>
          <w:sz w:val="24"/>
          <w:szCs w:val="24"/>
        </w:rPr>
        <w:softHyphen/>
        <w:t>тельно-трудовой деятельности;</w:t>
      </w:r>
    </w:p>
    <w:p w:rsidR="00A00206" w:rsidRPr="00016B79" w:rsidRDefault="00A00206" w:rsidP="00A00206">
      <w:pPr>
        <w:pStyle w:val="a7"/>
        <w:numPr>
          <w:ilvl w:val="0"/>
          <w:numId w:val="12"/>
        </w:numPr>
        <w:shd w:val="clear" w:color="auto" w:fill="auto"/>
        <w:tabs>
          <w:tab w:val="left" w:pos="626"/>
        </w:tabs>
        <w:spacing w:before="0" w:line="240" w:lineRule="auto"/>
        <w:ind w:left="400" w:hanging="20"/>
        <w:jc w:val="both"/>
        <w:rPr>
          <w:rFonts w:ascii="Times New Roman" w:hAnsi="Times New Roman" w:cs="Times New Roman"/>
          <w:sz w:val="24"/>
          <w:szCs w:val="24"/>
        </w:rPr>
      </w:pPr>
      <w:r w:rsidRPr="00016B79">
        <w:rPr>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w:t>
      </w:r>
      <w:r w:rsidRPr="00016B79">
        <w:rPr>
          <w:rFonts w:ascii="Times New Roman" w:hAnsi="Times New Roman" w:cs="Times New Roman"/>
          <w:sz w:val="24"/>
          <w:szCs w:val="24"/>
        </w:rPr>
        <w:softHyphen/>
        <w:t>ной или трудовой задачи на основе заданных алгоритмов;</w:t>
      </w:r>
    </w:p>
    <w:p w:rsidR="00A00206" w:rsidRPr="00016B79" w:rsidRDefault="00A00206" w:rsidP="00A00206">
      <w:pPr>
        <w:pStyle w:val="a7"/>
        <w:numPr>
          <w:ilvl w:val="0"/>
          <w:numId w:val="12"/>
        </w:numPr>
        <w:shd w:val="clear" w:color="auto" w:fill="auto"/>
        <w:tabs>
          <w:tab w:val="left" w:pos="626"/>
        </w:tabs>
        <w:spacing w:before="0" w:line="240" w:lineRule="auto"/>
        <w:ind w:left="400" w:hanging="20"/>
        <w:jc w:val="both"/>
        <w:rPr>
          <w:rFonts w:ascii="Times New Roman" w:hAnsi="Times New Roman" w:cs="Times New Roman"/>
          <w:sz w:val="24"/>
          <w:szCs w:val="24"/>
        </w:rPr>
      </w:pPr>
      <w:r w:rsidRPr="00016B79">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w:t>
      </w:r>
      <w:r w:rsidRPr="00016B79">
        <w:rPr>
          <w:rFonts w:ascii="Times New Roman" w:hAnsi="Times New Roman" w:cs="Times New Roman"/>
          <w:sz w:val="24"/>
          <w:szCs w:val="24"/>
        </w:rPr>
        <w:softHyphen/>
        <w:t>гающих стандартного применения одного из них; поиск но</w:t>
      </w:r>
      <w:r w:rsidRPr="00016B79">
        <w:rPr>
          <w:rFonts w:ascii="Times New Roman" w:hAnsi="Times New Roman" w:cs="Times New Roman"/>
          <w:sz w:val="24"/>
          <w:szCs w:val="24"/>
        </w:rPr>
        <w:softHyphen/>
        <w:t>вых решений возникшей технической или организационной проблемы;</w:t>
      </w:r>
    </w:p>
    <w:p w:rsidR="00A00206" w:rsidRPr="00016B79" w:rsidRDefault="00A00206" w:rsidP="00A00206">
      <w:pPr>
        <w:pStyle w:val="a7"/>
        <w:numPr>
          <w:ilvl w:val="0"/>
          <w:numId w:val="12"/>
        </w:numPr>
        <w:shd w:val="clear" w:color="auto" w:fill="auto"/>
        <w:tabs>
          <w:tab w:val="left" w:pos="626"/>
        </w:tabs>
        <w:spacing w:before="0" w:line="240" w:lineRule="auto"/>
        <w:ind w:left="400" w:hanging="20"/>
        <w:jc w:val="both"/>
        <w:rPr>
          <w:rFonts w:ascii="Times New Roman" w:hAnsi="Times New Roman" w:cs="Times New Roman"/>
          <w:sz w:val="24"/>
          <w:szCs w:val="24"/>
        </w:rPr>
      </w:pPr>
      <w:proofErr w:type="gramStart"/>
      <w:r w:rsidRPr="00016B79">
        <w:rPr>
          <w:rFonts w:ascii="Times New Roman" w:hAnsi="Times New Roman" w:cs="Times New Roman"/>
          <w:sz w:val="24"/>
          <w:szCs w:val="24"/>
        </w:rPr>
        <w:t>выявление потребностей, проектирование и создание объ</w:t>
      </w:r>
      <w:r w:rsidRPr="00016B79">
        <w:rPr>
          <w:rFonts w:ascii="Times New Roman" w:hAnsi="Times New Roman" w:cs="Times New Roman"/>
          <w:sz w:val="24"/>
          <w:szCs w:val="24"/>
        </w:rPr>
        <w:softHyphen/>
        <w:t>ектов, имеющих потребительную стоимость; самостоятельная</w:t>
      </w:r>
      <w:proofErr w:type="gramEnd"/>
    </w:p>
    <w:p w:rsidR="00A00206" w:rsidRPr="00016B79" w:rsidRDefault="00A00206" w:rsidP="00A00206">
      <w:pPr>
        <w:pStyle w:val="a7"/>
        <w:shd w:val="clear" w:color="auto" w:fill="auto"/>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организация и выполнение различных творческих работ по созданию изделий и продуктов;</w:t>
      </w:r>
    </w:p>
    <w:p w:rsidR="00A00206" w:rsidRPr="00016B79" w:rsidRDefault="00A00206" w:rsidP="00A00206">
      <w:pPr>
        <w:pStyle w:val="a7"/>
        <w:numPr>
          <w:ilvl w:val="0"/>
          <w:numId w:val="12"/>
        </w:numPr>
        <w:shd w:val="clear" w:color="auto" w:fill="auto"/>
        <w:tabs>
          <w:tab w:val="left" w:pos="246"/>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виртуальное и натурное моделирование технических объ</w:t>
      </w:r>
      <w:r w:rsidRPr="00016B79">
        <w:rPr>
          <w:rFonts w:ascii="Times New Roman" w:hAnsi="Times New Roman" w:cs="Times New Roman"/>
          <w:sz w:val="24"/>
          <w:szCs w:val="24"/>
        </w:rPr>
        <w:softHyphen/>
        <w:t>ектов, продуктов и технологических процессов; проявление инновационного подхода к решению учебных и практиче</w:t>
      </w:r>
      <w:r w:rsidRPr="00016B79">
        <w:rPr>
          <w:rFonts w:ascii="Times New Roman" w:hAnsi="Times New Roman" w:cs="Times New Roman"/>
          <w:sz w:val="24"/>
          <w:szCs w:val="24"/>
        </w:rPr>
        <w:softHyphen/>
        <w:t>ских задач в процессе моделирования изделия или техноло</w:t>
      </w:r>
      <w:r w:rsidRPr="00016B79">
        <w:rPr>
          <w:rFonts w:ascii="Times New Roman" w:hAnsi="Times New Roman" w:cs="Times New Roman"/>
          <w:sz w:val="24"/>
          <w:szCs w:val="24"/>
        </w:rPr>
        <w:softHyphen/>
        <w:t>гического процесса;</w:t>
      </w:r>
    </w:p>
    <w:p w:rsidR="00A00206" w:rsidRPr="00016B79" w:rsidRDefault="00A00206" w:rsidP="00A00206">
      <w:pPr>
        <w:pStyle w:val="a7"/>
        <w:numPr>
          <w:ilvl w:val="0"/>
          <w:numId w:val="12"/>
        </w:numPr>
        <w:shd w:val="clear" w:color="auto" w:fill="auto"/>
        <w:tabs>
          <w:tab w:val="left" w:pos="250"/>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осознанное использование речевых сре</w:t>
      </w:r>
      <w:proofErr w:type="gramStart"/>
      <w:r w:rsidRPr="00016B79">
        <w:rPr>
          <w:rFonts w:ascii="Times New Roman" w:hAnsi="Times New Roman" w:cs="Times New Roman"/>
          <w:sz w:val="24"/>
          <w:szCs w:val="24"/>
        </w:rPr>
        <w:t>дств в с</w:t>
      </w:r>
      <w:proofErr w:type="gramEnd"/>
      <w:r w:rsidRPr="00016B79">
        <w:rPr>
          <w:rFonts w:ascii="Times New Roman" w:hAnsi="Times New Roman" w:cs="Times New Roman"/>
          <w:sz w:val="24"/>
          <w:szCs w:val="24"/>
        </w:rPr>
        <w:t>оответст</w:t>
      </w:r>
      <w:r w:rsidRPr="00016B79">
        <w:rPr>
          <w:rFonts w:ascii="Times New Roman" w:hAnsi="Times New Roman" w:cs="Times New Roman"/>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016B79">
        <w:rPr>
          <w:rFonts w:ascii="Times New Roman" w:hAnsi="Times New Roman" w:cs="Times New Roman"/>
          <w:sz w:val="24"/>
          <w:szCs w:val="24"/>
        </w:rPr>
        <w:softHyphen/>
        <w:t>ного решения; отражение в устной или письменной форме результатов своей деятельности;</w:t>
      </w:r>
    </w:p>
    <w:p w:rsidR="00A00206" w:rsidRPr="00016B79" w:rsidRDefault="00A00206" w:rsidP="00A00206">
      <w:pPr>
        <w:pStyle w:val="a7"/>
        <w:numPr>
          <w:ilvl w:val="0"/>
          <w:numId w:val="12"/>
        </w:numPr>
        <w:shd w:val="clear" w:color="auto" w:fill="auto"/>
        <w:tabs>
          <w:tab w:val="left" w:pos="250"/>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w:t>
      </w:r>
      <w:r w:rsidRPr="00016B79">
        <w:rPr>
          <w:rFonts w:ascii="Times New Roman" w:hAnsi="Times New Roman" w:cs="Times New Roman"/>
          <w:sz w:val="24"/>
          <w:szCs w:val="24"/>
        </w:rPr>
        <w:softHyphen/>
        <w:t>логий (ИКТ); выбор для решения познавательных и комму</w:t>
      </w:r>
      <w:r w:rsidRPr="00016B79">
        <w:rPr>
          <w:rFonts w:ascii="Times New Roman" w:hAnsi="Times New Roman" w:cs="Times New Roman"/>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A00206" w:rsidRPr="00016B79" w:rsidRDefault="00A00206" w:rsidP="00A00206">
      <w:pPr>
        <w:pStyle w:val="a7"/>
        <w:numPr>
          <w:ilvl w:val="0"/>
          <w:numId w:val="12"/>
        </w:numPr>
        <w:shd w:val="clear" w:color="auto" w:fill="auto"/>
        <w:tabs>
          <w:tab w:val="left" w:pos="250"/>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организация учебного сотрудничества и совместной дея</w:t>
      </w:r>
      <w:r w:rsidRPr="00016B79">
        <w:rPr>
          <w:rFonts w:ascii="Times New Roman" w:hAnsi="Times New Roman" w:cs="Times New Roman"/>
          <w:sz w:val="24"/>
          <w:szCs w:val="24"/>
        </w:rPr>
        <w:softHyphen/>
        <w:t>тельности с учителем и сверстниками; согласование и ко</w:t>
      </w:r>
      <w:r w:rsidRPr="00016B79">
        <w:rPr>
          <w:rFonts w:ascii="Times New Roman" w:hAnsi="Times New Roman" w:cs="Times New Roman"/>
          <w:sz w:val="24"/>
          <w:szCs w:val="24"/>
        </w:rPr>
        <w:softHyphen/>
        <w:t>ординация совместной познавательно-трудовой деятельно</w:t>
      </w:r>
      <w:r w:rsidRPr="00016B79">
        <w:rPr>
          <w:rFonts w:ascii="Times New Roman" w:hAnsi="Times New Roman" w:cs="Times New Roman"/>
          <w:sz w:val="24"/>
          <w:szCs w:val="24"/>
        </w:rPr>
        <w:softHyphen/>
        <w:t>сти с другими её участниками; объективное оценивание вкла</w:t>
      </w:r>
      <w:r w:rsidRPr="00016B79">
        <w:rPr>
          <w:rFonts w:ascii="Times New Roman" w:hAnsi="Times New Roman" w:cs="Times New Roman"/>
          <w:sz w:val="24"/>
          <w:szCs w:val="24"/>
        </w:rPr>
        <w:softHyphen/>
        <w:t>да своей познавательно-трудовой деятельности в решение общих задач коллектива;</w:t>
      </w:r>
    </w:p>
    <w:p w:rsidR="00A00206" w:rsidRPr="00016B79" w:rsidRDefault="00A00206" w:rsidP="00A00206">
      <w:pPr>
        <w:pStyle w:val="a7"/>
        <w:numPr>
          <w:ilvl w:val="0"/>
          <w:numId w:val="12"/>
        </w:numPr>
        <w:shd w:val="clear" w:color="auto" w:fill="auto"/>
        <w:tabs>
          <w:tab w:val="left" w:pos="255"/>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оценивание правильности выполнения учебной задачи, собственных возможностей её решения; диагностика резуль</w:t>
      </w:r>
      <w:r w:rsidRPr="00016B79">
        <w:rPr>
          <w:rFonts w:ascii="Times New Roman" w:hAnsi="Times New Roman" w:cs="Times New Roman"/>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A00206" w:rsidRPr="00016B79" w:rsidRDefault="00A00206" w:rsidP="00A00206">
      <w:pPr>
        <w:pStyle w:val="a7"/>
        <w:numPr>
          <w:ilvl w:val="0"/>
          <w:numId w:val="12"/>
        </w:numPr>
        <w:shd w:val="clear" w:color="auto" w:fill="auto"/>
        <w:tabs>
          <w:tab w:val="left" w:pos="246"/>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соблюдение норм и правил безопасности познавательн</w:t>
      </w:r>
      <w:proofErr w:type="gramStart"/>
      <w:r w:rsidRPr="00016B79">
        <w:rPr>
          <w:rFonts w:ascii="Times New Roman" w:hAnsi="Times New Roman" w:cs="Times New Roman"/>
          <w:sz w:val="24"/>
          <w:szCs w:val="24"/>
        </w:rPr>
        <w:t>о-</w:t>
      </w:r>
      <w:proofErr w:type="gramEnd"/>
      <w:r w:rsidRPr="00016B79">
        <w:rPr>
          <w:rFonts w:ascii="Times New Roman" w:hAnsi="Times New Roman" w:cs="Times New Roman"/>
          <w:sz w:val="24"/>
          <w:szCs w:val="24"/>
        </w:rPr>
        <w:t xml:space="preserve"> трудовой деятельности и созидательного труда; соблюдение норм и правил культуры труда в соответствии с технологиче</w:t>
      </w:r>
      <w:r w:rsidRPr="00016B79">
        <w:rPr>
          <w:rFonts w:ascii="Times New Roman" w:hAnsi="Times New Roman" w:cs="Times New Roman"/>
          <w:sz w:val="24"/>
          <w:szCs w:val="24"/>
        </w:rPr>
        <w:softHyphen/>
        <w:t>ской культурой производства;</w:t>
      </w:r>
    </w:p>
    <w:p w:rsidR="00A00206" w:rsidRPr="00016B79" w:rsidRDefault="00A00206" w:rsidP="00A00206">
      <w:pPr>
        <w:pStyle w:val="a7"/>
        <w:numPr>
          <w:ilvl w:val="0"/>
          <w:numId w:val="12"/>
        </w:numPr>
        <w:shd w:val="clear" w:color="auto" w:fill="auto"/>
        <w:tabs>
          <w:tab w:val="left" w:pos="246"/>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00206" w:rsidRPr="00016B79" w:rsidRDefault="00A00206" w:rsidP="00A00206">
      <w:pPr>
        <w:pStyle w:val="a7"/>
        <w:numPr>
          <w:ilvl w:val="0"/>
          <w:numId w:val="12"/>
        </w:numPr>
        <w:shd w:val="clear" w:color="auto" w:fill="auto"/>
        <w:tabs>
          <w:tab w:val="left" w:pos="255"/>
        </w:tabs>
        <w:spacing w:before="0" w:line="240" w:lineRule="auto"/>
        <w:ind w:left="426" w:right="20" w:hanging="20"/>
        <w:jc w:val="both"/>
        <w:rPr>
          <w:rFonts w:ascii="Times New Roman" w:hAnsi="Times New Roman" w:cs="Times New Roman"/>
          <w:sz w:val="24"/>
          <w:szCs w:val="24"/>
        </w:rPr>
      </w:pPr>
      <w:r w:rsidRPr="00016B79">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w:t>
      </w:r>
      <w:r w:rsidRPr="00016B79">
        <w:rPr>
          <w:rFonts w:ascii="Times New Roman" w:hAnsi="Times New Roman" w:cs="Times New Roman"/>
          <w:sz w:val="24"/>
          <w:szCs w:val="24"/>
        </w:rPr>
        <w:softHyphen/>
        <w:t>ной, социальной практике и профессиональной ориента</w:t>
      </w:r>
      <w:r w:rsidRPr="00016B79">
        <w:rPr>
          <w:rFonts w:ascii="Times New Roman" w:hAnsi="Times New Roman" w:cs="Times New Roman"/>
          <w:sz w:val="24"/>
          <w:szCs w:val="24"/>
        </w:rPr>
        <w:softHyphen/>
        <w:t>ции.</w:t>
      </w:r>
    </w:p>
    <w:p w:rsidR="00A00206" w:rsidRPr="00016B79" w:rsidRDefault="00A00206" w:rsidP="00A00206">
      <w:pPr>
        <w:pStyle w:val="a7"/>
        <w:shd w:val="clear" w:color="auto" w:fill="auto"/>
        <w:spacing w:before="0" w:line="240" w:lineRule="auto"/>
        <w:ind w:right="20" w:hanging="20"/>
        <w:rPr>
          <w:rFonts w:ascii="Times New Roman" w:hAnsi="Times New Roman" w:cs="Times New Roman"/>
          <w:sz w:val="24"/>
          <w:szCs w:val="24"/>
        </w:rPr>
      </w:pPr>
      <w:r w:rsidRPr="00016B79">
        <w:rPr>
          <w:rStyle w:val="27"/>
          <w:rFonts w:ascii="Times New Roman" w:hAnsi="Times New Roman" w:cs="Times New Roman"/>
          <w:sz w:val="24"/>
          <w:szCs w:val="24"/>
        </w:rPr>
        <w:t>Предметные результаты</w:t>
      </w:r>
      <w:r w:rsidRPr="00016B79">
        <w:rPr>
          <w:rFonts w:ascii="Times New Roman" w:hAnsi="Times New Roman" w:cs="Times New Roman"/>
          <w:sz w:val="24"/>
          <w:szCs w:val="24"/>
        </w:rPr>
        <w:t xml:space="preserve"> освоения учащимися предме</w:t>
      </w:r>
      <w:r w:rsidRPr="00016B79">
        <w:rPr>
          <w:rFonts w:ascii="Times New Roman" w:hAnsi="Times New Roman" w:cs="Times New Roman"/>
          <w:sz w:val="24"/>
          <w:szCs w:val="24"/>
        </w:rPr>
        <w:softHyphen/>
        <w:t xml:space="preserve">та «Технология» в основной школе: </w:t>
      </w:r>
      <w:r w:rsidRPr="00016B79">
        <w:rPr>
          <w:rStyle w:val="64"/>
          <w:rFonts w:ascii="Times New Roman" w:hAnsi="Times New Roman" w:cs="Times New Roman"/>
          <w:sz w:val="24"/>
          <w:szCs w:val="24"/>
        </w:rPr>
        <w:t>в познавательной сфере:</w:t>
      </w:r>
    </w:p>
    <w:p w:rsidR="00A00206" w:rsidRPr="00016B79" w:rsidRDefault="00A00206" w:rsidP="00A00206">
      <w:pPr>
        <w:pStyle w:val="a7"/>
        <w:numPr>
          <w:ilvl w:val="0"/>
          <w:numId w:val="12"/>
        </w:numPr>
        <w:shd w:val="clear" w:color="auto" w:fill="auto"/>
        <w:tabs>
          <w:tab w:val="left" w:pos="630"/>
        </w:tabs>
        <w:spacing w:before="0" w:line="240" w:lineRule="auto"/>
        <w:ind w:left="400" w:right="20" w:hanging="20"/>
        <w:jc w:val="both"/>
        <w:rPr>
          <w:rFonts w:ascii="Times New Roman" w:hAnsi="Times New Roman" w:cs="Times New Roman"/>
          <w:sz w:val="24"/>
          <w:szCs w:val="24"/>
        </w:rPr>
      </w:pPr>
      <w:r w:rsidRPr="00016B79">
        <w:rPr>
          <w:rFonts w:ascii="Times New Roman" w:hAnsi="Times New Roman" w:cs="Times New Roman"/>
          <w:sz w:val="24"/>
          <w:szCs w:val="24"/>
        </w:rPr>
        <w:t>осознание роли техники и технологий для прогрессивно</w:t>
      </w:r>
      <w:r w:rsidRPr="00016B79">
        <w:rPr>
          <w:rFonts w:ascii="Times New Roman" w:hAnsi="Times New Roman" w:cs="Times New Roman"/>
          <w:sz w:val="24"/>
          <w:szCs w:val="24"/>
        </w:rPr>
        <w:softHyphen/>
        <w:t>го развития общества; формирование целостного представ</w:t>
      </w:r>
      <w:r w:rsidRPr="00016B79">
        <w:rPr>
          <w:rFonts w:ascii="Times New Roman" w:hAnsi="Times New Roman" w:cs="Times New Roman"/>
          <w:sz w:val="24"/>
          <w:szCs w:val="24"/>
        </w:rPr>
        <w:softHyphen/>
        <w:t xml:space="preserve">ления о </w:t>
      </w:r>
      <w:proofErr w:type="spellStart"/>
      <w:r w:rsidRPr="00016B79">
        <w:rPr>
          <w:rFonts w:ascii="Times New Roman" w:hAnsi="Times New Roman" w:cs="Times New Roman"/>
          <w:sz w:val="24"/>
          <w:szCs w:val="24"/>
        </w:rPr>
        <w:t>техносфере</w:t>
      </w:r>
      <w:proofErr w:type="spellEnd"/>
      <w:r w:rsidRPr="00016B79">
        <w:rPr>
          <w:rFonts w:ascii="Times New Roman" w:hAnsi="Times New Roman" w:cs="Times New Roman"/>
          <w:sz w:val="24"/>
          <w:szCs w:val="24"/>
        </w:rPr>
        <w:t>, сущности технологической культуры и культуры труда; классификация видов и назначения ме</w:t>
      </w:r>
      <w:r w:rsidRPr="00016B79">
        <w:rPr>
          <w:rFonts w:ascii="Times New Roman" w:hAnsi="Times New Roman" w:cs="Times New Roman"/>
          <w:sz w:val="24"/>
          <w:szCs w:val="24"/>
        </w:rPr>
        <w:softHyphen/>
        <w:t xml:space="preserve">тодов получения и </w:t>
      </w:r>
      <w:r w:rsidRPr="00016B79">
        <w:rPr>
          <w:rFonts w:ascii="Times New Roman" w:hAnsi="Times New Roman" w:cs="Times New Roman"/>
          <w:sz w:val="24"/>
          <w:szCs w:val="24"/>
        </w:rPr>
        <w:lastRenderedPageBreak/>
        <w:t>преобразования материалов, энергии, информации, природных объектов, а также соответствую</w:t>
      </w:r>
      <w:r w:rsidRPr="00016B79">
        <w:rPr>
          <w:rFonts w:ascii="Times New Roman" w:hAnsi="Times New Roman" w:cs="Times New Roman"/>
          <w:sz w:val="24"/>
          <w:szCs w:val="24"/>
        </w:rPr>
        <w:softHyphen/>
        <w:t>щих технологий промышленного производства; ориентация в имеющихся и возможных средствах и технологиях созда</w:t>
      </w:r>
      <w:r w:rsidRPr="00016B79">
        <w:rPr>
          <w:rFonts w:ascii="Times New Roman" w:hAnsi="Times New Roman" w:cs="Times New Roman"/>
          <w:sz w:val="24"/>
          <w:szCs w:val="24"/>
        </w:rPr>
        <w:softHyphen/>
        <w:t>ния объектов труда;</w:t>
      </w:r>
    </w:p>
    <w:p w:rsidR="00A00206" w:rsidRPr="00016B79" w:rsidRDefault="00A00206" w:rsidP="00A00206">
      <w:pPr>
        <w:pStyle w:val="a7"/>
        <w:numPr>
          <w:ilvl w:val="0"/>
          <w:numId w:val="12"/>
        </w:numPr>
        <w:shd w:val="clear" w:color="auto" w:fill="auto"/>
        <w:tabs>
          <w:tab w:val="left" w:pos="626"/>
        </w:tabs>
        <w:spacing w:before="0" w:line="240" w:lineRule="auto"/>
        <w:ind w:left="400" w:right="20" w:hanging="20"/>
        <w:jc w:val="both"/>
        <w:rPr>
          <w:rFonts w:ascii="Times New Roman" w:hAnsi="Times New Roman" w:cs="Times New Roman"/>
          <w:sz w:val="24"/>
          <w:szCs w:val="24"/>
        </w:rPr>
      </w:pPr>
      <w:r w:rsidRPr="00016B79">
        <w:rPr>
          <w:rFonts w:ascii="Times New Roman" w:hAnsi="Times New Roman" w:cs="Times New Roman"/>
          <w:sz w:val="24"/>
          <w:szCs w:val="24"/>
        </w:rPr>
        <w:t>практическое освоение обучающимися основ проектн</w:t>
      </w:r>
      <w:proofErr w:type="gramStart"/>
      <w:r w:rsidRPr="00016B79">
        <w:rPr>
          <w:rFonts w:ascii="Times New Roman" w:hAnsi="Times New Roman" w:cs="Times New Roman"/>
          <w:sz w:val="24"/>
          <w:szCs w:val="24"/>
        </w:rPr>
        <w:t>о-</w:t>
      </w:r>
      <w:proofErr w:type="gramEnd"/>
      <w:r w:rsidRPr="00016B79">
        <w:rPr>
          <w:rFonts w:ascii="Times New Roman" w:hAnsi="Times New Roman" w:cs="Times New Roman"/>
          <w:sz w:val="24"/>
          <w:szCs w:val="24"/>
        </w:rPr>
        <w:t xml:space="preserve"> исследовательской деятельности; проведение наблюдений и экспериментов под руководством учителя; объяснение явле</w:t>
      </w:r>
      <w:r w:rsidRPr="00016B79">
        <w:rPr>
          <w:rFonts w:ascii="Times New Roman" w:hAnsi="Times New Roman" w:cs="Times New Roman"/>
          <w:sz w:val="24"/>
          <w:szCs w:val="24"/>
        </w:rPr>
        <w:softHyphen/>
        <w:t>ний, процессов и связей, выявляемых в ходе исследований;</w:t>
      </w:r>
    </w:p>
    <w:p w:rsidR="00A00206" w:rsidRPr="00016B79" w:rsidRDefault="00A00206" w:rsidP="00A00206">
      <w:pPr>
        <w:pStyle w:val="a7"/>
        <w:numPr>
          <w:ilvl w:val="0"/>
          <w:numId w:val="12"/>
        </w:numPr>
        <w:shd w:val="clear" w:color="auto" w:fill="auto"/>
        <w:tabs>
          <w:tab w:val="left" w:pos="621"/>
        </w:tabs>
        <w:spacing w:before="0" w:line="240" w:lineRule="auto"/>
        <w:ind w:left="400" w:right="20" w:hanging="20"/>
        <w:jc w:val="both"/>
        <w:rPr>
          <w:rFonts w:ascii="Times New Roman" w:hAnsi="Times New Roman" w:cs="Times New Roman"/>
          <w:sz w:val="24"/>
          <w:szCs w:val="24"/>
        </w:rPr>
      </w:pPr>
      <w:r w:rsidRPr="00016B79">
        <w:rPr>
          <w:rFonts w:ascii="Times New Roman" w:hAnsi="Times New Roman" w:cs="Times New Roman"/>
          <w:sz w:val="24"/>
          <w:szCs w:val="24"/>
        </w:rPr>
        <w:t>уяснение социальных и экологических последствий разви</w:t>
      </w:r>
      <w:r w:rsidRPr="00016B79">
        <w:rPr>
          <w:rFonts w:ascii="Times New Roman" w:hAnsi="Times New Roman" w:cs="Times New Roman"/>
          <w:sz w:val="24"/>
          <w:szCs w:val="24"/>
        </w:rPr>
        <w:softHyphen/>
        <w:t>тия технологий промышленного и сельскохозяйственного производства, энергетики и транспорта; распознавание ви</w:t>
      </w:r>
      <w:r w:rsidRPr="00016B79">
        <w:rPr>
          <w:rFonts w:ascii="Times New Roman" w:hAnsi="Times New Roman" w:cs="Times New Roman"/>
          <w:sz w:val="24"/>
          <w:szCs w:val="24"/>
        </w:rPr>
        <w:softHyphen/>
        <w:t>дов, назначения материалов, инструментов и оборудования, применяемого в технологических процессах; оценка техно</w:t>
      </w:r>
      <w:r w:rsidRPr="00016B79">
        <w:rPr>
          <w:rFonts w:ascii="Times New Roman" w:hAnsi="Times New Roman" w:cs="Times New Roman"/>
          <w:sz w:val="24"/>
          <w:szCs w:val="24"/>
        </w:rPr>
        <w:softHyphen/>
        <w:t>логических свойств сырья, материалов и областей их применения;</w:t>
      </w:r>
    </w:p>
    <w:p w:rsidR="00A00206" w:rsidRPr="00016B79" w:rsidRDefault="00A00206" w:rsidP="00A00206">
      <w:pPr>
        <w:pStyle w:val="a7"/>
        <w:numPr>
          <w:ilvl w:val="0"/>
          <w:numId w:val="12"/>
        </w:numPr>
        <w:shd w:val="clear" w:color="auto" w:fill="auto"/>
        <w:tabs>
          <w:tab w:val="left" w:pos="626"/>
        </w:tabs>
        <w:spacing w:before="0" w:line="240" w:lineRule="auto"/>
        <w:ind w:left="400" w:right="20" w:hanging="20"/>
        <w:jc w:val="both"/>
        <w:rPr>
          <w:rFonts w:ascii="Times New Roman" w:hAnsi="Times New Roman" w:cs="Times New Roman"/>
          <w:sz w:val="24"/>
          <w:szCs w:val="24"/>
        </w:rPr>
      </w:pPr>
      <w:r w:rsidRPr="00016B79">
        <w:rPr>
          <w:rFonts w:ascii="Times New Roman" w:hAnsi="Times New Roman" w:cs="Times New Roman"/>
          <w:sz w:val="24"/>
          <w:szCs w:val="24"/>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roofErr w:type="spellStart"/>
      <w:r w:rsidRPr="00016B79">
        <w:rPr>
          <w:rFonts w:ascii="Times New Roman" w:hAnsi="Times New Roman" w:cs="Times New Roman"/>
          <w:sz w:val="24"/>
          <w:szCs w:val="24"/>
        </w:rPr>
        <w:t>рациональноеиспользование</w:t>
      </w:r>
      <w:proofErr w:type="spellEnd"/>
      <w:r w:rsidRPr="00016B79">
        <w:rPr>
          <w:rFonts w:ascii="Times New Roman" w:hAnsi="Times New Roman" w:cs="Times New Roman"/>
          <w:sz w:val="24"/>
          <w:szCs w:val="24"/>
        </w:rPr>
        <w:t xml:space="preserve"> учеб ной и дополнительной технической и технологической информации для проекти</w:t>
      </w:r>
      <w:r w:rsidRPr="00016B79">
        <w:rPr>
          <w:rFonts w:ascii="Times New Roman" w:hAnsi="Times New Roman" w:cs="Times New Roman"/>
          <w:sz w:val="24"/>
          <w:szCs w:val="24"/>
        </w:rPr>
        <w:softHyphen/>
        <w:t>рования и создания объектов труда;</w:t>
      </w:r>
    </w:p>
    <w:p w:rsidR="00A00206" w:rsidRPr="00016B79" w:rsidRDefault="00A00206" w:rsidP="00A00206">
      <w:pPr>
        <w:pStyle w:val="a7"/>
        <w:numPr>
          <w:ilvl w:val="0"/>
          <w:numId w:val="12"/>
        </w:numPr>
        <w:shd w:val="clear" w:color="auto" w:fill="auto"/>
        <w:tabs>
          <w:tab w:val="left" w:pos="630"/>
        </w:tabs>
        <w:spacing w:before="0" w:line="240" w:lineRule="auto"/>
        <w:ind w:left="400" w:right="20" w:hanging="20"/>
        <w:jc w:val="both"/>
        <w:rPr>
          <w:rFonts w:ascii="Times New Roman" w:hAnsi="Times New Roman" w:cs="Times New Roman"/>
          <w:sz w:val="24"/>
          <w:szCs w:val="24"/>
        </w:rPr>
      </w:pPr>
      <w:r w:rsidRPr="00016B79">
        <w:rPr>
          <w:rFonts w:ascii="Times New Roman" w:hAnsi="Times New Roman" w:cs="Times New Roman"/>
          <w:sz w:val="24"/>
          <w:szCs w:val="24"/>
        </w:rPr>
        <w:t>овладение средствами и формами графического отобра</w:t>
      </w:r>
      <w:r w:rsidRPr="00016B79">
        <w:rPr>
          <w:rFonts w:ascii="Times New Roman" w:hAnsi="Times New Roman" w:cs="Times New Roman"/>
          <w:sz w:val="24"/>
          <w:szCs w:val="24"/>
        </w:rPr>
        <w:softHyphen/>
        <w:t>жения объектов или процессов, правилами выполнения гра</w:t>
      </w:r>
      <w:r w:rsidRPr="00016B79">
        <w:rPr>
          <w:rFonts w:ascii="Times New Roman" w:hAnsi="Times New Roman" w:cs="Times New Roman"/>
          <w:sz w:val="24"/>
          <w:szCs w:val="24"/>
        </w:rPr>
        <w:softHyphen/>
        <w:t>фической документации, овладение методами чтения техни</w:t>
      </w:r>
      <w:r w:rsidRPr="00016B79">
        <w:rPr>
          <w:rFonts w:ascii="Times New Roman" w:hAnsi="Times New Roman" w:cs="Times New Roman"/>
          <w:sz w:val="24"/>
          <w:szCs w:val="24"/>
        </w:rPr>
        <w:softHyphen/>
        <w:t>ческой, технологической и инструктивной информации;</w:t>
      </w:r>
    </w:p>
    <w:p w:rsidR="00A00206" w:rsidRPr="00016B79" w:rsidRDefault="00A00206" w:rsidP="00A00206">
      <w:pPr>
        <w:pStyle w:val="a7"/>
        <w:numPr>
          <w:ilvl w:val="0"/>
          <w:numId w:val="12"/>
        </w:numPr>
        <w:shd w:val="clear" w:color="auto" w:fill="auto"/>
        <w:tabs>
          <w:tab w:val="left" w:pos="635"/>
        </w:tabs>
        <w:spacing w:before="0" w:line="240" w:lineRule="auto"/>
        <w:ind w:left="400" w:right="20" w:hanging="20"/>
        <w:jc w:val="both"/>
        <w:rPr>
          <w:rFonts w:ascii="Times New Roman" w:hAnsi="Times New Roman" w:cs="Times New Roman"/>
          <w:sz w:val="24"/>
          <w:szCs w:val="24"/>
        </w:rPr>
      </w:pPr>
      <w:r w:rsidRPr="00016B79">
        <w:rPr>
          <w:rFonts w:ascii="Times New Roman" w:hAnsi="Times New Roman" w:cs="Times New Roman"/>
          <w:sz w:val="24"/>
          <w:szCs w:val="24"/>
        </w:rPr>
        <w:t>формирование умений устанавливать взаимосвязь зна</w:t>
      </w:r>
      <w:r w:rsidRPr="00016B79">
        <w:rPr>
          <w:rFonts w:ascii="Times New Roman" w:hAnsi="Times New Roman" w:cs="Times New Roman"/>
          <w:sz w:val="24"/>
          <w:szCs w:val="24"/>
        </w:rPr>
        <w:softHyphen/>
        <w:t>ний по разным учебным предметам для решения приклад</w:t>
      </w:r>
      <w:r w:rsidRPr="00016B79">
        <w:rPr>
          <w:rFonts w:ascii="Times New Roman" w:hAnsi="Times New Roman" w:cs="Times New Roman"/>
          <w:sz w:val="24"/>
          <w:szCs w:val="24"/>
        </w:rPr>
        <w:softHyphen/>
        <w:t>ных учебных задач; применение общенаучных знаний по пред</w:t>
      </w:r>
      <w:r w:rsidRPr="00016B79">
        <w:rPr>
          <w:rFonts w:ascii="Times New Roman" w:hAnsi="Times New Roman" w:cs="Times New Roman"/>
          <w:sz w:val="24"/>
          <w:szCs w:val="24"/>
        </w:rPr>
        <w:softHyphen/>
        <w:t>метам естественно-математического цикла в процессе под</w:t>
      </w:r>
      <w:r w:rsidRPr="00016B79">
        <w:rPr>
          <w:rFonts w:ascii="Times New Roman" w:hAnsi="Times New Roman" w:cs="Times New Roman"/>
          <w:sz w:val="24"/>
          <w:szCs w:val="24"/>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A00206" w:rsidRPr="00016B79" w:rsidRDefault="00A00206" w:rsidP="00A00206">
      <w:pPr>
        <w:pStyle w:val="a7"/>
        <w:numPr>
          <w:ilvl w:val="0"/>
          <w:numId w:val="12"/>
        </w:numPr>
        <w:shd w:val="clear" w:color="auto" w:fill="auto"/>
        <w:tabs>
          <w:tab w:val="left" w:pos="626"/>
        </w:tabs>
        <w:spacing w:before="0" w:line="240" w:lineRule="auto"/>
        <w:ind w:left="400" w:right="20" w:hanging="20"/>
        <w:jc w:val="both"/>
        <w:rPr>
          <w:rFonts w:ascii="Times New Roman" w:hAnsi="Times New Roman" w:cs="Times New Roman"/>
          <w:sz w:val="24"/>
          <w:szCs w:val="24"/>
        </w:rPr>
      </w:pPr>
      <w:r w:rsidRPr="00016B79">
        <w:rPr>
          <w:rFonts w:ascii="Times New Roman" w:hAnsi="Times New Roman" w:cs="Times New Roman"/>
          <w:sz w:val="24"/>
          <w:szCs w:val="24"/>
        </w:rPr>
        <w:t>овладение алгоритмами и методами решения организа</w:t>
      </w:r>
      <w:r w:rsidRPr="00016B79">
        <w:rPr>
          <w:rFonts w:ascii="Times New Roman" w:hAnsi="Times New Roman" w:cs="Times New Roman"/>
          <w:sz w:val="24"/>
          <w:szCs w:val="24"/>
        </w:rPr>
        <w:softHyphen/>
        <w:t>ционных и технико-технологических задач; овладение элемен</w:t>
      </w:r>
      <w:r w:rsidRPr="00016B79">
        <w:rPr>
          <w:rFonts w:ascii="Times New Roman" w:hAnsi="Times New Roman" w:cs="Times New Roman"/>
          <w:sz w:val="24"/>
          <w:szCs w:val="24"/>
        </w:rPr>
        <w:softHyphen/>
        <w:t>тами научной организации труда, формами деятельности, соответствующими культуре труда и технологической культу</w:t>
      </w:r>
      <w:r w:rsidRPr="00016B79">
        <w:rPr>
          <w:rFonts w:ascii="Times New Roman" w:hAnsi="Times New Roman" w:cs="Times New Roman"/>
          <w:sz w:val="24"/>
          <w:szCs w:val="24"/>
        </w:rPr>
        <w:softHyphen/>
        <w:t xml:space="preserve">ре производства; </w:t>
      </w:r>
      <w:r w:rsidRPr="00016B79">
        <w:rPr>
          <w:rStyle w:val="63"/>
          <w:rFonts w:ascii="Times New Roman" w:hAnsi="Times New Roman" w:cs="Times New Roman"/>
          <w:sz w:val="24"/>
          <w:szCs w:val="24"/>
        </w:rPr>
        <w:t>в трудовой сфере:</w:t>
      </w:r>
    </w:p>
    <w:p w:rsidR="00A00206" w:rsidRPr="00016B79" w:rsidRDefault="00A00206" w:rsidP="00A00206">
      <w:pPr>
        <w:pStyle w:val="a7"/>
        <w:numPr>
          <w:ilvl w:val="0"/>
          <w:numId w:val="12"/>
        </w:numPr>
        <w:shd w:val="clear" w:color="auto" w:fill="auto"/>
        <w:tabs>
          <w:tab w:val="left" w:pos="250"/>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планирование технологического процесса и процесса тру</w:t>
      </w:r>
      <w:r w:rsidRPr="00016B79">
        <w:rPr>
          <w:rFonts w:ascii="Times New Roman" w:hAnsi="Times New Roman" w:cs="Times New Roman"/>
          <w:sz w:val="24"/>
          <w:szCs w:val="24"/>
        </w:rPr>
        <w:softHyphen/>
        <w:t>да; подбор материалов с учётом характера объекта труда и технологии; подбор инструментов, приспособлений и обо</w:t>
      </w:r>
      <w:r w:rsidRPr="00016B79">
        <w:rPr>
          <w:rFonts w:ascii="Times New Roman" w:hAnsi="Times New Roman" w:cs="Times New Roman"/>
          <w:sz w:val="24"/>
          <w:szCs w:val="24"/>
        </w:rPr>
        <w:softHyphen/>
        <w:t>рудования с учётом требований технологии и материальн</w:t>
      </w:r>
      <w:proofErr w:type="gramStart"/>
      <w:r w:rsidRPr="00016B79">
        <w:rPr>
          <w:rFonts w:ascii="Times New Roman" w:hAnsi="Times New Roman" w:cs="Times New Roman"/>
          <w:sz w:val="24"/>
          <w:szCs w:val="24"/>
        </w:rPr>
        <w:t>о-</w:t>
      </w:r>
      <w:proofErr w:type="gramEnd"/>
      <w:r w:rsidRPr="00016B79">
        <w:rPr>
          <w:rFonts w:ascii="Times New Roman" w:hAnsi="Times New Roman" w:cs="Times New Roman"/>
          <w:sz w:val="24"/>
          <w:szCs w:val="24"/>
        </w:rPr>
        <w:t xml:space="preserve"> энергетических ре сур сов;</w:t>
      </w:r>
    </w:p>
    <w:p w:rsidR="00A00206" w:rsidRPr="00016B79" w:rsidRDefault="00A00206" w:rsidP="00A00206">
      <w:pPr>
        <w:pStyle w:val="a7"/>
        <w:numPr>
          <w:ilvl w:val="0"/>
          <w:numId w:val="12"/>
        </w:numPr>
        <w:shd w:val="clear" w:color="auto" w:fill="auto"/>
        <w:tabs>
          <w:tab w:val="left" w:pos="24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овладение методами учебно-исследовательской и проект</w:t>
      </w:r>
      <w:r w:rsidRPr="00016B79">
        <w:rPr>
          <w:rFonts w:ascii="Times New Roman" w:hAnsi="Times New Roman" w:cs="Times New Roman"/>
          <w:sz w:val="24"/>
          <w:szCs w:val="24"/>
        </w:rPr>
        <w:softHyphen/>
        <w:t>ной деятельности, решения творческих задач, моделирова</w:t>
      </w:r>
      <w:r w:rsidRPr="00016B79">
        <w:rPr>
          <w:rFonts w:ascii="Times New Roman" w:hAnsi="Times New Roman" w:cs="Times New Roman"/>
          <w:sz w:val="24"/>
          <w:szCs w:val="24"/>
        </w:rPr>
        <w:softHyphen/>
        <w:t>ния, конструирования; проектирование последовательности операций и составление операционной карты работ;</w:t>
      </w:r>
    </w:p>
    <w:p w:rsidR="00A00206" w:rsidRPr="00016B79" w:rsidRDefault="00A00206" w:rsidP="00A00206">
      <w:pPr>
        <w:pStyle w:val="a7"/>
        <w:numPr>
          <w:ilvl w:val="0"/>
          <w:numId w:val="12"/>
        </w:numPr>
        <w:shd w:val="clear" w:color="auto" w:fill="auto"/>
        <w:tabs>
          <w:tab w:val="left" w:pos="255"/>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w:t>
      </w:r>
      <w:r w:rsidRPr="00D96545">
        <w:rPr>
          <w:rFonts w:ascii="Times New Roman" w:hAnsi="Times New Roman" w:cs="Times New Roman"/>
          <w:sz w:val="28"/>
          <w:szCs w:val="28"/>
        </w:rPr>
        <w:t xml:space="preserve"> </w:t>
      </w:r>
      <w:r w:rsidRPr="00016B79">
        <w:rPr>
          <w:rFonts w:ascii="Times New Roman" w:hAnsi="Times New Roman" w:cs="Times New Roman"/>
          <w:sz w:val="24"/>
          <w:szCs w:val="24"/>
        </w:rPr>
        <w:t>технологической дисциплины; соблюдение норм и правил безопасного труда, пожарной безопасности, пра</w:t>
      </w:r>
      <w:r w:rsidRPr="00016B79">
        <w:rPr>
          <w:rFonts w:ascii="Times New Roman" w:hAnsi="Times New Roman" w:cs="Times New Roman"/>
          <w:sz w:val="24"/>
          <w:szCs w:val="24"/>
        </w:rPr>
        <w:softHyphen/>
        <w:t>вил санитарии и гигиены;</w:t>
      </w:r>
    </w:p>
    <w:p w:rsidR="00A00206" w:rsidRPr="00016B79" w:rsidRDefault="00A00206" w:rsidP="00A00206">
      <w:pPr>
        <w:pStyle w:val="a7"/>
        <w:numPr>
          <w:ilvl w:val="0"/>
          <w:numId w:val="12"/>
        </w:numPr>
        <w:shd w:val="clear" w:color="auto" w:fill="auto"/>
        <w:tabs>
          <w:tab w:val="left" w:pos="24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выбор средств и видов представления технической и тех</w:t>
      </w:r>
      <w:r w:rsidRPr="00016B79">
        <w:rPr>
          <w:rFonts w:ascii="Times New Roman" w:hAnsi="Times New Roman" w:cs="Times New Roman"/>
          <w:sz w:val="24"/>
          <w:szCs w:val="24"/>
        </w:rPr>
        <w:softHyphen/>
        <w:t>нологической информации в соответствии с коммуникатив</w:t>
      </w:r>
      <w:r w:rsidRPr="00016B79">
        <w:rPr>
          <w:rFonts w:ascii="Times New Roman" w:hAnsi="Times New Roman" w:cs="Times New Roman"/>
          <w:sz w:val="24"/>
          <w:szCs w:val="24"/>
        </w:rPr>
        <w:softHyphen/>
        <w:t>ной задачей, сферой и ситуацией общения;</w:t>
      </w:r>
    </w:p>
    <w:p w:rsidR="00A00206" w:rsidRPr="00016B79" w:rsidRDefault="00A00206" w:rsidP="00A00206">
      <w:pPr>
        <w:pStyle w:val="a7"/>
        <w:numPr>
          <w:ilvl w:val="0"/>
          <w:numId w:val="12"/>
        </w:numPr>
        <w:shd w:val="clear" w:color="auto" w:fill="auto"/>
        <w:tabs>
          <w:tab w:val="left" w:pos="24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A00206" w:rsidRPr="00016B79" w:rsidRDefault="00A00206" w:rsidP="00A00206">
      <w:pPr>
        <w:pStyle w:val="a7"/>
        <w:numPr>
          <w:ilvl w:val="0"/>
          <w:numId w:val="12"/>
        </w:numPr>
        <w:shd w:val="clear" w:color="auto" w:fill="auto"/>
        <w:tabs>
          <w:tab w:val="left" w:pos="24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документирование результатов труда и проектной дея</w:t>
      </w:r>
      <w:r w:rsidRPr="00016B79">
        <w:rPr>
          <w:rFonts w:ascii="Times New Roman" w:hAnsi="Times New Roman" w:cs="Times New Roman"/>
          <w:sz w:val="24"/>
          <w:szCs w:val="24"/>
        </w:rPr>
        <w:softHyphen/>
        <w:t>тельности; расчёт себестоимости продукта труда; примерная экономическая оценка возможной прибыли с учётом сло</w:t>
      </w:r>
      <w:r w:rsidRPr="00016B79">
        <w:rPr>
          <w:rFonts w:ascii="Times New Roman" w:hAnsi="Times New Roman" w:cs="Times New Roman"/>
          <w:sz w:val="24"/>
          <w:szCs w:val="24"/>
        </w:rPr>
        <w:softHyphen/>
        <w:t>жившейся ситуации на рынке товаров и услуг;</w:t>
      </w:r>
    </w:p>
    <w:p w:rsidR="00A00206" w:rsidRPr="00016B79" w:rsidRDefault="00A00206" w:rsidP="00A00206">
      <w:pPr>
        <w:pStyle w:val="71"/>
        <w:shd w:val="clear" w:color="auto" w:fill="auto"/>
        <w:spacing w:line="240" w:lineRule="auto"/>
        <w:ind w:left="426" w:firstLine="406"/>
        <w:jc w:val="left"/>
        <w:rPr>
          <w:rFonts w:ascii="Times New Roman" w:hAnsi="Times New Roman" w:cs="Times New Roman"/>
          <w:sz w:val="24"/>
          <w:szCs w:val="24"/>
        </w:rPr>
      </w:pPr>
      <w:r w:rsidRPr="00016B79">
        <w:rPr>
          <w:rFonts w:ascii="Times New Roman" w:hAnsi="Times New Roman" w:cs="Times New Roman"/>
          <w:sz w:val="24"/>
          <w:szCs w:val="24"/>
        </w:rPr>
        <w:t>в мотивационной сфере:</w:t>
      </w:r>
    </w:p>
    <w:p w:rsidR="00A00206" w:rsidRPr="00016B79" w:rsidRDefault="00A00206" w:rsidP="00A00206">
      <w:pPr>
        <w:pStyle w:val="a7"/>
        <w:numPr>
          <w:ilvl w:val="0"/>
          <w:numId w:val="12"/>
        </w:numPr>
        <w:shd w:val="clear" w:color="auto" w:fill="auto"/>
        <w:tabs>
          <w:tab w:val="left" w:pos="24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lastRenderedPageBreak/>
        <w:t>оценивание своей способности к труду в конкретной пред</w:t>
      </w:r>
      <w:r w:rsidRPr="00016B79">
        <w:rPr>
          <w:rFonts w:ascii="Times New Roman" w:hAnsi="Times New Roman" w:cs="Times New Roman"/>
          <w:sz w:val="24"/>
          <w:szCs w:val="24"/>
        </w:rPr>
        <w:softHyphen/>
        <w:t>метной деятельности; осознание ответственности за качест</w:t>
      </w:r>
      <w:r w:rsidRPr="00016B79">
        <w:rPr>
          <w:rFonts w:ascii="Times New Roman" w:hAnsi="Times New Roman" w:cs="Times New Roman"/>
          <w:sz w:val="24"/>
          <w:szCs w:val="24"/>
        </w:rPr>
        <w:softHyphen/>
        <w:t>во результатов труда;</w:t>
      </w:r>
    </w:p>
    <w:p w:rsidR="00A00206" w:rsidRPr="00016B79" w:rsidRDefault="00A00206" w:rsidP="00A00206">
      <w:pPr>
        <w:pStyle w:val="a7"/>
        <w:numPr>
          <w:ilvl w:val="0"/>
          <w:numId w:val="12"/>
        </w:numPr>
        <w:shd w:val="clear" w:color="auto" w:fill="auto"/>
        <w:tabs>
          <w:tab w:val="left" w:pos="24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согласование своих потребностей и требований с потреб</w:t>
      </w:r>
      <w:r w:rsidRPr="00016B79">
        <w:rPr>
          <w:rFonts w:ascii="Times New Roman" w:hAnsi="Times New Roman" w:cs="Times New Roman"/>
          <w:sz w:val="24"/>
          <w:szCs w:val="24"/>
        </w:rPr>
        <w:softHyphen/>
        <w:t>ностями и требованиями других участников познавательн</w:t>
      </w:r>
      <w:proofErr w:type="gramStart"/>
      <w:r w:rsidRPr="00016B79">
        <w:rPr>
          <w:rFonts w:ascii="Times New Roman" w:hAnsi="Times New Roman" w:cs="Times New Roman"/>
          <w:sz w:val="24"/>
          <w:szCs w:val="24"/>
        </w:rPr>
        <w:t>о-</w:t>
      </w:r>
      <w:proofErr w:type="gramEnd"/>
      <w:r w:rsidRPr="00016B79">
        <w:rPr>
          <w:rFonts w:ascii="Times New Roman" w:hAnsi="Times New Roman" w:cs="Times New Roman"/>
          <w:sz w:val="24"/>
          <w:szCs w:val="24"/>
        </w:rPr>
        <w:t xml:space="preserve"> трудовой деятельности;</w:t>
      </w:r>
    </w:p>
    <w:p w:rsidR="00A00206" w:rsidRPr="00016B79" w:rsidRDefault="00A00206" w:rsidP="00A00206">
      <w:pPr>
        <w:pStyle w:val="a7"/>
        <w:numPr>
          <w:ilvl w:val="0"/>
          <w:numId w:val="12"/>
        </w:numPr>
        <w:shd w:val="clear" w:color="auto" w:fill="auto"/>
        <w:tabs>
          <w:tab w:val="left" w:pos="24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формирование представлений о мире профессий, свя</w:t>
      </w:r>
      <w:r w:rsidRPr="00016B79">
        <w:rPr>
          <w:rFonts w:ascii="Times New Roman" w:hAnsi="Times New Roman" w:cs="Times New Roman"/>
          <w:sz w:val="24"/>
          <w:szCs w:val="24"/>
        </w:rPr>
        <w:softHyphen/>
        <w:t>занных с изучаемыми технологиями, их востребованности на рынке труда; направленное продвижение к выбору про</w:t>
      </w:r>
      <w:r w:rsidRPr="00016B79">
        <w:rPr>
          <w:rFonts w:ascii="Times New Roman" w:hAnsi="Times New Roman" w:cs="Times New Roman"/>
          <w:sz w:val="24"/>
          <w:szCs w:val="24"/>
        </w:rPr>
        <w:softHyphen/>
        <w:t>филя технологической подготовки в старших классах пол</w:t>
      </w:r>
      <w:r w:rsidRPr="00016B79">
        <w:rPr>
          <w:rFonts w:ascii="Times New Roman" w:hAnsi="Times New Roman" w:cs="Times New Roman"/>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A00206" w:rsidRPr="00016B79" w:rsidRDefault="00A00206" w:rsidP="00A00206">
      <w:pPr>
        <w:pStyle w:val="a7"/>
        <w:numPr>
          <w:ilvl w:val="0"/>
          <w:numId w:val="12"/>
        </w:numPr>
        <w:shd w:val="clear" w:color="auto" w:fill="auto"/>
        <w:tabs>
          <w:tab w:val="left" w:pos="22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выраженная готовность к труду в сфере материального производства или сфере услуг; оценивание своей способно</w:t>
      </w:r>
      <w:r w:rsidRPr="00016B79">
        <w:rPr>
          <w:rFonts w:ascii="Times New Roman" w:hAnsi="Times New Roman" w:cs="Times New Roman"/>
          <w:sz w:val="24"/>
          <w:szCs w:val="24"/>
        </w:rPr>
        <w:softHyphen/>
        <w:t>сти и готовности к предпринимательской деятельности;</w:t>
      </w:r>
    </w:p>
    <w:p w:rsidR="00A00206" w:rsidRPr="00016B79" w:rsidRDefault="00A00206" w:rsidP="00A00206">
      <w:pPr>
        <w:pStyle w:val="a7"/>
        <w:numPr>
          <w:ilvl w:val="0"/>
          <w:numId w:val="12"/>
        </w:numPr>
        <w:shd w:val="clear" w:color="auto" w:fill="auto"/>
        <w:tabs>
          <w:tab w:val="left" w:pos="230"/>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стремление к экономии и бережливости в расходовании времени, материалов, денежных средств, труда; наличие эко</w:t>
      </w:r>
      <w:r w:rsidRPr="00016B79">
        <w:rPr>
          <w:rFonts w:ascii="Times New Roman" w:hAnsi="Times New Roman" w:cs="Times New Roman"/>
          <w:sz w:val="24"/>
          <w:szCs w:val="24"/>
        </w:rPr>
        <w:softHyphen/>
        <w:t>логической культуры при обосновании объекта труда и выполнении работ;</w:t>
      </w:r>
    </w:p>
    <w:p w:rsidR="00A00206" w:rsidRPr="00016B79" w:rsidRDefault="00A00206" w:rsidP="00A00206">
      <w:pPr>
        <w:pStyle w:val="71"/>
        <w:shd w:val="clear" w:color="auto" w:fill="auto"/>
        <w:spacing w:line="240" w:lineRule="auto"/>
        <w:ind w:left="426" w:firstLine="406"/>
        <w:rPr>
          <w:rFonts w:ascii="Times New Roman" w:hAnsi="Times New Roman" w:cs="Times New Roman"/>
          <w:sz w:val="24"/>
          <w:szCs w:val="24"/>
        </w:rPr>
      </w:pPr>
      <w:r w:rsidRPr="00016B79">
        <w:rPr>
          <w:rFonts w:ascii="Times New Roman" w:hAnsi="Times New Roman" w:cs="Times New Roman"/>
          <w:sz w:val="24"/>
          <w:szCs w:val="24"/>
        </w:rPr>
        <w:t>в эстетической сфере:</w:t>
      </w:r>
    </w:p>
    <w:p w:rsidR="00A00206" w:rsidRPr="00016B79" w:rsidRDefault="00A00206" w:rsidP="00A00206">
      <w:pPr>
        <w:pStyle w:val="a7"/>
        <w:numPr>
          <w:ilvl w:val="0"/>
          <w:numId w:val="12"/>
        </w:numPr>
        <w:shd w:val="clear" w:color="auto" w:fill="auto"/>
        <w:tabs>
          <w:tab w:val="left" w:pos="22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016B79">
        <w:rPr>
          <w:rFonts w:ascii="Times New Roman" w:hAnsi="Times New Roman" w:cs="Times New Roman"/>
          <w:sz w:val="24"/>
          <w:szCs w:val="24"/>
        </w:rPr>
        <w:softHyphen/>
        <w:t>полненного объекта или результата труда;</w:t>
      </w:r>
    </w:p>
    <w:p w:rsidR="00A00206" w:rsidRPr="00016B79" w:rsidRDefault="00A00206" w:rsidP="00A00206">
      <w:pPr>
        <w:pStyle w:val="a7"/>
        <w:numPr>
          <w:ilvl w:val="0"/>
          <w:numId w:val="12"/>
        </w:numPr>
        <w:shd w:val="clear" w:color="auto" w:fill="auto"/>
        <w:tabs>
          <w:tab w:val="left" w:pos="22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рациональное и эстетическое оснащение рабочего места с учётом требований эргономики и элементов научной орга</w:t>
      </w:r>
      <w:r w:rsidRPr="00016B79">
        <w:rPr>
          <w:rFonts w:ascii="Times New Roman" w:hAnsi="Times New Roman" w:cs="Times New Roman"/>
          <w:sz w:val="24"/>
          <w:szCs w:val="24"/>
        </w:rPr>
        <w:softHyphen/>
        <w:t>низации труда;</w:t>
      </w:r>
    </w:p>
    <w:p w:rsidR="00A00206" w:rsidRPr="00016B79" w:rsidRDefault="00A00206" w:rsidP="00A00206">
      <w:pPr>
        <w:pStyle w:val="a7"/>
        <w:numPr>
          <w:ilvl w:val="0"/>
          <w:numId w:val="12"/>
        </w:numPr>
        <w:shd w:val="clear" w:color="auto" w:fill="auto"/>
        <w:tabs>
          <w:tab w:val="left" w:pos="221"/>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умение выражать себя в доступных видах и формах худо</w:t>
      </w:r>
      <w:r w:rsidRPr="00016B79">
        <w:rPr>
          <w:rFonts w:ascii="Times New Roman" w:hAnsi="Times New Roman" w:cs="Times New Roman"/>
          <w:sz w:val="24"/>
          <w:szCs w:val="24"/>
        </w:rPr>
        <w:softHyphen/>
        <w:t>жественно-прикладного творчества; художественное оформ</w:t>
      </w:r>
      <w:r w:rsidRPr="00016B79">
        <w:rPr>
          <w:rFonts w:ascii="Times New Roman" w:hAnsi="Times New Roman" w:cs="Times New Roman"/>
          <w:sz w:val="24"/>
          <w:szCs w:val="24"/>
        </w:rPr>
        <w:softHyphen/>
        <w:t>ление объекта труда и оптимальное планирование работ;</w:t>
      </w:r>
    </w:p>
    <w:p w:rsidR="00A00206" w:rsidRPr="00016B79" w:rsidRDefault="00A00206" w:rsidP="00A00206">
      <w:pPr>
        <w:pStyle w:val="a7"/>
        <w:numPr>
          <w:ilvl w:val="0"/>
          <w:numId w:val="12"/>
        </w:numPr>
        <w:shd w:val="clear" w:color="auto" w:fill="auto"/>
        <w:tabs>
          <w:tab w:val="left" w:pos="230"/>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рациональный выбор рабочего костюма и опрятное со</w:t>
      </w:r>
      <w:r w:rsidRPr="00016B79">
        <w:rPr>
          <w:rFonts w:ascii="Times New Roman" w:hAnsi="Times New Roman" w:cs="Times New Roman"/>
          <w:sz w:val="24"/>
          <w:szCs w:val="24"/>
        </w:rPr>
        <w:softHyphen/>
        <w:t>держание рабочей одежды;</w:t>
      </w:r>
    </w:p>
    <w:p w:rsidR="00A00206" w:rsidRPr="00016B79" w:rsidRDefault="00A00206" w:rsidP="00A00206">
      <w:pPr>
        <w:pStyle w:val="a7"/>
        <w:numPr>
          <w:ilvl w:val="0"/>
          <w:numId w:val="12"/>
        </w:numPr>
        <w:shd w:val="clear" w:color="auto" w:fill="auto"/>
        <w:tabs>
          <w:tab w:val="left" w:pos="21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участие в оформлении класса и школы, озеленении при</w:t>
      </w:r>
      <w:r w:rsidRPr="00016B79">
        <w:rPr>
          <w:rFonts w:ascii="Times New Roman" w:hAnsi="Times New Roman" w:cs="Times New Roman"/>
          <w:sz w:val="24"/>
          <w:szCs w:val="24"/>
        </w:rPr>
        <w:softHyphen/>
        <w:t>школьного участка, стремление внести красоту в домашний быт;</w:t>
      </w:r>
    </w:p>
    <w:p w:rsidR="00A00206" w:rsidRPr="00016B79" w:rsidRDefault="00A00206" w:rsidP="00A00206">
      <w:pPr>
        <w:pStyle w:val="71"/>
        <w:shd w:val="clear" w:color="auto" w:fill="auto"/>
        <w:spacing w:line="240" w:lineRule="auto"/>
        <w:ind w:left="426" w:firstLine="406"/>
        <w:rPr>
          <w:rFonts w:ascii="Times New Roman" w:hAnsi="Times New Roman" w:cs="Times New Roman"/>
          <w:sz w:val="24"/>
          <w:szCs w:val="24"/>
        </w:rPr>
      </w:pPr>
      <w:r w:rsidRPr="00016B79">
        <w:rPr>
          <w:rFonts w:ascii="Times New Roman" w:hAnsi="Times New Roman" w:cs="Times New Roman"/>
          <w:sz w:val="24"/>
          <w:szCs w:val="24"/>
        </w:rPr>
        <w:t>в коммуникативной сфере:</w:t>
      </w:r>
    </w:p>
    <w:p w:rsidR="00A00206" w:rsidRPr="00016B79" w:rsidRDefault="00A00206" w:rsidP="00A00206">
      <w:pPr>
        <w:pStyle w:val="a7"/>
        <w:numPr>
          <w:ilvl w:val="0"/>
          <w:numId w:val="12"/>
        </w:numPr>
        <w:shd w:val="clear" w:color="auto" w:fill="auto"/>
        <w:tabs>
          <w:tab w:val="left" w:pos="230"/>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практическое освоение умений, составляющих основу ком</w:t>
      </w:r>
      <w:r w:rsidRPr="00016B79">
        <w:rPr>
          <w:rFonts w:ascii="Times New Roman" w:hAnsi="Times New Roman" w:cs="Times New Roman"/>
          <w:sz w:val="24"/>
          <w:szCs w:val="24"/>
        </w:rPr>
        <w:softHyphen/>
        <w:t>муникативной компетентности: действовать с учётом пози</w:t>
      </w:r>
      <w:r w:rsidRPr="00016B79">
        <w:rPr>
          <w:rFonts w:ascii="Times New Roman" w:hAnsi="Times New Roman" w:cs="Times New Roman"/>
          <w:sz w:val="24"/>
          <w:szCs w:val="24"/>
        </w:rPr>
        <w:softHyphen/>
        <w:t>ции другого и уметь согласовывать свои действия; устанав</w:t>
      </w:r>
      <w:r w:rsidRPr="00016B79">
        <w:rPr>
          <w:rFonts w:ascii="Times New Roman" w:hAnsi="Times New Roman" w:cs="Times New Roman"/>
          <w:sz w:val="24"/>
          <w:szCs w:val="24"/>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016B79">
        <w:rPr>
          <w:rFonts w:ascii="Times New Roman" w:hAnsi="Times New Roman" w:cs="Times New Roman"/>
          <w:sz w:val="24"/>
          <w:szCs w:val="24"/>
        </w:rPr>
        <w:softHyphen/>
        <w:t>цию, учитывать намерения и способы коммуникации парт</w:t>
      </w:r>
      <w:r w:rsidRPr="00016B79">
        <w:rPr>
          <w:rFonts w:ascii="Times New Roman" w:hAnsi="Times New Roman" w:cs="Times New Roman"/>
          <w:sz w:val="24"/>
          <w:szCs w:val="24"/>
        </w:rPr>
        <w:softHyphen/>
        <w:t>нёра, выбирать адекватные стратегии коммуникации;</w:t>
      </w:r>
    </w:p>
    <w:p w:rsidR="00A00206" w:rsidRPr="00016B79" w:rsidRDefault="00A00206" w:rsidP="00A00206">
      <w:pPr>
        <w:pStyle w:val="a7"/>
        <w:numPr>
          <w:ilvl w:val="0"/>
          <w:numId w:val="12"/>
        </w:numPr>
        <w:shd w:val="clear" w:color="auto" w:fill="auto"/>
        <w:tabs>
          <w:tab w:val="left" w:pos="21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установление рабочих отношений в группе для выполне</w:t>
      </w:r>
      <w:r w:rsidRPr="00016B79">
        <w:rPr>
          <w:rFonts w:ascii="Times New Roman" w:hAnsi="Times New Roman" w:cs="Times New Roman"/>
          <w:sz w:val="24"/>
          <w:szCs w:val="24"/>
        </w:rPr>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w:t>
      </w:r>
      <w:r w:rsidRPr="00016B79">
        <w:rPr>
          <w:rFonts w:ascii="Times New Roman" w:hAnsi="Times New Roman" w:cs="Times New Roman"/>
          <w:sz w:val="24"/>
          <w:szCs w:val="24"/>
        </w:rPr>
        <w:softHyphen/>
        <w:t>тивного взаимодействия со сверстниками и учителями;</w:t>
      </w:r>
    </w:p>
    <w:p w:rsidR="00A00206" w:rsidRPr="00016B79" w:rsidRDefault="00A00206" w:rsidP="00A00206">
      <w:pPr>
        <w:pStyle w:val="a7"/>
        <w:numPr>
          <w:ilvl w:val="0"/>
          <w:numId w:val="12"/>
        </w:numPr>
        <w:shd w:val="clear" w:color="auto" w:fill="auto"/>
        <w:tabs>
          <w:tab w:val="left" w:pos="22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сравнение разных точек зрения перед принятием реше</w:t>
      </w:r>
      <w:r w:rsidRPr="00016B79">
        <w:rPr>
          <w:rFonts w:ascii="Times New Roman" w:hAnsi="Times New Roman" w:cs="Times New Roman"/>
          <w:sz w:val="24"/>
          <w:szCs w:val="24"/>
        </w:rPr>
        <w:softHyphen/>
        <w:t>ния и осуществлением выбора; аргументирование своей точ</w:t>
      </w:r>
      <w:r w:rsidRPr="00016B79">
        <w:rPr>
          <w:rFonts w:ascii="Times New Roman" w:hAnsi="Times New Roman" w:cs="Times New Roman"/>
          <w:sz w:val="24"/>
          <w:szCs w:val="24"/>
        </w:rPr>
        <w:softHyphen/>
        <w:t>ки зрения, отстаивание в споре своей позиции невраждеб</w:t>
      </w:r>
      <w:r w:rsidRPr="00016B79">
        <w:rPr>
          <w:rFonts w:ascii="Times New Roman" w:hAnsi="Times New Roman" w:cs="Times New Roman"/>
          <w:sz w:val="24"/>
          <w:szCs w:val="24"/>
        </w:rPr>
        <w:softHyphen/>
        <w:t>ным для оппонентов образом;</w:t>
      </w:r>
    </w:p>
    <w:p w:rsidR="00A00206" w:rsidRPr="00016B79" w:rsidRDefault="00A00206" w:rsidP="00A00206">
      <w:pPr>
        <w:pStyle w:val="a7"/>
        <w:numPr>
          <w:ilvl w:val="0"/>
          <w:numId w:val="12"/>
        </w:numPr>
        <w:shd w:val="clear" w:color="auto" w:fill="auto"/>
        <w:tabs>
          <w:tab w:val="left" w:pos="226"/>
        </w:tabs>
        <w:spacing w:before="0" w:line="240" w:lineRule="auto"/>
        <w:ind w:left="426" w:firstLine="406"/>
        <w:jc w:val="both"/>
        <w:rPr>
          <w:rFonts w:ascii="Times New Roman" w:hAnsi="Times New Roman" w:cs="Times New Roman"/>
          <w:sz w:val="24"/>
          <w:szCs w:val="24"/>
        </w:rPr>
      </w:pPr>
      <w:r w:rsidRPr="00016B79">
        <w:rPr>
          <w:rFonts w:ascii="Times New Roman" w:hAnsi="Times New Roman" w:cs="Times New Roman"/>
          <w:sz w:val="24"/>
          <w:szCs w:val="24"/>
        </w:rPr>
        <w:t>адекватное использование речевых сре</w:t>
      </w:r>
      <w:proofErr w:type="gramStart"/>
      <w:r w:rsidRPr="00016B79">
        <w:rPr>
          <w:rFonts w:ascii="Times New Roman" w:hAnsi="Times New Roman" w:cs="Times New Roman"/>
          <w:sz w:val="24"/>
          <w:szCs w:val="24"/>
        </w:rPr>
        <w:t>дств дл</w:t>
      </w:r>
      <w:proofErr w:type="gramEnd"/>
      <w:r w:rsidRPr="00016B79">
        <w:rPr>
          <w:rFonts w:ascii="Times New Roman" w:hAnsi="Times New Roman" w:cs="Times New Roman"/>
          <w:sz w:val="24"/>
          <w:szCs w:val="24"/>
        </w:rPr>
        <w:t>я решения различных коммуникативных задач; овладение устной и пись</w:t>
      </w:r>
      <w:r w:rsidRPr="00016B79">
        <w:rPr>
          <w:rFonts w:ascii="Times New Roman" w:hAnsi="Times New Roman" w:cs="Times New Roman"/>
          <w:sz w:val="24"/>
          <w:szCs w:val="24"/>
        </w:rPr>
        <w:softHyphen/>
        <w:t>менной речью; построение монологических контекстных</w:t>
      </w:r>
    </w:p>
    <w:p w:rsidR="00A00206" w:rsidRPr="00016B79" w:rsidRDefault="00A00206" w:rsidP="00A00206">
      <w:pPr>
        <w:pStyle w:val="a7"/>
        <w:shd w:val="clear" w:color="auto" w:fill="auto"/>
        <w:spacing w:before="0" w:line="240" w:lineRule="auto"/>
        <w:ind w:left="400" w:right="20"/>
        <w:rPr>
          <w:rFonts w:ascii="Times New Roman" w:hAnsi="Times New Roman" w:cs="Times New Roman"/>
          <w:sz w:val="24"/>
          <w:szCs w:val="24"/>
        </w:rPr>
      </w:pPr>
      <w:r w:rsidRPr="00016B79">
        <w:rPr>
          <w:rFonts w:ascii="Times New Roman" w:hAnsi="Times New Roman" w:cs="Times New Roman"/>
          <w:sz w:val="24"/>
          <w:szCs w:val="24"/>
        </w:rPr>
        <w:t xml:space="preserve">высказываний; публичная презентация и защита проекта изделия, продукта труда или услуги; </w:t>
      </w:r>
      <w:r w:rsidRPr="00016B79">
        <w:rPr>
          <w:rStyle w:val="62"/>
          <w:rFonts w:ascii="Times New Roman" w:hAnsi="Times New Roman" w:cs="Times New Roman"/>
          <w:sz w:val="24"/>
          <w:szCs w:val="24"/>
        </w:rPr>
        <w:t>в физиолого-психологической сфере:</w:t>
      </w:r>
    </w:p>
    <w:p w:rsidR="00A00206" w:rsidRPr="00016B79" w:rsidRDefault="00A00206" w:rsidP="00A00206">
      <w:pPr>
        <w:pStyle w:val="a7"/>
        <w:numPr>
          <w:ilvl w:val="0"/>
          <w:numId w:val="12"/>
        </w:numPr>
        <w:shd w:val="clear" w:color="auto" w:fill="auto"/>
        <w:tabs>
          <w:tab w:val="left" w:pos="626"/>
        </w:tabs>
        <w:spacing w:before="0" w:line="240" w:lineRule="auto"/>
        <w:ind w:left="400" w:right="20"/>
        <w:jc w:val="both"/>
        <w:rPr>
          <w:rFonts w:ascii="Times New Roman" w:hAnsi="Times New Roman" w:cs="Times New Roman"/>
          <w:sz w:val="24"/>
          <w:szCs w:val="24"/>
        </w:rPr>
      </w:pPr>
      <w:r w:rsidRPr="00016B79">
        <w:rPr>
          <w:rFonts w:ascii="Times New Roman" w:hAnsi="Times New Roman" w:cs="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016B79">
        <w:rPr>
          <w:rFonts w:ascii="Times New Roman" w:hAnsi="Times New Roman" w:cs="Times New Roman"/>
          <w:sz w:val="24"/>
          <w:szCs w:val="24"/>
        </w:rPr>
        <w:softHyphen/>
        <w:t>ческих операций;</w:t>
      </w:r>
    </w:p>
    <w:p w:rsidR="00A00206" w:rsidRPr="00016B79" w:rsidRDefault="00A00206" w:rsidP="00A00206">
      <w:pPr>
        <w:pStyle w:val="a7"/>
        <w:numPr>
          <w:ilvl w:val="0"/>
          <w:numId w:val="12"/>
        </w:numPr>
        <w:shd w:val="clear" w:color="auto" w:fill="auto"/>
        <w:tabs>
          <w:tab w:val="left" w:pos="626"/>
        </w:tabs>
        <w:spacing w:before="0" w:line="240" w:lineRule="auto"/>
        <w:ind w:left="400" w:right="20"/>
        <w:rPr>
          <w:rFonts w:ascii="Times New Roman" w:hAnsi="Times New Roman" w:cs="Times New Roman"/>
          <w:sz w:val="24"/>
          <w:szCs w:val="24"/>
        </w:rPr>
      </w:pPr>
      <w:r w:rsidRPr="00016B79">
        <w:rPr>
          <w:rFonts w:ascii="Times New Roman" w:hAnsi="Times New Roman" w:cs="Times New Roman"/>
          <w:sz w:val="24"/>
          <w:szCs w:val="24"/>
        </w:rPr>
        <w:lastRenderedPageBreak/>
        <w:t>соблюдение необходимой величины усилий, прилагаемых к инструментам, с учётом технологических требований;</w:t>
      </w:r>
    </w:p>
    <w:p w:rsidR="00A00206" w:rsidRPr="00016B79" w:rsidRDefault="00A00206" w:rsidP="00A00206">
      <w:pPr>
        <w:pStyle w:val="a7"/>
        <w:numPr>
          <w:ilvl w:val="0"/>
          <w:numId w:val="12"/>
        </w:numPr>
        <w:shd w:val="clear" w:color="auto" w:fill="auto"/>
        <w:tabs>
          <w:tab w:val="left" w:pos="626"/>
        </w:tabs>
        <w:spacing w:before="0" w:after="368" w:line="240" w:lineRule="auto"/>
        <w:ind w:left="400" w:right="20"/>
        <w:rPr>
          <w:rFonts w:ascii="Times New Roman" w:hAnsi="Times New Roman" w:cs="Times New Roman"/>
          <w:sz w:val="24"/>
          <w:szCs w:val="24"/>
        </w:rPr>
      </w:pPr>
      <w:r w:rsidRPr="00016B79">
        <w:rPr>
          <w:rFonts w:ascii="Times New Roman" w:hAnsi="Times New Roman" w:cs="Times New Roman"/>
          <w:sz w:val="24"/>
          <w:szCs w:val="24"/>
        </w:rPr>
        <w:t xml:space="preserve">сочетание образного и логического мышления </w:t>
      </w:r>
      <w:proofErr w:type="spellStart"/>
      <w:r w:rsidRPr="00016B79">
        <w:rPr>
          <w:rFonts w:ascii="Times New Roman" w:hAnsi="Times New Roman" w:cs="Times New Roman"/>
          <w:sz w:val="24"/>
          <w:szCs w:val="24"/>
        </w:rPr>
        <w:t>впроект</w:t>
      </w:r>
      <w:r w:rsidRPr="00016B79">
        <w:rPr>
          <w:rFonts w:ascii="Times New Roman" w:hAnsi="Times New Roman" w:cs="Times New Roman"/>
          <w:sz w:val="24"/>
          <w:szCs w:val="24"/>
        </w:rPr>
        <w:softHyphen/>
        <w:t>ной</w:t>
      </w:r>
      <w:proofErr w:type="spellEnd"/>
      <w:r w:rsidRPr="00016B79">
        <w:rPr>
          <w:rFonts w:ascii="Times New Roman" w:hAnsi="Times New Roman" w:cs="Times New Roman"/>
          <w:sz w:val="24"/>
          <w:szCs w:val="24"/>
        </w:rPr>
        <w:t xml:space="preserve"> деятельности.</w:t>
      </w:r>
    </w:p>
    <w:p w:rsidR="00A00206" w:rsidRDefault="00A00206" w:rsidP="00A00206">
      <w:pPr>
        <w:pStyle w:val="a3"/>
        <w:spacing w:after="0" w:line="240" w:lineRule="auto"/>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2</w:t>
      </w:r>
      <w:r w:rsidRPr="00185EBA">
        <w:rPr>
          <w:rFonts w:ascii="Times New Roman" w:hAnsi="Times New Roman" w:cs="Times New Roman"/>
          <w:b/>
          <w:sz w:val="28"/>
          <w:szCs w:val="28"/>
          <w:u w:val="single"/>
        </w:rPr>
        <w:t>.Содержание</w:t>
      </w:r>
      <w:r>
        <w:rPr>
          <w:rFonts w:ascii="Times New Roman" w:hAnsi="Times New Roman" w:cs="Times New Roman"/>
          <w:b/>
          <w:sz w:val="28"/>
          <w:szCs w:val="28"/>
          <w:u w:val="single"/>
        </w:rPr>
        <w:t xml:space="preserve"> учебного предмета.</w:t>
      </w:r>
    </w:p>
    <w:p w:rsidR="00A00206" w:rsidRDefault="00A00206" w:rsidP="00A00206">
      <w:pPr>
        <w:pStyle w:val="a3"/>
        <w:spacing w:after="0" w:line="240" w:lineRule="auto"/>
        <w:ind w:left="0"/>
        <w:rPr>
          <w:rFonts w:ascii="Times New Roman" w:hAnsi="Times New Roman" w:cs="Times New Roman"/>
          <w:b/>
          <w:sz w:val="28"/>
          <w:szCs w:val="28"/>
          <w:u w:val="single"/>
        </w:rPr>
      </w:pPr>
    </w:p>
    <w:p w:rsidR="00A00206" w:rsidRDefault="00A00206" w:rsidP="00D40453">
      <w:pPr>
        <w:spacing w:after="0"/>
        <w:jc w:val="center"/>
        <w:rPr>
          <w:rFonts w:ascii="Times New Roman" w:hAnsi="Times New Roman" w:cs="Times New Roman"/>
          <w:b/>
          <w:i/>
          <w:sz w:val="28"/>
          <w:szCs w:val="28"/>
        </w:rPr>
      </w:pPr>
      <w:r w:rsidRPr="00E6307F">
        <w:rPr>
          <w:rFonts w:ascii="Times New Roman" w:hAnsi="Times New Roman" w:cs="Times New Roman"/>
          <w:b/>
          <w:sz w:val="28"/>
          <w:szCs w:val="28"/>
        </w:rPr>
        <w:t>5</w:t>
      </w:r>
      <w:r>
        <w:rPr>
          <w:rFonts w:ascii="Times New Roman" w:hAnsi="Times New Roman" w:cs="Times New Roman"/>
          <w:b/>
          <w:sz w:val="28"/>
          <w:szCs w:val="28"/>
        </w:rPr>
        <w:t xml:space="preserve"> </w:t>
      </w:r>
      <w:r w:rsidRPr="00E6307F">
        <w:rPr>
          <w:rFonts w:ascii="Times New Roman" w:hAnsi="Times New Roman" w:cs="Times New Roman"/>
          <w:b/>
          <w:sz w:val="28"/>
          <w:szCs w:val="28"/>
        </w:rPr>
        <w:t>класс</w:t>
      </w:r>
      <w:r>
        <w:rPr>
          <w:rFonts w:ascii="Times New Roman" w:hAnsi="Times New Roman" w:cs="Times New Roman"/>
          <w:b/>
          <w:sz w:val="28"/>
          <w:szCs w:val="28"/>
        </w:rPr>
        <w:t>.</w:t>
      </w:r>
      <w:r w:rsidRPr="00225E2B">
        <w:rPr>
          <w:rFonts w:ascii="Times New Roman" w:hAnsi="Times New Roman" w:cs="Times New Roman"/>
          <w:b/>
          <w:sz w:val="28"/>
          <w:szCs w:val="28"/>
        </w:rPr>
        <w:t xml:space="preserve"> </w:t>
      </w:r>
      <w:r w:rsidRPr="0087545D">
        <w:rPr>
          <w:rFonts w:ascii="Times New Roman" w:hAnsi="Times New Roman" w:cs="Times New Roman"/>
          <w:b/>
          <w:i/>
          <w:sz w:val="28"/>
          <w:szCs w:val="28"/>
        </w:rPr>
        <w:t>Раздел: «Технологии домашнего хозяйства</w:t>
      </w:r>
      <w:proofErr w:type="gramStart"/>
      <w:r w:rsidRPr="0087545D">
        <w:rPr>
          <w:rFonts w:ascii="Times New Roman" w:hAnsi="Times New Roman" w:cs="Times New Roman"/>
          <w:b/>
          <w:i/>
          <w:sz w:val="28"/>
          <w:szCs w:val="28"/>
        </w:rPr>
        <w:t>.</w:t>
      </w:r>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1</w:t>
      </w:r>
      <w:r w:rsidRPr="0087545D">
        <w:rPr>
          <w:rFonts w:ascii="Times New Roman" w:hAnsi="Times New Roman" w:cs="Times New Roman"/>
          <w:b/>
          <w:i/>
          <w:sz w:val="28"/>
          <w:szCs w:val="28"/>
        </w:rPr>
        <w:t>ч.</w:t>
      </w:r>
    </w:p>
    <w:p w:rsidR="00A00206" w:rsidRPr="00D40453" w:rsidRDefault="00A00206" w:rsidP="00A00206">
      <w:pPr>
        <w:pStyle w:val="321"/>
        <w:keepNext/>
        <w:keepLines/>
        <w:shd w:val="clear" w:color="auto" w:fill="auto"/>
        <w:spacing w:before="0" w:after="0" w:line="240" w:lineRule="auto"/>
        <w:jc w:val="both"/>
        <w:rPr>
          <w:rStyle w:val="322"/>
          <w:rFonts w:ascii="Times New Roman" w:hAnsi="Times New Roman" w:cs="Times New Roman"/>
          <w:b/>
          <w:sz w:val="28"/>
          <w:szCs w:val="28"/>
        </w:rPr>
      </w:pPr>
      <w:r w:rsidRPr="00D40453">
        <w:rPr>
          <w:rStyle w:val="322"/>
          <w:b/>
          <w:sz w:val="28"/>
          <w:szCs w:val="28"/>
        </w:rPr>
        <w:t xml:space="preserve">Тема 1. </w:t>
      </w:r>
      <w:r w:rsidRPr="00D40453">
        <w:rPr>
          <w:rStyle w:val="322"/>
          <w:rFonts w:ascii="Times New Roman" w:hAnsi="Times New Roman" w:cs="Times New Roman"/>
          <w:b/>
          <w:sz w:val="28"/>
          <w:szCs w:val="28"/>
        </w:rPr>
        <w:t>Интерьер жилого дома 1 ч.</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Теоретические сведения</w:t>
      </w:r>
      <w:r w:rsidRPr="00016B79">
        <w:rPr>
          <w:rStyle w:val="11"/>
          <w:rFonts w:ascii="Times New Roman" w:hAnsi="Times New Roman" w:cs="Times New Roman"/>
          <w:b/>
          <w:sz w:val="24"/>
          <w:szCs w:val="24"/>
        </w:rPr>
        <w:t>.</w:t>
      </w:r>
      <w:r w:rsidR="00D40453">
        <w:rPr>
          <w:rStyle w:val="11"/>
          <w:rFonts w:ascii="Times New Roman" w:hAnsi="Times New Roman" w:cs="Times New Roman"/>
          <w:b/>
          <w:sz w:val="24"/>
          <w:szCs w:val="24"/>
        </w:rPr>
        <w:t xml:space="preserve"> </w:t>
      </w:r>
      <w:r w:rsidRPr="00016B79">
        <w:rPr>
          <w:rFonts w:ascii="Times New Roman" w:hAnsi="Times New Roman"/>
          <w:sz w:val="24"/>
          <w:szCs w:val="24"/>
        </w:rPr>
        <w:t>Понятие об интерьере. Требования к интерьеру: эргономические, санитарно-гигиенические, эстетические.</w:t>
      </w:r>
    </w:p>
    <w:p w:rsidR="00A00206" w:rsidRPr="00016B79" w:rsidRDefault="00A00206" w:rsidP="00A00206">
      <w:pPr>
        <w:pStyle w:val="321"/>
        <w:keepNext/>
        <w:keepLines/>
        <w:shd w:val="clear" w:color="auto" w:fill="auto"/>
        <w:spacing w:before="0" w:after="0" w:line="240" w:lineRule="auto"/>
        <w:jc w:val="both"/>
        <w:rPr>
          <w:rFonts w:ascii="Times New Roman" w:hAnsi="Times New Roman" w:cs="Times New Roman"/>
          <w:b w:val="0"/>
          <w:sz w:val="24"/>
          <w:szCs w:val="24"/>
        </w:rPr>
      </w:pPr>
      <w:r w:rsidRPr="00016B79">
        <w:rPr>
          <w:rFonts w:ascii="Times New Roman" w:eastAsia="Times New Roman" w:hAnsi="Times New Roman" w:cs="Times New Roman"/>
          <w:b w:val="0"/>
          <w:bCs w:val="0"/>
          <w:sz w:val="24"/>
          <w:szCs w:val="24"/>
          <w:lang w:eastAsia="ru-RU"/>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Проектирование кухни на компьютере</w:t>
      </w:r>
    </w:p>
    <w:p w:rsidR="00A00206" w:rsidRPr="001C2DA8" w:rsidRDefault="00A00206" w:rsidP="00A00206">
      <w:pPr>
        <w:pStyle w:val="a3"/>
        <w:spacing w:after="0" w:line="240" w:lineRule="auto"/>
        <w:ind w:left="0"/>
        <w:rPr>
          <w:rFonts w:ascii="Times New Roman" w:hAnsi="Times New Roman" w:cs="Times New Roman"/>
          <w:b/>
          <w:sz w:val="24"/>
          <w:szCs w:val="24"/>
        </w:rPr>
      </w:pPr>
    </w:p>
    <w:p w:rsidR="00A00206" w:rsidRDefault="00A00206" w:rsidP="00D40453">
      <w:pPr>
        <w:pStyle w:val="a3"/>
        <w:spacing w:after="0" w:line="240" w:lineRule="auto"/>
        <w:ind w:left="0"/>
        <w:jc w:val="center"/>
        <w:rPr>
          <w:rFonts w:ascii="Times New Roman" w:eastAsia="Times New Roman" w:hAnsi="Times New Roman" w:cs="Times New Roman"/>
          <w:b/>
          <w:i/>
          <w:sz w:val="28"/>
          <w:szCs w:val="28"/>
          <w:lang w:eastAsia="ru-RU"/>
        </w:rPr>
      </w:pPr>
      <w:r w:rsidRPr="00CD6736">
        <w:rPr>
          <w:rFonts w:ascii="Times New Roman" w:eastAsia="Times New Roman" w:hAnsi="Times New Roman" w:cs="Times New Roman"/>
          <w:b/>
          <w:sz w:val="28"/>
          <w:szCs w:val="28"/>
          <w:lang w:eastAsia="ru-RU"/>
        </w:rPr>
        <w:t xml:space="preserve">Раздел «Электротехника» </w:t>
      </w:r>
      <w:r>
        <w:rPr>
          <w:rFonts w:ascii="Times New Roman" w:eastAsia="Times New Roman" w:hAnsi="Times New Roman" w:cs="Times New Roman"/>
          <w:b/>
          <w:i/>
          <w:sz w:val="28"/>
          <w:szCs w:val="28"/>
          <w:lang w:eastAsia="ru-RU"/>
        </w:rPr>
        <w:t>1 ч.</w:t>
      </w:r>
    </w:p>
    <w:p w:rsidR="00A00206" w:rsidRDefault="00A00206" w:rsidP="00A00206">
      <w:pPr>
        <w:pStyle w:val="a3"/>
        <w:spacing w:after="0" w:line="240" w:lineRule="auto"/>
        <w:ind w:left="0"/>
        <w:rPr>
          <w:rFonts w:ascii="Times New Roman" w:eastAsia="Times New Roman" w:hAnsi="Times New Roman" w:cs="Times New Roman"/>
          <w:b/>
          <w:i/>
          <w:sz w:val="28"/>
          <w:szCs w:val="28"/>
          <w:lang w:eastAsia="ru-RU"/>
        </w:rPr>
      </w:pPr>
      <w:r w:rsidRPr="00CD6736">
        <w:rPr>
          <w:rFonts w:ascii="Times New Roman" w:eastAsia="Times New Roman" w:hAnsi="Times New Roman" w:cs="Times New Roman"/>
          <w:b/>
          <w:sz w:val="28"/>
          <w:szCs w:val="28"/>
          <w:lang w:eastAsia="ru-RU"/>
        </w:rPr>
        <w:t>Тема 2.«Бытовые электропри</w:t>
      </w:r>
      <w:r>
        <w:rPr>
          <w:rFonts w:ascii="Times New Roman" w:eastAsia="Times New Roman" w:hAnsi="Times New Roman" w:cs="Times New Roman"/>
          <w:b/>
          <w:sz w:val="28"/>
          <w:szCs w:val="28"/>
          <w:lang w:eastAsia="ru-RU"/>
        </w:rPr>
        <w:t>боры»</w:t>
      </w:r>
      <w:r>
        <w:rPr>
          <w:rFonts w:ascii="Times New Roman" w:eastAsia="Times New Roman" w:hAnsi="Times New Roman" w:cs="Times New Roman"/>
          <w:b/>
          <w:i/>
          <w:sz w:val="28"/>
          <w:szCs w:val="28"/>
          <w:lang w:eastAsia="ru-RU"/>
        </w:rPr>
        <w:t xml:space="preserve"> 1 ч.</w:t>
      </w:r>
    </w:p>
    <w:p w:rsidR="00A00206" w:rsidRPr="00016B79" w:rsidRDefault="00A00206" w:rsidP="00A00206">
      <w:pPr>
        <w:pStyle w:val="a3"/>
        <w:spacing w:after="0" w:line="240" w:lineRule="auto"/>
        <w:ind w:left="0"/>
        <w:rPr>
          <w:rFonts w:ascii="Times New Roman" w:hAnsi="Times New Roman" w:cs="Times New Roman"/>
          <w:b/>
          <w:sz w:val="24"/>
          <w:szCs w:val="24"/>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О</w:t>
      </w:r>
      <w:proofErr w:type="gramEnd"/>
      <w:r w:rsidRPr="00016B79">
        <w:rPr>
          <w:rFonts w:ascii="Times New Roman" w:eastAsia="Times New Roman" w:hAnsi="Times New Roman" w:cs="Times New Roman"/>
          <w:sz w:val="24"/>
          <w:szCs w:val="24"/>
          <w:lang w:eastAsia="ru-RU"/>
        </w:rPr>
        <w:t>бщие</w:t>
      </w:r>
      <w:proofErr w:type="spellEnd"/>
      <w:r w:rsidRPr="00016B79">
        <w:rPr>
          <w:rFonts w:ascii="Times New Roman" w:eastAsia="Times New Roman" w:hAnsi="Times New Roman" w:cs="Times New Roman"/>
          <w:sz w:val="24"/>
          <w:szCs w:val="24"/>
          <w:lang w:eastAsia="ru-RU"/>
        </w:rPr>
        <w:t xml:space="preserve"> сведения о видах, принципе действия и правилах эксплуатации бытовых электроприборов на кухне: бытового холодильника, микроволновой печи (СВЧ)</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И</w:t>
      </w:r>
      <w:proofErr w:type="gramEnd"/>
      <w:r w:rsidRPr="00016B79">
        <w:rPr>
          <w:rFonts w:ascii="Times New Roman" w:hAnsi="Times New Roman"/>
          <w:sz w:val="24"/>
          <w:szCs w:val="24"/>
        </w:rPr>
        <w:t>зучать</w:t>
      </w:r>
      <w:proofErr w:type="spellEnd"/>
      <w:r w:rsidRPr="00016B79">
        <w:rPr>
          <w:rFonts w:ascii="Times New Roman" w:hAnsi="Times New Roman"/>
          <w:sz w:val="24"/>
          <w:szCs w:val="24"/>
        </w:rPr>
        <w:t xml:space="preserve"> потребность в бытовых электроприборах на кухне.</w:t>
      </w:r>
      <w:r w:rsidRPr="00016B79">
        <w:rPr>
          <w:rFonts w:ascii="Times New Roman" w:hAnsi="Times New Roman"/>
          <w:sz w:val="24"/>
          <w:szCs w:val="24"/>
        </w:rPr>
        <w:cr/>
        <w:t>Находить и представлять информацию об истории электроприборов.</w:t>
      </w:r>
    </w:p>
    <w:p w:rsidR="00A00206"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Изучать принципы действия и правила эксплуатации микроволновой печи и бытового холодильника.</w:t>
      </w:r>
    </w:p>
    <w:p w:rsidR="00E23C0F" w:rsidRPr="00016B79" w:rsidRDefault="00E23C0F" w:rsidP="00A00206">
      <w:pPr>
        <w:pStyle w:val="a3"/>
        <w:spacing w:after="0" w:line="240" w:lineRule="auto"/>
        <w:ind w:left="0"/>
        <w:rPr>
          <w:rFonts w:ascii="Times New Roman" w:eastAsia="Times New Roman" w:hAnsi="Times New Roman" w:cs="Times New Roman"/>
          <w:sz w:val="24"/>
          <w:szCs w:val="24"/>
          <w:lang w:eastAsia="ru-RU"/>
        </w:rPr>
      </w:pPr>
    </w:p>
    <w:p w:rsidR="00A00206" w:rsidRPr="00E93983" w:rsidRDefault="00A00206" w:rsidP="00A00206">
      <w:pPr>
        <w:pStyle w:val="6"/>
        <w:shd w:val="clear" w:color="auto" w:fill="auto"/>
        <w:spacing w:before="0" w:line="240" w:lineRule="auto"/>
        <w:ind w:left="20" w:right="20" w:firstLine="400"/>
        <w:rPr>
          <w:b/>
          <w:sz w:val="28"/>
          <w:szCs w:val="28"/>
        </w:rPr>
      </w:pPr>
      <w:r w:rsidRPr="00D40453">
        <w:rPr>
          <w:rStyle w:val="710"/>
          <w:rFonts w:ascii="Times New Roman" w:hAnsi="Times New Roman" w:cs="Times New Roman"/>
          <w:b/>
          <w:i w:val="0"/>
          <w:sz w:val="28"/>
          <w:szCs w:val="28"/>
        </w:rPr>
        <w:t>Раздел</w:t>
      </w:r>
      <w:proofErr w:type="gramStart"/>
      <w:r w:rsidRPr="00D40453">
        <w:rPr>
          <w:rStyle w:val="710"/>
          <w:rFonts w:ascii="Times New Roman" w:hAnsi="Times New Roman" w:cs="Times New Roman"/>
          <w:b/>
          <w:i w:val="0"/>
          <w:sz w:val="28"/>
          <w:szCs w:val="28"/>
        </w:rPr>
        <w:t xml:space="preserve"> :</w:t>
      </w:r>
      <w:proofErr w:type="gramEnd"/>
      <w:r w:rsidRPr="00D40453">
        <w:rPr>
          <w:rStyle w:val="710"/>
          <w:rFonts w:ascii="Times New Roman" w:hAnsi="Times New Roman" w:cs="Times New Roman"/>
          <w:b/>
          <w:i w:val="0"/>
          <w:sz w:val="28"/>
          <w:szCs w:val="28"/>
        </w:rPr>
        <w:t xml:space="preserve"> « Технологии обработки конструкционных материалов»</w:t>
      </w:r>
      <w:r w:rsidRPr="0087545D">
        <w:rPr>
          <w:b/>
          <w:sz w:val="28"/>
          <w:szCs w:val="28"/>
        </w:rPr>
        <w:t>20ч.</w:t>
      </w:r>
    </w:p>
    <w:p w:rsidR="00A00206" w:rsidRPr="002159CC" w:rsidRDefault="00A00206" w:rsidP="00A00206">
      <w:pPr>
        <w:pStyle w:val="6"/>
        <w:shd w:val="clear" w:color="auto" w:fill="auto"/>
        <w:spacing w:before="0" w:line="240" w:lineRule="auto"/>
        <w:ind w:left="20" w:right="20" w:firstLine="400"/>
        <w:rPr>
          <w:b/>
          <w:sz w:val="28"/>
          <w:szCs w:val="28"/>
          <w:u w:val="single"/>
        </w:rPr>
      </w:pPr>
      <w:r w:rsidRPr="002159CC">
        <w:rPr>
          <w:b/>
          <w:sz w:val="28"/>
          <w:szCs w:val="28"/>
          <w:u w:val="single"/>
        </w:rPr>
        <w:t>Тема 1</w:t>
      </w:r>
      <w:r>
        <w:rPr>
          <w:b/>
          <w:sz w:val="28"/>
          <w:szCs w:val="28"/>
          <w:u w:val="single"/>
        </w:rPr>
        <w:t>.</w:t>
      </w:r>
      <w:r w:rsidRPr="002159CC">
        <w:rPr>
          <w:b/>
          <w:sz w:val="28"/>
          <w:szCs w:val="28"/>
          <w:u w:val="single"/>
        </w:rPr>
        <w:t>Технология ручной обработки древесины и древесных материалов</w:t>
      </w:r>
      <w:r>
        <w:rPr>
          <w:b/>
          <w:sz w:val="28"/>
          <w:szCs w:val="28"/>
          <w:u w:val="single"/>
        </w:rPr>
        <w:t xml:space="preserve"> 12ч.</w:t>
      </w:r>
    </w:p>
    <w:p w:rsidR="00A00206" w:rsidRPr="00016B79" w:rsidRDefault="00A00206" w:rsidP="00A00206">
      <w:pPr>
        <w:pStyle w:val="afb"/>
        <w:rPr>
          <w:rFonts w:ascii="Times New Roman" w:hAnsi="Times New Roman"/>
          <w:sz w:val="24"/>
          <w:szCs w:val="24"/>
        </w:rPr>
      </w:pPr>
      <w:r w:rsidRPr="00016B79">
        <w:rPr>
          <w:rStyle w:val="a5"/>
          <w:sz w:val="24"/>
          <w:szCs w:val="24"/>
        </w:rPr>
        <w:t>Теоретические сведения</w:t>
      </w:r>
      <w:r w:rsidRPr="00016B79">
        <w:rPr>
          <w:rStyle w:val="a5"/>
          <w:rFonts w:eastAsiaTheme="minorHAnsi"/>
          <w:sz w:val="24"/>
          <w:szCs w:val="24"/>
        </w:rPr>
        <w:t>.</w:t>
      </w:r>
      <w:r w:rsidR="00D40453">
        <w:rPr>
          <w:rStyle w:val="a5"/>
          <w:rFonts w:eastAsiaTheme="minorHAnsi"/>
          <w:sz w:val="24"/>
          <w:szCs w:val="24"/>
        </w:rPr>
        <w:t xml:space="preserve"> </w:t>
      </w:r>
      <w:r w:rsidRPr="00016B79">
        <w:rPr>
          <w:rFonts w:ascii="Times New Roman" w:hAnsi="Times New Roman"/>
          <w:sz w:val="24"/>
          <w:szCs w:val="24"/>
        </w:rPr>
        <w:t xml:space="preserve">Рабочее место </w:t>
      </w:r>
      <w:proofErr w:type="gramStart"/>
      <w:r w:rsidRPr="00016B79">
        <w:rPr>
          <w:rFonts w:ascii="Times New Roman" w:hAnsi="Times New Roman"/>
          <w:sz w:val="24"/>
          <w:szCs w:val="24"/>
        </w:rPr>
        <w:t>обучающегося</w:t>
      </w:r>
      <w:proofErr w:type="gramEnd"/>
      <w:r w:rsidRPr="00016B79">
        <w:rPr>
          <w:rFonts w:ascii="Times New Roman" w:hAnsi="Times New Roman"/>
          <w:sz w:val="24"/>
          <w:szCs w:val="24"/>
        </w:rPr>
        <w:t xml:space="preserve">. Столярный или универсальный верстак. </w:t>
      </w:r>
      <w:r w:rsidRPr="00016B79">
        <w:rPr>
          <w:rFonts w:ascii="Times New Roman" w:hAnsi="Times New Roman"/>
          <w:sz w:val="24"/>
          <w:szCs w:val="24"/>
        </w:rPr>
        <w:cr/>
        <w:t>Ручные инструменты и приспособления. Планирование создания изделий.</w:t>
      </w:r>
      <w:r w:rsidRPr="00016B79">
        <w:rPr>
          <w:rFonts w:ascii="Times New Roman" w:hAnsi="Times New Roman"/>
          <w:sz w:val="24"/>
          <w:szCs w:val="24"/>
        </w:rPr>
        <w:cr/>
        <w:t>Технологический процесс, технологические операции. Понятия «заготовка», «деталь», «изделие». Технологическая и маршрутная карты.</w:t>
      </w:r>
      <w:r w:rsidRPr="00016B79">
        <w:rPr>
          <w:rFonts w:ascii="Times New Roman" w:hAnsi="Times New Roman"/>
          <w:sz w:val="24"/>
          <w:szCs w:val="24"/>
        </w:rPr>
        <w:cr/>
        <w:t>Графическое изображение изделия: технический рисунок, эскиз, чертёж.</w:t>
      </w:r>
      <w:r w:rsidRPr="00016B79">
        <w:rPr>
          <w:rFonts w:ascii="Times New Roman" w:hAnsi="Times New Roman"/>
          <w:sz w:val="24"/>
          <w:szCs w:val="24"/>
        </w:rPr>
        <w:c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016B79">
        <w:rPr>
          <w:rFonts w:ascii="Times New Roman" w:hAnsi="Times New Roman"/>
          <w:sz w:val="24"/>
          <w:szCs w:val="24"/>
        </w:rPr>
        <w:cr/>
        <w:t>Древесина как конструкционный материал. Пиломатериалы.</w:t>
      </w:r>
      <w:r w:rsidRPr="00016B79">
        <w:rPr>
          <w:rFonts w:ascii="Times New Roman" w:hAnsi="Times New Roman"/>
          <w:sz w:val="24"/>
          <w:szCs w:val="24"/>
        </w:rPr>
        <w:cr/>
        <w:t>Конструкционные древесные материалы.</w:t>
      </w:r>
      <w:r w:rsidRPr="00016B79">
        <w:rPr>
          <w:rFonts w:ascii="Times New Roman" w:hAnsi="Times New Roman"/>
          <w:sz w:val="24"/>
          <w:szCs w:val="24"/>
        </w:rPr>
        <w:c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A00206" w:rsidRPr="00016B79"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Сборка деталей изделия: гвоздями, шурупами, склеиванием. Зачистка и лакирование деревянных поверхностей. Правила безопасного труда.</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Ч</w:t>
      </w:r>
      <w:proofErr w:type="gramEnd"/>
      <w:r w:rsidRPr="00016B79">
        <w:rPr>
          <w:rFonts w:ascii="Times New Roman" w:hAnsi="Times New Roman"/>
          <w:sz w:val="24"/>
          <w:szCs w:val="24"/>
        </w:rPr>
        <w:t>итать</w:t>
      </w:r>
      <w:proofErr w:type="spellEnd"/>
      <w:r w:rsidRPr="00016B79">
        <w:rPr>
          <w:rFonts w:ascii="Times New Roman" w:hAnsi="Times New Roman"/>
          <w:sz w:val="24"/>
          <w:szCs w:val="24"/>
        </w:rPr>
        <w:t xml:space="preserve"> и выполнять графическое изображение изделия.</w:t>
      </w:r>
      <w:r w:rsidRPr="00016B79">
        <w:rPr>
          <w:rFonts w:ascii="Times New Roman" w:hAnsi="Times New Roman"/>
          <w:sz w:val="24"/>
          <w:szCs w:val="24"/>
        </w:rPr>
        <w:cr/>
        <w:t>Размечать плоское изделие.</w:t>
      </w:r>
      <w:r w:rsidRPr="00016B79">
        <w:rPr>
          <w:rFonts w:ascii="Times New Roman" w:hAnsi="Times New Roman"/>
          <w:sz w:val="24"/>
          <w:szCs w:val="24"/>
        </w:rPr>
        <w:cr/>
        <w:t>Определять породы древесины.</w:t>
      </w:r>
      <w:r w:rsidRPr="00016B79">
        <w:rPr>
          <w:rFonts w:ascii="Times New Roman" w:hAnsi="Times New Roman"/>
          <w:sz w:val="24"/>
          <w:szCs w:val="24"/>
        </w:rPr>
        <w:cr/>
        <w:t>Характеризовать пиломатериалы и древесные материалы. Знать элементы пиломатериалов.</w:t>
      </w:r>
      <w:r w:rsidRPr="00016B79">
        <w:rPr>
          <w:rFonts w:ascii="Times New Roman" w:hAnsi="Times New Roman"/>
          <w:sz w:val="24"/>
          <w:szCs w:val="24"/>
        </w:rPr>
        <w:cr/>
        <w:t xml:space="preserve">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w:t>
      </w:r>
      <w:r w:rsidRPr="00016B79">
        <w:rPr>
          <w:rFonts w:ascii="Times New Roman" w:hAnsi="Times New Roman"/>
          <w:sz w:val="24"/>
          <w:szCs w:val="24"/>
        </w:rPr>
        <w:lastRenderedPageBreak/>
        <w:t>склеиванием.</w:t>
      </w:r>
      <w:r w:rsidRPr="00016B79">
        <w:rPr>
          <w:rFonts w:ascii="Times New Roman" w:hAnsi="Times New Roman"/>
          <w:sz w:val="24"/>
          <w:szCs w:val="24"/>
        </w:rPr>
        <w:cr/>
        <w:t>Работать ручными инструментами с соблюдением правил безопасности.</w:t>
      </w:r>
    </w:p>
    <w:p w:rsidR="00A00206" w:rsidRPr="00016B79"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Проводить поиск в Интернете аналогов своего проектируемого изделия.</w:t>
      </w:r>
    </w:p>
    <w:p w:rsidR="00A00206" w:rsidRPr="00016B79" w:rsidRDefault="00A00206" w:rsidP="00A00206">
      <w:pPr>
        <w:pStyle w:val="a3"/>
        <w:spacing w:after="0" w:line="240" w:lineRule="auto"/>
        <w:ind w:left="0"/>
        <w:rPr>
          <w:rFonts w:ascii="Times New Roman" w:hAnsi="Times New Roman" w:cs="Times New Roman"/>
          <w:b/>
          <w:sz w:val="24"/>
          <w:szCs w:val="24"/>
          <w:u w:val="single"/>
        </w:rPr>
      </w:pPr>
    </w:p>
    <w:p w:rsidR="00A00206" w:rsidRDefault="00A00206" w:rsidP="00A00206">
      <w:pPr>
        <w:pStyle w:val="a3"/>
        <w:spacing w:after="0" w:line="240" w:lineRule="auto"/>
        <w:ind w:left="0"/>
        <w:rPr>
          <w:rFonts w:ascii="Times New Roman" w:eastAsia="Times New Roman" w:hAnsi="Times New Roman" w:cs="Times New Roman"/>
          <w:b/>
          <w:i/>
          <w:sz w:val="28"/>
          <w:szCs w:val="28"/>
          <w:lang w:eastAsia="ru-RU"/>
        </w:rPr>
      </w:pPr>
      <w:r w:rsidRPr="00CC4805">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2 .</w:t>
      </w:r>
      <w:r w:rsidRPr="00CC4805">
        <w:rPr>
          <w:rFonts w:ascii="Times New Roman" w:eastAsia="Times New Roman" w:hAnsi="Times New Roman" w:cs="Times New Roman"/>
          <w:b/>
          <w:sz w:val="28"/>
          <w:szCs w:val="28"/>
          <w:lang w:eastAsia="ru-RU"/>
        </w:rPr>
        <w:t xml:space="preserve">«Технологии ручной обработки металлов и искусственных материалов» </w:t>
      </w:r>
      <w:r w:rsidRPr="00CC4805">
        <w:rPr>
          <w:rFonts w:ascii="Times New Roman" w:eastAsia="Times New Roman" w:hAnsi="Times New Roman" w:cs="Times New Roman"/>
          <w:b/>
          <w:i/>
          <w:sz w:val="28"/>
          <w:szCs w:val="28"/>
          <w:lang w:eastAsia="ru-RU"/>
        </w:rPr>
        <w:t>(4 ч)</w:t>
      </w:r>
      <w:r>
        <w:rPr>
          <w:rFonts w:ascii="Times New Roman" w:eastAsia="Times New Roman" w:hAnsi="Times New Roman" w:cs="Times New Roman"/>
          <w:b/>
          <w:i/>
          <w:sz w:val="28"/>
          <w:szCs w:val="28"/>
          <w:lang w:eastAsia="ru-RU"/>
        </w:rPr>
        <w:t>.</w:t>
      </w:r>
    </w:p>
    <w:p w:rsidR="00A00206" w:rsidRPr="00016B79"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 xml:space="preserve">Теоретические сведения. </w:t>
      </w:r>
      <w:r w:rsidRPr="00016B79">
        <w:rPr>
          <w:rFonts w:ascii="Times New Roman" w:eastAsia="Times New Roman" w:hAnsi="Times New Roman" w:cs="Times New Roman"/>
          <w:sz w:val="24"/>
          <w:szCs w:val="24"/>
          <w:lang w:eastAsia="ru-RU"/>
        </w:rPr>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r w:rsidRPr="00016B79">
        <w:rPr>
          <w:rFonts w:ascii="Times New Roman" w:eastAsia="Times New Roman" w:hAnsi="Times New Roman" w:cs="Times New Roman"/>
          <w:sz w:val="24"/>
          <w:szCs w:val="24"/>
          <w:lang w:eastAsia="ru-RU"/>
        </w:rPr>
        <w:cr/>
        <w:t>Основные технологические операции и приёмы ручной обработки металлов (правка, резание, зачистка, гибка) и искусственных материалов.</w:t>
      </w:r>
      <w:r w:rsidRPr="00016B79">
        <w:rPr>
          <w:rFonts w:ascii="Times New Roman" w:eastAsia="Times New Roman" w:hAnsi="Times New Roman" w:cs="Times New Roman"/>
          <w:sz w:val="24"/>
          <w:szCs w:val="24"/>
          <w:lang w:eastAsia="ru-RU"/>
        </w:rPr>
        <w:cr/>
        <w:t>Соединение тонких металлических листов фальцевым швом и заклёпками.</w:t>
      </w:r>
    </w:p>
    <w:p w:rsidR="00A00206" w:rsidRPr="00016B79" w:rsidRDefault="00A00206" w:rsidP="00A00206">
      <w:pPr>
        <w:pStyle w:val="afb"/>
        <w:rPr>
          <w:rFonts w:ascii="Times New Roman" w:hAnsi="Times New Roman"/>
          <w:sz w:val="24"/>
          <w:szCs w:val="24"/>
        </w:rPr>
      </w:pPr>
      <w:r w:rsidRPr="00016B79">
        <w:rPr>
          <w:rStyle w:val="a5"/>
          <w:sz w:val="24"/>
          <w:szCs w:val="24"/>
        </w:rPr>
        <w:t xml:space="preserve">Лабораторно-практические и практические </w:t>
      </w:r>
      <w:proofErr w:type="spellStart"/>
      <w:r w:rsidRPr="00016B79">
        <w:rPr>
          <w:rStyle w:val="a5"/>
          <w:sz w:val="24"/>
          <w:szCs w:val="24"/>
        </w:rPr>
        <w:t>работы</w:t>
      </w:r>
      <w:proofErr w:type="gramStart"/>
      <w:r w:rsidRPr="00016B79">
        <w:rPr>
          <w:rStyle w:val="a5"/>
          <w:sz w:val="24"/>
          <w:szCs w:val="24"/>
        </w:rPr>
        <w:t>.</w:t>
      </w:r>
      <w:r w:rsidRPr="00016B79">
        <w:rPr>
          <w:rFonts w:ascii="Times New Roman" w:hAnsi="Times New Roman"/>
          <w:sz w:val="24"/>
          <w:szCs w:val="24"/>
        </w:rPr>
        <w:t>О</w:t>
      </w:r>
      <w:proofErr w:type="gramEnd"/>
      <w:r w:rsidRPr="00016B79">
        <w:rPr>
          <w:rFonts w:ascii="Times New Roman" w:hAnsi="Times New Roman"/>
          <w:sz w:val="24"/>
          <w:szCs w:val="24"/>
        </w:rPr>
        <w:t>борудовать</w:t>
      </w:r>
      <w:proofErr w:type="spellEnd"/>
      <w:r w:rsidRPr="00016B79">
        <w:rPr>
          <w:rFonts w:ascii="Times New Roman" w:hAnsi="Times New Roman"/>
          <w:sz w:val="24"/>
          <w:szCs w:val="24"/>
        </w:rPr>
        <w:t xml:space="preserve"> рабочее место для изготовления изделий из металлов и искусственных материалов.</w:t>
      </w:r>
      <w:r w:rsidRPr="00016B79">
        <w:rPr>
          <w:rFonts w:ascii="Times New Roman" w:hAnsi="Times New Roman"/>
          <w:sz w:val="24"/>
          <w:szCs w:val="24"/>
        </w:rPr>
        <w:cr/>
        <w:t>Ознакомиться с тонкими металлическими листами, проволокой и искусственными материалами. Планировать слесарные работы. Размечать детали из тонких металлических листов, проволоки, искусственных материалов.</w:t>
      </w:r>
      <w:r w:rsidRPr="00016B79">
        <w:rPr>
          <w:rFonts w:ascii="Times New Roman" w:hAnsi="Times New Roman"/>
          <w:sz w:val="24"/>
          <w:szCs w:val="24"/>
        </w:rPr>
        <w:cr/>
        <w:t xml:space="preserve">Выполнять правку, резание, зачистку и </w:t>
      </w:r>
      <w:proofErr w:type="spellStart"/>
      <w:r w:rsidRPr="00016B79">
        <w:rPr>
          <w:rFonts w:ascii="Times New Roman" w:hAnsi="Times New Roman"/>
          <w:sz w:val="24"/>
          <w:szCs w:val="24"/>
        </w:rPr>
        <w:t>гибку</w:t>
      </w:r>
      <w:proofErr w:type="spellEnd"/>
      <w:r w:rsidRPr="00016B79">
        <w:rPr>
          <w:rFonts w:ascii="Times New Roman" w:hAnsi="Times New Roman"/>
          <w:sz w:val="24"/>
          <w:szCs w:val="24"/>
        </w:rPr>
        <w:t xml:space="preserve"> металлического листа и проволоки с соблюдением правил безопасного труда.</w:t>
      </w:r>
    </w:p>
    <w:p w:rsidR="00A00206" w:rsidRPr="00016B79"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Соединять тонкие металлические листы фальцевым швом и заклёпками.</w:t>
      </w:r>
    </w:p>
    <w:p w:rsidR="00A00206" w:rsidRPr="00225E2B" w:rsidRDefault="00A00206" w:rsidP="00A00206">
      <w:pPr>
        <w:pStyle w:val="a3"/>
        <w:spacing w:after="0" w:line="240" w:lineRule="auto"/>
        <w:ind w:left="0"/>
        <w:rPr>
          <w:rFonts w:ascii="Times New Roman" w:hAnsi="Times New Roman" w:cs="Times New Roman"/>
          <w:b/>
          <w:sz w:val="28"/>
          <w:szCs w:val="28"/>
          <w:u w:val="single"/>
        </w:rPr>
      </w:pPr>
    </w:p>
    <w:p w:rsidR="00A00206" w:rsidRPr="006560F1" w:rsidRDefault="00A00206" w:rsidP="00A00206">
      <w:pPr>
        <w:pStyle w:val="a3"/>
        <w:spacing w:after="0" w:line="240" w:lineRule="auto"/>
        <w:ind w:left="0"/>
        <w:rPr>
          <w:rFonts w:ascii="Times New Roman" w:hAnsi="Times New Roman" w:cs="Times New Roman"/>
          <w:b/>
          <w:sz w:val="28"/>
          <w:szCs w:val="28"/>
          <w:u w:val="single"/>
        </w:rPr>
      </w:pPr>
      <w:r w:rsidRPr="006560F1">
        <w:rPr>
          <w:rFonts w:ascii="Times New Roman" w:eastAsia="Times New Roman" w:hAnsi="Times New Roman" w:cs="Times New Roman"/>
          <w:b/>
          <w:sz w:val="28"/>
          <w:szCs w:val="28"/>
          <w:lang w:eastAsia="ru-RU"/>
        </w:rPr>
        <w:t>Тема  3</w:t>
      </w:r>
      <w:r>
        <w:rPr>
          <w:rFonts w:ascii="Times New Roman" w:eastAsia="Times New Roman" w:hAnsi="Times New Roman" w:cs="Times New Roman"/>
          <w:b/>
          <w:sz w:val="28"/>
          <w:szCs w:val="28"/>
          <w:lang w:eastAsia="ru-RU"/>
        </w:rPr>
        <w:t>.</w:t>
      </w:r>
      <w:r w:rsidRPr="006560F1">
        <w:rPr>
          <w:rFonts w:ascii="Times New Roman" w:eastAsia="Times New Roman" w:hAnsi="Times New Roman" w:cs="Times New Roman"/>
          <w:b/>
          <w:sz w:val="28"/>
          <w:szCs w:val="28"/>
          <w:lang w:eastAsia="ru-RU"/>
        </w:rPr>
        <w:t xml:space="preserve"> «Технологии машинной обработки металлов и искусственных материалов» </w:t>
      </w:r>
      <w:r w:rsidRPr="006560F1">
        <w:rPr>
          <w:rFonts w:ascii="Times New Roman" w:eastAsia="Times New Roman" w:hAnsi="Times New Roman" w:cs="Times New Roman"/>
          <w:b/>
          <w:i/>
          <w:sz w:val="28"/>
          <w:szCs w:val="28"/>
          <w:lang w:eastAsia="ru-RU"/>
        </w:rPr>
        <w:t>(2 ч)</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С</w:t>
      </w:r>
      <w:proofErr w:type="gramEnd"/>
      <w:r w:rsidRPr="00016B79">
        <w:rPr>
          <w:rFonts w:ascii="Times New Roman" w:hAnsi="Times New Roman"/>
          <w:sz w:val="24"/>
          <w:szCs w:val="24"/>
        </w:rPr>
        <w:t>верлильный</w:t>
      </w:r>
      <w:proofErr w:type="spellEnd"/>
      <w:r w:rsidRPr="00016B79">
        <w:rPr>
          <w:rFonts w:ascii="Times New Roman" w:hAnsi="Times New Roman"/>
          <w:sz w:val="24"/>
          <w:szCs w:val="24"/>
        </w:rPr>
        <w:t xml:space="preserve"> станок: назначение, устройство. Инструменты и оснастка. Приёмы работы на сверлильном станке. Крепление заготовок.</w:t>
      </w:r>
    </w:p>
    <w:p w:rsidR="00A00206" w:rsidRPr="00016B79" w:rsidRDefault="00A00206" w:rsidP="00A00206">
      <w:pPr>
        <w:pStyle w:val="a3"/>
        <w:spacing w:after="0" w:line="240" w:lineRule="auto"/>
        <w:ind w:left="0"/>
        <w:rPr>
          <w:rFonts w:ascii="Times New Roman" w:hAnsi="Times New Roman" w:cs="Times New Roman"/>
          <w:b/>
          <w:sz w:val="24"/>
          <w:szCs w:val="24"/>
          <w:u w:val="single"/>
        </w:rPr>
      </w:pPr>
      <w:r w:rsidRPr="00016B79">
        <w:rPr>
          <w:rFonts w:ascii="Times New Roman" w:eastAsia="Times New Roman" w:hAnsi="Times New Roman" w:cs="Times New Roman"/>
          <w:sz w:val="24"/>
          <w:szCs w:val="24"/>
          <w:lang w:eastAsia="ru-RU"/>
        </w:rPr>
        <w:t>Правила безопасной работы на сверлильном станке</w:t>
      </w:r>
    </w:p>
    <w:p w:rsidR="00A00206" w:rsidRPr="00016B79"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Лабораторно-практические и практические работы.</w:t>
      </w:r>
      <w:r w:rsidRPr="00016B79">
        <w:rPr>
          <w:rFonts w:ascii="Times New Roman" w:eastAsia="Times New Roman" w:hAnsi="Times New Roman" w:cs="Times New Roman"/>
          <w:sz w:val="24"/>
          <w:szCs w:val="24"/>
          <w:lang w:eastAsia="ru-RU"/>
        </w:rPr>
        <w:t xml:space="preserve"> Изучать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p w:rsidR="00A00206" w:rsidRPr="006560F1" w:rsidRDefault="00A00206" w:rsidP="00A00206">
      <w:pPr>
        <w:pStyle w:val="a3"/>
        <w:spacing w:after="0" w:line="240" w:lineRule="auto"/>
        <w:ind w:left="0"/>
        <w:rPr>
          <w:rFonts w:ascii="Times New Roman" w:hAnsi="Times New Roman" w:cs="Times New Roman"/>
          <w:b/>
          <w:sz w:val="28"/>
          <w:szCs w:val="28"/>
          <w:u w:val="single"/>
        </w:rPr>
      </w:pPr>
    </w:p>
    <w:p w:rsidR="00A00206" w:rsidRPr="006560F1" w:rsidRDefault="00A00206" w:rsidP="00A00206">
      <w:pPr>
        <w:pStyle w:val="a3"/>
        <w:spacing w:after="0" w:line="240" w:lineRule="auto"/>
        <w:ind w:left="0"/>
        <w:rPr>
          <w:rFonts w:ascii="Times New Roman" w:hAnsi="Times New Roman" w:cs="Times New Roman"/>
          <w:b/>
          <w:sz w:val="28"/>
          <w:szCs w:val="28"/>
          <w:u w:val="single"/>
        </w:rPr>
      </w:pPr>
      <w:r w:rsidRPr="006560F1">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4.</w:t>
      </w:r>
      <w:r w:rsidRPr="006560F1">
        <w:rPr>
          <w:rFonts w:ascii="Times New Roman" w:eastAsia="Times New Roman" w:hAnsi="Times New Roman" w:cs="Times New Roman"/>
          <w:b/>
          <w:sz w:val="28"/>
          <w:szCs w:val="28"/>
          <w:lang w:eastAsia="ru-RU"/>
        </w:rPr>
        <w:t xml:space="preserve"> «Технологии художественно-прикладной обработки материалов»</w:t>
      </w:r>
      <w:r w:rsidRPr="006560F1">
        <w:rPr>
          <w:rFonts w:ascii="Times New Roman" w:eastAsia="Times New Roman" w:hAnsi="Times New Roman" w:cs="Times New Roman"/>
          <w:b/>
          <w:i/>
          <w:sz w:val="28"/>
          <w:szCs w:val="28"/>
          <w:lang w:eastAsia="ru-RU"/>
        </w:rPr>
        <w:br/>
        <w:t>(2 ч)</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Т</w:t>
      </w:r>
      <w:proofErr w:type="gramEnd"/>
      <w:r w:rsidRPr="00016B79">
        <w:rPr>
          <w:rFonts w:ascii="Times New Roman" w:hAnsi="Times New Roman"/>
          <w:sz w:val="24"/>
          <w:szCs w:val="24"/>
        </w:rPr>
        <w:t>ехнологии</w:t>
      </w:r>
      <w:proofErr w:type="spellEnd"/>
      <w:r w:rsidRPr="00016B79">
        <w:rPr>
          <w:rFonts w:ascii="Times New Roman" w:hAnsi="Times New Roman"/>
          <w:sz w:val="24"/>
          <w:szCs w:val="24"/>
        </w:rPr>
        <w:t xml:space="preserve">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A00206" w:rsidRPr="00016B79" w:rsidRDefault="00A00206" w:rsidP="00A00206">
      <w:pPr>
        <w:pStyle w:val="a3"/>
        <w:spacing w:after="0" w:line="240" w:lineRule="auto"/>
        <w:ind w:left="0"/>
        <w:rPr>
          <w:rFonts w:ascii="Times New Roman" w:hAnsi="Times New Roman" w:cs="Times New Roman"/>
          <w:sz w:val="24"/>
          <w:szCs w:val="24"/>
          <w:u w:val="single"/>
        </w:rPr>
      </w:pPr>
      <w:r w:rsidRPr="00016B79">
        <w:rPr>
          <w:rFonts w:ascii="Times New Roman" w:eastAsia="Times New Roman" w:hAnsi="Times New Roman" w:cs="Times New Roman"/>
          <w:sz w:val="24"/>
          <w:szCs w:val="24"/>
          <w:lang w:eastAsia="ru-RU"/>
        </w:rPr>
        <w:t>Выжигание. Электровыжигатель, его устройство и принцип работы. Материалы и инструменты. Нанесение рисунка. Организация рабочего места</w:t>
      </w:r>
    </w:p>
    <w:p w:rsidR="00A00206" w:rsidRPr="00016B79"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В</w:t>
      </w:r>
      <w:proofErr w:type="gramEnd"/>
      <w:r w:rsidRPr="00016B79">
        <w:rPr>
          <w:rFonts w:ascii="Times New Roman" w:eastAsia="Times New Roman" w:hAnsi="Times New Roman" w:cs="Times New Roman"/>
          <w:sz w:val="24"/>
          <w:szCs w:val="24"/>
          <w:lang w:eastAsia="ru-RU"/>
        </w:rPr>
        <w:t>ыполнять</w:t>
      </w:r>
      <w:proofErr w:type="spellEnd"/>
      <w:r w:rsidRPr="00016B79">
        <w:rPr>
          <w:rFonts w:ascii="Times New Roman" w:eastAsia="Times New Roman" w:hAnsi="Times New Roman" w:cs="Times New Roman"/>
          <w:sz w:val="24"/>
          <w:szCs w:val="24"/>
          <w:lang w:eastAsia="ru-RU"/>
        </w:rPr>
        <w:t xml:space="preserve">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w:t>
      </w:r>
    </w:p>
    <w:p w:rsidR="00A00206" w:rsidRDefault="00A00206" w:rsidP="00A00206">
      <w:pPr>
        <w:pStyle w:val="a3"/>
        <w:spacing w:after="0" w:line="240" w:lineRule="auto"/>
        <w:ind w:left="0"/>
        <w:rPr>
          <w:rFonts w:ascii="Times New Roman" w:eastAsia="Times New Roman" w:hAnsi="Times New Roman" w:cs="Times New Roman"/>
          <w:sz w:val="28"/>
          <w:szCs w:val="28"/>
          <w:lang w:eastAsia="ru-RU"/>
        </w:rPr>
      </w:pPr>
    </w:p>
    <w:p w:rsidR="00A00206" w:rsidRPr="00A46B27" w:rsidRDefault="00A00206" w:rsidP="00D40453">
      <w:pPr>
        <w:pStyle w:val="a3"/>
        <w:spacing w:after="0" w:line="240" w:lineRule="auto"/>
        <w:ind w:left="0"/>
        <w:jc w:val="center"/>
        <w:rPr>
          <w:rFonts w:ascii="Times New Roman" w:hAnsi="Times New Roman" w:cs="Times New Roman"/>
          <w:sz w:val="28"/>
          <w:szCs w:val="28"/>
          <w:u w:val="single"/>
        </w:rPr>
      </w:pPr>
      <w:r w:rsidRPr="00A46B27">
        <w:rPr>
          <w:rFonts w:ascii="Times New Roman" w:eastAsia="Times New Roman" w:hAnsi="Times New Roman" w:cs="Times New Roman"/>
          <w:b/>
          <w:sz w:val="28"/>
          <w:szCs w:val="28"/>
          <w:lang w:eastAsia="ru-RU"/>
        </w:rPr>
        <w:t xml:space="preserve">Раздел «Создание изделий из текстильных материалов» </w:t>
      </w:r>
      <w:r w:rsidRPr="00A46B27">
        <w:rPr>
          <w:rFonts w:ascii="Times New Roman" w:eastAsia="Times New Roman" w:hAnsi="Times New Roman" w:cs="Times New Roman"/>
          <w:b/>
          <w:i/>
          <w:sz w:val="28"/>
          <w:szCs w:val="28"/>
          <w:lang w:eastAsia="ru-RU"/>
        </w:rPr>
        <w:t>(20 ч)</w:t>
      </w:r>
    </w:p>
    <w:p w:rsidR="00A00206" w:rsidRDefault="00A00206" w:rsidP="00A00206">
      <w:pPr>
        <w:pStyle w:val="a3"/>
        <w:spacing w:after="0" w:line="240" w:lineRule="auto"/>
        <w:ind w:left="0"/>
        <w:rPr>
          <w:rFonts w:ascii="Times New Roman" w:eastAsia="Times New Roman" w:hAnsi="Times New Roman" w:cs="Times New Roman"/>
          <w:b/>
          <w:sz w:val="28"/>
          <w:szCs w:val="28"/>
          <w:lang w:eastAsia="ru-RU"/>
        </w:rPr>
      </w:pPr>
      <w:r w:rsidRPr="00A46B27">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1</w:t>
      </w:r>
      <w:r w:rsidRPr="00A46B27">
        <w:rPr>
          <w:rFonts w:ascii="Times New Roman" w:eastAsia="Times New Roman" w:hAnsi="Times New Roman" w:cs="Times New Roman"/>
          <w:b/>
          <w:sz w:val="28"/>
          <w:szCs w:val="28"/>
          <w:lang w:eastAsia="ru-RU"/>
        </w:rPr>
        <w:t xml:space="preserve">. «Свойства текстильных материалов» </w:t>
      </w:r>
      <w:r w:rsidRPr="00A46B27">
        <w:rPr>
          <w:rFonts w:ascii="Times New Roman" w:eastAsia="Times New Roman" w:hAnsi="Times New Roman" w:cs="Times New Roman"/>
          <w:b/>
          <w:i/>
          <w:sz w:val="28"/>
          <w:szCs w:val="28"/>
          <w:lang w:eastAsia="ru-RU"/>
        </w:rPr>
        <w:t>(2 ч)</w:t>
      </w:r>
      <w:r w:rsidRPr="00A46B27">
        <w:rPr>
          <w:rFonts w:ascii="Times New Roman" w:eastAsia="Times New Roman" w:hAnsi="Times New Roman" w:cs="Times New Roman"/>
          <w:b/>
          <w:sz w:val="28"/>
          <w:szCs w:val="28"/>
          <w:lang w:eastAsia="ru-RU"/>
        </w:rPr>
        <w:tab/>
      </w:r>
    </w:p>
    <w:p w:rsidR="00A00206" w:rsidRPr="00016B79" w:rsidRDefault="00A00206" w:rsidP="00A00206">
      <w:pPr>
        <w:spacing w:after="0" w:line="240" w:lineRule="auto"/>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К</w:t>
      </w:r>
      <w:proofErr w:type="gramEnd"/>
      <w:r w:rsidRPr="00016B79">
        <w:rPr>
          <w:rFonts w:ascii="Times New Roman" w:eastAsia="Times New Roman" w:hAnsi="Times New Roman" w:cs="Times New Roman"/>
          <w:sz w:val="24"/>
          <w:szCs w:val="24"/>
          <w:lang w:eastAsia="ru-RU"/>
        </w:rPr>
        <w:t>лассификация</w:t>
      </w:r>
      <w:proofErr w:type="spellEnd"/>
      <w:r w:rsidRPr="00016B79">
        <w:rPr>
          <w:rFonts w:ascii="Times New Roman" w:eastAsia="Times New Roman" w:hAnsi="Times New Roman" w:cs="Times New Roman"/>
          <w:sz w:val="24"/>
          <w:szCs w:val="24"/>
          <w:lang w:eastAsia="ru-RU"/>
        </w:rPr>
        <w:t xml:space="preserve">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w:t>
      </w:r>
      <w:r w:rsidRPr="00016B79">
        <w:rPr>
          <w:rFonts w:ascii="Times New Roman" w:eastAsia="Times New Roman" w:hAnsi="Times New Roman" w:cs="Times New Roman"/>
          <w:sz w:val="24"/>
          <w:szCs w:val="24"/>
          <w:lang w:eastAsia="ru-RU"/>
        </w:rPr>
        <w:lastRenderedPageBreak/>
        <w:t>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A00206" w:rsidRPr="00016B79" w:rsidRDefault="00A00206" w:rsidP="00A00206">
      <w:pPr>
        <w:spacing w:after="0" w:line="240" w:lineRule="auto"/>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Лабораторно-практические и практические работы.</w:t>
      </w:r>
      <w:r w:rsidRPr="00016B79">
        <w:rPr>
          <w:rFonts w:ascii="Times New Roman" w:eastAsia="Times New Roman" w:hAnsi="Times New Roman" w:cs="Times New Roman"/>
          <w:sz w:val="24"/>
          <w:szCs w:val="24"/>
          <w:lang w:eastAsia="ru-RU"/>
        </w:rPr>
        <w:t xml:space="preserve"> Составлять коллекции тканей из натуральных волокон растительного происхождения.</w:t>
      </w:r>
      <w:r w:rsidRPr="00016B79">
        <w:rPr>
          <w:rFonts w:ascii="Times New Roman" w:eastAsia="Times New Roman" w:hAnsi="Times New Roman" w:cs="Times New Roman"/>
          <w:sz w:val="24"/>
          <w:szCs w:val="24"/>
          <w:lang w:eastAsia="ru-RU"/>
        </w:rPr>
        <w:cr/>
        <w:t>Исследовать свойства хлопчатобумажных и льняных тканей.</w:t>
      </w:r>
      <w:r w:rsidRPr="00016B79">
        <w:rPr>
          <w:rFonts w:ascii="Times New Roman" w:eastAsia="Times New Roman" w:hAnsi="Times New Roman" w:cs="Times New Roman"/>
          <w:sz w:val="24"/>
          <w:szCs w:val="24"/>
          <w:lang w:eastAsia="ru-RU"/>
        </w:rPr>
        <w:cr/>
        <w:t>Изучать характеристики различных видов волокон и материалов: тканей, ниток,</w:t>
      </w:r>
      <w:r>
        <w:rPr>
          <w:rFonts w:ascii="Times New Roman" w:eastAsia="Times New Roman" w:hAnsi="Times New Roman" w:cs="Times New Roman"/>
          <w:sz w:val="24"/>
          <w:szCs w:val="24"/>
          <w:lang w:eastAsia="ru-RU"/>
        </w:rPr>
        <w:t xml:space="preserve"> </w:t>
      </w:r>
      <w:r w:rsidRPr="00016B79">
        <w:rPr>
          <w:rFonts w:ascii="Times New Roman" w:eastAsia="Times New Roman" w:hAnsi="Times New Roman" w:cs="Times New Roman"/>
          <w:sz w:val="24"/>
          <w:szCs w:val="24"/>
          <w:lang w:eastAsia="ru-RU"/>
        </w:rPr>
        <w:t>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предъявлять информацию о производстве нитей и тканей в домашних условиях,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w:t>
      </w:r>
    </w:p>
    <w:p w:rsidR="00A00206" w:rsidRPr="00016B79" w:rsidRDefault="00A00206" w:rsidP="00A00206">
      <w:pPr>
        <w:pStyle w:val="a3"/>
        <w:spacing w:after="0" w:line="240" w:lineRule="auto"/>
        <w:ind w:left="0"/>
        <w:rPr>
          <w:rFonts w:ascii="Times New Roman" w:hAnsi="Times New Roman" w:cs="Times New Roman"/>
          <w:b/>
          <w:sz w:val="24"/>
          <w:szCs w:val="24"/>
          <w:u w:val="single"/>
        </w:rPr>
      </w:pPr>
      <w:r w:rsidRPr="00016B79">
        <w:rPr>
          <w:rFonts w:ascii="Times New Roman" w:eastAsia="Times New Roman" w:hAnsi="Times New Roman" w:cs="Times New Roman"/>
          <w:sz w:val="24"/>
          <w:szCs w:val="24"/>
          <w:lang w:eastAsia="ru-RU"/>
        </w:rPr>
        <w:t>Оформлять результаты исследований тесьмы, лент по коллекциям.</w:t>
      </w:r>
      <w:r w:rsidRPr="00016B79">
        <w:rPr>
          <w:rFonts w:ascii="Times New Roman" w:eastAsia="Times New Roman" w:hAnsi="Times New Roman" w:cs="Times New Roman"/>
          <w:sz w:val="24"/>
          <w:szCs w:val="24"/>
          <w:lang w:eastAsia="ru-RU"/>
        </w:rPr>
        <w:cr/>
      </w:r>
    </w:p>
    <w:p w:rsidR="00A00206" w:rsidRDefault="00A00206" w:rsidP="00A00206">
      <w:pPr>
        <w:pStyle w:val="a3"/>
        <w:spacing w:after="0" w:line="240" w:lineRule="auto"/>
        <w:ind w:left="0"/>
        <w:rPr>
          <w:rFonts w:ascii="Times New Roman" w:eastAsia="Times New Roman" w:hAnsi="Times New Roman" w:cs="Times New Roman"/>
          <w:b/>
          <w:i/>
          <w:sz w:val="28"/>
          <w:szCs w:val="28"/>
          <w:lang w:eastAsia="ru-RU"/>
        </w:rPr>
      </w:pPr>
      <w:r w:rsidRPr="00B563D8">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2.</w:t>
      </w:r>
      <w:r w:rsidRPr="00B563D8">
        <w:rPr>
          <w:rFonts w:ascii="Times New Roman" w:eastAsia="Times New Roman" w:hAnsi="Times New Roman" w:cs="Times New Roman"/>
          <w:b/>
          <w:sz w:val="28"/>
          <w:szCs w:val="28"/>
          <w:lang w:eastAsia="ru-RU"/>
        </w:rPr>
        <w:t xml:space="preserve"> «Конструирование швейных изделий» </w:t>
      </w:r>
      <w:r w:rsidRPr="00B563D8">
        <w:rPr>
          <w:rFonts w:ascii="Times New Roman" w:eastAsia="Times New Roman" w:hAnsi="Times New Roman" w:cs="Times New Roman"/>
          <w:b/>
          <w:i/>
          <w:sz w:val="28"/>
          <w:szCs w:val="28"/>
          <w:lang w:eastAsia="ru-RU"/>
        </w:rPr>
        <w:t>(2 ч)</w:t>
      </w:r>
    </w:p>
    <w:p w:rsidR="00A00206" w:rsidRPr="00016B79" w:rsidRDefault="00A00206" w:rsidP="00A00206">
      <w:pPr>
        <w:pStyle w:val="a3"/>
        <w:spacing w:after="0" w:line="240" w:lineRule="auto"/>
        <w:ind w:left="0"/>
        <w:rPr>
          <w:rFonts w:ascii="Times New Roman" w:hAnsi="Times New Roman" w:cs="Times New Roman"/>
          <w:b/>
          <w:sz w:val="24"/>
          <w:szCs w:val="24"/>
          <w:u w:val="single"/>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П</w:t>
      </w:r>
      <w:proofErr w:type="gramEnd"/>
      <w:r w:rsidRPr="00016B79">
        <w:rPr>
          <w:rFonts w:ascii="Times New Roman" w:eastAsia="Times New Roman" w:hAnsi="Times New Roman" w:cs="Times New Roman"/>
          <w:sz w:val="24"/>
          <w:szCs w:val="24"/>
          <w:lang w:eastAsia="ru-RU"/>
        </w:rPr>
        <w:t>онятие</w:t>
      </w:r>
      <w:proofErr w:type="spellEnd"/>
      <w:r w:rsidRPr="00016B79">
        <w:rPr>
          <w:rFonts w:ascii="Times New Roman" w:eastAsia="Times New Roman" w:hAnsi="Times New Roman" w:cs="Times New Roman"/>
          <w:sz w:val="24"/>
          <w:szCs w:val="24"/>
          <w:lang w:eastAsia="ru-RU"/>
        </w:rPr>
        <w:t xml:space="preserve">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w:t>
      </w:r>
      <w:proofErr w:type="spellStart"/>
      <w:r w:rsidRPr="00016B79">
        <w:rPr>
          <w:rFonts w:ascii="Times New Roman" w:eastAsia="Times New Roman" w:hAnsi="Times New Roman" w:cs="Times New Roman"/>
          <w:sz w:val="24"/>
          <w:szCs w:val="24"/>
          <w:lang w:eastAsia="ru-RU"/>
        </w:rPr>
        <w:t>кулиской</w:t>
      </w:r>
      <w:proofErr w:type="spellEnd"/>
      <w:r w:rsidRPr="00016B79">
        <w:rPr>
          <w:rFonts w:ascii="Times New Roman" w:eastAsia="Times New Roman" w:hAnsi="Times New Roman" w:cs="Times New Roman"/>
          <w:sz w:val="24"/>
          <w:szCs w:val="24"/>
          <w:lang w:eastAsia="ru-RU"/>
        </w:rPr>
        <w:t xml:space="preserve"> на резинке. Подготовка выкройки к раскрою. Копирование готовой выкройки. Правила безопасной работы ножницами</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С</w:t>
      </w:r>
      <w:proofErr w:type="gramEnd"/>
      <w:r w:rsidRPr="00016B79">
        <w:rPr>
          <w:rFonts w:ascii="Times New Roman" w:hAnsi="Times New Roman"/>
          <w:sz w:val="24"/>
          <w:szCs w:val="24"/>
        </w:rPr>
        <w:t>нимать</w:t>
      </w:r>
      <w:proofErr w:type="spellEnd"/>
      <w:r w:rsidRPr="00016B79">
        <w:rPr>
          <w:rFonts w:ascii="Times New Roman" w:hAnsi="Times New Roman"/>
          <w:sz w:val="24"/>
          <w:szCs w:val="24"/>
        </w:rPr>
        <w:t xml:space="preserve"> мерки с фигуры человека и записывать результаты измерений.</w:t>
      </w:r>
      <w:r w:rsidRPr="00016B79">
        <w:rPr>
          <w:rFonts w:ascii="Times New Roman" w:hAnsi="Times New Roman"/>
          <w:sz w:val="24"/>
          <w:szCs w:val="24"/>
        </w:rPr>
        <w:cr/>
        <w:t>Рассчитывать по формулам отдельные элементы чертежей швейных изделий.</w:t>
      </w:r>
      <w:r w:rsidRPr="00016B79">
        <w:rPr>
          <w:rFonts w:ascii="Times New Roman" w:hAnsi="Times New Roman"/>
          <w:sz w:val="24"/>
          <w:szCs w:val="24"/>
        </w:rPr>
        <w:cr/>
        <w:t>Строить чертёж швейного изделия в масштабе 1</w:t>
      </w:r>
      <w:proofErr w:type="gramStart"/>
      <w:r w:rsidRPr="00016B79">
        <w:rPr>
          <w:rFonts w:ascii="Times New Roman" w:hAnsi="Times New Roman"/>
          <w:sz w:val="24"/>
          <w:szCs w:val="24"/>
        </w:rPr>
        <w:t> :</w:t>
      </w:r>
      <w:proofErr w:type="gramEnd"/>
      <w:r w:rsidRPr="00016B79">
        <w:rPr>
          <w:rFonts w:ascii="Times New Roman" w:hAnsi="Times New Roman"/>
          <w:sz w:val="24"/>
          <w:szCs w:val="24"/>
        </w:rPr>
        <w:t> 4 и в натуральную величину по своим меркам или по заданным размерам.</w:t>
      </w:r>
      <w:r w:rsidRPr="00016B79">
        <w:rPr>
          <w:rFonts w:ascii="Times New Roman" w:hAnsi="Times New Roman"/>
          <w:sz w:val="24"/>
          <w:szCs w:val="24"/>
        </w:rPr>
        <w:cr/>
        <w:t>Копировать готовую выкройку.</w:t>
      </w:r>
    </w:p>
    <w:p w:rsidR="00A00206" w:rsidRPr="00016B79" w:rsidRDefault="00A00206" w:rsidP="00A00206">
      <w:pPr>
        <w:pStyle w:val="a3"/>
        <w:spacing w:after="0" w:line="240" w:lineRule="auto"/>
        <w:ind w:left="0"/>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Находить и предъявлять информацию об истории швейных изделий.</w:t>
      </w:r>
    </w:p>
    <w:p w:rsidR="00A00206" w:rsidRPr="00B563D8" w:rsidRDefault="00A00206" w:rsidP="00A00206">
      <w:pPr>
        <w:pStyle w:val="a3"/>
        <w:spacing w:after="0" w:line="240" w:lineRule="auto"/>
        <w:ind w:left="0"/>
        <w:rPr>
          <w:rFonts w:ascii="Times New Roman" w:hAnsi="Times New Roman" w:cs="Times New Roman"/>
          <w:b/>
          <w:sz w:val="28"/>
          <w:szCs w:val="28"/>
          <w:u w:val="single"/>
        </w:rPr>
      </w:pPr>
    </w:p>
    <w:p w:rsidR="00A00206" w:rsidRPr="00B563D8" w:rsidRDefault="00A00206" w:rsidP="00A00206">
      <w:pPr>
        <w:pStyle w:val="a3"/>
        <w:spacing w:after="0" w:line="240" w:lineRule="auto"/>
        <w:ind w:left="0"/>
        <w:rPr>
          <w:rFonts w:ascii="Times New Roman" w:hAnsi="Times New Roman" w:cs="Times New Roman"/>
          <w:b/>
          <w:sz w:val="28"/>
          <w:szCs w:val="28"/>
          <w:u w:val="single"/>
        </w:rPr>
      </w:pPr>
      <w:r w:rsidRPr="00B563D8">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3.</w:t>
      </w:r>
      <w:r w:rsidRPr="00B563D8">
        <w:rPr>
          <w:rFonts w:ascii="Times New Roman" w:eastAsia="Times New Roman" w:hAnsi="Times New Roman" w:cs="Times New Roman"/>
          <w:b/>
          <w:sz w:val="28"/>
          <w:szCs w:val="28"/>
          <w:lang w:eastAsia="ru-RU"/>
        </w:rPr>
        <w:t xml:space="preserve">«Швейная машина» </w:t>
      </w:r>
      <w:r w:rsidRPr="00B563D8">
        <w:rPr>
          <w:rFonts w:ascii="Times New Roman" w:eastAsia="Times New Roman" w:hAnsi="Times New Roman" w:cs="Times New Roman"/>
          <w:b/>
          <w:i/>
          <w:sz w:val="28"/>
          <w:szCs w:val="28"/>
          <w:lang w:eastAsia="ru-RU"/>
        </w:rPr>
        <w:t>(2 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С</w:t>
      </w:r>
      <w:proofErr w:type="gramEnd"/>
      <w:r w:rsidRPr="00016B79">
        <w:rPr>
          <w:rFonts w:ascii="Times New Roman" w:eastAsia="Times New Roman" w:hAnsi="Times New Roman" w:cs="Times New Roman"/>
          <w:sz w:val="24"/>
          <w:szCs w:val="24"/>
          <w:lang w:eastAsia="ru-RU"/>
        </w:rPr>
        <w:t>овременная</w:t>
      </w:r>
      <w:proofErr w:type="spellEnd"/>
      <w:r w:rsidRPr="00016B79">
        <w:rPr>
          <w:rFonts w:ascii="Times New Roman" w:eastAsia="Times New Roman" w:hAnsi="Times New Roman" w:cs="Times New Roman"/>
          <w:sz w:val="24"/>
          <w:szCs w:val="24"/>
          <w:lang w:eastAsia="ru-RU"/>
        </w:rPr>
        <w:t xml:space="preserve">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И</w:t>
      </w:r>
      <w:proofErr w:type="gramEnd"/>
      <w:r w:rsidRPr="00016B79">
        <w:rPr>
          <w:rFonts w:ascii="Times New Roman" w:hAnsi="Times New Roman"/>
          <w:sz w:val="24"/>
          <w:szCs w:val="24"/>
        </w:rPr>
        <w:t>зучать</w:t>
      </w:r>
      <w:proofErr w:type="spellEnd"/>
      <w:r w:rsidRPr="00016B79">
        <w:rPr>
          <w:rFonts w:ascii="Times New Roman" w:hAnsi="Times New Roman"/>
          <w:sz w:val="24"/>
          <w:szCs w:val="24"/>
        </w:rPr>
        <w:t xml:space="preserve"> устройство современной бытовой швейной машины с электрическим приводом.</w:t>
      </w:r>
      <w:r w:rsidRPr="00016B79">
        <w:rPr>
          <w:rFonts w:ascii="Times New Roman" w:hAnsi="Times New Roman"/>
          <w:sz w:val="24"/>
          <w:szCs w:val="24"/>
        </w:rPr>
        <w:cr/>
        <w:t>Подготавливать швейную машину к работе: наматывать нижнюю нитку на шпульку, заправлять верхнюю и нижнюю нитки, выводить нижнюю нитку наверх.</w:t>
      </w:r>
      <w:r w:rsidRPr="00016B79">
        <w:rPr>
          <w:rFonts w:ascii="Times New Roman" w:hAnsi="Times New Roman"/>
          <w:sz w:val="24"/>
          <w:szCs w:val="24"/>
        </w:rPr>
        <w:cr/>
        <w:t xml:space="preserve">Выполнять </w:t>
      </w:r>
      <w:proofErr w:type="gramStart"/>
      <w:r w:rsidRPr="00016B79">
        <w:rPr>
          <w:rFonts w:ascii="Times New Roman" w:hAnsi="Times New Roman"/>
          <w:sz w:val="24"/>
          <w:szCs w:val="24"/>
        </w:rPr>
        <w:t>прямую</w:t>
      </w:r>
      <w:proofErr w:type="gramEnd"/>
      <w:r w:rsidRPr="00016B79">
        <w:rPr>
          <w:rFonts w:ascii="Times New Roman" w:hAnsi="Times New Roman"/>
          <w:sz w:val="24"/>
          <w:szCs w:val="24"/>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r w:rsidRPr="00016B79">
        <w:rPr>
          <w:rFonts w:ascii="Times New Roman" w:hAnsi="Times New Roman"/>
          <w:sz w:val="24"/>
          <w:szCs w:val="24"/>
        </w:rPr>
        <w:cr/>
        <w:t>Выполнять закрепки в начале и конце строчки с использованием клавиши шитья назад.</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Находить и предъявлять информацию об истории швейной машины. Овладевать безопасными приёмами труда.</w:t>
      </w:r>
    </w:p>
    <w:p w:rsidR="00A00206" w:rsidRPr="00B563D8" w:rsidRDefault="00A00206" w:rsidP="00A00206">
      <w:pPr>
        <w:pStyle w:val="a7"/>
        <w:shd w:val="clear" w:color="auto" w:fill="auto"/>
        <w:spacing w:before="0" w:line="240" w:lineRule="auto"/>
        <w:ind w:right="20"/>
        <w:jc w:val="both"/>
        <w:rPr>
          <w:rFonts w:ascii="Times New Roman" w:hAnsi="Times New Roman" w:cs="Times New Roman"/>
          <w:b/>
          <w:sz w:val="28"/>
          <w:szCs w:val="28"/>
        </w:rPr>
      </w:pPr>
    </w:p>
    <w:p w:rsidR="00A00206" w:rsidRPr="00B563D8" w:rsidRDefault="00A00206" w:rsidP="00A00206">
      <w:pPr>
        <w:pStyle w:val="a7"/>
        <w:shd w:val="clear" w:color="auto" w:fill="auto"/>
        <w:spacing w:before="0" w:line="240" w:lineRule="auto"/>
        <w:ind w:right="20"/>
        <w:jc w:val="both"/>
        <w:rPr>
          <w:rFonts w:ascii="Times New Roman" w:hAnsi="Times New Roman" w:cs="Times New Roman"/>
          <w:b/>
          <w:sz w:val="28"/>
          <w:szCs w:val="28"/>
        </w:rPr>
      </w:pPr>
      <w:r w:rsidRPr="00B563D8">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4.</w:t>
      </w:r>
      <w:r w:rsidRPr="00B563D8">
        <w:rPr>
          <w:rFonts w:ascii="Times New Roman" w:eastAsia="Times New Roman" w:hAnsi="Times New Roman" w:cs="Times New Roman"/>
          <w:b/>
          <w:sz w:val="28"/>
          <w:szCs w:val="28"/>
          <w:lang w:eastAsia="ru-RU"/>
        </w:rPr>
        <w:t xml:space="preserve"> «Технология изготовления швейных изделий»  </w:t>
      </w:r>
      <w:r w:rsidRPr="00B563D8">
        <w:rPr>
          <w:rFonts w:ascii="Times New Roman" w:eastAsia="Times New Roman" w:hAnsi="Times New Roman" w:cs="Times New Roman"/>
          <w:b/>
          <w:i/>
          <w:sz w:val="28"/>
          <w:szCs w:val="28"/>
          <w:lang w:eastAsia="ru-RU"/>
        </w:rPr>
        <w:t>(10 ч)</w:t>
      </w:r>
    </w:p>
    <w:p w:rsidR="00A00206" w:rsidRPr="00016B79" w:rsidRDefault="00A00206" w:rsidP="00A00206">
      <w:pPr>
        <w:spacing w:after="0" w:line="240" w:lineRule="auto"/>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lastRenderedPageBreak/>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П</w:t>
      </w:r>
      <w:proofErr w:type="gramEnd"/>
      <w:r w:rsidRPr="00016B79">
        <w:rPr>
          <w:rFonts w:ascii="Times New Roman" w:eastAsia="Times New Roman" w:hAnsi="Times New Roman" w:cs="Times New Roman"/>
          <w:sz w:val="24"/>
          <w:szCs w:val="24"/>
          <w:lang w:eastAsia="ru-RU"/>
        </w:rPr>
        <w:t>одготовка</w:t>
      </w:r>
      <w:proofErr w:type="spellEnd"/>
      <w:r w:rsidRPr="00016B79">
        <w:rPr>
          <w:rFonts w:ascii="Times New Roman" w:eastAsia="Times New Roman" w:hAnsi="Times New Roman" w:cs="Times New Roman"/>
          <w:sz w:val="24"/>
          <w:szCs w:val="24"/>
          <w:lang w:eastAsia="ru-RU"/>
        </w:rPr>
        <w:t xml:space="preserve">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r w:rsidRPr="00016B79">
        <w:rPr>
          <w:rFonts w:ascii="Times New Roman" w:eastAsia="Times New Roman" w:hAnsi="Times New Roman" w:cs="Times New Roman"/>
          <w:sz w:val="24"/>
          <w:szCs w:val="24"/>
          <w:lang w:eastAsia="ru-RU"/>
        </w:rPr>
        <w:cr/>
        <w:t>Инструменты и приспособления для ручных работ. Понятие о стежке, строчке, шве. Требования к выполнению ручных работ. Правила выполнения прямого стежка. Способы переноса линий выкройки на детали кроя: портновскими булавками и мелом, прямыми стежками.</w:t>
      </w:r>
      <w:r w:rsidRPr="00016B79">
        <w:rPr>
          <w:rFonts w:ascii="Times New Roman" w:eastAsia="Times New Roman" w:hAnsi="Times New Roman" w:cs="Times New Roman"/>
          <w:sz w:val="24"/>
          <w:szCs w:val="24"/>
          <w:lang w:eastAsia="ru-RU"/>
        </w:rPr>
        <w:c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r w:rsidRPr="00016B79">
        <w:rPr>
          <w:rFonts w:ascii="Times New Roman" w:eastAsia="Times New Roman" w:hAnsi="Times New Roman" w:cs="Times New Roman"/>
          <w:sz w:val="24"/>
          <w:szCs w:val="24"/>
          <w:lang w:eastAsia="ru-RU"/>
        </w:rPr>
        <w:cr/>
        <w:t xml:space="preserve">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016B79">
        <w:rPr>
          <w:rFonts w:ascii="Times New Roman" w:eastAsia="Times New Roman" w:hAnsi="Times New Roman" w:cs="Times New Roman"/>
          <w:sz w:val="24"/>
          <w:szCs w:val="24"/>
          <w:lang w:eastAsia="ru-RU"/>
        </w:rPr>
        <w:t>оверлоком</w:t>
      </w:r>
      <w:proofErr w:type="spellEnd"/>
      <w:r w:rsidRPr="00016B79">
        <w:rPr>
          <w:rFonts w:ascii="Times New Roman" w:eastAsia="Times New Roman" w:hAnsi="Times New Roman" w:cs="Times New Roman"/>
          <w:sz w:val="24"/>
          <w:szCs w:val="24"/>
          <w:lang w:eastAsia="ru-RU"/>
        </w:rPr>
        <w:t>; постоянное соединение деталей — стачивание; постоянное закрепление подогнутого края — застрачивание (с открытым и закрытым срезами).</w:t>
      </w:r>
      <w:r w:rsidRPr="00016B79">
        <w:rPr>
          <w:rFonts w:ascii="Times New Roman" w:eastAsia="Times New Roman" w:hAnsi="Times New Roman" w:cs="Times New Roman"/>
          <w:sz w:val="24"/>
          <w:szCs w:val="24"/>
          <w:lang w:eastAsia="ru-RU"/>
        </w:rPr>
        <w:cr/>
        <w:t xml:space="preserve">Оборудование для влажно-тепловой обработки (ВТО) ткани. Правила выполнения ВТО. Основные операции ВТО: </w:t>
      </w:r>
      <w:proofErr w:type="spellStart"/>
      <w:r w:rsidRPr="00016B79">
        <w:rPr>
          <w:rFonts w:ascii="Times New Roman" w:eastAsia="Times New Roman" w:hAnsi="Times New Roman" w:cs="Times New Roman"/>
          <w:sz w:val="24"/>
          <w:szCs w:val="24"/>
          <w:lang w:eastAsia="ru-RU"/>
        </w:rPr>
        <w:t>приутюживание</w:t>
      </w:r>
      <w:proofErr w:type="spellEnd"/>
      <w:r w:rsidRPr="00016B79">
        <w:rPr>
          <w:rFonts w:ascii="Times New Roman" w:eastAsia="Times New Roman" w:hAnsi="Times New Roman" w:cs="Times New Roman"/>
          <w:sz w:val="24"/>
          <w:szCs w:val="24"/>
          <w:lang w:eastAsia="ru-RU"/>
        </w:rPr>
        <w:t xml:space="preserve">, </w:t>
      </w:r>
      <w:proofErr w:type="spellStart"/>
      <w:r w:rsidRPr="00016B79">
        <w:rPr>
          <w:rFonts w:ascii="Times New Roman" w:eastAsia="Times New Roman" w:hAnsi="Times New Roman" w:cs="Times New Roman"/>
          <w:sz w:val="24"/>
          <w:szCs w:val="24"/>
          <w:lang w:eastAsia="ru-RU"/>
        </w:rPr>
        <w:t>разутюживание</w:t>
      </w:r>
      <w:proofErr w:type="spellEnd"/>
      <w:r w:rsidRPr="00016B79">
        <w:rPr>
          <w:rFonts w:ascii="Times New Roman" w:eastAsia="Times New Roman" w:hAnsi="Times New Roman" w:cs="Times New Roman"/>
          <w:sz w:val="24"/>
          <w:szCs w:val="24"/>
          <w:lang w:eastAsia="ru-RU"/>
        </w:rPr>
        <w:t>, заутюживание. Правила безопасной работы утюгом.</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r w:rsidRPr="00016B79">
        <w:rPr>
          <w:rFonts w:ascii="Times New Roman" w:eastAsia="Times New Roman" w:hAnsi="Times New Roman" w:cs="Times New Roman"/>
          <w:sz w:val="24"/>
          <w:szCs w:val="24"/>
          <w:lang w:eastAsia="ru-RU"/>
        </w:rPr>
        <w:t xml:space="preserve">Классификация машинных швов: </w:t>
      </w:r>
      <w:proofErr w:type="gramStart"/>
      <w:r w:rsidRPr="00016B79">
        <w:rPr>
          <w:rFonts w:ascii="Times New Roman" w:eastAsia="Times New Roman" w:hAnsi="Times New Roman" w:cs="Times New Roman"/>
          <w:sz w:val="24"/>
          <w:szCs w:val="24"/>
          <w:lang w:eastAsia="ru-RU"/>
        </w:rPr>
        <w:t>соединительные</w:t>
      </w:r>
      <w:proofErr w:type="gramEnd"/>
      <w:r w:rsidRPr="00016B79">
        <w:rPr>
          <w:rFonts w:ascii="Times New Roman" w:eastAsia="Times New Roman" w:hAnsi="Times New Roman" w:cs="Times New Roman"/>
          <w:sz w:val="24"/>
          <w:szCs w:val="24"/>
          <w:lang w:eastAsia="ru-RU"/>
        </w:rPr>
        <w:t xml:space="preserve"> (стачной шов </w:t>
      </w:r>
      <w:proofErr w:type="spellStart"/>
      <w:r w:rsidRPr="00016B79">
        <w:rPr>
          <w:rFonts w:ascii="Times New Roman" w:eastAsia="Times New Roman" w:hAnsi="Times New Roman" w:cs="Times New Roman"/>
          <w:sz w:val="24"/>
          <w:szCs w:val="24"/>
          <w:lang w:eastAsia="ru-RU"/>
        </w:rPr>
        <w:t>вразутюжку</w:t>
      </w:r>
      <w:proofErr w:type="spellEnd"/>
      <w:r w:rsidRPr="00016B79">
        <w:rPr>
          <w:rFonts w:ascii="Times New Roman" w:eastAsia="Times New Roman" w:hAnsi="Times New Roman" w:cs="Times New Roman"/>
          <w:sz w:val="24"/>
          <w:szCs w:val="24"/>
          <w:lang w:eastAsia="ru-RU"/>
        </w:rPr>
        <w:t xml:space="preserve"> и стачной шов </w:t>
      </w:r>
      <w:proofErr w:type="spellStart"/>
      <w:r w:rsidRPr="00016B79">
        <w:rPr>
          <w:rFonts w:ascii="Times New Roman" w:eastAsia="Times New Roman" w:hAnsi="Times New Roman" w:cs="Times New Roman"/>
          <w:sz w:val="24"/>
          <w:szCs w:val="24"/>
          <w:lang w:eastAsia="ru-RU"/>
        </w:rPr>
        <w:t>взаутюжку</w:t>
      </w:r>
      <w:proofErr w:type="spellEnd"/>
      <w:r w:rsidRPr="00016B79">
        <w:rPr>
          <w:rFonts w:ascii="Times New Roman" w:eastAsia="Times New Roman" w:hAnsi="Times New Roman" w:cs="Times New Roman"/>
          <w:sz w:val="24"/>
          <w:szCs w:val="24"/>
          <w:lang w:eastAsia="ru-RU"/>
        </w:rPr>
        <w:t xml:space="preserve">) и краевые (шов </w:t>
      </w:r>
      <w:proofErr w:type="spellStart"/>
      <w:r w:rsidRPr="00016B79">
        <w:rPr>
          <w:rFonts w:ascii="Times New Roman" w:eastAsia="Times New Roman" w:hAnsi="Times New Roman" w:cs="Times New Roman"/>
          <w:sz w:val="24"/>
          <w:szCs w:val="24"/>
          <w:lang w:eastAsia="ru-RU"/>
        </w:rPr>
        <w:t>вподгибку</w:t>
      </w:r>
      <w:proofErr w:type="spellEnd"/>
      <w:r w:rsidRPr="00016B79">
        <w:rPr>
          <w:rFonts w:ascii="Times New Roman" w:eastAsia="Times New Roman" w:hAnsi="Times New Roman" w:cs="Times New Roman"/>
          <w:sz w:val="24"/>
          <w:szCs w:val="24"/>
          <w:lang w:eastAsia="ru-RU"/>
        </w:rPr>
        <w:t xml:space="preserve"> с открытым срезом и шов </w:t>
      </w:r>
      <w:proofErr w:type="spellStart"/>
      <w:r w:rsidRPr="00016B79">
        <w:rPr>
          <w:rFonts w:ascii="Times New Roman" w:eastAsia="Times New Roman" w:hAnsi="Times New Roman" w:cs="Times New Roman"/>
          <w:sz w:val="24"/>
          <w:szCs w:val="24"/>
          <w:lang w:eastAsia="ru-RU"/>
        </w:rPr>
        <w:t>вподгибку</w:t>
      </w:r>
      <w:proofErr w:type="spellEnd"/>
      <w:r w:rsidRPr="00016B79">
        <w:rPr>
          <w:rFonts w:ascii="Times New Roman" w:eastAsia="Times New Roman" w:hAnsi="Times New Roman" w:cs="Times New Roman"/>
          <w:sz w:val="24"/>
          <w:szCs w:val="24"/>
          <w:lang w:eastAsia="ru-RU"/>
        </w:rPr>
        <w:t xml:space="preserve"> с открытым обмётанным срезом, шов </w:t>
      </w:r>
      <w:proofErr w:type="spellStart"/>
      <w:r w:rsidRPr="00016B79">
        <w:rPr>
          <w:rFonts w:ascii="Times New Roman" w:eastAsia="Times New Roman" w:hAnsi="Times New Roman" w:cs="Times New Roman"/>
          <w:sz w:val="24"/>
          <w:szCs w:val="24"/>
          <w:lang w:eastAsia="ru-RU"/>
        </w:rPr>
        <w:t>вподгибку</w:t>
      </w:r>
      <w:proofErr w:type="spellEnd"/>
      <w:r w:rsidRPr="00016B79">
        <w:rPr>
          <w:rFonts w:ascii="Times New Roman" w:eastAsia="Times New Roman" w:hAnsi="Times New Roman" w:cs="Times New Roman"/>
          <w:sz w:val="24"/>
          <w:szCs w:val="24"/>
          <w:lang w:eastAsia="ru-RU"/>
        </w:rPr>
        <w:t xml:space="preserve"> с закрытым срезом). Последовательность изготовления швейных изделий. Технология пошива фартука, юбки, шорт. Обработка кулиски для мягкого пояса (в фартуке), резинки (в юбке)</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О</w:t>
      </w:r>
      <w:proofErr w:type="gramEnd"/>
      <w:r w:rsidRPr="00016B79">
        <w:rPr>
          <w:rFonts w:ascii="Times New Roman" w:hAnsi="Times New Roman"/>
          <w:sz w:val="24"/>
          <w:szCs w:val="24"/>
        </w:rPr>
        <w:t>пределять</w:t>
      </w:r>
      <w:proofErr w:type="spellEnd"/>
      <w:r w:rsidRPr="00016B79">
        <w:rPr>
          <w:rFonts w:ascii="Times New Roman" w:hAnsi="Times New Roman"/>
          <w:sz w:val="24"/>
          <w:szCs w:val="24"/>
        </w:rPr>
        <w:t xml:space="preserve">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016B79">
        <w:rPr>
          <w:rFonts w:ascii="Times New Roman" w:hAnsi="Times New Roman"/>
          <w:sz w:val="24"/>
          <w:szCs w:val="24"/>
        </w:rPr>
        <w:t>обмеловку</w:t>
      </w:r>
      <w:proofErr w:type="spellEnd"/>
      <w:r w:rsidRPr="00016B79">
        <w:rPr>
          <w:rFonts w:ascii="Times New Roman" w:hAnsi="Times New Roman"/>
          <w:sz w:val="24"/>
          <w:szCs w:val="24"/>
        </w:rPr>
        <w:t xml:space="preserve"> с учётом припусков на швы. Выкраивать детали швейного изделия. Находить и предъявлять информацию об истории создания инструментов для раскроя. Изготовлять образцы ручных работ: перенос линий выкройки на детали кроя: прямыми стежками, с помощью булавок; обмётывание косыми (или петельными) стежками; замётывание (</w:t>
      </w:r>
      <w:proofErr w:type="spellStart"/>
      <w:r w:rsidRPr="00016B79">
        <w:rPr>
          <w:rFonts w:ascii="Times New Roman" w:hAnsi="Times New Roman"/>
          <w:sz w:val="24"/>
          <w:szCs w:val="24"/>
        </w:rPr>
        <w:t>вподгибку</w:t>
      </w:r>
      <w:proofErr w:type="spellEnd"/>
      <w:r w:rsidRPr="00016B79">
        <w:rPr>
          <w:rFonts w:ascii="Times New Roman" w:hAnsi="Times New Roman"/>
          <w:sz w:val="24"/>
          <w:szCs w:val="24"/>
        </w:rPr>
        <w:t xml:space="preserve"> с открытым срезом и </w:t>
      </w:r>
      <w:proofErr w:type="spellStart"/>
      <w:r w:rsidRPr="00016B79">
        <w:rPr>
          <w:rFonts w:ascii="Times New Roman" w:hAnsi="Times New Roman"/>
          <w:sz w:val="24"/>
          <w:szCs w:val="24"/>
        </w:rPr>
        <w:t>вподгибку</w:t>
      </w:r>
      <w:proofErr w:type="spellEnd"/>
      <w:r w:rsidRPr="00016B79">
        <w:rPr>
          <w:rFonts w:ascii="Times New Roman" w:hAnsi="Times New Roman"/>
          <w:sz w:val="24"/>
          <w:szCs w:val="24"/>
        </w:rPr>
        <w:t xml:space="preserve"> с закрытым срезом); смётывание.</w:t>
      </w:r>
      <w:r w:rsidRPr="00016B79">
        <w:rPr>
          <w:rFonts w:ascii="Times New Roman" w:hAnsi="Times New Roman"/>
          <w:sz w:val="24"/>
          <w:szCs w:val="24"/>
        </w:rPr>
        <w:cr/>
        <w:t>Изготовлять образцы машинных работ: обмётывание зигзагообразными стежками; застрачивание (</w:t>
      </w:r>
      <w:proofErr w:type="spellStart"/>
      <w:r w:rsidRPr="00016B79">
        <w:rPr>
          <w:rFonts w:ascii="Times New Roman" w:hAnsi="Times New Roman"/>
          <w:sz w:val="24"/>
          <w:szCs w:val="24"/>
        </w:rPr>
        <w:t>вподгибку</w:t>
      </w:r>
      <w:proofErr w:type="spellEnd"/>
      <w:r w:rsidRPr="00016B79">
        <w:rPr>
          <w:rFonts w:ascii="Times New Roman" w:hAnsi="Times New Roman"/>
          <w:sz w:val="24"/>
          <w:szCs w:val="24"/>
        </w:rPr>
        <w:t xml:space="preserve"> с открытым срезом и </w:t>
      </w:r>
      <w:proofErr w:type="spellStart"/>
      <w:r w:rsidRPr="00016B79">
        <w:rPr>
          <w:rFonts w:ascii="Times New Roman" w:hAnsi="Times New Roman"/>
          <w:sz w:val="24"/>
          <w:szCs w:val="24"/>
        </w:rPr>
        <w:t>вподгибку</w:t>
      </w:r>
      <w:proofErr w:type="spellEnd"/>
      <w:r w:rsidRPr="00016B79">
        <w:rPr>
          <w:rFonts w:ascii="Times New Roman" w:hAnsi="Times New Roman"/>
          <w:sz w:val="24"/>
          <w:szCs w:val="24"/>
        </w:rPr>
        <w:t xml:space="preserve"> с закрытым срезом); стачивание.</w:t>
      </w:r>
      <w:r w:rsidRPr="00016B79">
        <w:rPr>
          <w:rFonts w:ascii="Times New Roman" w:hAnsi="Times New Roman"/>
          <w:sz w:val="24"/>
          <w:szCs w:val="24"/>
        </w:rPr>
        <w:cr/>
        <w:t xml:space="preserve">Проводить влажно-тепловую обработку на образцах машинных швов: </w:t>
      </w:r>
      <w:proofErr w:type="spellStart"/>
      <w:r w:rsidRPr="00016B79">
        <w:rPr>
          <w:rFonts w:ascii="Times New Roman" w:hAnsi="Times New Roman"/>
          <w:sz w:val="24"/>
          <w:szCs w:val="24"/>
        </w:rPr>
        <w:t>приутюживание</w:t>
      </w:r>
      <w:proofErr w:type="spellEnd"/>
      <w:r w:rsidRPr="00016B79">
        <w:rPr>
          <w:rFonts w:ascii="Times New Roman" w:hAnsi="Times New Roman"/>
          <w:sz w:val="24"/>
          <w:szCs w:val="24"/>
        </w:rPr>
        <w:t xml:space="preserve">, </w:t>
      </w:r>
      <w:proofErr w:type="spellStart"/>
      <w:r w:rsidRPr="00016B79">
        <w:rPr>
          <w:rFonts w:ascii="Times New Roman" w:hAnsi="Times New Roman"/>
          <w:sz w:val="24"/>
          <w:szCs w:val="24"/>
        </w:rPr>
        <w:t>разутюживание</w:t>
      </w:r>
      <w:proofErr w:type="spellEnd"/>
      <w:r w:rsidRPr="00016B79">
        <w:rPr>
          <w:rFonts w:ascii="Times New Roman" w:hAnsi="Times New Roman"/>
          <w:sz w:val="24"/>
          <w:szCs w:val="24"/>
        </w:rPr>
        <w:t>, заутюживание.</w:t>
      </w:r>
      <w:r w:rsidRPr="00016B79">
        <w:rPr>
          <w:rFonts w:ascii="Times New Roman" w:hAnsi="Times New Roman"/>
          <w:sz w:val="24"/>
          <w:szCs w:val="24"/>
        </w:rPr>
        <w:cr/>
        <w:t>Обрабатывать проектное изделие по индивидуальному плану. Осуществлять самоконтроль и оценку качества готового изделия, анализировать ошибки.</w:t>
      </w:r>
      <w:r w:rsidRPr="00016B79">
        <w:rPr>
          <w:rFonts w:ascii="Times New Roman" w:hAnsi="Times New Roman"/>
          <w:sz w:val="24"/>
          <w:szCs w:val="24"/>
        </w:rPr>
        <w:cr/>
        <w:t>Находить и предъявлять информацию об истории швейных изделий, одежды.</w:t>
      </w:r>
      <w:r w:rsidRPr="00016B79">
        <w:rPr>
          <w:rFonts w:ascii="Times New Roman" w:hAnsi="Times New Roman"/>
          <w:sz w:val="24"/>
          <w:szCs w:val="24"/>
        </w:rPr>
        <w:cr/>
        <w:t>Овладевать безопасными приёмами труда. Знакомиться с профессиями закройщик и портной.</w:t>
      </w:r>
    </w:p>
    <w:p w:rsidR="00A00206" w:rsidRDefault="00A00206" w:rsidP="00A00206">
      <w:pPr>
        <w:pStyle w:val="afb"/>
        <w:rPr>
          <w:rFonts w:ascii="Times New Roman" w:hAnsi="Times New Roman"/>
          <w:sz w:val="28"/>
          <w:szCs w:val="28"/>
        </w:rPr>
      </w:pPr>
    </w:p>
    <w:p w:rsidR="00A00206" w:rsidRPr="00D717F6" w:rsidRDefault="00A00206" w:rsidP="00A00206">
      <w:pPr>
        <w:pStyle w:val="a7"/>
        <w:shd w:val="clear" w:color="auto" w:fill="auto"/>
        <w:spacing w:before="0" w:line="240" w:lineRule="auto"/>
        <w:ind w:right="20"/>
        <w:jc w:val="both"/>
        <w:rPr>
          <w:rFonts w:ascii="Times New Roman" w:eastAsia="Times New Roman" w:hAnsi="Times New Roman" w:cs="Times New Roman"/>
          <w:b/>
          <w:sz w:val="28"/>
          <w:szCs w:val="28"/>
          <w:lang w:eastAsia="ru-RU"/>
        </w:rPr>
      </w:pPr>
      <w:r w:rsidRPr="00D717F6">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5.</w:t>
      </w:r>
      <w:r w:rsidRPr="00D717F6">
        <w:rPr>
          <w:rFonts w:ascii="Times New Roman" w:eastAsia="Times New Roman" w:hAnsi="Times New Roman" w:cs="Times New Roman"/>
          <w:b/>
          <w:sz w:val="28"/>
          <w:szCs w:val="28"/>
          <w:lang w:eastAsia="ru-RU"/>
        </w:rPr>
        <w:t xml:space="preserve"> «Художественные ремёсла» </w:t>
      </w:r>
      <w:r w:rsidRPr="00D717F6">
        <w:rPr>
          <w:rFonts w:ascii="Times New Roman" w:eastAsia="Times New Roman" w:hAnsi="Times New Roman" w:cs="Times New Roman"/>
          <w:b/>
          <w:i/>
          <w:sz w:val="28"/>
          <w:szCs w:val="28"/>
          <w:lang w:eastAsia="ru-RU"/>
        </w:rPr>
        <w:t>(4 ч)</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О</w:t>
      </w:r>
      <w:proofErr w:type="gramEnd"/>
      <w:r w:rsidRPr="00016B79">
        <w:rPr>
          <w:rFonts w:ascii="Times New Roman" w:eastAsia="Times New Roman" w:hAnsi="Times New Roman" w:cs="Times New Roman"/>
          <w:sz w:val="24"/>
          <w:szCs w:val="24"/>
          <w:lang w:eastAsia="ru-RU"/>
        </w:rPr>
        <w:t>тделка</w:t>
      </w:r>
      <w:proofErr w:type="spellEnd"/>
      <w:r w:rsidRPr="00016B79">
        <w:rPr>
          <w:rFonts w:ascii="Times New Roman" w:eastAsia="Times New Roman" w:hAnsi="Times New Roman" w:cs="Times New Roman"/>
          <w:sz w:val="24"/>
          <w:szCs w:val="24"/>
          <w:lang w:eastAsia="ru-RU"/>
        </w:rPr>
        <w:t xml:space="preserve">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 Использование компьютера в вышивке крестом</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П</w:t>
      </w:r>
      <w:proofErr w:type="gramEnd"/>
      <w:r w:rsidRPr="00016B79">
        <w:rPr>
          <w:rFonts w:ascii="Times New Roman" w:eastAsia="Times New Roman" w:hAnsi="Times New Roman" w:cs="Times New Roman"/>
          <w:sz w:val="24"/>
          <w:szCs w:val="24"/>
          <w:lang w:eastAsia="ru-RU"/>
        </w:rPr>
        <w:t>одбирать</w:t>
      </w:r>
      <w:proofErr w:type="spellEnd"/>
      <w:r w:rsidRPr="00016B79">
        <w:rPr>
          <w:rFonts w:ascii="Times New Roman" w:eastAsia="Times New Roman" w:hAnsi="Times New Roman" w:cs="Times New Roman"/>
          <w:sz w:val="24"/>
          <w:szCs w:val="24"/>
          <w:lang w:eastAsia="ru-RU"/>
        </w:rPr>
        <w:t xml:space="preserve"> материалы и оборудование для вышивки крестом. Выполнять образцы вышивки крестом </w:t>
      </w:r>
      <w:r w:rsidRPr="00016B79">
        <w:rPr>
          <w:rFonts w:ascii="Times New Roman" w:eastAsia="Times New Roman" w:hAnsi="Times New Roman" w:cs="Times New Roman"/>
          <w:sz w:val="24"/>
          <w:szCs w:val="24"/>
          <w:lang w:eastAsia="ru-RU"/>
        </w:rPr>
        <w:lastRenderedPageBreak/>
        <w:t>горизонтальными и вертикальными рядами, по диагонали. Создавать схемы для вышивки в технике крест с помощью компьютера. Знакомиться с профессией вышивальщица.</w:t>
      </w:r>
    </w:p>
    <w:p w:rsidR="00A00206" w:rsidRDefault="00A00206" w:rsidP="00A00206">
      <w:pPr>
        <w:pStyle w:val="a7"/>
        <w:shd w:val="clear" w:color="auto" w:fill="auto"/>
        <w:spacing w:before="0" w:line="240" w:lineRule="auto"/>
        <w:ind w:right="20"/>
        <w:jc w:val="both"/>
        <w:rPr>
          <w:rFonts w:ascii="Times New Roman" w:eastAsia="Times New Roman" w:hAnsi="Times New Roman" w:cs="Times New Roman"/>
          <w:sz w:val="28"/>
          <w:szCs w:val="28"/>
          <w:lang w:eastAsia="ru-RU"/>
        </w:rPr>
      </w:pPr>
    </w:p>
    <w:p w:rsidR="00A00206" w:rsidRPr="00A46B27" w:rsidRDefault="00A00206" w:rsidP="00D40453">
      <w:pPr>
        <w:pStyle w:val="a3"/>
        <w:spacing w:after="0" w:line="240" w:lineRule="auto"/>
        <w:ind w:left="0"/>
        <w:jc w:val="center"/>
        <w:rPr>
          <w:rFonts w:ascii="Times New Roman" w:hAnsi="Times New Roman" w:cs="Times New Roman"/>
          <w:sz w:val="28"/>
          <w:szCs w:val="28"/>
          <w:u w:val="single"/>
        </w:rPr>
      </w:pPr>
      <w:r w:rsidRPr="00A46B27">
        <w:rPr>
          <w:rFonts w:ascii="Times New Roman" w:eastAsia="Times New Roman" w:hAnsi="Times New Roman" w:cs="Times New Roman"/>
          <w:b/>
          <w:sz w:val="28"/>
          <w:szCs w:val="28"/>
          <w:lang w:eastAsia="ru-RU"/>
        </w:rPr>
        <w:t>Раздел «</w:t>
      </w:r>
      <w:r>
        <w:rPr>
          <w:rFonts w:ascii="Times New Roman" w:eastAsia="Times New Roman" w:hAnsi="Times New Roman" w:cs="Times New Roman"/>
          <w:b/>
          <w:sz w:val="28"/>
          <w:szCs w:val="28"/>
          <w:lang w:eastAsia="ru-RU"/>
        </w:rPr>
        <w:t>Кулинария</w:t>
      </w:r>
      <w:r w:rsidRPr="00A46B27">
        <w:rPr>
          <w:rFonts w:ascii="Times New Roman" w:eastAsia="Times New Roman" w:hAnsi="Times New Roman" w:cs="Times New Roman"/>
          <w:b/>
          <w:sz w:val="28"/>
          <w:szCs w:val="28"/>
          <w:lang w:eastAsia="ru-RU"/>
        </w:rPr>
        <w:t xml:space="preserve">» </w:t>
      </w:r>
      <w:r w:rsidRPr="00A46B27">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1</w:t>
      </w:r>
      <w:r w:rsidRPr="00A46B27">
        <w:rPr>
          <w:rFonts w:ascii="Times New Roman" w:eastAsia="Times New Roman" w:hAnsi="Times New Roman" w:cs="Times New Roman"/>
          <w:b/>
          <w:i/>
          <w:sz w:val="28"/>
          <w:szCs w:val="28"/>
          <w:lang w:eastAsia="ru-RU"/>
        </w:rPr>
        <w:t>0 ч)</w:t>
      </w:r>
    </w:p>
    <w:p w:rsidR="00A00206" w:rsidRPr="00D717F6" w:rsidRDefault="00A00206" w:rsidP="00A00206">
      <w:pPr>
        <w:pStyle w:val="a7"/>
        <w:shd w:val="clear" w:color="auto" w:fill="auto"/>
        <w:spacing w:before="0" w:line="240" w:lineRule="auto"/>
        <w:ind w:right="20"/>
        <w:jc w:val="both"/>
        <w:rPr>
          <w:rFonts w:ascii="Times New Roman" w:hAnsi="Times New Roman" w:cs="Times New Roman"/>
          <w:b/>
          <w:sz w:val="28"/>
          <w:szCs w:val="28"/>
        </w:rPr>
      </w:pPr>
      <w:r w:rsidRPr="00D717F6">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1. </w:t>
      </w:r>
      <w:r w:rsidRPr="00D717F6">
        <w:rPr>
          <w:rFonts w:ascii="Times New Roman" w:eastAsia="Times New Roman" w:hAnsi="Times New Roman" w:cs="Times New Roman"/>
          <w:b/>
          <w:sz w:val="28"/>
          <w:szCs w:val="28"/>
          <w:lang w:eastAsia="ru-RU"/>
        </w:rPr>
        <w:t xml:space="preserve"> «Санитария и гигиена на кухне» </w:t>
      </w:r>
      <w:r w:rsidRPr="00D717F6">
        <w:rPr>
          <w:rFonts w:ascii="Times New Roman" w:eastAsia="Times New Roman" w:hAnsi="Times New Roman" w:cs="Times New Roman"/>
          <w:b/>
          <w:i/>
          <w:sz w:val="28"/>
          <w:szCs w:val="28"/>
          <w:lang w:eastAsia="ru-RU"/>
        </w:rPr>
        <w:t>(1 ч)</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П</w:t>
      </w:r>
      <w:proofErr w:type="gramEnd"/>
      <w:r w:rsidRPr="00016B79">
        <w:rPr>
          <w:rFonts w:ascii="Times New Roman" w:eastAsia="Times New Roman" w:hAnsi="Times New Roman" w:cs="Times New Roman"/>
          <w:sz w:val="24"/>
          <w:szCs w:val="24"/>
          <w:lang w:eastAsia="ru-RU"/>
        </w:rPr>
        <w:t>онятия</w:t>
      </w:r>
      <w:proofErr w:type="spellEnd"/>
      <w:r w:rsidRPr="00016B79">
        <w:rPr>
          <w:rFonts w:ascii="Times New Roman" w:eastAsia="Times New Roman" w:hAnsi="Times New Roman" w:cs="Times New Roman"/>
          <w:sz w:val="24"/>
          <w:szCs w:val="24"/>
          <w:lang w:eastAsia="ru-RU"/>
        </w:rPr>
        <w:t xml:space="preserve"> «санитария» и «гигиена». Правила санитарии и гигиены перед началом работы, при приготовлении пищи.</w:t>
      </w:r>
      <w:r w:rsidRPr="00016B79">
        <w:rPr>
          <w:rFonts w:ascii="Times New Roman" w:eastAsia="Times New Roman" w:hAnsi="Times New Roman" w:cs="Times New Roman"/>
          <w:sz w:val="24"/>
          <w:szCs w:val="24"/>
          <w:lang w:eastAsia="ru-RU"/>
        </w:rPr>
        <w:c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A00206" w:rsidRPr="00016B79" w:rsidRDefault="00A00206" w:rsidP="00A00206">
      <w:pPr>
        <w:spacing w:after="0" w:line="240" w:lineRule="auto"/>
        <w:rPr>
          <w:rFonts w:ascii="Times New Roman" w:eastAsia="Times New Roman" w:hAnsi="Times New Roman" w:cs="Times New Roman"/>
          <w:sz w:val="24"/>
          <w:szCs w:val="24"/>
          <w:lang w:eastAsia="ru-RU"/>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О</w:t>
      </w:r>
      <w:proofErr w:type="gramEnd"/>
      <w:r w:rsidRPr="00016B79">
        <w:rPr>
          <w:rFonts w:ascii="Times New Roman" w:eastAsia="Times New Roman" w:hAnsi="Times New Roman" w:cs="Times New Roman"/>
          <w:sz w:val="24"/>
          <w:szCs w:val="24"/>
          <w:lang w:eastAsia="ru-RU"/>
        </w:rPr>
        <w:t>владевать</w:t>
      </w:r>
      <w:proofErr w:type="spellEnd"/>
      <w:r w:rsidRPr="00016B79">
        <w:rPr>
          <w:rFonts w:ascii="Times New Roman" w:eastAsia="Times New Roman" w:hAnsi="Times New Roman" w:cs="Times New Roman"/>
          <w:sz w:val="24"/>
          <w:szCs w:val="24"/>
          <w:lang w:eastAsia="ru-RU"/>
        </w:rPr>
        <w:t xml:space="preserve"> навыками личной гигиены при приготовлении и хранении пищи.</w:t>
      </w:r>
      <w:r w:rsidRPr="00016B79">
        <w:rPr>
          <w:rFonts w:ascii="Times New Roman" w:eastAsia="Times New Roman" w:hAnsi="Times New Roman" w:cs="Times New Roman"/>
          <w:sz w:val="24"/>
          <w:szCs w:val="24"/>
          <w:lang w:eastAsia="ru-RU"/>
        </w:rPr>
        <w:cr/>
        <w:t>Организовывать рабочее место. Определять набор безопасных для здоровья моющих и чистящих сре</w:t>
      </w:r>
      <w:proofErr w:type="gramStart"/>
      <w:r w:rsidRPr="00016B79">
        <w:rPr>
          <w:rFonts w:ascii="Times New Roman" w:eastAsia="Times New Roman" w:hAnsi="Times New Roman" w:cs="Times New Roman"/>
          <w:sz w:val="24"/>
          <w:szCs w:val="24"/>
          <w:lang w:eastAsia="ru-RU"/>
        </w:rPr>
        <w:t>дств дл</w:t>
      </w:r>
      <w:proofErr w:type="gramEnd"/>
      <w:r w:rsidRPr="00016B79">
        <w:rPr>
          <w:rFonts w:ascii="Times New Roman" w:eastAsia="Times New Roman" w:hAnsi="Times New Roman" w:cs="Times New Roman"/>
          <w:sz w:val="24"/>
          <w:szCs w:val="24"/>
          <w:lang w:eastAsia="ru-RU"/>
        </w:rPr>
        <w:t>я мытья посуды и кабинета.</w:t>
      </w:r>
      <w:r w:rsidRPr="00016B79">
        <w:rPr>
          <w:rFonts w:ascii="Times New Roman" w:eastAsia="Times New Roman" w:hAnsi="Times New Roman" w:cs="Times New Roman"/>
          <w:sz w:val="24"/>
          <w:szCs w:val="24"/>
          <w:lang w:eastAsia="ru-RU"/>
        </w:rPr>
        <w:cr/>
        <w:t>Осваивать безопасные приёмы работы с кухонным оборудованием, колющими и режущими инструментами, горячей посудой и жидкостью.</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Подготавливать посуду и инвентарь к приготовлению пищи.</w:t>
      </w:r>
    </w:p>
    <w:p w:rsidR="00A00206" w:rsidRPr="00D717F6" w:rsidRDefault="00A00206" w:rsidP="00A00206">
      <w:pPr>
        <w:pStyle w:val="a7"/>
        <w:shd w:val="clear" w:color="auto" w:fill="auto"/>
        <w:spacing w:before="0" w:line="240" w:lineRule="auto"/>
        <w:ind w:right="20"/>
        <w:jc w:val="both"/>
        <w:rPr>
          <w:rFonts w:ascii="Times New Roman" w:hAnsi="Times New Roman" w:cs="Times New Roman"/>
          <w:b/>
          <w:sz w:val="28"/>
          <w:szCs w:val="28"/>
        </w:rPr>
      </w:pPr>
    </w:p>
    <w:p w:rsidR="00A00206" w:rsidRPr="00D717F6" w:rsidRDefault="00A00206" w:rsidP="00A00206">
      <w:pPr>
        <w:pStyle w:val="a7"/>
        <w:shd w:val="clear" w:color="auto" w:fill="auto"/>
        <w:spacing w:before="0" w:line="240" w:lineRule="auto"/>
        <w:ind w:right="20"/>
        <w:jc w:val="both"/>
        <w:rPr>
          <w:rFonts w:ascii="Times New Roman" w:hAnsi="Times New Roman" w:cs="Times New Roman"/>
          <w:b/>
          <w:sz w:val="28"/>
          <w:szCs w:val="28"/>
        </w:rPr>
      </w:pPr>
      <w:r w:rsidRPr="00D717F6">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2. </w:t>
      </w:r>
      <w:r w:rsidRPr="00D717F6">
        <w:rPr>
          <w:rFonts w:ascii="Times New Roman" w:eastAsia="Times New Roman" w:hAnsi="Times New Roman" w:cs="Times New Roman"/>
          <w:b/>
          <w:sz w:val="28"/>
          <w:szCs w:val="28"/>
          <w:lang w:eastAsia="ru-RU"/>
        </w:rPr>
        <w:t xml:space="preserve"> «Здоровое питание» </w:t>
      </w:r>
      <w:r w:rsidRPr="00D717F6">
        <w:rPr>
          <w:rFonts w:ascii="Times New Roman" w:eastAsia="Times New Roman" w:hAnsi="Times New Roman" w:cs="Times New Roman"/>
          <w:b/>
          <w:i/>
          <w:sz w:val="28"/>
          <w:szCs w:val="28"/>
          <w:lang w:eastAsia="ru-RU"/>
        </w:rPr>
        <w:t>(1 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eastAsia="Times New Roman" w:hAnsi="Times New Roman" w:cs="Times New Roman"/>
          <w:sz w:val="24"/>
          <w:szCs w:val="24"/>
          <w:lang w:eastAsia="ru-RU"/>
        </w:rPr>
        <w:t>П</w:t>
      </w:r>
      <w:proofErr w:type="gramEnd"/>
      <w:r w:rsidRPr="00016B79">
        <w:rPr>
          <w:rFonts w:ascii="Times New Roman" w:eastAsia="Times New Roman" w:hAnsi="Times New Roman" w:cs="Times New Roman"/>
          <w:sz w:val="24"/>
          <w:szCs w:val="24"/>
          <w:lang w:eastAsia="ru-RU"/>
        </w:rPr>
        <w:t>итание</w:t>
      </w:r>
      <w:proofErr w:type="spellEnd"/>
      <w:r w:rsidRPr="00016B79">
        <w:rPr>
          <w:rFonts w:ascii="Times New Roman" w:eastAsia="Times New Roman" w:hAnsi="Times New Roman" w:cs="Times New Roman"/>
          <w:sz w:val="24"/>
          <w:szCs w:val="24"/>
          <w:lang w:eastAsia="ru-RU"/>
        </w:rPr>
        <w:t xml:space="preserve">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Н</w:t>
      </w:r>
      <w:proofErr w:type="gramEnd"/>
      <w:r w:rsidRPr="00016B79">
        <w:rPr>
          <w:rFonts w:ascii="Times New Roman" w:hAnsi="Times New Roman"/>
          <w:sz w:val="24"/>
          <w:szCs w:val="24"/>
        </w:rPr>
        <w:t>аходить</w:t>
      </w:r>
      <w:proofErr w:type="spellEnd"/>
      <w:r w:rsidRPr="00016B79">
        <w:rPr>
          <w:rFonts w:ascii="Times New Roman" w:hAnsi="Times New Roman"/>
          <w:sz w:val="24"/>
          <w:szCs w:val="24"/>
        </w:rPr>
        <w:t xml:space="preserve"> и предъявлять информацию о содержании в пищевых продуктах витаминов, минеральных солей и микроэлементов.</w:t>
      </w:r>
      <w:r w:rsidRPr="00016B79">
        <w:rPr>
          <w:rFonts w:ascii="Times New Roman" w:hAnsi="Times New Roman"/>
          <w:sz w:val="24"/>
          <w:szCs w:val="24"/>
        </w:rPr>
        <w:cr/>
        <w:t>Осваивать исследовательские навыки при проведении лабораторно-практических работ по определению качества пищевых продуктов и питьевой воды.</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Составлять индивидуальный режим питания и дневного рациона.</w:t>
      </w:r>
    </w:p>
    <w:p w:rsidR="00A00206" w:rsidRPr="00D717F6" w:rsidRDefault="00A00206" w:rsidP="00A00206">
      <w:pPr>
        <w:pStyle w:val="a7"/>
        <w:shd w:val="clear" w:color="auto" w:fill="auto"/>
        <w:spacing w:before="0" w:line="240" w:lineRule="auto"/>
        <w:ind w:right="20"/>
        <w:jc w:val="both"/>
        <w:rPr>
          <w:rFonts w:ascii="Times New Roman" w:hAnsi="Times New Roman" w:cs="Times New Roman"/>
          <w:b/>
          <w:sz w:val="28"/>
          <w:szCs w:val="28"/>
        </w:rPr>
      </w:pPr>
    </w:p>
    <w:p w:rsidR="00A00206" w:rsidRPr="00A45C02" w:rsidRDefault="00A00206" w:rsidP="00A00206">
      <w:pPr>
        <w:pStyle w:val="a7"/>
        <w:shd w:val="clear" w:color="auto" w:fill="auto"/>
        <w:spacing w:before="0" w:line="240" w:lineRule="auto"/>
        <w:ind w:right="20"/>
        <w:jc w:val="both"/>
        <w:rPr>
          <w:rFonts w:ascii="Times New Roman" w:hAnsi="Times New Roman" w:cs="Times New Roman"/>
          <w:b/>
          <w:sz w:val="28"/>
          <w:szCs w:val="28"/>
        </w:rPr>
      </w:pPr>
      <w:r w:rsidRPr="00A45C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3. </w:t>
      </w:r>
      <w:r w:rsidRPr="00A45C02">
        <w:rPr>
          <w:rFonts w:ascii="Times New Roman" w:eastAsia="Times New Roman" w:hAnsi="Times New Roman" w:cs="Times New Roman"/>
          <w:b/>
          <w:sz w:val="28"/>
          <w:szCs w:val="28"/>
          <w:lang w:eastAsia="ru-RU"/>
        </w:rPr>
        <w:t xml:space="preserve"> «Бутерброды и горячие напитки» </w:t>
      </w:r>
      <w:r w:rsidRPr="00A45C02">
        <w:rPr>
          <w:rFonts w:ascii="Times New Roman" w:eastAsia="Times New Roman" w:hAnsi="Times New Roman" w:cs="Times New Roman"/>
          <w:b/>
          <w:i/>
          <w:sz w:val="28"/>
          <w:szCs w:val="28"/>
          <w:lang w:eastAsia="ru-RU"/>
        </w:rPr>
        <w:t>(2 ч)</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sz w:val="24"/>
          <w:szCs w:val="24"/>
        </w:rPr>
        <w:t xml:space="preserve"> 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r w:rsidRPr="00016B79">
        <w:rPr>
          <w:rFonts w:ascii="Times New Roman" w:eastAsia="Times New Roman" w:hAnsi="Times New Roman" w:cs="Times New Roman"/>
          <w:sz w:val="24"/>
          <w:szCs w:val="24"/>
          <w:lang w:eastAsia="ru-RU"/>
        </w:rPr>
        <w:t>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работы. </w:t>
      </w:r>
      <w:r w:rsidRPr="00016B79">
        <w:rPr>
          <w:rFonts w:ascii="Times New Roman" w:hAnsi="Times New Roman"/>
          <w:sz w:val="24"/>
          <w:szCs w:val="24"/>
        </w:rPr>
        <w:t>Готовить и оформлять бутерброды. Определять вкусовые сочетания продуктов в бутербродах.</w:t>
      </w:r>
      <w:r w:rsidRPr="00016B79">
        <w:rPr>
          <w:rFonts w:ascii="Times New Roman" w:hAnsi="Times New Roman"/>
          <w:sz w:val="24"/>
          <w:szCs w:val="24"/>
        </w:rPr>
        <w:cr/>
        <w:t>Подсушивать хлеб для канапе в жарочном шкафу или тостере. Готовить горячие напитки (чай, кофе, какао)</w:t>
      </w:r>
      <w:proofErr w:type="gramStart"/>
      <w:r w:rsidRPr="00016B79">
        <w:rPr>
          <w:rFonts w:ascii="Times New Roman" w:hAnsi="Times New Roman"/>
          <w:sz w:val="24"/>
          <w:szCs w:val="24"/>
        </w:rPr>
        <w:t>.П</w:t>
      </w:r>
      <w:proofErr w:type="gramEnd"/>
      <w:r w:rsidRPr="00016B79">
        <w:rPr>
          <w:rFonts w:ascii="Times New Roman" w:hAnsi="Times New Roman"/>
          <w:sz w:val="24"/>
          <w:szCs w:val="24"/>
        </w:rPr>
        <w:t>роводить сравнительный анализ вкусовых качеств различных видов чая и кофе. Находить и предъявлять информацию о растениях, из которых можно приготовить горячие напитки. Дегустировать бутерброды и горячие напитки</w:t>
      </w:r>
    </w:p>
    <w:p w:rsidR="00A00206" w:rsidRDefault="00A00206" w:rsidP="00A00206">
      <w:pPr>
        <w:pStyle w:val="afb"/>
        <w:rPr>
          <w:rFonts w:ascii="Times New Roman" w:hAnsi="Times New Roman"/>
          <w:sz w:val="28"/>
          <w:szCs w:val="28"/>
        </w:rPr>
      </w:pPr>
    </w:p>
    <w:p w:rsidR="00A00206" w:rsidRPr="00A45C02" w:rsidRDefault="00A00206" w:rsidP="00A00206">
      <w:pPr>
        <w:pStyle w:val="a7"/>
        <w:shd w:val="clear" w:color="auto" w:fill="auto"/>
        <w:spacing w:before="0" w:line="240" w:lineRule="auto"/>
        <w:ind w:right="20"/>
        <w:jc w:val="both"/>
        <w:rPr>
          <w:rFonts w:ascii="Times New Roman" w:eastAsia="Times New Roman" w:hAnsi="Times New Roman" w:cs="Times New Roman"/>
          <w:b/>
          <w:sz w:val="28"/>
          <w:szCs w:val="28"/>
          <w:lang w:eastAsia="ru-RU"/>
        </w:rPr>
      </w:pPr>
      <w:r w:rsidRPr="00A45C02">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4. </w:t>
      </w:r>
      <w:r w:rsidRPr="00A45C02">
        <w:rPr>
          <w:rFonts w:ascii="Times New Roman" w:eastAsia="Times New Roman" w:hAnsi="Times New Roman" w:cs="Times New Roman"/>
          <w:b/>
          <w:sz w:val="28"/>
          <w:szCs w:val="28"/>
          <w:lang w:eastAsia="ru-RU"/>
        </w:rPr>
        <w:t xml:space="preserve">«Блюда из овощей и фруктов» </w:t>
      </w:r>
      <w:r w:rsidRPr="00A45C02">
        <w:rPr>
          <w:rFonts w:ascii="Times New Roman" w:eastAsia="Times New Roman" w:hAnsi="Times New Roman" w:cs="Times New Roman"/>
          <w:b/>
          <w:i/>
          <w:sz w:val="28"/>
          <w:szCs w:val="28"/>
          <w:lang w:eastAsia="ru-RU"/>
        </w:rPr>
        <w:t>(2 ч)</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Теоретические </w:t>
      </w:r>
      <w:proofErr w:type="spellStart"/>
      <w:r w:rsidRPr="00016B79">
        <w:rPr>
          <w:rStyle w:val="11"/>
          <w:rFonts w:ascii="Times New Roman" w:hAnsi="Times New Roman" w:cs="Times New Roman"/>
          <w:sz w:val="24"/>
          <w:szCs w:val="24"/>
        </w:rPr>
        <w:t>сведения</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П</w:t>
      </w:r>
      <w:proofErr w:type="gramEnd"/>
      <w:r w:rsidRPr="00016B79">
        <w:rPr>
          <w:rFonts w:ascii="Times New Roman" w:hAnsi="Times New Roman"/>
          <w:sz w:val="24"/>
          <w:szCs w:val="24"/>
        </w:rPr>
        <w:t>ищевая</w:t>
      </w:r>
      <w:proofErr w:type="spellEnd"/>
      <w:r w:rsidRPr="00016B79">
        <w:rPr>
          <w:rFonts w:ascii="Times New Roman" w:hAnsi="Times New Roman"/>
          <w:sz w:val="24"/>
          <w:szCs w:val="24"/>
        </w:rPr>
        <w:t xml:space="preserve">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r w:rsidRPr="00016B79">
        <w:rPr>
          <w:rFonts w:ascii="Times New Roman" w:hAnsi="Times New Roman"/>
          <w:sz w:val="24"/>
          <w:szCs w:val="24"/>
        </w:rPr>
        <w:cr/>
        <w:t xml:space="preserve">Общие правила механической кулинарной обработки овощей. Правила измельчения овощей, наиболее распространённые виды нарезки овощей. Инструменты и </w:t>
      </w:r>
      <w:r w:rsidRPr="00016B79">
        <w:rPr>
          <w:rFonts w:ascii="Times New Roman" w:hAnsi="Times New Roman"/>
          <w:sz w:val="24"/>
          <w:szCs w:val="24"/>
        </w:rPr>
        <w:lastRenderedPageBreak/>
        <w:t>приспособления для нарезки.</w:t>
      </w:r>
      <w:r w:rsidRPr="00016B79">
        <w:rPr>
          <w:rFonts w:ascii="Times New Roman" w:hAnsi="Times New Roman"/>
          <w:sz w:val="24"/>
          <w:szCs w:val="24"/>
        </w:rPr>
        <w:cr/>
        <w:t>Технология приготовления салата из сырых овощей (фруктов).</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b/>
          <w:sz w:val="24"/>
          <w:szCs w:val="24"/>
          <w:lang w:eastAsia="ru-RU"/>
        </w:rPr>
      </w:pPr>
      <w:r w:rsidRPr="00016B79">
        <w:rPr>
          <w:rFonts w:ascii="Times New Roman" w:eastAsia="Times New Roman" w:hAnsi="Times New Roman" w:cs="Times New Roman"/>
          <w:sz w:val="24"/>
          <w:szCs w:val="24"/>
          <w:lang w:eastAsia="ru-RU"/>
        </w:rPr>
        <w:t xml:space="preserve">Значение и виды тепловой обработки продуктов (варка, </w:t>
      </w:r>
      <w:proofErr w:type="spellStart"/>
      <w:r w:rsidRPr="00016B79">
        <w:rPr>
          <w:rFonts w:ascii="Times New Roman" w:eastAsia="Times New Roman" w:hAnsi="Times New Roman" w:cs="Times New Roman"/>
          <w:sz w:val="24"/>
          <w:szCs w:val="24"/>
          <w:lang w:eastAsia="ru-RU"/>
        </w:rPr>
        <w:t>припускание</w:t>
      </w:r>
      <w:proofErr w:type="spellEnd"/>
      <w:r w:rsidRPr="00016B79">
        <w:rPr>
          <w:rFonts w:ascii="Times New Roman" w:eastAsia="Times New Roman" w:hAnsi="Times New Roman" w:cs="Times New Roman"/>
          <w:sz w:val="24"/>
          <w:szCs w:val="24"/>
          <w:lang w:eastAsia="ru-RU"/>
        </w:rPr>
        <w:t xml:space="preserve">, </w:t>
      </w:r>
      <w:proofErr w:type="spellStart"/>
      <w:r w:rsidRPr="00016B79">
        <w:rPr>
          <w:rFonts w:ascii="Times New Roman" w:eastAsia="Times New Roman" w:hAnsi="Times New Roman" w:cs="Times New Roman"/>
          <w:sz w:val="24"/>
          <w:szCs w:val="24"/>
          <w:lang w:eastAsia="ru-RU"/>
        </w:rPr>
        <w:t>бланширование</w:t>
      </w:r>
      <w:proofErr w:type="spellEnd"/>
      <w:r w:rsidRPr="00016B79">
        <w:rPr>
          <w:rFonts w:ascii="Times New Roman" w:eastAsia="Times New Roman" w:hAnsi="Times New Roman" w:cs="Times New Roman"/>
          <w:sz w:val="24"/>
          <w:szCs w:val="24"/>
          <w:lang w:eastAsia="ru-RU"/>
        </w:rPr>
        <w:t xml:space="preserve">, жарение, </w:t>
      </w:r>
      <w:proofErr w:type="spellStart"/>
      <w:r w:rsidRPr="00016B79">
        <w:rPr>
          <w:rFonts w:ascii="Times New Roman" w:eastAsia="Times New Roman" w:hAnsi="Times New Roman" w:cs="Times New Roman"/>
          <w:sz w:val="24"/>
          <w:szCs w:val="24"/>
          <w:lang w:eastAsia="ru-RU"/>
        </w:rPr>
        <w:t>пассерование</w:t>
      </w:r>
      <w:proofErr w:type="spellEnd"/>
      <w:r w:rsidRPr="00016B79">
        <w:rPr>
          <w:rFonts w:ascii="Times New Roman" w:eastAsia="Times New Roman" w:hAnsi="Times New Roman" w:cs="Times New Roman"/>
          <w:sz w:val="24"/>
          <w:szCs w:val="24"/>
          <w:lang w:eastAsia="ru-RU"/>
        </w:rPr>
        <w:t xml:space="preserve">, тушение, </w:t>
      </w:r>
      <w:proofErr w:type="spellStart"/>
      <w:r w:rsidRPr="00016B79">
        <w:rPr>
          <w:rFonts w:ascii="Times New Roman" w:eastAsia="Times New Roman" w:hAnsi="Times New Roman" w:cs="Times New Roman"/>
          <w:sz w:val="24"/>
          <w:szCs w:val="24"/>
          <w:lang w:eastAsia="ru-RU"/>
        </w:rPr>
        <w:t>запекание</w:t>
      </w:r>
      <w:proofErr w:type="spellEnd"/>
      <w:r w:rsidRPr="00016B79">
        <w:rPr>
          <w:rFonts w:ascii="Times New Roman" w:eastAsia="Times New Roman" w:hAnsi="Times New Roman" w:cs="Times New Roman"/>
          <w:sz w:val="24"/>
          <w:szCs w:val="24"/>
          <w:lang w:eastAsia="ru-RU"/>
        </w:rPr>
        <w:t>). Преимущества и недостатки различных способов тепловой обработки овощей. Технология приготовления салатов из варёных овощей. Условия варки овощей для салатов, способствующие сохранению питательных веществ и витаминов</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sz w:val="24"/>
          <w:szCs w:val="24"/>
        </w:rPr>
        <w:t>О</w:t>
      </w:r>
      <w:proofErr w:type="gramEnd"/>
      <w:r w:rsidRPr="00016B79">
        <w:rPr>
          <w:rFonts w:ascii="Times New Roman" w:hAnsi="Times New Roman"/>
          <w:sz w:val="24"/>
          <w:szCs w:val="24"/>
        </w:rPr>
        <w:t>пределять</w:t>
      </w:r>
      <w:proofErr w:type="spellEnd"/>
      <w:r w:rsidRPr="00016B79">
        <w:rPr>
          <w:rFonts w:ascii="Times New Roman" w:hAnsi="Times New Roman"/>
          <w:sz w:val="24"/>
          <w:szCs w:val="24"/>
        </w:rPr>
        <w:t xml:space="preserve"> доброкачественность овощей и фруктов по внешнему виду и с помощью индикаторов.</w:t>
      </w:r>
      <w:r w:rsidRPr="00016B79">
        <w:rPr>
          <w:rFonts w:ascii="Times New Roman" w:hAnsi="Times New Roman"/>
          <w:sz w:val="24"/>
          <w:szCs w:val="24"/>
        </w:rPr>
        <w:cr/>
        <w:t>Выполнять кулинарную механическую обработку овощей и фруктов. Выполнять нарезку овощей. Выполнять художественное украшение салатов.</w:t>
      </w:r>
      <w:r w:rsidRPr="00016B79">
        <w:rPr>
          <w:rFonts w:ascii="Times New Roman" w:hAnsi="Times New Roman"/>
          <w:sz w:val="24"/>
          <w:szCs w:val="24"/>
        </w:rPr>
        <w:cr/>
        <w:t>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w:t>
      </w:r>
      <w:r w:rsidRPr="00016B79">
        <w:rPr>
          <w:rFonts w:ascii="Times New Roman" w:hAnsi="Times New Roman"/>
          <w:sz w:val="24"/>
          <w:szCs w:val="24"/>
        </w:rPr>
        <w:cr/>
        <w:t>Осуществлять органолептическую оценку готовых блюд.</w:t>
      </w:r>
      <w:r w:rsidRPr="00016B79">
        <w:rPr>
          <w:rFonts w:ascii="Times New Roman" w:hAnsi="Times New Roman"/>
          <w:sz w:val="24"/>
          <w:szCs w:val="24"/>
        </w:rPr>
        <w:cr/>
        <w:t>Овладевать навыками деловых, уважительных, культурных отношений со всеми членами бригады</w:t>
      </w:r>
    </w:p>
    <w:p w:rsidR="00A00206" w:rsidRPr="00016B79" w:rsidRDefault="00A00206" w:rsidP="00A00206">
      <w:pPr>
        <w:pStyle w:val="afb"/>
        <w:rPr>
          <w:rFonts w:ascii="Times New Roman" w:hAnsi="Times New Roman"/>
          <w:sz w:val="24"/>
          <w:szCs w:val="24"/>
        </w:rPr>
      </w:pPr>
    </w:p>
    <w:p w:rsidR="00A00206" w:rsidRPr="00A45C02" w:rsidRDefault="00A00206" w:rsidP="00A00206">
      <w:pPr>
        <w:pStyle w:val="a7"/>
        <w:shd w:val="clear" w:color="auto" w:fill="auto"/>
        <w:spacing w:before="0" w:line="240" w:lineRule="auto"/>
        <w:ind w:right="20"/>
        <w:jc w:val="both"/>
        <w:rPr>
          <w:rFonts w:ascii="Times New Roman" w:eastAsia="Times New Roman" w:hAnsi="Times New Roman" w:cs="Times New Roman"/>
          <w:b/>
          <w:sz w:val="28"/>
          <w:szCs w:val="28"/>
          <w:lang w:eastAsia="ru-RU"/>
        </w:rPr>
      </w:pPr>
      <w:r w:rsidRPr="00A45C02">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5. </w:t>
      </w:r>
      <w:r w:rsidRPr="00A45C02">
        <w:rPr>
          <w:rFonts w:ascii="Times New Roman" w:eastAsia="Times New Roman" w:hAnsi="Times New Roman" w:cs="Times New Roman"/>
          <w:b/>
          <w:sz w:val="28"/>
          <w:szCs w:val="28"/>
          <w:lang w:eastAsia="ru-RU"/>
        </w:rPr>
        <w:t xml:space="preserve">«Блюда из яиц» </w:t>
      </w:r>
      <w:r w:rsidRPr="00A45C02">
        <w:rPr>
          <w:rFonts w:ascii="Times New Roman" w:eastAsia="Times New Roman" w:hAnsi="Times New Roman" w:cs="Times New Roman"/>
          <w:b/>
          <w:i/>
          <w:sz w:val="28"/>
          <w:szCs w:val="28"/>
          <w:lang w:eastAsia="ru-RU"/>
        </w:rPr>
        <w:t>(2 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r w:rsidRPr="00016B79">
        <w:rPr>
          <w:rStyle w:val="11"/>
          <w:rFonts w:ascii="Times New Roman" w:hAnsi="Times New Roman" w:cs="Times New Roman"/>
          <w:sz w:val="24"/>
          <w:szCs w:val="24"/>
        </w:rPr>
        <w:t>Теоретические сведения.</w:t>
      </w:r>
      <w:r w:rsidR="00E23C0F">
        <w:rPr>
          <w:rStyle w:val="11"/>
          <w:rFonts w:ascii="Times New Roman" w:hAnsi="Times New Roman" w:cs="Times New Roman"/>
          <w:sz w:val="24"/>
          <w:szCs w:val="24"/>
        </w:rPr>
        <w:t xml:space="preserve"> </w:t>
      </w:r>
      <w:r w:rsidRPr="00016B79">
        <w:rPr>
          <w:rFonts w:ascii="Times New Roman" w:eastAsia="Times New Roman" w:hAnsi="Times New Roman" w:cs="Times New Roman"/>
          <w:sz w:val="24"/>
          <w:szCs w:val="24"/>
          <w:lang w:eastAsia="ru-RU"/>
        </w:rPr>
        <w:t>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Лабораторно-практические и практические работы.</w:t>
      </w:r>
      <w:r w:rsidRPr="00016B79">
        <w:rPr>
          <w:rFonts w:ascii="Times New Roman" w:hAnsi="Times New Roman"/>
          <w:sz w:val="24"/>
          <w:szCs w:val="24"/>
        </w:rPr>
        <w:t xml:space="preserve"> Определять свежесть яиц с помощью овоскопа или подсоленной воды.</w:t>
      </w:r>
      <w:r w:rsidRPr="00016B79">
        <w:rPr>
          <w:rFonts w:ascii="Times New Roman" w:hAnsi="Times New Roman"/>
          <w:sz w:val="24"/>
          <w:szCs w:val="24"/>
        </w:rPr>
        <w:cr/>
        <w:t>Готовить блюда из яиц.</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Находить и предъявлять информацию о способах хранения яиц без холодильника, блюдах из яиц, способах оформления яиц к народным праздникам.</w:t>
      </w:r>
    </w:p>
    <w:p w:rsidR="00A00206" w:rsidRPr="005E6E5D" w:rsidRDefault="00A00206" w:rsidP="00A00206">
      <w:pPr>
        <w:pStyle w:val="a7"/>
        <w:shd w:val="clear" w:color="auto" w:fill="auto"/>
        <w:spacing w:before="0" w:line="240" w:lineRule="auto"/>
        <w:ind w:right="20"/>
        <w:jc w:val="both"/>
        <w:rPr>
          <w:rFonts w:ascii="Times New Roman" w:hAnsi="Times New Roman" w:cs="Times New Roman"/>
          <w:b/>
          <w:sz w:val="28"/>
          <w:szCs w:val="28"/>
        </w:rPr>
      </w:pPr>
    </w:p>
    <w:p w:rsidR="00A00206" w:rsidRPr="005E6E5D" w:rsidRDefault="00A00206" w:rsidP="00A00206">
      <w:pPr>
        <w:pStyle w:val="a7"/>
        <w:shd w:val="clear" w:color="auto" w:fill="auto"/>
        <w:spacing w:before="0" w:line="240" w:lineRule="auto"/>
        <w:ind w:right="20"/>
        <w:jc w:val="both"/>
        <w:rPr>
          <w:rFonts w:ascii="Times New Roman" w:hAnsi="Times New Roman" w:cs="Times New Roman"/>
          <w:b/>
          <w:sz w:val="28"/>
          <w:szCs w:val="28"/>
        </w:rPr>
      </w:pPr>
      <w:r w:rsidRPr="005E6E5D">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6. </w:t>
      </w:r>
      <w:r w:rsidRPr="005E6E5D">
        <w:rPr>
          <w:rFonts w:ascii="Times New Roman" w:eastAsia="Times New Roman" w:hAnsi="Times New Roman" w:cs="Times New Roman"/>
          <w:b/>
          <w:sz w:val="28"/>
          <w:szCs w:val="28"/>
          <w:lang w:eastAsia="ru-RU"/>
        </w:rPr>
        <w:t xml:space="preserve">  «Приготовление завтрака. Сервировка стола к завтраку» </w:t>
      </w:r>
      <w:r w:rsidRPr="005E6E5D">
        <w:rPr>
          <w:rFonts w:ascii="Times New Roman" w:eastAsia="Times New Roman" w:hAnsi="Times New Roman" w:cs="Times New Roman"/>
          <w:b/>
          <w:i/>
          <w:sz w:val="28"/>
          <w:szCs w:val="28"/>
          <w:lang w:eastAsia="ru-RU"/>
        </w:rPr>
        <w:t>(2 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r w:rsidRPr="00016B79">
        <w:rPr>
          <w:rStyle w:val="11"/>
          <w:rFonts w:ascii="Times New Roman" w:hAnsi="Times New Roman" w:cs="Times New Roman"/>
          <w:sz w:val="24"/>
          <w:szCs w:val="24"/>
        </w:rPr>
        <w:t>Теоретические сведения.</w:t>
      </w:r>
      <w:r w:rsidR="00E23C0F">
        <w:rPr>
          <w:rStyle w:val="11"/>
          <w:rFonts w:ascii="Times New Roman" w:hAnsi="Times New Roman" w:cs="Times New Roman"/>
          <w:sz w:val="24"/>
          <w:szCs w:val="24"/>
        </w:rPr>
        <w:t xml:space="preserve"> </w:t>
      </w:r>
      <w:r w:rsidRPr="00016B79">
        <w:rPr>
          <w:rFonts w:ascii="Times New Roman" w:eastAsia="Times New Roman" w:hAnsi="Times New Roman" w:cs="Times New Roman"/>
          <w:sz w:val="24"/>
          <w:szCs w:val="24"/>
          <w:lang w:eastAsia="ru-RU"/>
        </w:rPr>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Лабораторно-практические и практические работы.</w:t>
      </w:r>
      <w:r w:rsidR="00E23C0F">
        <w:rPr>
          <w:rStyle w:val="11"/>
          <w:rFonts w:ascii="Times New Roman" w:hAnsi="Times New Roman" w:cs="Times New Roman"/>
          <w:sz w:val="24"/>
          <w:szCs w:val="24"/>
        </w:rPr>
        <w:t xml:space="preserve"> </w:t>
      </w:r>
      <w:r w:rsidRPr="00016B79">
        <w:rPr>
          <w:rFonts w:ascii="Times New Roman" w:hAnsi="Times New Roman"/>
          <w:sz w:val="24"/>
          <w:szCs w:val="24"/>
        </w:rPr>
        <w:t>Подбирать столовое бельё для сервировки стола к завтраку.</w:t>
      </w:r>
      <w:r w:rsidRPr="00016B79">
        <w:rPr>
          <w:rFonts w:ascii="Times New Roman" w:hAnsi="Times New Roman"/>
          <w:sz w:val="24"/>
          <w:szCs w:val="24"/>
        </w:rPr>
        <w:cr/>
        <w:t>Подбирать столовые приборы и посуду для завтрака.</w:t>
      </w:r>
      <w:r w:rsidRPr="00016B79">
        <w:rPr>
          <w:rFonts w:ascii="Times New Roman" w:hAnsi="Times New Roman"/>
          <w:sz w:val="24"/>
          <w:szCs w:val="24"/>
        </w:rPr>
        <w:cr/>
        <w:t>Составлять меню завтрака. Рассчитывать количество и стоимость продуктов для стола.</w:t>
      </w:r>
      <w:r w:rsidRPr="00016B79">
        <w:rPr>
          <w:rFonts w:ascii="Times New Roman" w:hAnsi="Times New Roman"/>
          <w:sz w:val="24"/>
          <w:szCs w:val="24"/>
        </w:rPr>
        <w:cr/>
        <w:t>Выполнять сервировку стола к завтраку, овладевая навыками эстетического оформления стола. Складывать салфетки.</w:t>
      </w:r>
    </w:p>
    <w:p w:rsidR="00A00206" w:rsidRPr="00016B79" w:rsidRDefault="00A00206" w:rsidP="00A00206">
      <w:pPr>
        <w:pStyle w:val="a7"/>
        <w:shd w:val="clear" w:color="auto" w:fill="auto"/>
        <w:spacing w:before="0" w:line="240" w:lineRule="auto"/>
        <w:ind w:right="20"/>
        <w:jc w:val="both"/>
        <w:rPr>
          <w:rFonts w:ascii="Times New Roman" w:eastAsia="Times New Roman" w:hAnsi="Times New Roman" w:cs="Times New Roman"/>
          <w:sz w:val="24"/>
          <w:szCs w:val="24"/>
          <w:lang w:eastAsia="ru-RU"/>
        </w:rPr>
      </w:pPr>
      <w:r w:rsidRPr="00016B79">
        <w:rPr>
          <w:rFonts w:ascii="Times New Roman" w:eastAsia="Times New Roman" w:hAnsi="Times New Roman" w:cs="Times New Roman"/>
          <w:sz w:val="24"/>
          <w:szCs w:val="24"/>
          <w:lang w:eastAsia="ru-RU"/>
        </w:rPr>
        <w:t>Участвовать в ролевой игре «Хозяйка и гости за столом».</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p>
    <w:p w:rsidR="00A00206" w:rsidRPr="005E6E5D" w:rsidRDefault="00A00206" w:rsidP="00D40453">
      <w:pPr>
        <w:pStyle w:val="a7"/>
        <w:shd w:val="clear" w:color="auto" w:fill="auto"/>
        <w:spacing w:before="0" w:line="240" w:lineRule="auto"/>
        <w:ind w:right="20"/>
        <w:jc w:val="center"/>
        <w:rPr>
          <w:rFonts w:ascii="Times New Roman" w:hAnsi="Times New Roman" w:cs="Times New Roman"/>
          <w:b/>
          <w:sz w:val="28"/>
          <w:szCs w:val="28"/>
        </w:rPr>
      </w:pPr>
      <w:r w:rsidRPr="005E6E5D">
        <w:rPr>
          <w:rFonts w:ascii="Times New Roman" w:eastAsia="Times New Roman" w:hAnsi="Times New Roman" w:cs="Times New Roman"/>
          <w:b/>
          <w:sz w:val="28"/>
          <w:szCs w:val="28"/>
          <w:lang w:eastAsia="ru-RU"/>
        </w:rPr>
        <w:t xml:space="preserve">Раздел «Технологии творческой и опытнической деятельности» </w:t>
      </w:r>
      <w:r w:rsidRPr="005E6E5D">
        <w:rPr>
          <w:rFonts w:ascii="Times New Roman" w:eastAsia="Times New Roman" w:hAnsi="Times New Roman" w:cs="Times New Roman"/>
          <w:b/>
          <w:i/>
          <w:sz w:val="28"/>
          <w:szCs w:val="28"/>
          <w:lang w:eastAsia="ru-RU"/>
        </w:rPr>
        <w:t>(16 ч)</w:t>
      </w:r>
    </w:p>
    <w:p w:rsidR="00A00206" w:rsidRPr="005E6E5D" w:rsidRDefault="00A00206" w:rsidP="00A00206">
      <w:pPr>
        <w:pStyle w:val="a7"/>
        <w:shd w:val="clear" w:color="auto" w:fill="auto"/>
        <w:spacing w:before="0" w:line="240" w:lineRule="auto"/>
        <w:ind w:right="20"/>
        <w:jc w:val="both"/>
        <w:rPr>
          <w:rFonts w:ascii="Times New Roman" w:hAnsi="Times New Roman" w:cs="Times New Roman"/>
          <w:b/>
          <w:sz w:val="28"/>
          <w:szCs w:val="28"/>
        </w:rPr>
      </w:pPr>
      <w:r w:rsidRPr="005E6E5D">
        <w:rPr>
          <w:rFonts w:ascii="Times New Roman" w:eastAsia="Times New Roman" w:hAnsi="Times New Roman" w:cs="Times New Roman"/>
          <w:b/>
          <w:sz w:val="28"/>
          <w:szCs w:val="28"/>
          <w:lang w:eastAsia="ru-RU"/>
        </w:rPr>
        <w:t xml:space="preserve">Тема «Исследовательская и созидательная </w:t>
      </w:r>
      <w:r w:rsidRPr="005E6E5D">
        <w:rPr>
          <w:rFonts w:ascii="Times New Roman" w:eastAsia="Times New Roman" w:hAnsi="Times New Roman" w:cs="Times New Roman"/>
          <w:b/>
          <w:sz w:val="28"/>
          <w:szCs w:val="28"/>
          <w:lang w:eastAsia="ru-RU"/>
        </w:rPr>
        <w:cr/>
        <w:t xml:space="preserve">деятельность» </w:t>
      </w:r>
      <w:r w:rsidRPr="005E6E5D">
        <w:rPr>
          <w:rFonts w:ascii="Times New Roman" w:eastAsia="Times New Roman" w:hAnsi="Times New Roman" w:cs="Times New Roman"/>
          <w:b/>
          <w:i/>
          <w:sz w:val="28"/>
          <w:szCs w:val="28"/>
          <w:lang w:eastAsia="ru-RU"/>
        </w:rPr>
        <w:t>(16 ч)</w:t>
      </w:r>
    </w:p>
    <w:p w:rsidR="00A00206" w:rsidRPr="00016B79"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Теоретические сведения.</w:t>
      </w:r>
      <w:r w:rsidR="00E23C0F">
        <w:rPr>
          <w:rStyle w:val="11"/>
          <w:rFonts w:ascii="Times New Roman" w:hAnsi="Times New Roman" w:cs="Times New Roman"/>
          <w:sz w:val="24"/>
          <w:szCs w:val="24"/>
        </w:rPr>
        <w:t xml:space="preserve"> </w:t>
      </w:r>
      <w:r w:rsidRPr="00016B79">
        <w:rPr>
          <w:rFonts w:ascii="Times New Roman" w:hAnsi="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r w:rsidRPr="00016B79">
        <w:rPr>
          <w:rFonts w:ascii="Times New Roman" w:hAnsi="Times New Roman"/>
          <w:sz w:val="24"/>
          <w:szCs w:val="24"/>
        </w:rPr>
        <w:cr/>
      </w:r>
      <w:r w:rsidRPr="00016B79">
        <w:rPr>
          <w:rFonts w:ascii="Times New Roman" w:hAnsi="Times New Roman"/>
          <w:sz w:val="24"/>
          <w:szCs w:val="24"/>
        </w:rPr>
        <w:lastRenderedPageBreak/>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w:t>
      </w:r>
      <w:proofErr w:type="gramStart"/>
      <w:r w:rsidRPr="00016B79">
        <w:rPr>
          <w:rFonts w:ascii="Times New Roman" w:hAnsi="Times New Roman"/>
          <w:sz w:val="24"/>
          <w:szCs w:val="24"/>
        </w:rPr>
        <w:t>проектного</w:t>
      </w:r>
      <w:proofErr w:type="gramEnd"/>
      <w:r w:rsidRPr="00016B79">
        <w:rPr>
          <w:rFonts w:ascii="Times New Roman" w:hAnsi="Times New Roman"/>
          <w:sz w:val="24"/>
          <w:szCs w:val="24"/>
        </w:rPr>
        <w:cr/>
        <w:t>изделия. Испытания проектных изделий.</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b/>
          <w:sz w:val="24"/>
          <w:szCs w:val="24"/>
        </w:rPr>
      </w:pPr>
      <w:r w:rsidRPr="00016B79">
        <w:rPr>
          <w:rFonts w:ascii="Times New Roman" w:eastAsia="Times New Roman" w:hAnsi="Times New Roman" w:cs="Times New Roman"/>
          <w:sz w:val="24"/>
          <w:szCs w:val="24"/>
          <w:lang w:eastAsia="ru-RU"/>
        </w:rPr>
        <w:t>Подготовка презентации, пояснительной записки и доклада для защиты творческого проекта</w:t>
      </w:r>
    </w:p>
    <w:p w:rsidR="00A00206" w:rsidRDefault="00A00206" w:rsidP="00A00206">
      <w:pPr>
        <w:pStyle w:val="afb"/>
        <w:rPr>
          <w:rFonts w:ascii="Times New Roman" w:hAnsi="Times New Roman"/>
          <w:sz w:val="24"/>
          <w:szCs w:val="24"/>
        </w:rPr>
      </w:pPr>
      <w:r w:rsidRPr="00016B79">
        <w:rPr>
          <w:rStyle w:val="11"/>
          <w:rFonts w:ascii="Times New Roman" w:hAnsi="Times New Roman" w:cs="Times New Roman"/>
          <w:sz w:val="24"/>
          <w:szCs w:val="24"/>
        </w:rPr>
        <w:t>Лабораторно-практические и практические работы.</w:t>
      </w:r>
      <w:r w:rsidR="00E23C0F">
        <w:rPr>
          <w:rStyle w:val="11"/>
          <w:rFonts w:ascii="Times New Roman" w:hAnsi="Times New Roman" w:cs="Times New Roman"/>
          <w:sz w:val="24"/>
          <w:szCs w:val="24"/>
        </w:rPr>
        <w:t xml:space="preserve"> </w:t>
      </w:r>
      <w:r w:rsidRPr="00016B79">
        <w:rPr>
          <w:rFonts w:ascii="Times New Roman" w:hAnsi="Times New Roman"/>
          <w:sz w:val="24"/>
          <w:szCs w:val="24"/>
        </w:rPr>
        <w:t>Определять цель и задачи проектной деятельности.</w:t>
      </w:r>
      <w:r w:rsidRPr="00016B79">
        <w:rPr>
          <w:rFonts w:ascii="Times New Roman" w:hAnsi="Times New Roman"/>
          <w:sz w:val="24"/>
          <w:szCs w:val="24"/>
        </w:rPr>
        <w:cr/>
        <w:t>Изучать этапы выполнения проекта. Выполнять проект по разделу «Технологии домашнего хозяйства»</w:t>
      </w:r>
      <w:proofErr w:type="gramStart"/>
      <w:r w:rsidRPr="00016B79">
        <w:rPr>
          <w:rFonts w:ascii="Times New Roman" w:hAnsi="Times New Roman"/>
          <w:sz w:val="24"/>
          <w:szCs w:val="24"/>
        </w:rPr>
        <w:t>.В</w:t>
      </w:r>
      <w:proofErr w:type="gramEnd"/>
      <w:r w:rsidRPr="00016B79">
        <w:rPr>
          <w:rFonts w:ascii="Times New Roman" w:hAnsi="Times New Roman"/>
          <w:sz w:val="24"/>
          <w:szCs w:val="24"/>
        </w:rPr>
        <w:t>ыполнять проект по разделу «Технологии обработки конструкционных материалов».Выполнять проект по разделу «Создание изделий из текстильных материалов».Выполнять проект по разделу «Кулинария».Оформлять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r>
        <w:rPr>
          <w:rFonts w:ascii="Times New Roman" w:hAnsi="Times New Roman"/>
          <w:sz w:val="24"/>
          <w:szCs w:val="24"/>
        </w:rPr>
        <w:t>.</w:t>
      </w:r>
    </w:p>
    <w:p w:rsidR="00A00206" w:rsidRPr="005E6E5D" w:rsidRDefault="00A00206" w:rsidP="00A00206">
      <w:pPr>
        <w:pStyle w:val="afb"/>
        <w:rPr>
          <w:rFonts w:ascii="Times New Roman" w:hAnsi="Times New Roman"/>
          <w:sz w:val="28"/>
          <w:szCs w:val="28"/>
        </w:rPr>
      </w:pPr>
    </w:p>
    <w:p w:rsidR="00A00206" w:rsidRPr="00911C60" w:rsidRDefault="00A00206" w:rsidP="00D40453">
      <w:pPr>
        <w:pStyle w:val="a7"/>
        <w:shd w:val="clear" w:color="auto" w:fill="auto"/>
        <w:spacing w:before="0" w:line="240" w:lineRule="auto"/>
        <w:ind w:right="20"/>
        <w:jc w:val="center"/>
        <w:rPr>
          <w:rFonts w:ascii="Times New Roman" w:hAnsi="Times New Roman" w:cs="Times New Roman"/>
          <w:sz w:val="28"/>
          <w:szCs w:val="28"/>
        </w:rPr>
      </w:pPr>
      <w:r>
        <w:rPr>
          <w:rFonts w:ascii="Times New Roman" w:hAnsi="Times New Roman" w:cs="Times New Roman"/>
          <w:b/>
          <w:sz w:val="28"/>
          <w:szCs w:val="28"/>
        </w:rPr>
        <w:t>6</w:t>
      </w:r>
      <w:r w:rsidRPr="00D224EA">
        <w:rPr>
          <w:rFonts w:ascii="Times New Roman" w:hAnsi="Times New Roman" w:cs="Times New Roman"/>
          <w:b/>
          <w:sz w:val="28"/>
          <w:szCs w:val="28"/>
        </w:rPr>
        <w:t xml:space="preserve"> класс</w:t>
      </w:r>
    </w:p>
    <w:p w:rsidR="00A00206" w:rsidRPr="0087545D" w:rsidRDefault="00A00206" w:rsidP="00D40453">
      <w:pPr>
        <w:spacing w:after="0"/>
        <w:jc w:val="center"/>
        <w:rPr>
          <w:b/>
          <w:i/>
        </w:rPr>
      </w:pPr>
      <w:r w:rsidRPr="0087545D">
        <w:rPr>
          <w:rFonts w:ascii="Times New Roman" w:hAnsi="Times New Roman" w:cs="Times New Roman"/>
          <w:b/>
          <w:i/>
          <w:sz w:val="28"/>
          <w:szCs w:val="28"/>
        </w:rPr>
        <w:t>Раздел: «Технологии домашнего хозяйства</w:t>
      </w:r>
      <w:proofErr w:type="gramStart"/>
      <w:r w:rsidRPr="0087545D">
        <w:rPr>
          <w:rFonts w:ascii="Times New Roman" w:hAnsi="Times New Roman" w:cs="Times New Roman"/>
          <w:b/>
          <w:i/>
          <w:sz w:val="28"/>
          <w:szCs w:val="28"/>
        </w:rPr>
        <w:t xml:space="preserve">.» </w:t>
      </w:r>
      <w:r>
        <w:rPr>
          <w:rFonts w:ascii="Times New Roman" w:hAnsi="Times New Roman" w:cs="Times New Roman"/>
          <w:b/>
          <w:i/>
          <w:sz w:val="28"/>
          <w:szCs w:val="28"/>
        </w:rPr>
        <w:t>(</w:t>
      </w:r>
      <w:proofErr w:type="gramEnd"/>
      <w:r w:rsidRPr="0087545D">
        <w:rPr>
          <w:rFonts w:ascii="Times New Roman" w:hAnsi="Times New Roman" w:cs="Times New Roman"/>
          <w:b/>
          <w:i/>
          <w:sz w:val="28"/>
          <w:szCs w:val="28"/>
        </w:rPr>
        <w:t>2ч</w:t>
      </w:r>
      <w:r>
        <w:rPr>
          <w:rFonts w:ascii="Times New Roman" w:hAnsi="Times New Roman" w:cs="Times New Roman"/>
          <w:b/>
          <w:i/>
          <w:sz w:val="28"/>
          <w:szCs w:val="28"/>
        </w:rPr>
        <w:t>)</w:t>
      </w:r>
      <w:r w:rsidRPr="0087545D">
        <w:rPr>
          <w:rFonts w:ascii="Times New Roman" w:hAnsi="Times New Roman" w:cs="Times New Roman"/>
          <w:b/>
          <w:i/>
          <w:sz w:val="28"/>
          <w:szCs w:val="28"/>
        </w:rPr>
        <w:t>.</w:t>
      </w:r>
    </w:p>
    <w:p w:rsidR="00A00206" w:rsidRPr="00D40453" w:rsidRDefault="00A00206" w:rsidP="00A00206">
      <w:pPr>
        <w:pStyle w:val="321"/>
        <w:keepNext/>
        <w:keepLines/>
        <w:shd w:val="clear" w:color="auto" w:fill="auto"/>
        <w:spacing w:before="0" w:after="0" w:line="240" w:lineRule="auto"/>
        <w:jc w:val="both"/>
        <w:rPr>
          <w:rFonts w:ascii="Times New Roman" w:hAnsi="Times New Roman" w:cs="Times New Roman"/>
          <w:b w:val="0"/>
          <w:sz w:val="28"/>
          <w:szCs w:val="28"/>
        </w:rPr>
      </w:pPr>
      <w:r w:rsidRPr="00D40453">
        <w:rPr>
          <w:rStyle w:val="322"/>
          <w:b/>
          <w:sz w:val="28"/>
          <w:szCs w:val="28"/>
        </w:rPr>
        <w:t xml:space="preserve">Тема 1. </w:t>
      </w:r>
      <w:r w:rsidRPr="00D40453">
        <w:rPr>
          <w:rStyle w:val="322"/>
          <w:rFonts w:ascii="Times New Roman" w:hAnsi="Times New Roman" w:cs="Times New Roman"/>
          <w:b/>
          <w:sz w:val="28"/>
          <w:szCs w:val="28"/>
        </w:rPr>
        <w:t>Интерьер жилого дома (1ч)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Понятие о жилом помещении: жи</w:t>
      </w:r>
      <w:r w:rsidRPr="00016B79">
        <w:rPr>
          <w:rFonts w:ascii="Times New Roman" w:hAnsi="Times New Roman" w:cs="Times New Roman"/>
          <w:sz w:val="24"/>
          <w:szCs w:val="24"/>
        </w:rPr>
        <w:softHyphen/>
        <w:t>лой дом, квартира, комната, многоквартирный дом. Зонирова</w:t>
      </w:r>
      <w:r w:rsidRPr="00016B79">
        <w:rPr>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016B79">
        <w:rPr>
          <w:rFonts w:ascii="Times New Roman" w:hAnsi="Times New Roman" w:cs="Times New Roman"/>
          <w:sz w:val="24"/>
          <w:szCs w:val="24"/>
        </w:rPr>
        <w:softHyphen/>
        <w:t>ты подростка.</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 xml:space="preserve">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A00206" w:rsidRPr="00016B79" w:rsidRDefault="00A00206" w:rsidP="00A00206">
      <w:pPr>
        <w:spacing w:after="0" w:line="240" w:lineRule="auto"/>
        <w:jc w:val="both"/>
        <w:rPr>
          <w:rFonts w:ascii="Times New Roman" w:hAnsi="Times New Roman" w:cs="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работы. </w:t>
      </w:r>
      <w:r w:rsidRPr="00016B79">
        <w:rPr>
          <w:rFonts w:ascii="Times New Roman" w:hAnsi="Times New Roman" w:cs="Times New Roman"/>
          <w:sz w:val="24"/>
          <w:szCs w:val="24"/>
        </w:rPr>
        <w:t>Выполнение электронной презентации «Декоративное оформ</w:t>
      </w:r>
      <w:r w:rsidRPr="00016B79">
        <w:rPr>
          <w:rFonts w:ascii="Times New Roman" w:hAnsi="Times New Roman" w:cs="Times New Roman"/>
          <w:sz w:val="24"/>
          <w:szCs w:val="24"/>
        </w:rPr>
        <w:softHyphen/>
        <w:t xml:space="preserve">ление интерьера». </w:t>
      </w:r>
    </w:p>
    <w:p w:rsidR="00A00206" w:rsidRDefault="00A00206" w:rsidP="00A00206">
      <w:pPr>
        <w:spacing w:after="0" w:line="240" w:lineRule="auto"/>
        <w:jc w:val="both"/>
        <w:rPr>
          <w:rFonts w:ascii="Times New Roman" w:hAnsi="Times New Roman" w:cs="Times New Roman"/>
          <w:sz w:val="28"/>
          <w:szCs w:val="28"/>
        </w:rPr>
      </w:pPr>
    </w:p>
    <w:p w:rsidR="00A00206" w:rsidRPr="00D40453" w:rsidRDefault="00A00206" w:rsidP="00A00206">
      <w:pPr>
        <w:pStyle w:val="321"/>
        <w:keepNext/>
        <w:keepLines/>
        <w:shd w:val="clear" w:color="auto" w:fill="auto"/>
        <w:spacing w:before="0" w:after="0" w:line="240" w:lineRule="auto"/>
        <w:jc w:val="both"/>
        <w:rPr>
          <w:rFonts w:ascii="Times New Roman" w:hAnsi="Times New Roman" w:cs="Times New Roman"/>
          <w:b w:val="0"/>
          <w:sz w:val="28"/>
          <w:szCs w:val="28"/>
        </w:rPr>
      </w:pPr>
      <w:bookmarkStart w:id="0" w:name="bookmark92"/>
      <w:r w:rsidRPr="00D40453">
        <w:rPr>
          <w:rStyle w:val="3228"/>
          <w:rFonts w:ascii="Times New Roman" w:hAnsi="Times New Roman" w:cs="Times New Roman"/>
          <w:b/>
          <w:sz w:val="28"/>
          <w:szCs w:val="28"/>
        </w:rPr>
        <w:t>Тема 2. Комнатные растения в интерьере</w:t>
      </w:r>
      <w:bookmarkEnd w:id="0"/>
      <w:r w:rsidRPr="00D40453">
        <w:rPr>
          <w:rStyle w:val="3228"/>
          <w:rFonts w:ascii="Times New Roman" w:hAnsi="Times New Roman" w:cs="Times New Roman"/>
          <w:b/>
          <w:sz w:val="28"/>
          <w:szCs w:val="28"/>
        </w:rPr>
        <w:t xml:space="preserve"> (1ч).</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Понятие о фитодизайне как искус</w:t>
      </w:r>
      <w:r w:rsidRPr="00016B79">
        <w:rPr>
          <w:rFonts w:ascii="Times New Roman" w:hAnsi="Times New Roman" w:cs="Times New Roman"/>
          <w:sz w:val="24"/>
          <w:szCs w:val="24"/>
        </w:rPr>
        <w:softHyphen/>
        <w:t>стве оформления интерьера, создания композиций с использо</w:t>
      </w:r>
      <w:r w:rsidRPr="00016B79">
        <w:rPr>
          <w:rFonts w:ascii="Times New Roman" w:hAnsi="Times New Roman" w:cs="Times New Roman"/>
          <w:sz w:val="24"/>
          <w:szCs w:val="24"/>
        </w:rPr>
        <w:softHyphen/>
        <w:t>ванием растений. Роль комнатных растений в интерьере. Приё</w:t>
      </w:r>
      <w:r w:rsidRPr="00016B79">
        <w:rPr>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016B79">
        <w:rPr>
          <w:rFonts w:ascii="Times New Roman" w:hAnsi="Times New Roman" w:cs="Times New Roman"/>
          <w:sz w:val="24"/>
          <w:szCs w:val="24"/>
        </w:rPr>
        <w:softHyphen/>
        <w:t>дик, террариум.</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016B79">
        <w:rPr>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016B79">
        <w:rPr>
          <w:rFonts w:ascii="Times New Roman" w:hAnsi="Times New Roman" w:cs="Times New Roman"/>
          <w:sz w:val="24"/>
          <w:szCs w:val="24"/>
        </w:rPr>
        <w:softHyphen/>
        <w:t>стратах, аэропоника. Профессия фитодизайнер.</w:t>
      </w:r>
    </w:p>
    <w:p w:rsidR="00A00206" w:rsidRDefault="00A00206" w:rsidP="00A00206">
      <w:pPr>
        <w:pStyle w:val="71"/>
        <w:shd w:val="clear" w:color="auto" w:fill="auto"/>
        <w:spacing w:line="240" w:lineRule="auto"/>
        <w:rPr>
          <w:rStyle w:val="710"/>
          <w:rFonts w:ascii="Times New Roman" w:hAnsi="Times New Roman" w:cs="Times New Roman"/>
          <w:sz w:val="24"/>
          <w:szCs w:val="24"/>
        </w:rPr>
      </w:pPr>
      <w:r w:rsidRPr="00016B79">
        <w:rPr>
          <w:rStyle w:val="72"/>
          <w:rFonts w:ascii="Times New Roman" w:hAnsi="Times New Roman" w:cs="Times New Roman"/>
          <w:sz w:val="24"/>
          <w:szCs w:val="24"/>
        </w:rPr>
        <w:t xml:space="preserve">Лабораторно-практические и практические </w:t>
      </w:r>
      <w:proofErr w:type="spellStart"/>
      <w:r w:rsidRPr="00016B79">
        <w:rPr>
          <w:rStyle w:val="72"/>
          <w:rFonts w:ascii="Times New Roman" w:hAnsi="Times New Roman" w:cs="Times New Roman"/>
          <w:sz w:val="24"/>
          <w:szCs w:val="24"/>
        </w:rPr>
        <w:t>работы</w:t>
      </w:r>
      <w:proofErr w:type="gramStart"/>
      <w:r w:rsidRPr="00016B79">
        <w:rPr>
          <w:rStyle w:val="72"/>
          <w:rFonts w:ascii="Times New Roman" w:hAnsi="Times New Roman" w:cs="Times New Roman"/>
          <w:sz w:val="24"/>
          <w:szCs w:val="24"/>
        </w:rPr>
        <w:t>.</w:t>
      </w:r>
      <w:r w:rsidRPr="00016B79">
        <w:rPr>
          <w:rStyle w:val="710"/>
          <w:rFonts w:ascii="Times New Roman" w:hAnsi="Times New Roman" w:cs="Times New Roman"/>
          <w:sz w:val="24"/>
          <w:szCs w:val="24"/>
        </w:rPr>
        <w:t>У</w:t>
      </w:r>
      <w:proofErr w:type="gramEnd"/>
      <w:r w:rsidRPr="00016B79">
        <w:rPr>
          <w:rStyle w:val="710"/>
          <w:rFonts w:ascii="Times New Roman" w:hAnsi="Times New Roman" w:cs="Times New Roman"/>
          <w:sz w:val="24"/>
          <w:szCs w:val="24"/>
        </w:rPr>
        <w:t>ход</w:t>
      </w:r>
      <w:proofErr w:type="spellEnd"/>
      <w:r w:rsidRPr="00016B79">
        <w:rPr>
          <w:rStyle w:val="710"/>
          <w:rFonts w:ascii="Times New Roman" w:hAnsi="Times New Roman" w:cs="Times New Roman"/>
          <w:sz w:val="24"/>
          <w:szCs w:val="24"/>
        </w:rPr>
        <w:t xml:space="preserve"> за растениями в кабинете «Технология».</w:t>
      </w:r>
    </w:p>
    <w:p w:rsidR="00E23C0F" w:rsidRPr="00D40453" w:rsidRDefault="00E23C0F" w:rsidP="00A00206">
      <w:pPr>
        <w:pStyle w:val="71"/>
        <w:shd w:val="clear" w:color="auto" w:fill="auto"/>
        <w:spacing w:line="240" w:lineRule="auto"/>
        <w:rPr>
          <w:rStyle w:val="710"/>
          <w:rFonts w:ascii="Times New Roman" w:hAnsi="Times New Roman" w:cs="Times New Roman"/>
          <w:sz w:val="24"/>
          <w:szCs w:val="24"/>
        </w:rPr>
      </w:pPr>
    </w:p>
    <w:p w:rsidR="00A00206" w:rsidRPr="00225E2B" w:rsidRDefault="00A00206" w:rsidP="00D40453">
      <w:pPr>
        <w:pStyle w:val="6"/>
        <w:shd w:val="clear" w:color="auto" w:fill="auto"/>
        <w:spacing w:before="0" w:line="240" w:lineRule="auto"/>
        <w:ind w:left="20" w:right="20" w:firstLine="400"/>
        <w:jc w:val="center"/>
        <w:rPr>
          <w:b/>
          <w:sz w:val="28"/>
          <w:szCs w:val="28"/>
        </w:rPr>
      </w:pPr>
      <w:r w:rsidRPr="00D40453">
        <w:rPr>
          <w:rStyle w:val="710"/>
          <w:rFonts w:ascii="Times New Roman" w:hAnsi="Times New Roman" w:cs="Times New Roman"/>
          <w:b/>
          <w:sz w:val="28"/>
          <w:szCs w:val="28"/>
        </w:rPr>
        <w:t>Раздел</w:t>
      </w:r>
      <w:proofErr w:type="gramStart"/>
      <w:r w:rsidRPr="00D40453">
        <w:rPr>
          <w:rStyle w:val="710"/>
          <w:rFonts w:ascii="Times New Roman" w:hAnsi="Times New Roman" w:cs="Times New Roman"/>
          <w:b/>
          <w:sz w:val="28"/>
          <w:szCs w:val="28"/>
        </w:rPr>
        <w:t xml:space="preserve"> :</w:t>
      </w:r>
      <w:proofErr w:type="gramEnd"/>
      <w:r w:rsidRPr="00D40453">
        <w:rPr>
          <w:rStyle w:val="710"/>
          <w:rFonts w:ascii="Times New Roman" w:hAnsi="Times New Roman" w:cs="Times New Roman"/>
          <w:b/>
          <w:sz w:val="28"/>
          <w:szCs w:val="28"/>
        </w:rPr>
        <w:t xml:space="preserve"> « Технологии обработки конструкционных материалов» (</w:t>
      </w:r>
      <w:r w:rsidRPr="00D40453">
        <w:rPr>
          <w:b/>
          <w:sz w:val="28"/>
          <w:szCs w:val="28"/>
        </w:rPr>
        <w:t>20ч)</w:t>
      </w:r>
      <w:r w:rsidRPr="0087545D">
        <w:rPr>
          <w:b/>
          <w:sz w:val="28"/>
          <w:szCs w:val="28"/>
        </w:rPr>
        <w:t>.</w:t>
      </w:r>
    </w:p>
    <w:p w:rsidR="00A00206" w:rsidRPr="002159CC" w:rsidRDefault="00A00206" w:rsidP="00A00206">
      <w:pPr>
        <w:pStyle w:val="6"/>
        <w:shd w:val="clear" w:color="auto" w:fill="auto"/>
        <w:spacing w:before="0" w:line="240" w:lineRule="auto"/>
        <w:ind w:left="20" w:right="20" w:firstLine="400"/>
        <w:rPr>
          <w:b/>
          <w:sz w:val="28"/>
          <w:szCs w:val="28"/>
          <w:u w:val="single"/>
        </w:rPr>
      </w:pPr>
      <w:r w:rsidRPr="002159CC">
        <w:rPr>
          <w:b/>
          <w:sz w:val="28"/>
          <w:szCs w:val="28"/>
          <w:u w:val="single"/>
        </w:rPr>
        <w:t>Тема 1</w:t>
      </w:r>
      <w:r>
        <w:rPr>
          <w:b/>
          <w:sz w:val="28"/>
          <w:szCs w:val="28"/>
          <w:u w:val="single"/>
        </w:rPr>
        <w:t xml:space="preserve">. </w:t>
      </w:r>
      <w:r w:rsidRPr="002159CC">
        <w:rPr>
          <w:b/>
          <w:sz w:val="28"/>
          <w:szCs w:val="28"/>
          <w:u w:val="single"/>
        </w:rPr>
        <w:t>Технология ручной обработки древесины и древесных материалов</w:t>
      </w:r>
      <w:r>
        <w:rPr>
          <w:b/>
          <w:sz w:val="28"/>
          <w:szCs w:val="28"/>
          <w:u w:val="single"/>
        </w:rPr>
        <w:t xml:space="preserve"> (6ч).</w:t>
      </w:r>
    </w:p>
    <w:p w:rsidR="00A00206" w:rsidRPr="00016B79" w:rsidRDefault="00A00206" w:rsidP="00A00206">
      <w:pPr>
        <w:pStyle w:val="6"/>
        <w:shd w:val="clear" w:color="auto" w:fill="auto"/>
        <w:spacing w:before="0" w:line="240" w:lineRule="auto"/>
        <w:ind w:left="20" w:right="20" w:firstLine="400"/>
        <w:rPr>
          <w:sz w:val="24"/>
          <w:szCs w:val="24"/>
        </w:rPr>
      </w:pPr>
      <w:r w:rsidRPr="00016B79">
        <w:rPr>
          <w:rStyle w:val="a5"/>
          <w:sz w:val="24"/>
          <w:szCs w:val="24"/>
        </w:rPr>
        <w:t>Теоретические сведения.</w:t>
      </w:r>
      <w:r w:rsidRPr="00016B79">
        <w:rPr>
          <w:sz w:val="24"/>
          <w:szCs w:val="24"/>
        </w:rPr>
        <w:t xml:space="preserve"> Заготовка древесины. Лесоматериалы.</w:t>
      </w:r>
    </w:p>
    <w:p w:rsidR="00A00206" w:rsidRPr="00016B79" w:rsidRDefault="00A00206" w:rsidP="00A00206">
      <w:pPr>
        <w:pStyle w:val="6"/>
        <w:shd w:val="clear" w:color="auto" w:fill="auto"/>
        <w:spacing w:before="0" w:line="240" w:lineRule="auto"/>
        <w:ind w:left="20" w:right="20" w:firstLine="400"/>
        <w:rPr>
          <w:sz w:val="24"/>
          <w:szCs w:val="24"/>
        </w:rPr>
      </w:pPr>
      <w:r w:rsidRPr="00016B79">
        <w:rPr>
          <w:sz w:val="24"/>
          <w:szCs w:val="24"/>
        </w:rPr>
        <w:t xml:space="preserve"> Пороки дре</w:t>
      </w:r>
      <w:r w:rsidRPr="00016B79">
        <w:rPr>
          <w:sz w:val="24"/>
          <w:szCs w:val="24"/>
        </w:rPr>
        <w:softHyphen/>
        <w:t>весины. Их характеристики, происхождение и влияние на качество изделий.</w:t>
      </w:r>
    </w:p>
    <w:p w:rsidR="00A00206" w:rsidRPr="00016B79" w:rsidRDefault="00A00206" w:rsidP="00A00206">
      <w:pPr>
        <w:pStyle w:val="6"/>
        <w:shd w:val="clear" w:color="auto" w:fill="auto"/>
        <w:spacing w:before="0" w:line="240" w:lineRule="auto"/>
        <w:ind w:left="20" w:right="20" w:firstLine="400"/>
        <w:rPr>
          <w:sz w:val="24"/>
          <w:szCs w:val="24"/>
        </w:rPr>
      </w:pPr>
      <w:r w:rsidRPr="00016B79">
        <w:rPr>
          <w:sz w:val="24"/>
          <w:szCs w:val="24"/>
        </w:rPr>
        <w:t xml:space="preserve">Производство пиломатериалов и области их применения. </w:t>
      </w:r>
      <w:proofErr w:type="gramStart"/>
      <w:r w:rsidRPr="00016B79">
        <w:rPr>
          <w:sz w:val="24"/>
          <w:szCs w:val="24"/>
        </w:rPr>
        <w:t>Профессии</w:t>
      </w:r>
      <w:proofErr w:type="gramEnd"/>
      <w:r w:rsidRPr="00016B79">
        <w:rPr>
          <w:sz w:val="24"/>
          <w:szCs w:val="24"/>
        </w:rPr>
        <w:t xml:space="preserve"> связанные с заготовкой древесины и производство пиломатериалов.</w:t>
      </w:r>
    </w:p>
    <w:p w:rsidR="00A00206" w:rsidRPr="00016B79" w:rsidRDefault="00A00206" w:rsidP="00A00206">
      <w:pPr>
        <w:pStyle w:val="6"/>
        <w:shd w:val="clear" w:color="auto" w:fill="auto"/>
        <w:spacing w:before="0" w:line="240" w:lineRule="auto"/>
        <w:ind w:left="20" w:right="20" w:firstLine="400"/>
        <w:rPr>
          <w:sz w:val="24"/>
          <w:szCs w:val="24"/>
        </w:rPr>
      </w:pPr>
      <w:r w:rsidRPr="00016B79">
        <w:rPr>
          <w:sz w:val="24"/>
          <w:szCs w:val="24"/>
        </w:rPr>
        <w:lastRenderedPageBreak/>
        <w:t>Конструирование и моделирование изделий из древесины.</w:t>
      </w:r>
    </w:p>
    <w:p w:rsidR="00A00206" w:rsidRPr="00016B79" w:rsidRDefault="00A00206" w:rsidP="00A00206">
      <w:pPr>
        <w:pStyle w:val="6"/>
        <w:shd w:val="clear" w:color="auto" w:fill="auto"/>
        <w:spacing w:before="0" w:line="240" w:lineRule="auto"/>
        <w:ind w:left="20" w:right="20" w:firstLine="400"/>
        <w:rPr>
          <w:sz w:val="24"/>
          <w:szCs w:val="24"/>
        </w:rPr>
      </w:pPr>
      <w:r w:rsidRPr="00016B79">
        <w:rPr>
          <w:sz w:val="24"/>
          <w:szCs w:val="24"/>
        </w:rPr>
        <w:t>Сборочный чертеж и спецификация объемного изделия. Технологическая карта.</w:t>
      </w:r>
    </w:p>
    <w:p w:rsidR="00A00206" w:rsidRPr="00016B79" w:rsidRDefault="00A00206" w:rsidP="00A00206">
      <w:pPr>
        <w:pStyle w:val="71"/>
        <w:shd w:val="clear" w:color="auto" w:fill="auto"/>
        <w:spacing w:line="240" w:lineRule="auto"/>
        <w:rPr>
          <w:rStyle w:val="72"/>
          <w:rFonts w:ascii="Times New Roman" w:hAnsi="Times New Roman" w:cs="Times New Roman"/>
          <w:sz w:val="24"/>
          <w:szCs w:val="24"/>
        </w:rPr>
      </w:pPr>
      <w:r w:rsidRPr="00016B79">
        <w:rPr>
          <w:rStyle w:val="72"/>
          <w:rFonts w:ascii="Times New Roman" w:hAnsi="Times New Roman" w:cs="Times New Roman"/>
          <w:sz w:val="24"/>
          <w:szCs w:val="24"/>
        </w:rPr>
        <w:t xml:space="preserve">Лабораторно-практические и практические </w:t>
      </w:r>
      <w:proofErr w:type="spellStart"/>
      <w:r w:rsidRPr="00016B79">
        <w:rPr>
          <w:rStyle w:val="72"/>
          <w:rFonts w:ascii="Times New Roman" w:hAnsi="Times New Roman" w:cs="Times New Roman"/>
          <w:sz w:val="24"/>
          <w:szCs w:val="24"/>
        </w:rPr>
        <w:t>работыОпределение</w:t>
      </w:r>
      <w:proofErr w:type="spellEnd"/>
      <w:r w:rsidRPr="00016B79">
        <w:rPr>
          <w:rStyle w:val="72"/>
          <w:rFonts w:ascii="Times New Roman" w:hAnsi="Times New Roman" w:cs="Times New Roman"/>
          <w:sz w:val="24"/>
          <w:szCs w:val="24"/>
        </w:rPr>
        <w:t xml:space="preserve"> видов лесоматериалов и пороков древесины. Составление схемы раскроя бревна на пиломатериалы. Конструирование изделий из древесины.</w:t>
      </w:r>
    </w:p>
    <w:p w:rsidR="00A00206" w:rsidRPr="00775C82" w:rsidRDefault="00A00206" w:rsidP="00A00206">
      <w:pPr>
        <w:pStyle w:val="71"/>
        <w:shd w:val="clear" w:color="auto" w:fill="auto"/>
        <w:spacing w:line="240" w:lineRule="auto"/>
        <w:rPr>
          <w:rStyle w:val="710"/>
          <w:rFonts w:ascii="Times New Roman" w:hAnsi="Times New Roman" w:cs="Times New Roman"/>
          <w:sz w:val="28"/>
          <w:szCs w:val="28"/>
        </w:rPr>
      </w:pPr>
    </w:p>
    <w:p w:rsidR="00A00206" w:rsidRPr="002159CC" w:rsidRDefault="00A00206" w:rsidP="00A00206">
      <w:pPr>
        <w:pStyle w:val="71"/>
        <w:shd w:val="clear" w:color="auto" w:fill="auto"/>
        <w:spacing w:line="240" w:lineRule="auto"/>
        <w:ind w:left="426"/>
        <w:rPr>
          <w:rStyle w:val="710"/>
          <w:rFonts w:ascii="Times New Roman" w:hAnsi="Times New Roman" w:cs="Times New Roman"/>
          <w:b/>
          <w:sz w:val="28"/>
          <w:szCs w:val="28"/>
        </w:rPr>
      </w:pPr>
      <w:r>
        <w:rPr>
          <w:rFonts w:ascii="Times New Roman" w:hAnsi="Times New Roman" w:cs="Times New Roman"/>
          <w:b/>
          <w:i w:val="0"/>
          <w:sz w:val="28"/>
          <w:szCs w:val="28"/>
          <w:u w:val="single"/>
        </w:rPr>
        <w:t>Тема</w:t>
      </w:r>
      <w:proofErr w:type="gramStart"/>
      <w:r>
        <w:rPr>
          <w:rFonts w:ascii="Times New Roman" w:hAnsi="Times New Roman" w:cs="Times New Roman"/>
          <w:b/>
          <w:i w:val="0"/>
          <w:sz w:val="28"/>
          <w:szCs w:val="28"/>
          <w:u w:val="single"/>
        </w:rPr>
        <w:t>2</w:t>
      </w:r>
      <w:proofErr w:type="gramEnd"/>
      <w:r>
        <w:rPr>
          <w:rFonts w:ascii="Times New Roman" w:hAnsi="Times New Roman" w:cs="Times New Roman"/>
          <w:b/>
          <w:i w:val="0"/>
          <w:sz w:val="28"/>
          <w:szCs w:val="28"/>
          <w:u w:val="single"/>
        </w:rPr>
        <w:t xml:space="preserve">. </w:t>
      </w:r>
      <w:r w:rsidRPr="002159CC">
        <w:rPr>
          <w:rFonts w:ascii="Times New Roman" w:hAnsi="Times New Roman" w:cs="Times New Roman"/>
          <w:b/>
          <w:i w:val="0"/>
          <w:sz w:val="28"/>
          <w:szCs w:val="28"/>
          <w:u w:val="single"/>
        </w:rPr>
        <w:t xml:space="preserve">Технология </w:t>
      </w:r>
      <w:r>
        <w:rPr>
          <w:rFonts w:ascii="Times New Roman" w:hAnsi="Times New Roman" w:cs="Times New Roman"/>
          <w:b/>
          <w:i w:val="0"/>
          <w:sz w:val="28"/>
          <w:szCs w:val="28"/>
          <w:u w:val="single"/>
        </w:rPr>
        <w:t xml:space="preserve">машинной </w:t>
      </w:r>
      <w:r w:rsidRPr="002159CC">
        <w:rPr>
          <w:rFonts w:ascii="Times New Roman" w:hAnsi="Times New Roman" w:cs="Times New Roman"/>
          <w:b/>
          <w:i w:val="0"/>
          <w:sz w:val="28"/>
          <w:szCs w:val="28"/>
          <w:u w:val="single"/>
        </w:rPr>
        <w:t xml:space="preserve"> обработки древесины и древесных материалов</w:t>
      </w:r>
      <w:r>
        <w:rPr>
          <w:rFonts w:ascii="Times New Roman" w:hAnsi="Times New Roman" w:cs="Times New Roman"/>
          <w:b/>
          <w:i w:val="0"/>
          <w:sz w:val="28"/>
          <w:szCs w:val="28"/>
          <w:u w:val="single"/>
        </w:rPr>
        <w:t xml:space="preserve"> (4ч).</w:t>
      </w:r>
    </w:p>
    <w:p w:rsidR="00A00206" w:rsidRPr="00016B79" w:rsidRDefault="00A00206" w:rsidP="00A00206">
      <w:pPr>
        <w:pStyle w:val="6"/>
        <w:shd w:val="clear" w:color="auto" w:fill="auto"/>
        <w:spacing w:before="0" w:line="240" w:lineRule="auto"/>
        <w:ind w:left="20" w:firstLine="400"/>
        <w:rPr>
          <w:sz w:val="24"/>
          <w:szCs w:val="24"/>
        </w:rPr>
      </w:pPr>
      <w:r w:rsidRPr="00016B79">
        <w:rPr>
          <w:rStyle w:val="a5"/>
          <w:sz w:val="24"/>
          <w:szCs w:val="24"/>
        </w:rPr>
        <w:t>Теоретические сведения.</w:t>
      </w:r>
      <w:r w:rsidRPr="00016B79">
        <w:rPr>
          <w:sz w:val="24"/>
          <w:szCs w:val="24"/>
        </w:rPr>
        <w:t xml:space="preserve"> Токарный станок для вытачивания изделий из  древесины: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p w:rsidR="00A00206" w:rsidRPr="00016B79" w:rsidRDefault="00A00206" w:rsidP="00A00206">
      <w:pPr>
        <w:pStyle w:val="6"/>
        <w:shd w:val="clear" w:color="auto" w:fill="auto"/>
        <w:spacing w:before="0" w:line="240" w:lineRule="auto"/>
        <w:ind w:left="20" w:right="20" w:firstLine="400"/>
        <w:rPr>
          <w:sz w:val="24"/>
          <w:szCs w:val="24"/>
        </w:rPr>
      </w:pPr>
    </w:p>
    <w:p w:rsidR="00A00206" w:rsidRPr="00016B79" w:rsidRDefault="00A00206" w:rsidP="00A00206">
      <w:pPr>
        <w:pStyle w:val="6"/>
        <w:shd w:val="clear" w:color="auto" w:fill="auto"/>
        <w:spacing w:before="0" w:line="240" w:lineRule="auto"/>
        <w:ind w:left="20" w:right="20" w:firstLine="400"/>
        <w:rPr>
          <w:sz w:val="24"/>
          <w:szCs w:val="24"/>
        </w:rPr>
      </w:pPr>
      <w:r w:rsidRPr="00016B79">
        <w:rPr>
          <w:rStyle w:val="a5"/>
          <w:sz w:val="24"/>
          <w:szCs w:val="24"/>
        </w:rPr>
        <w:t xml:space="preserve">Лабораторно-практические и практические работы. </w:t>
      </w:r>
      <w:r w:rsidRPr="00016B79">
        <w:rPr>
          <w:sz w:val="24"/>
          <w:szCs w:val="24"/>
        </w:rPr>
        <w:t>Изучение устройства  и подготовка к работе токарного станка для вытачивания изделий из древеси</w:t>
      </w:r>
      <w:r w:rsidRPr="00016B79">
        <w:rPr>
          <w:sz w:val="24"/>
          <w:szCs w:val="24"/>
        </w:rPr>
        <w:softHyphen/>
        <w:t>ны. Вытачивание  деревянной детали по чертежу и технологической карте.</w:t>
      </w:r>
    </w:p>
    <w:p w:rsidR="00A00206" w:rsidRDefault="00A00206" w:rsidP="00A00206">
      <w:pPr>
        <w:pStyle w:val="6"/>
        <w:shd w:val="clear" w:color="auto" w:fill="auto"/>
        <w:spacing w:before="0" w:line="240" w:lineRule="auto"/>
        <w:ind w:left="20" w:right="20" w:firstLine="400"/>
        <w:rPr>
          <w:rStyle w:val="710"/>
          <w:rFonts w:ascii="Times New Roman" w:hAnsi="Times New Roman" w:cs="Times New Roman"/>
          <w:sz w:val="28"/>
          <w:szCs w:val="28"/>
        </w:rPr>
      </w:pPr>
    </w:p>
    <w:p w:rsidR="00A00206" w:rsidRDefault="00A00206" w:rsidP="00A00206">
      <w:pPr>
        <w:pStyle w:val="71"/>
        <w:shd w:val="clear" w:color="auto" w:fill="auto"/>
        <w:spacing w:line="240" w:lineRule="auto"/>
        <w:ind w:left="426"/>
        <w:rPr>
          <w:rFonts w:ascii="Times New Roman" w:hAnsi="Times New Roman" w:cs="Times New Roman"/>
          <w:b/>
          <w:i w:val="0"/>
          <w:sz w:val="28"/>
          <w:szCs w:val="28"/>
          <w:u w:val="single"/>
        </w:rPr>
      </w:pPr>
      <w:r>
        <w:rPr>
          <w:rFonts w:ascii="Times New Roman" w:hAnsi="Times New Roman" w:cs="Times New Roman"/>
          <w:b/>
          <w:i w:val="0"/>
          <w:sz w:val="28"/>
          <w:szCs w:val="28"/>
          <w:u w:val="single"/>
        </w:rPr>
        <w:t xml:space="preserve">Тема3. </w:t>
      </w:r>
      <w:r w:rsidRPr="002159CC">
        <w:rPr>
          <w:rFonts w:ascii="Times New Roman" w:hAnsi="Times New Roman" w:cs="Times New Roman"/>
          <w:b/>
          <w:i w:val="0"/>
          <w:sz w:val="28"/>
          <w:szCs w:val="28"/>
          <w:u w:val="single"/>
        </w:rPr>
        <w:t xml:space="preserve">Технология </w:t>
      </w:r>
      <w:r>
        <w:rPr>
          <w:rFonts w:ascii="Times New Roman" w:hAnsi="Times New Roman" w:cs="Times New Roman"/>
          <w:b/>
          <w:i w:val="0"/>
          <w:sz w:val="28"/>
          <w:szCs w:val="28"/>
          <w:u w:val="single"/>
        </w:rPr>
        <w:t xml:space="preserve">ручной </w:t>
      </w:r>
      <w:r w:rsidRPr="002159CC">
        <w:rPr>
          <w:rFonts w:ascii="Times New Roman" w:hAnsi="Times New Roman" w:cs="Times New Roman"/>
          <w:b/>
          <w:i w:val="0"/>
          <w:sz w:val="28"/>
          <w:szCs w:val="28"/>
          <w:u w:val="single"/>
        </w:rPr>
        <w:t xml:space="preserve">обработки </w:t>
      </w:r>
      <w:r>
        <w:rPr>
          <w:rFonts w:ascii="Times New Roman" w:hAnsi="Times New Roman" w:cs="Times New Roman"/>
          <w:b/>
          <w:i w:val="0"/>
          <w:sz w:val="28"/>
          <w:szCs w:val="28"/>
          <w:u w:val="single"/>
        </w:rPr>
        <w:t>металлов и искусственных материалов (10ч).</w:t>
      </w:r>
    </w:p>
    <w:p w:rsidR="00A00206" w:rsidRPr="00016B79" w:rsidRDefault="00A00206" w:rsidP="00A00206">
      <w:pPr>
        <w:pStyle w:val="6"/>
        <w:shd w:val="clear" w:color="auto" w:fill="auto"/>
        <w:spacing w:before="0" w:line="240" w:lineRule="auto"/>
        <w:ind w:right="20" w:firstLine="400"/>
        <w:rPr>
          <w:sz w:val="24"/>
          <w:szCs w:val="24"/>
        </w:rPr>
      </w:pPr>
      <w:r w:rsidRPr="00016B79">
        <w:rPr>
          <w:rStyle w:val="a5"/>
          <w:sz w:val="24"/>
          <w:szCs w:val="24"/>
        </w:rPr>
        <w:t>Теоретические сведения. Профильный металлический прокат.</w:t>
      </w:r>
      <w:r w:rsidRPr="00016B79">
        <w:rPr>
          <w:sz w:val="24"/>
          <w:szCs w:val="24"/>
        </w:rPr>
        <w:t xml:space="preserve"> Металлы и их сплавы. Черные и цветные металлы. Применение металлов и сплавов. Механические и технологические свойства металлов и сплавов.</w:t>
      </w:r>
    </w:p>
    <w:p w:rsidR="00A00206" w:rsidRPr="00016B79" w:rsidRDefault="00A00206" w:rsidP="00A00206">
      <w:pPr>
        <w:pStyle w:val="6"/>
        <w:shd w:val="clear" w:color="auto" w:fill="auto"/>
        <w:spacing w:before="0" w:line="240" w:lineRule="auto"/>
        <w:ind w:right="20" w:firstLine="400"/>
        <w:rPr>
          <w:sz w:val="24"/>
          <w:szCs w:val="24"/>
        </w:rPr>
      </w:pPr>
      <w:r w:rsidRPr="00016B79">
        <w:rPr>
          <w:sz w:val="24"/>
          <w:szCs w:val="24"/>
        </w:rPr>
        <w:t xml:space="preserve"> Правила безопасной работы с металлами.</w:t>
      </w:r>
    </w:p>
    <w:p w:rsidR="00A00206" w:rsidRPr="00016B79" w:rsidRDefault="00A00206" w:rsidP="00A00206">
      <w:pPr>
        <w:pStyle w:val="6"/>
        <w:shd w:val="clear" w:color="auto" w:fill="auto"/>
        <w:spacing w:before="0" w:line="240" w:lineRule="auto"/>
        <w:ind w:right="20" w:firstLine="400"/>
        <w:rPr>
          <w:sz w:val="24"/>
          <w:szCs w:val="24"/>
        </w:rPr>
      </w:pPr>
      <w:r w:rsidRPr="00016B79">
        <w:rPr>
          <w:sz w:val="24"/>
          <w:szCs w:val="24"/>
        </w:rPr>
        <w:t xml:space="preserve">Проектирование изделий из металлического проката. Чертежи деталей и сборочные чертежи из металлического проката. </w:t>
      </w:r>
      <w:proofErr w:type="gramStart"/>
      <w:r w:rsidRPr="00016B79">
        <w:rPr>
          <w:sz w:val="24"/>
          <w:szCs w:val="24"/>
        </w:rPr>
        <w:t>Маршрутная</w:t>
      </w:r>
      <w:proofErr w:type="gramEnd"/>
      <w:r w:rsidRPr="00016B79">
        <w:rPr>
          <w:sz w:val="24"/>
          <w:szCs w:val="24"/>
        </w:rPr>
        <w:t xml:space="preserve"> и технологические карты.</w:t>
      </w:r>
    </w:p>
    <w:p w:rsidR="00A00206" w:rsidRPr="00016B79" w:rsidRDefault="00A00206" w:rsidP="00A00206">
      <w:pPr>
        <w:pStyle w:val="6"/>
        <w:shd w:val="clear" w:color="auto" w:fill="auto"/>
        <w:spacing w:before="0" w:line="240" w:lineRule="auto"/>
        <w:ind w:right="20" w:firstLine="400"/>
        <w:rPr>
          <w:sz w:val="24"/>
          <w:szCs w:val="24"/>
        </w:rPr>
      </w:pPr>
      <w:r w:rsidRPr="00016B79">
        <w:rPr>
          <w:sz w:val="24"/>
          <w:szCs w:val="24"/>
        </w:rPr>
        <w:t xml:space="preserve">Применение штангенциркуля для разработки чертежей и изготовление изделий из проката. Устройство штангенциркуля.  Измерение штангенциркулем.  Правила безопасной работы </w:t>
      </w:r>
      <w:proofErr w:type="gramStart"/>
      <w:r w:rsidRPr="00016B79">
        <w:rPr>
          <w:sz w:val="24"/>
          <w:szCs w:val="24"/>
        </w:rPr>
        <w:t>с</w:t>
      </w:r>
      <w:proofErr w:type="gramEnd"/>
      <w:r w:rsidRPr="00016B79">
        <w:rPr>
          <w:sz w:val="24"/>
          <w:szCs w:val="24"/>
        </w:rPr>
        <w:t xml:space="preserve"> штангенциркулем.</w:t>
      </w:r>
    </w:p>
    <w:p w:rsidR="00A00206" w:rsidRPr="00016B79" w:rsidRDefault="00A00206" w:rsidP="00A00206">
      <w:pPr>
        <w:pStyle w:val="6"/>
        <w:shd w:val="clear" w:color="auto" w:fill="auto"/>
        <w:spacing w:before="0" w:line="240" w:lineRule="auto"/>
        <w:ind w:right="20" w:firstLine="400"/>
        <w:rPr>
          <w:sz w:val="24"/>
          <w:szCs w:val="24"/>
        </w:rPr>
      </w:pPr>
      <w:r w:rsidRPr="00016B79">
        <w:rPr>
          <w:sz w:val="24"/>
          <w:szCs w:val="24"/>
        </w:rPr>
        <w:t xml:space="preserve"> Основные технологические операции обработки металлов и искусственных материалов ручными инструментами: разрезание, рубка, опиливание, зачистка.</w:t>
      </w:r>
    </w:p>
    <w:p w:rsidR="00A00206" w:rsidRPr="00016B79" w:rsidRDefault="00A00206" w:rsidP="00A00206">
      <w:pPr>
        <w:pStyle w:val="6"/>
        <w:shd w:val="clear" w:color="auto" w:fill="auto"/>
        <w:spacing w:before="0" w:line="240" w:lineRule="auto"/>
        <w:ind w:left="20" w:firstLine="400"/>
        <w:rPr>
          <w:rStyle w:val="a5"/>
          <w:i w:val="0"/>
          <w:sz w:val="24"/>
          <w:szCs w:val="24"/>
        </w:rPr>
      </w:pPr>
      <w:r w:rsidRPr="00016B79">
        <w:rPr>
          <w:rStyle w:val="a5"/>
          <w:sz w:val="24"/>
          <w:szCs w:val="24"/>
        </w:rPr>
        <w:t>Лабораторно-практические и практические работы. Ознакомление с видами и свойствами металлического проката. Разработка сборочного чертежа с использованием штангенциркуля. Распиливание металлического проката слесарной ножовкой. Рубка металлических заготовок зубилом. Опиливание металлических заготовок напильниками и надфилями.</w:t>
      </w:r>
    </w:p>
    <w:p w:rsidR="00A00206" w:rsidRPr="00016B79" w:rsidRDefault="00A00206" w:rsidP="00A00206">
      <w:pPr>
        <w:pStyle w:val="6"/>
        <w:shd w:val="clear" w:color="auto" w:fill="auto"/>
        <w:spacing w:before="0" w:line="240" w:lineRule="auto"/>
        <w:ind w:left="20" w:firstLine="400"/>
        <w:rPr>
          <w:rStyle w:val="a5"/>
          <w:i w:val="0"/>
          <w:sz w:val="24"/>
          <w:szCs w:val="24"/>
        </w:rPr>
      </w:pPr>
    </w:p>
    <w:p w:rsidR="00A00206" w:rsidRPr="00D40453" w:rsidRDefault="00A00206" w:rsidP="00D40453">
      <w:pPr>
        <w:pStyle w:val="231"/>
        <w:keepNext/>
        <w:keepLines/>
        <w:shd w:val="clear" w:color="auto" w:fill="auto"/>
        <w:spacing w:before="0" w:after="0"/>
        <w:ind w:right="40"/>
        <w:jc w:val="center"/>
        <w:rPr>
          <w:rStyle w:val="236"/>
          <w:rFonts w:ascii="Times New Roman" w:hAnsi="Times New Roman" w:cs="Times New Roman"/>
          <w:b/>
          <w:i/>
          <w:sz w:val="28"/>
          <w:szCs w:val="28"/>
        </w:rPr>
      </w:pPr>
      <w:r w:rsidRPr="00D40453">
        <w:rPr>
          <w:rStyle w:val="236"/>
          <w:rFonts w:ascii="Times New Roman" w:hAnsi="Times New Roman" w:cs="Times New Roman"/>
          <w:b/>
          <w:i/>
          <w:sz w:val="28"/>
          <w:szCs w:val="28"/>
        </w:rPr>
        <w:t>Раздел «Создание изделий из текстильных материалов»(20ч).</w:t>
      </w:r>
    </w:p>
    <w:p w:rsidR="00A00206" w:rsidRPr="00D40453" w:rsidRDefault="00A00206" w:rsidP="00A00206">
      <w:pPr>
        <w:pStyle w:val="231"/>
        <w:keepNext/>
        <w:keepLines/>
        <w:shd w:val="clear" w:color="auto" w:fill="auto"/>
        <w:spacing w:before="0" w:after="0"/>
        <w:ind w:right="40"/>
        <w:jc w:val="both"/>
        <w:rPr>
          <w:rFonts w:ascii="Times New Roman" w:hAnsi="Times New Roman" w:cs="Times New Roman"/>
          <w:bCs w:val="0"/>
          <w:i/>
          <w:sz w:val="28"/>
          <w:szCs w:val="28"/>
          <w:shd w:val="clear" w:color="auto" w:fill="FFFFFF"/>
        </w:rPr>
      </w:pPr>
    </w:p>
    <w:p w:rsidR="00A00206" w:rsidRPr="00D40453" w:rsidRDefault="00A00206" w:rsidP="00A00206">
      <w:pPr>
        <w:pStyle w:val="321"/>
        <w:keepNext/>
        <w:keepLines/>
        <w:shd w:val="clear" w:color="auto" w:fill="auto"/>
        <w:spacing w:before="0" w:after="0" w:line="230" w:lineRule="exact"/>
        <w:jc w:val="both"/>
        <w:rPr>
          <w:rStyle w:val="11"/>
          <w:rFonts w:ascii="Times New Roman" w:hAnsi="Times New Roman" w:cs="Times New Roman"/>
          <w:sz w:val="28"/>
          <w:szCs w:val="28"/>
        </w:rPr>
      </w:pPr>
      <w:r w:rsidRPr="00D40453">
        <w:rPr>
          <w:rStyle w:val="3216"/>
          <w:rFonts w:ascii="Times New Roman" w:hAnsi="Times New Roman" w:cs="Times New Roman"/>
          <w:b/>
          <w:sz w:val="28"/>
          <w:szCs w:val="28"/>
        </w:rPr>
        <w:t>Тема 1. Свойства текстильных материалов (2ч).</w:t>
      </w:r>
    </w:p>
    <w:p w:rsidR="00A00206" w:rsidRPr="00016B79" w:rsidRDefault="00A00206" w:rsidP="00A00206">
      <w:pPr>
        <w:pStyle w:val="a7"/>
        <w:shd w:val="clear" w:color="auto" w:fill="auto"/>
        <w:spacing w:before="0" w:line="240" w:lineRule="auto"/>
        <w:ind w:right="4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p>
    <w:p w:rsidR="00A00206" w:rsidRPr="00016B79" w:rsidRDefault="00A00206" w:rsidP="00A00206">
      <w:pPr>
        <w:pStyle w:val="a7"/>
        <w:shd w:val="clear" w:color="auto" w:fill="auto"/>
        <w:spacing w:before="0" w:line="240" w:lineRule="auto"/>
        <w:ind w:right="40"/>
        <w:jc w:val="both"/>
        <w:rPr>
          <w:rFonts w:ascii="Times New Roman" w:hAnsi="Times New Roman" w:cs="Times New Roman"/>
          <w:sz w:val="24"/>
          <w:szCs w:val="24"/>
        </w:rPr>
      </w:pPr>
      <w:r w:rsidRPr="00016B79">
        <w:rPr>
          <w:rFonts w:ascii="Times New Roman" w:hAnsi="Times New Roman" w:cs="Times New Roman"/>
          <w:sz w:val="24"/>
          <w:szCs w:val="24"/>
        </w:rPr>
        <w:t>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A00206" w:rsidRPr="00016B79" w:rsidRDefault="00A00206" w:rsidP="00A00206">
      <w:pPr>
        <w:pStyle w:val="a7"/>
        <w:shd w:val="clear" w:color="auto" w:fill="auto"/>
        <w:spacing w:before="0" w:line="240" w:lineRule="auto"/>
        <w:ind w:right="40"/>
        <w:jc w:val="both"/>
        <w:rPr>
          <w:rFonts w:ascii="Times New Roman" w:hAnsi="Times New Roman" w:cs="Times New Roman"/>
          <w:sz w:val="24"/>
          <w:szCs w:val="24"/>
        </w:rPr>
      </w:pPr>
      <w:r w:rsidRPr="00016B79">
        <w:rPr>
          <w:rStyle w:val="11"/>
          <w:rFonts w:ascii="Times New Roman" w:hAnsi="Times New Roman" w:cs="Times New Roman"/>
          <w:sz w:val="24"/>
          <w:szCs w:val="24"/>
        </w:rPr>
        <w:t>Лабораторно-практические и практические работы</w:t>
      </w:r>
      <w:r w:rsidR="00D40453">
        <w:rPr>
          <w:rStyle w:val="11"/>
          <w:rFonts w:ascii="Times New Roman" w:hAnsi="Times New Roman" w:cs="Times New Roman"/>
          <w:sz w:val="24"/>
          <w:szCs w:val="24"/>
        </w:rPr>
        <w:t xml:space="preserve"> </w:t>
      </w:r>
      <w:r w:rsidRPr="00016B79">
        <w:rPr>
          <w:rFonts w:ascii="Times New Roman" w:hAnsi="Times New Roman" w:cs="Times New Roman"/>
          <w:sz w:val="24"/>
          <w:szCs w:val="24"/>
        </w:rPr>
        <w:t>Изу</w:t>
      </w:r>
      <w:r w:rsidRPr="00016B79">
        <w:rPr>
          <w:rFonts w:ascii="Times New Roman" w:hAnsi="Times New Roman" w:cs="Times New Roman"/>
          <w:sz w:val="24"/>
          <w:szCs w:val="24"/>
        </w:rPr>
        <w:softHyphen/>
        <w:t>чение свойств текстильных материалов из химических волокон.</w:t>
      </w:r>
    </w:p>
    <w:p w:rsidR="00A00206" w:rsidRDefault="00A00206" w:rsidP="00A00206">
      <w:pPr>
        <w:pStyle w:val="a7"/>
        <w:shd w:val="clear" w:color="auto" w:fill="auto"/>
        <w:spacing w:before="0" w:line="240" w:lineRule="auto"/>
        <w:ind w:right="40"/>
        <w:jc w:val="both"/>
        <w:rPr>
          <w:rFonts w:ascii="Times New Roman" w:hAnsi="Times New Roman" w:cs="Times New Roman"/>
          <w:sz w:val="28"/>
          <w:szCs w:val="28"/>
        </w:rPr>
      </w:pPr>
    </w:p>
    <w:p w:rsidR="00A00206" w:rsidRPr="00D40453" w:rsidRDefault="00A00206" w:rsidP="00A00206">
      <w:pPr>
        <w:pStyle w:val="321"/>
        <w:keepNext/>
        <w:keepLines/>
        <w:shd w:val="clear" w:color="auto" w:fill="auto"/>
        <w:spacing w:before="0" w:after="0" w:line="240" w:lineRule="auto"/>
        <w:jc w:val="both"/>
        <w:rPr>
          <w:rStyle w:val="11"/>
          <w:rFonts w:ascii="Times New Roman" w:hAnsi="Times New Roman" w:cs="Times New Roman"/>
          <w:b w:val="0"/>
          <w:sz w:val="28"/>
          <w:szCs w:val="28"/>
        </w:rPr>
      </w:pPr>
      <w:r w:rsidRPr="00D40453">
        <w:rPr>
          <w:rStyle w:val="3215"/>
          <w:rFonts w:ascii="Times New Roman" w:hAnsi="Times New Roman" w:cs="Times New Roman"/>
          <w:b/>
          <w:sz w:val="28"/>
          <w:szCs w:val="28"/>
        </w:rPr>
        <w:t>Тема 2. Конструирование швейных изделий (2ч).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Изготовление выкройки подушки для стула</w:t>
      </w:r>
      <w:r w:rsidR="00D40453">
        <w:rPr>
          <w:rFonts w:ascii="Times New Roman" w:hAnsi="Times New Roman" w:cs="Times New Roman"/>
          <w:sz w:val="24"/>
          <w:szCs w:val="24"/>
        </w:rPr>
        <w:t xml:space="preserve"> </w:t>
      </w:r>
      <w:r w:rsidRPr="00016B79">
        <w:rPr>
          <w:rFonts w:ascii="Times New Roman" w:hAnsi="Times New Roman" w:cs="Times New Roman"/>
          <w:sz w:val="24"/>
          <w:szCs w:val="24"/>
        </w:rPr>
        <w:t>Понятие о плечевой одежде. По</w:t>
      </w:r>
      <w:r w:rsidRPr="00016B79">
        <w:rPr>
          <w:rFonts w:ascii="Times New Roman" w:hAnsi="Times New Roman" w:cs="Times New Roman"/>
          <w:sz w:val="24"/>
          <w:szCs w:val="24"/>
        </w:rPr>
        <w:softHyphen/>
        <w:t xml:space="preserve">нятие об одежде с цельнокроеным и </w:t>
      </w:r>
      <w:proofErr w:type="spellStart"/>
      <w:r w:rsidRPr="00016B79">
        <w:rPr>
          <w:rFonts w:ascii="Times New Roman" w:hAnsi="Times New Roman" w:cs="Times New Roman"/>
          <w:sz w:val="24"/>
          <w:szCs w:val="24"/>
        </w:rPr>
        <w:t>втачным</w:t>
      </w:r>
      <w:proofErr w:type="spellEnd"/>
      <w:r w:rsidRPr="00016B79">
        <w:rPr>
          <w:rFonts w:ascii="Times New Roman" w:hAnsi="Times New Roman" w:cs="Times New Roman"/>
          <w:sz w:val="24"/>
          <w:szCs w:val="24"/>
        </w:rPr>
        <w:t xml:space="preserve"> рукавом. Опреде</w:t>
      </w:r>
      <w:r w:rsidRPr="00016B79">
        <w:rPr>
          <w:rFonts w:ascii="Times New Roman" w:hAnsi="Times New Roman" w:cs="Times New Roman"/>
          <w:sz w:val="24"/>
          <w:szCs w:val="24"/>
        </w:rPr>
        <w:softHyphen/>
        <w:t>ление размеров фигуры человека. Снятие мерок для изготовле</w:t>
      </w:r>
      <w:r w:rsidRPr="00016B79">
        <w:rPr>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lastRenderedPageBreak/>
        <w:t xml:space="preserve">Лабораторно-практические и практические работы. </w:t>
      </w:r>
      <w:r w:rsidRPr="00016B79">
        <w:rPr>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w:t>
      </w:r>
    </w:p>
    <w:p w:rsidR="00A00206" w:rsidRDefault="00A00206" w:rsidP="00A00206">
      <w:pPr>
        <w:pStyle w:val="a7"/>
        <w:shd w:val="clear" w:color="auto" w:fill="auto"/>
        <w:spacing w:before="0" w:line="240" w:lineRule="auto"/>
        <w:ind w:right="20"/>
        <w:jc w:val="both"/>
        <w:rPr>
          <w:rFonts w:ascii="Times New Roman" w:hAnsi="Times New Roman" w:cs="Times New Roman"/>
          <w:sz w:val="28"/>
          <w:szCs w:val="28"/>
        </w:rPr>
      </w:pPr>
    </w:p>
    <w:p w:rsidR="00A00206" w:rsidRPr="00625AE3" w:rsidRDefault="00A00206" w:rsidP="00A00206">
      <w:pPr>
        <w:pStyle w:val="a7"/>
        <w:shd w:val="clear" w:color="auto" w:fill="auto"/>
        <w:spacing w:before="0" w:line="240" w:lineRule="auto"/>
        <w:ind w:right="20"/>
        <w:jc w:val="both"/>
        <w:rPr>
          <w:rFonts w:ascii="Times New Roman" w:hAnsi="Times New Roman" w:cs="Times New Roman"/>
          <w:bCs/>
          <w:sz w:val="28"/>
          <w:szCs w:val="28"/>
          <w:u w:val="single"/>
          <w:shd w:val="clear" w:color="auto" w:fill="FFFFFF"/>
        </w:rPr>
      </w:pPr>
      <w:r w:rsidRPr="00625AE3">
        <w:rPr>
          <w:rStyle w:val="3214"/>
          <w:rFonts w:ascii="Times New Roman" w:hAnsi="Times New Roman" w:cs="Times New Roman"/>
          <w:sz w:val="28"/>
          <w:szCs w:val="28"/>
        </w:rPr>
        <w:t>Тема 3. Моделирование швейных изделий</w:t>
      </w:r>
      <w:r>
        <w:rPr>
          <w:rStyle w:val="3214"/>
          <w:rFonts w:ascii="Times New Roman" w:hAnsi="Times New Roman" w:cs="Times New Roman"/>
          <w:sz w:val="28"/>
          <w:szCs w:val="28"/>
        </w:rPr>
        <w:t xml:space="preserve">  (2ч).</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Понятие о моделировании одеж</w:t>
      </w:r>
      <w:r w:rsidRPr="00016B79">
        <w:rPr>
          <w:rFonts w:ascii="Times New Roman" w:hAnsi="Times New Roman" w:cs="Times New Roman"/>
          <w:sz w:val="24"/>
          <w:szCs w:val="24"/>
        </w:rPr>
        <w:softHyphen/>
        <w:t>ды. Моделирование формы выреза горловины. Моделирование отрезной плечевой одежды. Приёмы изготовления выкроек дополнительных деталей изделия: подкройной обтачки горло</w:t>
      </w:r>
      <w:r w:rsidRPr="00016B79">
        <w:rPr>
          <w:rFonts w:ascii="Times New Roman" w:hAnsi="Times New Roman" w:cs="Times New Roman"/>
          <w:sz w:val="24"/>
          <w:szCs w:val="24"/>
        </w:rPr>
        <w:softHyphen/>
        <w:t>вины спинки, подкройной обтачки горловины переда. Подготовка выкройки к раскрою. Профессия художник по кос</w:t>
      </w:r>
      <w:r w:rsidRPr="00016B79">
        <w:rPr>
          <w:rFonts w:ascii="Times New Roman" w:hAnsi="Times New Roman" w:cs="Times New Roman"/>
          <w:sz w:val="24"/>
          <w:szCs w:val="24"/>
        </w:rPr>
        <w:softHyphen/>
        <w:t>тюму.</w:t>
      </w:r>
    </w:p>
    <w:p w:rsidR="00A00206" w:rsidRPr="00016B79" w:rsidRDefault="00A00206" w:rsidP="00A00206">
      <w:pPr>
        <w:pStyle w:val="71"/>
        <w:shd w:val="clear" w:color="auto" w:fill="auto"/>
        <w:spacing w:line="240" w:lineRule="auto"/>
        <w:rPr>
          <w:rFonts w:ascii="Times New Roman" w:hAnsi="Times New Roman" w:cs="Times New Roman"/>
          <w:i w:val="0"/>
          <w:sz w:val="24"/>
          <w:szCs w:val="24"/>
        </w:rPr>
      </w:pPr>
      <w:r w:rsidRPr="00016B79">
        <w:rPr>
          <w:rStyle w:val="72"/>
          <w:rFonts w:ascii="Times New Roman" w:hAnsi="Times New Roman" w:cs="Times New Roman"/>
          <w:sz w:val="24"/>
          <w:szCs w:val="24"/>
        </w:rPr>
        <w:t xml:space="preserve">Лабораторно-практические и практические работы. </w:t>
      </w:r>
      <w:r w:rsidRPr="00016B79">
        <w:rPr>
          <w:rStyle w:val="74"/>
          <w:rFonts w:ascii="Times New Roman" w:hAnsi="Times New Roman" w:cs="Times New Roman"/>
          <w:sz w:val="24"/>
          <w:szCs w:val="24"/>
        </w:rPr>
        <w:t>Моделирование выкройки проектного изделия.</w:t>
      </w:r>
      <w:r w:rsidR="00E23C0F">
        <w:rPr>
          <w:rStyle w:val="74"/>
          <w:rFonts w:ascii="Times New Roman" w:hAnsi="Times New Roman" w:cs="Times New Roman"/>
          <w:sz w:val="24"/>
          <w:szCs w:val="24"/>
        </w:rPr>
        <w:t xml:space="preserve"> </w:t>
      </w:r>
      <w:r w:rsidRPr="00016B79">
        <w:rPr>
          <w:rFonts w:ascii="Times New Roman" w:hAnsi="Times New Roman" w:cs="Times New Roman"/>
          <w:i w:val="0"/>
          <w:sz w:val="24"/>
          <w:szCs w:val="24"/>
        </w:rPr>
        <w:t>Подготовка выкройки проектного изделия к раскрою.</w:t>
      </w:r>
    </w:p>
    <w:p w:rsidR="00A00206" w:rsidRPr="00625AE3" w:rsidRDefault="00A00206" w:rsidP="00A00206">
      <w:pPr>
        <w:pStyle w:val="71"/>
        <w:shd w:val="clear" w:color="auto" w:fill="auto"/>
        <w:spacing w:line="240" w:lineRule="auto"/>
        <w:rPr>
          <w:rFonts w:ascii="Times New Roman" w:hAnsi="Times New Roman" w:cs="Times New Roman"/>
          <w:i w:val="0"/>
          <w:sz w:val="28"/>
          <w:szCs w:val="28"/>
        </w:rPr>
      </w:pPr>
    </w:p>
    <w:p w:rsidR="00A00206" w:rsidRPr="00D40453" w:rsidRDefault="00A00206" w:rsidP="00A00206">
      <w:pPr>
        <w:pStyle w:val="321"/>
        <w:keepNext/>
        <w:keepLines/>
        <w:shd w:val="clear" w:color="auto" w:fill="auto"/>
        <w:spacing w:before="0" w:after="0" w:line="240" w:lineRule="auto"/>
        <w:ind w:right="20"/>
        <w:jc w:val="both"/>
        <w:rPr>
          <w:rFonts w:ascii="Times New Roman" w:hAnsi="Times New Roman" w:cs="Times New Roman"/>
          <w:b w:val="0"/>
          <w:sz w:val="28"/>
          <w:szCs w:val="28"/>
        </w:rPr>
      </w:pPr>
      <w:r w:rsidRPr="00D40453">
        <w:rPr>
          <w:rStyle w:val="3213"/>
          <w:rFonts w:ascii="Times New Roman" w:hAnsi="Times New Roman" w:cs="Times New Roman"/>
          <w:b/>
          <w:sz w:val="28"/>
          <w:szCs w:val="28"/>
        </w:rPr>
        <w:t>Тема 4. Технология изготовления швейных изделий (10ч).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Технология изготовления плече</w:t>
      </w:r>
      <w:r w:rsidRPr="00016B79">
        <w:rPr>
          <w:rFonts w:ascii="Times New Roman" w:hAnsi="Times New Roman" w:cs="Times New Roman"/>
          <w:sz w:val="24"/>
          <w:szCs w:val="24"/>
        </w:rPr>
        <w:softHyphen/>
        <w:t>вого швейного изделия с цельнокроеным рукавом. Последова</w:t>
      </w:r>
      <w:r w:rsidRPr="00016B79">
        <w:rPr>
          <w:rFonts w:ascii="Times New Roman" w:hAnsi="Times New Roman" w:cs="Times New Roman"/>
          <w:sz w:val="24"/>
          <w:szCs w:val="24"/>
        </w:rPr>
        <w:softHyphen/>
        <w:t>тельность подготовки ткани к раскрою. Правила раскладки вы</w:t>
      </w:r>
      <w:r w:rsidRPr="00016B79">
        <w:rPr>
          <w:rFonts w:ascii="Times New Roman" w:hAnsi="Times New Roman" w:cs="Times New Roman"/>
          <w:sz w:val="24"/>
          <w:szCs w:val="24"/>
        </w:rPr>
        <w:softHyphen/>
        <w:t>кроек на ткани. Правила раскроя. Выкраивание деталей из про</w:t>
      </w:r>
      <w:r w:rsidRPr="00016B79">
        <w:rPr>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Понятие о дублировании деталей кроя. Технология соедине</w:t>
      </w:r>
      <w:r w:rsidRPr="00016B79">
        <w:rPr>
          <w:rFonts w:ascii="Times New Roman" w:hAnsi="Times New Roman" w:cs="Times New Roman"/>
          <w:sz w:val="24"/>
          <w:szCs w:val="24"/>
        </w:rPr>
        <w:softHyphen/>
        <w:t>ния детали с клеевой прокладкой.</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proofErr w:type="gramStart"/>
      <w:r w:rsidRPr="00016B79">
        <w:rPr>
          <w:rFonts w:ascii="Times New Roman" w:hAnsi="Times New Roman" w:cs="Times New Roman"/>
          <w:sz w:val="24"/>
          <w:szCs w:val="24"/>
        </w:rPr>
        <w:t>Основные операции при ручных работах: временное соеди</w:t>
      </w:r>
      <w:r w:rsidRPr="00016B79">
        <w:rPr>
          <w:rFonts w:ascii="Times New Roman" w:hAnsi="Times New Roman" w:cs="Times New Roman"/>
          <w:sz w:val="24"/>
          <w:szCs w:val="24"/>
        </w:rPr>
        <w:softHyphen/>
        <w:t>нение мелкой детали с крупной — примётывание; временное ни</w:t>
      </w:r>
      <w:r w:rsidRPr="00016B79">
        <w:rPr>
          <w:rFonts w:ascii="Times New Roman" w:hAnsi="Times New Roman" w:cs="Times New Roman"/>
          <w:sz w:val="24"/>
          <w:szCs w:val="24"/>
        </w:rPr>
        <w:softHyphen/>
        <w:t xml:space="preserve">точное закрепление стачанных и вывернутых краёв — </w:t>
      </w:r>
      <w:proofErr w:type="spellStart"/>
      <w:r w:rsidRPr="00016B79">
        <w:rPr>
          <w:rFonts w:ascii="Times New Roman" w:hAnsi="Times New Roman" w:cs="Times New Roman"/>
          <w:sz w:val="24"/>
          <w:szCs w:val="24"/>
        </w:rPr>
        <w:t>вымётыва</w:t>
      </w:r>
      <w:r w:rsidRPr="00016B79">
        <w:rPr>
          <w:rFonts w:ascii="Times New Roman" w:hAnsi="Times New Roman" w:cs="Times New Roman"/>
          <w:sz w:val="24"/>
          <w:szCs w:val="24"/>
        </w:rPr>
        <w:softHyphen/>
        <w:t>ние</w:t>
      </w:r>
      <w:proofErr w:type="spellEnd"/>
      <w:r w:rsidRPr="00016B79">
        <w:rPr>
          <w:rFonts w:ascii="Times New Roman" w:hAnsi="Times New Roman" w:cs="Times New Roman"/>
          <w:sz w:val="24"/>
          <w:szCs w:val="24"/>
        </w:rPr>
        <w:t>.</w:t>
      </w:r>
      <w:proofErr w:type="gramEnd"/>
    </w:p>
    <w:p w:rsidR="00A00206" w:rsidRPr="00016B79" w:rsidRDefault="00A00206" w:rsidP="00A00206">
      <w:pPr>
        <w:pStyle w:val="71"/>
        <w:shd w:val="clear" w:color="auto" w:fill="auto"/>
        <w:spacing w:line="240" w:lineRule="auto"/>
        <w:rPr>
          <w:rStyle w:val="11"/>
          <w:rFonts w:ascii="Times New Roman" w:hAnsi="Times New Roman" w:cs="Times New Roman"/>
          <w:sz w:val="24"/>
          <w:szCs w:val="24"/>
        </w:rPr>
      </w:pPr>
      <w:r w:rsidRPr="00016B79">
        <w:rPr>
          <w:rStyle w:val="11"/>
          <w:rFonts w:ascii="Times New Roman" w:hAnsi="Times New Roman" w:cs="Times New Roman"/>
          <w:sz w:val="24"/>
          <w:szCs w:val="24"/>
        </w:rPr>
        <w:t>Уход за швейной машиной. Устройство машинной иглы.</w:t>
      </w:r>
    </w:p>
    <w:p w:rsidR="00A00206" w:rsidRPr="00016B79" w:rsidRDefault="00A00206" w:rsidP="00A00206">
      <w:pPr>
        <w:pStyle w:val="71"/>
        <w:shd w:val="clear" w:color="auto" w:fill="auto"/>
        <w:spacing w:line="240" w:lineRule="auto"/>
        <w:rPr>
          <w:rStyle w:val="11"/>
          <w:rFonts w:ascii="Times New Roman" w:hAnsi="Times New Roman" w:cs="Times New Roman"/>
          <w:sz w:val="24"/>
          <w:szCs w:val="24"/>
        </w:rPr>
      </w:pPr>
      <w:r w:rsidRPr="00016B79">
        <w:rPr>
          <w:rStyle w:val="11"/>
          <w:rFonts w:ascii="Times New Roman" w:hAnsi="Times New Roman" w:cs="Times New Roman"/>
          <w:sz w:val="24"/>
          <w:szCs w:val="24"/>
        </w:rPr>
        <w:t>Неполадки в работе швейной машины, связанные с неправильным натяжением ниток</w:t>
      </w:r>
    </w:p>
    <w:p w:rsidR="00A00206" w:rsidRPr="00016B79" w:rsidRDefault="00A00206" w:rsidP="00A00206">
      <w:pPr>
        <w:pStyle w:val="71"/>
        <w:shd w:val="clear" w:color="auto" w:fill="auto"/>
        <w:spacing w:line="240" w:lineRule="auto"/>
        <w:rPr>
          <w:rFonts w:ascii="Times New Roman" w:hAnsi="Times New Roman" w:cs="Times New Roman"/>
          <w:sz w:val="24"/>
          <w:szCs w:val="24"/>
        </w:rPr>
      </w:pPr>
      <w:r w:rsidRPr="00016B79">
        <w:rPr>
          <w:rStyle w:val="11"/>
          <w:rFonts w:ascii="Times New Roman" w:hAnsi="Times New Roman" w:cs="Times New Roman"/>
          <w:sz w:val="24"/>
          <w:szCs w:val="24"/>
        </w:rPr>
        <w:t>Дефекты машинной строчки: петляние сверху и низу, слабая и стянутая строчка. Назначение и правила использования регулятора натяжения верхней нитки.</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Основные машинные операции: присоединение мелкой де</w:t>
      </w:r>
      <w:r w:rsidRPr="00016B79">
        <w:rPr>
          <w:rFonts w:ascii="Times New Roman" w:hAnsi="Times New Roman" w:cs="Times New Roman"/>
          <w:sz w:val="24"/>
          <w:szCs w:val="24"/>
        </w:rPr>
        <w:softHyphen/>
        <w:t xml:space="preserve">тали </w:t>
      </w:r>
      <w:proofErr w:type="gramStart"/>
      <w:r w:rsidRPr="00016B79">
        <w:rPr>
          <w:rFonts w:ascii="Times New Roman" w:hAnsi="Times New Roman" w:cs="Times New Roman"/>
          <w:sz w:val="24"/>
          <w:szCs w:val="24"/>
        </w:rPr>
        <w:t>к</w:t>
      </w:r>
      <w:proofErr w:type="gramEnd"/>
      <w:r w:rsidRPr="00016B79">
        <w:rPr>
          <w:rFonts w:ascii="Times New Roman" w:hAnsi="Times New Roman" w:cs="Times New Roman"/>
          <w:sz w:val="24"/>
          <w:szCs w:val="24"/>
        </w:rPr>
        <w:t xml:space="preserve"> крупной — притачивание; соединение деталей по контуру с последующим вывёртыванием — обтачивание. Обработка при</w:t>
      </w:r>
      <w:r w:rsidRPr="00016B79">
        <w:rPr>
          <w:rFonts w:ascii="Times New Roman" w:hAnsi="Times New Roman" w:cs="Times New Roman"/>
          <w:sz w:val="24"/>
          <w:szCs w:val="24"/>
        </w:rPr>
        <w:softHyphen/>
        <w:t>пусков шва перед вывёртыванием.</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 xml:space="preserve">Классификация машинных швов: </w:t>
      </w:r>
      <w:proofErr w:type="gramStart"/>
      <w:r w:rsidRPr="00016B79">
        <w:rPr>
          <w:rFonts w:ascii="Times New Roman" w:hAnsi="Times New Roman" w:cs="Times New Roman"/>
          <w:sz w:val="24"/>
          <w:szCs w:val="24"/>
        </w:rPr>
        <w:t>соединительные</w:t>
      </w:r>
      <w:proofErr w:type="gramEnd"/>
      <w:r w:rsidRPr="00016B79">
        <w:rPr>
          <w:rFonts w:ascii="Times New Roman" w:hAnsi="Times New Roman" w:cs="Times New Roman"/>
          <w:sz w:val="24"/>
          <w:szCs w:val="24"/>
        </w:rPr>
        <w:t xml:space="preserve"> (обтачной с расположением шва на сгибе и в кант). Обработка мелких дета</w:t>
      </w:r>
      <w:r w:rsidRPr="00016B79">
        <w:rPr>
          <w:rFonts w:ascii="Times New Roman" w:hAnsi="Times New Roman" w:cs="Times New Roman"/>
          <w:sz w:val="24"/>
          <w:szCs w:val="24"/>
        </w:rPr>
        <w:softHyphen/>
        <w:t>лей швейного изделия обтачным швом — мягкого пояса, завязок, брете</w:t>
      </w:r>
      <w:r w:rsidRPr="00016B79">
        <w:rPr>
          <w:rFonts w:ascii="Times New Roman" w:hAnsi="Times New Roman" w:cs="Times New Roman"/>
          <w:sz w:val="24"/>
          <w:szCs w:val="24"/>
        </w:rPr>
        <w:softHyphen/>
        <w:t>лей.</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016B79">
        <w:rPr>
          <w:rFonts w:ascii="Times New Roman" w:hAnsi="Times New Roman" w:cs="Times New Roman"/>
          <w:sz w:val="24"/>
          <w:szCs w:val="24"/>
        </w:rPr>
        <w:softHyphen/>
        <w:t>мерки.</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Последовательность изготовления плечевой одежды с цель</w:t>
      </w:r>
      <w:r w:rsidRPr="00016B79">
        <w:rPr>
          <w:rFonts w:ascii="Times New Roman" w:hAnsi="Times New Roman" w:cs="Times New Roman"/>
          <w:sz w:val="24"/>
          <w:szCs w:val="24"/>
        </w:rPr>
        <w:softHyphen/>
        <w:t>нокроеным рукавом. Технология обработки плечевых швов, нижних срезов рукавов. Обработка срезов подкройной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Профессия технолог-конструк</w:t>
      </w:r>
      <w:r w:rsidRPr="00016B79">
        <w:rPr>
          <w:rFonts w:ascii="Times New Roman" w:hAnsi="Times New Roman" w:cs="Times New Roman"/>
          <w:sz w:val="24"/>
          <w:szCs w:val="24"/>
        </w:rPr>
        <w:softHyphen/>
        <w:t>тор.</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Технология пошива подушки для стула: раскрой, обтачивание, выстегивание, обработка и притачивание завязок.</w:t>
      </w:r>
    </w:p>
    <w:p w:rsidR="00A00206" w:rsidRPr="00016B79" w:rsidRDefault="00A00206" w:rsidP="00A00206">
      <w:pPr>
        <w:pStyle w:val="71"/>
        <w:shd w:val="clear" w:color="auto" w:fill="auto"/>
        <w:spacing w:line="240" w:lineRule="auto"/>
        <w:ind w:right="20"/>
        <w:rPr>
          <w:rFonts w:ascii="Times New Roman" w:hAnsi="Times New Roman" w:cs="Times New Roman"/>
          <w:sz w:val="24"/>
          <w:szCs w:val="24"/>
        </w:rPr>
      </w:pPr>
      <w:r w:rsidRPr="00016B79">
        <w:rPr>
          <w:rStyle w:val="72"/>
          <w:rFonts w:ascii="Times New Roman" w:hAnsi="Times New Roman" w:cs="Times New Roman"/>
          <w:sz w:val="24"/>
          <w:szCs w:val="24"/>
        </w:rPr>
        <w:t>Лабораторно-практические и практические работы.</w:t>
      </w:r>
      <w:r w:rsidR="00E23C0F">
        <w:rPr>
          <w:rStyle w:val="72"/>
          <w:rFonts w:ascii="Times New Roman" w:hAnsi="Times New Roman" w:cs="Times New Roman"/>
          <w:sz w:val="24"/>
          <w:szCs w:val="24"/>
        </w:rPr>
        <w:t xml:space="preserve"> </w:t>
      </w:r>
      <w:r w:rsidRPr="00016B79">
        <w:rPr>
          <w:rStyle w:val="720"/>
          <w:rFonts w:ascii="Times New Roman" w:hAnsi="Times New Roman" w:cs="Times New Roman"/>
          <w:sz w:val="24"/>
          <w:szCs w:val="24"/>
        </w:rPr>
        <w:t>Раскрой швейного изделия.</w:t>
      </w:r>
      <w:r w:rsidR="00E23C0F">
        <w:rPr>
          <w:rStyle w:val="720"/>
          <w:rFonts w:ascii="Times New Roman" w:hAnsi="Times New Roman" w:cs="Times New Roman"/>
          <w:sz w:val="24"/>
          <w:szCs w:val="24"/>
        </w:rPr>
        <w:t xml:space="preserve"> </w:t>
      </w:r>
      <w:r w:rsidRPr="00016B79">
        <w:rPr>
          <w:rFonts w:ascii="Times New Roman" w:hAnsi="Times New Roman" w:cs="Times New Roman"/>
          <w:i w:val="0"/>
          <w:sz w:val="24"/>
          <w:szCs w:val="24"/>
        </w:rPr>
        <w:t>Дублирование деталей клеевой прокладкой.</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Fonts w:ascii="Times New Roman" w:hAnsi="Times New Roman" w:cs="Times New Roman"/>
          <w:sz w:val="24"/>
          <w:szCs w:val="24"/>
        </w:rPr>
        <w:t>Изготовление образцов ручных и машинных</w:t>
      </w:r>
      <w:r w:rsidR="00E23C0F">
        <w:rPr>
          <w:rFonts w:ascii="Times New Roman" w:hAnsi="Times New Roman" w:cs="Times New Roman"/>
          <w:sz w:val="24"/>
          <w:szCs w:val="24"/>
        </w:rPr>
        <w:t xml:space="preserve"> </w:t>
      </w:r>
      <w:r w:rsidRPr="00016B79">
        <w:rPr>
          <w:rFonts w:ascii="Times New Roman" w:hAnsi="Times New Roman" w:cs="Times New Roman"/>
          <w:sz w:val="24"/>
          <w:szCs w:val="24"/>
        </w:rPr>
        <w:t>работ.</w:t>
      </w:r>
    </w:p>
    <w:p w:rsidR="00A00206" w:rsidRPr="00016B79" w:rsidRDefault="00A00206" w:rsidP="00A00206">
      <w:pPr>
        <w:pStyle w:val="71"/>
        <w:shd w:val="clear" w:color="auto" w:fill="auto"/>
        <w:spacing w:line="240" w:lineRule="auto"/>
        <w:rPr>
          <w:rFonts w:ascii="Times New Roman" w:hAnsi="Times New Roman" w:cs="Times New Roman"/>
          <w:sz w:val="24"/>
          <w:szCs w:val="24"/>
        </w:rPr>
      </w:pPr>
      <w:r w:rsidRPr="00016B79">
        <w:rPr>
          <w:rStyle w:val="72"/>
          <w:rFonts w:ascii="Times New Roman" w:hAnsi="Times New Roman" w:cs="Times New Roman"/>
          <w:sz w:val="24"/>
          <w:szCs w:val="24"/>
        </w:rPr>
        <w:t>Уход за швейной машиной: чистка и смазка, замена иглы. Устранение дефектов машинной строчки.</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Fonts w:ascii="Times New Roman" w:hAnsi="Times New Roman" w:cs="Times New Roman"/>
          <w:sz w:val="24"/>
          <w:szCs w:val="24"/>
        </w:rPr>
        <w:t>Обработка мелких деталей проектного изделия.</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Подготовка изделия к примерке. Проведение примерки про</w:t>
      </w:r>
      <w:r w:rsidRPr="00016B79">
        <w:rPr>
          <w:rFonts w:ascii="Times New Roman" w:hAnsi="Times New Roman" w:cs="Times New Roman"/>
          <w:sz w:val="24"/>
          <w:szCs w:val="24"/>
        </w:rPr>
        <w:softHyphen/>
        <w:t>ектного изделия.</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Обработка плечевых и нижних срезов рукавов; горловины проектного изделия; боковых срезов и  нижнего среза изделия.</w:t>
      </w:r>
    </w:p>
    <w:p w:rsidR="00A00206" w:rsidRPr="00016B79" w:rsidRDefault="00A00206" w:rsidP="00A00206">
      <w:pPr>
        <w:pStyle w:val="71"/>
        <w:shd w:val="clear" w:color="auto" w:fill="auto"/>
        <w:spacing w:line="240" w:lineRule="auto"/>
        <w:ind w:right="20"/>
        <w:rPr>
          <w:rFonts w:ascii="Times New Roman" w:hAnsi="Times New Roman" w:cs="Times New Roman"/>
          <w:sz w:val="24"/>
          <w:szCs w:val="24"/>
        </w:rPr>
      </w:pPr>
      <w:r w:rsidRPr="00016B79">
        <w:rPr>
          <w:rFonts w:ascii="Times New Roman" w:hAnsi="Times New Roman" w:cs="Times New Roman"/>
          <w:i w:val="0"/>
          <w:sz w:val="24"/>
          <w:szCs w:val="24"/>
        </w:rPr>
        <w:t>Окончательная обработка изделия</w:t>
      </w:r>
      <w:r w:rsidRPr="00016B79">
        <w:rPr>
          <w:rFonts w:ascii="Times New Roman" w:hAnsi="Times New Roman" w:cs="Times New Roman"/>
          <w:sz w:val="24"/>
          <w:szCs w:val="24"/>
        </w:rPr>
        <w:t>.</w:t>
      </w:r>
      <w:r w:rsidR="00E23C0F">
        <w:rPr>
          <w:rFonts w:ascii="Times New Roman" w:hAnsi="Times New Roman" w:cs="Times New Roman"/>
          <w:sz w:val="24"/>
          <w:szCs w:val="24"/>
        </w:rPr>
        <w:t xml:space="preserve"> </w:t>
      </w:r>
      <w:r w:rsidRPr="00016B79">
        <w:rPr>
          <w:rStyle w:val="73"/>
          <w:rFonts w:ascii="Times New Roman" w:hAnsi="Times New Roman" w:cs="Times New Roman"/>
          <w:sz w:val="24"/>
          <w:szCs w:val="24"/>
        </w:rPr>
        <w:t>Технология пошива подушки для стула.</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p>
    <w:p w:rsidR="00A00206" w:rsidRPr="00D40453" w:rsidRDefault="00A00206" w:rsidP="00D40453">
      <w:pPr>
        <w:pStyle w:val="231"/>
        <w:keepNext/>
        <w:keepLines/>
        <w:shd w:val="clear" w:color="auto" w:fill="auto"/>
        <w:spacing w:before="0" w:after="0" w:line="240" w:lineRule="auto"/>
        <w:jc w:val="center"/>
        <w:rPr>
          <w:rFonts w:ascii="Times New Roman" w:hAnsi="Times New Roman" w:cs="Times New Roman"/>
          <w:b w:val="0"/>
          <w:sz w:val="28"/>
          <w:szCs w:val="28"/>
        </w:rPr>
      </w:pPr>
      <w:r w:rsidRPr="00D40453">
        <w:rPr>
          <w:rStyle w:val="235"/>
          <w:rFonts w:ascii="Times New Roman" w:hAnsi="Times New Roman" w:cs="Times New Roman"/>
          <w:b/>
          <w:sz w:val="28"/>
          <w:szCs w:val="28"/>
        </w:rPr>
        <w:lastRenderedPageBreak/>
        <w:t>Раздел «Художественные ремёсла»</w:t>
      </w:r>
      <w:proofErr w:type="gramStart"/>
      <w:r w:rsidRPr="00D40453">
        <w:rPr>
          <w:rStyle w:val="235"/>
          <w:rFonts w:ascii="Times New Roman" w:hAnsi="Times New Roman" w:cs="Times New Roman"/>
          <w:b/>
          <w:sz w:val="28"/>
          <w:szCs w:val="28"/>
        </w:rPr>
        <w:t xml:space="preserve">( </w:t>
      </w:r>
      <w:proofErr w:type="gramEnd"/>
      <w:r w:rsidRPr="00D40453">
        <w:rPr>
          <w:rStyle w:val="235"/>
          <w:rFonts w:ascii="Times New Roman" w:hAnsi="Times New Roman" w:cs="Times New Roman"/>
          <w:b/>
          <w:sz w:val="28"/>
          <w:szCs w:val="28"/>
        </w:rPr>
        <w:t>4ч).</w:t>
      </w:r>
    </w:p>
    <w:p w:rsidR="00A00206" w:rsidRPr="00D40453" w:rsidRDefault="00A00206" w:rsidP="00A00206">
      <w:pPr>
        <w:pStyle w:val="321"/>
        <w:keepNext/>
        <w:keepLines/>
        <w:shd w:val="clear" w:color="auto" w:fill="auto"/>
        <w:spacing w:before="0" w:after="0" w:line="240" w:lineRule="auto"/>
        <w:jc w:val="both"/>
        <w:rPr>
          <w:rStyle w:val="11"/>
          <w:rFonts w:ascii="Times New Roman" w:hAnsi="Times New Roman" w:cs="Times New Roman"/>
          <w:b w:val="0"/>
          <w:sz w:val="28"/>
          <w:szCs w:val="28"/>
        </w:rPr>
      </w:pPr>
      <w:r w:rsidRPr="00D40453">
        <w:rPr>
          <w:rStyle w:val="3211"/>
          <w:rFonts w:ascii="Times New Roman" w:hAnsi="Times New Roman" w:cs="Times New Roman"/>
          <w:b/>
          <w:sz w:val="28"/>
          <w:szCs w:val="28"/>
        </w:rPr>
        <w:t>Тема 1. Вязание крючком (1ч).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 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применяемые при вязании крючком. Вязание полотна: начало вязания, основные способы вязания петель, закрепление вязания. Вязание по круг</w:t>
      </w:r>
      <w:proofErr w:type="gramStart"/>
      <w:r w:rsidRPr="00016B79">
        <w:rPr>
          <w:rStyle w:val="11"/>
          <w:rFonts w:ascii="Times New Roman" w:hAnsi="Times New Roman" w:cs="Times New Roman"/>
          <w:sz w:val="24"/>
          <w:szCs w:val="24"/>
        </w:rPr>
        <w:t>у-</w:t>
      </w:r>
      <w:proofErr w:type="gramEnd"/>
      <w:r w:rsidRPr="00016B79">
        <w:rPr>
          <w:rStyle w:val="11"/>
          <w:rFonts w:ascii="Times New Roman" w:hAnsi="Times New Roman" w:cs="Times New Roman"/>
          <w:sz w:val="24"/>
          <w:szCs w:val="24"/>
        </w:rPr>
        <w:t xml:space="preserve"> основное кольцо, способы вязания по кругу. Профессия вязальщица </w:t>
      </w:r>
      <w:proofErr w:type="spellStart"/>
      <w:r w:rsidRPr="00016B79">
        <w:rPr>
          <w:rStyle w:val="11"/>
          <w:rFonts w:ascii="Times New Roman" w:hAnsi="Times New Roman" w:cs="Times New Roman"/>
          <w:sz w:val="24"/>
          <w:szCs w:val="24"/>
        </w:rPr>
        <w:t>текстильн</w:t>
      </w:r>
      <w:proofErr w:type="gramStart"/>
      <w:r w:rsidRPr="00016B79">
        <w:rPr>
          <w:rStyle w:val="11"/>
          <w:rFonts w:ascii="Times New Roman" w:hAnsi="Times New Roman" w:cs="Times New Roman"/>
          <w:sz w:val="24"/>
          <w:szCs w:val="24"/>
        </w:rPr>
        <w:t>о</w:t>
      </w:r>
      <w:proofErr w:type="spellEnd"/>
      <w:r w:rsidRPr="00016B79">
        <w:rPr>
          <w:rStyle w:val="11"/>
          <w:rFonts w:ascii="Times New Roman" w:hAnsi="Times New Roman" w:cs="Times New Roman"/>
          <w:sz w:val="24"/>
          <w:szCs w:val="24"/>
        </w:rPr>
        <w:t>-</w:t>
      </w:r>
      <w:proofErr w:type="gramEnd"/>
      <w:r w:rsidRPr="00016B79">
        <w:rPr>
          <w:rStyle w:val="11"/>
          <w:rFonts w:ascii="Times New Roman" w:hAnsi="Times New Roman" w:cs="Times New Roman"/>
          <w:sz w:val="24"/>
          <w:szCs w:val="24"/>
        </w:rPr>
        <w:t xml:space="preserve"> галантерейных изделий.</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ОБЖ Оказание первой медицинской помощи при тепловом и солнечном ударах, отморожении и ожоге. Оказание первой медицинской помощи при укусах змей и насекомых.</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работы. </w:t>
      </w:r>
      <w:r w:rsidRPr="00016B79">
        <w:rPr>
          <w:rFonts w:ascii="Times New Roman" w:hAnsi="Times New Roman" w:cs="Times New Roman"/>
          <w:sz w:val="24"/>
          <w:szCs w:val="24"/>
        </w:rPr>
        <w:t>Вывязывание полотна из столбиков без накида несколькими спо</w:t>
      </w:r>
      <w:r w:rsidRPr="00016B79">
        <w:rPr>
          <w:rFonts w:ascii="Times New Roman" w:hAnsi="Times New Roman" w:cs="Times New Roman"/>
          <w:sz w:val="24"/>
          <w:szCs w:val="24"/>
        </w:rPr>
        <w:softHyphen/>
        <w:t>собами. Выполнение плотного  и ажурного вязания по кругу.</w:t>
      </w:r>
    </w:p>
    <w:p w:rsidR="00A00206" w:rsidRDefault="00A00206" w:rsidP="00A00206">
      <w:pPr>
        <w:pStyle w:val="71"/>
        <w:shd w:val="clear" w:color="auto" w:fill="auto"/>
        <w:spacing w:line="240" w:lineRule="auto"/>
        <w:rPr>
          <w:rStyle w:val="710"/>
          <w:rFonts w:ascii="Times New Roman" w:hAnsi="Times New Roman" w:cs="Times New Roman"/>
          <w:b/>
          <w:sz w:val="28"/>
          <w:szCs w:val="28"/>
        </w:rPr>
      </w:pPr>
    </w:p>
    <w:p w:rsidR="00A00206" w:rsidRPr="00D40453" w:rsidRDefault="00A00206" w:rsidP="00D40453">
      <w:pPr>
        <w:pStyle w:val="71"/>
        <w:shd w:val="clear" w:color="auto" w:fill="auto"/>
        <w:spacing w:line="240" w:lineRule="auto"/>
        <w:jc w:val="center"/>
        <w:rPr>
          <w:rStyle w:val="710"/>
          <w:rFonts w:ascii="Times New Roman" w:hAnsi="Times New Roman" w:cs="Times New Roman"/>
          <w:b/>
          <w:sz w:val="28"/>
          <w:szCs w:val="28"/>
        </w:rPr>
      </w:pPr>
      <w:r w:rsidRPr="00D40453">
        <w:rPr>
          <w:rStyle w:val="710"/>
          <w:rFonts w:ascii="Times New Roman" w:hAnsi="Times New Roman" w:cs="Times New Roman"/>
          <w:b/>
          <w:sz w:val="28"/>
          <w:szCs w:val="28"/>
        </w:rPr>
        <w:t>Раздел</w:t>
      </w:r>
      <w:proofErr w:type="gramStart"/>
      <w:r w:rsidRPr="00D40453">
        <w:rPr>
          <w:rStyle w:val="710"/>
          <w:rFonts w:ascii="Times New Roman" w:hAnsi="Times New Roman" w:cs="Times New Roman"/>
          <w:b/>
          <w:sz w:val="28"/>
          <w:szCs w:val="28"/>
        </w:rPr>
        <w:t xml:space="preserve"> :</w:t>
      </w:r>
      <w:proofErr w:type="gramEnd"/>
      <w:r w:rsidRPr="00D40453">
        <w:rPr>
          <w:rStyle w:val="710"/>
          <w:rFonts w:ascii="Times New Roman" w:hAnsi="Times New Roman" w:cs="Times New Roman"/>
          <w:b/>
          <w:sz w:val="28"/>
          <w:szCs w:val="28"/>
        </w:rPr>
        <w:t xml:space="preserve"> «Кулинария» (10 ч).</w:t>
      </w:r>
    </w:p>
    <w:p w:rsidR="00A00206" w:rsidRDefault="00A00206" w:rsidP="00A00206">
      <w:pPr>
        <w:pStyle w:val="71"/>
        <w:shd w:val="clear" w:color="auto" w:fill="auto"/>
        <w:spacing w:line="240" w:lineRule="auto"/>
        <w:rPr>
          <w:rStyle w:val="3220"/>
          <w:rFonts w:ascii="Times New Roman" w:hAnsi="Times New Roman" w:cs="Times New Roman"/>
          <w:sz w:val="28"/>
          <w:szCs w:val="28"/>
        </w:rPr>
      </w:pPr>
      <w:r w:rsidRPr="00FF0992">
        <w:rPr>
          <w:rStyle w:val="3220"/>
          <w:rFonts w:ascii="Times New Roman" w:hAnsi="Times New Roman" w:cs="Times New Roman"/>
          <w:sz w:val="28"/>
          <w:szCs w:val="28"/>
        </w:rPr>
        <w:t xml:space="preserve"> Тема 1</w:t>
      </w:r>
      <w:r>
        <w:rPr>
          <w:rStyle w:val="3220"/>
          <w:rFonts w:ascii="Times New Roman" w:hAnsi="Times New Roman" w:cs="Times New Roman"/>
          <w:sz w:val="28"/>
          <w:szCs w:val="28"/>
        </w:rPr>
        <w:t>. Блюда из круп и макаронных изделий. (2ч).</w:t>
      </w:r>
    </w:p>
    <w:p w:rsidR="00A00206" w:rsidRPr="00016B79" w:rsidRDefault="00A00206" w:rsidP="00A00206">
      <w:pPr>
        <w:pStyle w:val="71"/>
        <w:shd w:val="clear" w:color="auto" w:fill="auto"/>
        <w:spacing w:line="240" w:lineRule="auto"/>
        <w:rPr>
          <w:rStyle w:val="11"/>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 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A00206" w:rsidRPr="00016B79" w:rsidRDefault="00A00206" w:rsidP="00A00206">
      <w:pPr>
        <w:pStyle w:val="71"/>
        <w:shd w:val="clear" w:color="auto" w:fill="auto"/>
        <w:spacing w:line="240" w:lineRule="auto"/>
        <w:rPr>
          <w:rStyle w:val="11"/>
          <w:rFonts w:ascii="Times New Roman" w:hAnsi="Times New Roman" w:cs="Times New Roman"/>
          <w:sz w:val="24"/>
          <w:szCs w:val="24"/>
        </w:rPr>
      </w:pPr>
      <w:r w:rsidRPr="00016B79">
        <w:rPr>
          <w:rStyle w:val="11"/>
          <w:rFonts w:ascii="Times New Roman" w:hAnsi="Times New Roman" w:cs="Times New Roman"/>
          <w:sz w:val="24"/>
          <w:szCs w:val="24"/>
        </w:rPr>
        <w:t>Лабораторно-практические и практические работы Приготовление и оформление блюд из круп и макаронных изделий.</w:t>
      </w:r>
    </w:p>
    <w:p w:rsidR="00A00206" w:rsidRPr="00225E2B" w:rsidRDefault="00A00206" w:rsidP="00A00206">
      <w:pPr>
        <w:pStyle w:val="71"/>
        <w:shd w:val="clear" w:color="auto" w:fill="auto"/>
        <w:spacing w:line="240" w:lineRule="auto"/>
        <w:rPr>
          <w:rStyle w:val="3220"/>
          <w:rFonts w:ascii="Times New Roman" w:hAnsi="Times New Roman" w:cs="Times New Roman"/>
          <w:sz w:val="28"/>
          <w:szCs w:val="28"/>
        </w:rPr>
      </w:pPr>
    </w:p>
    <w:p w:rsidR="00A00206" w:rsidRPr="00D40453" w:rsidRDefault="00A00206" w:rsidP="00A00206">
      <w:pPr>
        <w:pStyle w:val="321"/>
        <w:keepNext/>
        <w:keepLines/>
        <w:shd w:val="clear" w:color="auto" w:fill="auto"/>
        <w:spacing w:before="0" w:after="0" w:line="240" w:lineRule="auto"/>
        <w:jc w:val="both"/>
        <w:rPr>
          <w:rFonts w:ascii="Times New Roman" w:hAnsi="Times New Roman" w:cs="Times New Roman"/>
          <w:b w:val="0"/>
          <w:sz w:val="28"/>
          <w:szCs w:val="28"/>
        </w:rPr>
      </w:pPr>
      <w:r>
        <w:rPr>
          <w:rStyle w:val="3220"/>
          <w:rFonts w:ascii="Times New Roman" w:hAnsi="Times New Roman" w:cs="Times New Roman"/>
          <w:sz w:val="28"/>
          <w:szCs w:val="28"/>
        </w:rPr>
        <w:t xml:space="preserve"> </w:t>
      </w:r>
      <w:r w:rsidRPr="00D40453">
        <w:rPr>
          <w:rStyle w:val="3220"/>
          <w:rFonts w:ascii="Times New Roman" w:hAnsi="Times New Roman" w:cs="Times New Roman"/>
          <w:b/>
          <w:sz w:val="28"/>
          <w:szCs w:val="28"/>
        </w:rPr>
        <w:t>Тема 2. Блюда из рыбы и нерыбных продуктов моря (2ч).</w:t>
      </w:r>
    </w:p>
    <w:p w:rsidR="00A00206" w:rsidRPr="00016B79" w:rsidRDefault="00A00206" w:rsidP="00A00206">
      <w:pPr>
        <w:pStyle w:val="a7"/>
        <w:shd w:val="clear" w:color="auto" w:fill="auto"/>
        <w:spacing w:before="0" w:line="240" w:lineRule="auto"/>
        <w:ind w:right="20" w:firstLine="709"/>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Пищевая ценность рыбы и нерыб</w:t>
      </w:r>
      <w:r w:rsidRPr="00016B79">
        <w:rPr>
          <w:rFonts w:ascii="Times New Roman" w:hAnsi="Times New Roman" w:cs="Times New Roman"/>
          <w:sz w:val="24"/>
          <w:szCs w:val="24"/>
        </w:rPr>
        <w:softHyphen/>
        <w:t>ных продуктов моря. Содержание в них белков, жиров, углево</w:t>
      </w:r>
      <w:r w:rsidRPr="00016B79">
        <w:rPr>
          <w:rFonts w:ascii="Times New Roman" w:hAnsi="Times New Roman" w:cs="Times New Roman"/>
          <w:sz w:val="24"/>
          <w:szCs w:val="24"/>
        </w:rPr>
        <w:softHyphen/>
        <w:t>дов, витаминов.</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Признаки доброкачественности рыбы. Условия и сроки хра</w:t>
      </w:r>
      <w:r w:rsidRPr="00016B79">
        <w:rPr>
          <w:rFonts w:ascii="Times New Roman" w:hAnsi="Times New Roman" w:cs="Times New Roman"/>
          <w:sz w:val="24"/>
          <w:szCs w:val="24"/>
        </w:rPr>
        <w:softHyphen/>
        <w:t>нения рыбной продукции. Первичная обработка рыбы. Тепловая обработка рыбы.</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Технология приготовления блюд из рыбы. Подача готовых блюд. ОБЖ оказание первой медицинской помощи при травмах</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работы. </w:t>
      </w:r>
      <w:r w:rsidRPr="00016B79">
        <w:rPr>
          <w:rFonts w:ascii="Times New Roman" w:hAnsi="Times New Roman" w:cs="Times New Roman"/>
          <w:sz w:val="24"/>
          <w:szCs w:val="24"/>
        </w:rPr>
        <w:t>Приготовление блюда из рыбы и морепродуктов.</w:t>
      </w:r>
    </w:p>
    <w:p w:rsidR="00A00206" w:rsidRPr="00225E2B" w:rsidRDefault="00A00206" w:rsidP="00A00206">
      <w:pPr>
        <w:pStyle w:val="a7"/>
        <w:shd w:val="clear" w:color="auto" w:fill="auto"/>
        <w:spacing w:before="0" w:line="240" w:lineRule="auto"/>
        <w:ind w:right="20"/>
        <w:jc w:val="both"/>
        <w:rPr>
          <w:rStyle w:val="3220"/>
          <w:rFonts w:ascii="Times New Roman" w:hAnsi="Times New Roman" w:cs="Times New Roman"/>
          <w:b w:val="0"/>
          <w:bCs w:val="0"/>
          <w:sz w:val="28"/>
          <w:szCs w:val="28"/>
          <w:u w:val="none"/>
          <w:shd w:val="clear" w:color="auto" w:fill="auto"/>
        </w:rPr>
      </w:pPr>
    </w:p>
    <w:p w:rsidR="00A00206" w:rsidRPr="00D40453" w:rsidRDefault="00A00206" w:rsidP="00A00206">
      <w:pPr>
        <w:pStyle w:val="321"/>
        <w:keepNext/>
        <w:keepLines/>
        <w:shd w:val="clear" w:color="auto" w:fill="auto"/>
        <w:spacing w:before="0" w:after="0" w:line="240" w:lineRule="auto"/>
        <w:jc w:val="both"/>
        <w:rPr>
          <w:rFonts w:ascii="Times New Roman" w:hAnsi="Times New Roman" w:cs="Times New Roman"/>
          <w:b w:val="0"/>
          <w:sz w:val="28"/>
          <w:szCs w:val="28"/>
          <w:u w:val="single"/>
        </w:rPr>
      </w:pPr>
      <w:r w:rsidRPr="00D40453">
        <w:rPr>
          <w:rStyle w:val="3220"/>
          <w:rFonts w:ascii="Times New Roman" w:hAnsi="Times New Roman" w:cs="Times New Roman"/>
          <w:b/>
          <w:sz w:val="28"/>
          <w:szCs w:val="28"/>
        </w:rPr>
        <w:t>Тема 3. Блюда из мяса и птицы (2ч).</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016B79">
        <w:rPr>
          <w:rFonts w:ascii="Times New Roman" w:hAnsi="Times New Roman" w:cs="Times New Roman"/>
          <w:sz w:val="24"/>
          <w:szCs w:val="24"/>
        </w:rPr>
        <w:softHyphen/>
        <w:t>тарные требования при обработке мяса. Оборудование и инвен</w:t>
      </w:r>
      <w:r w:rsidRPr="00016B79">
        <w:rPr>
          <w:rFonts w:ascii="Times New Roman" w:hAnsi="Times New Roman" w:cs="Times New Roman"/>
          <w:sz w:val="24"/>
          <w:szCs w:val="24"/>
        </w:rPr>
        <w:softHyphen/>
        <w:t xml:space="preserve">тарь, </w:t>
      </w:r>
      <w:proofErr w:type="gramStart"/>
      <w:r w:rsidRPr="00016B79">
        <w:rPr>
          <w:rFonts w:ascii="Times New Roman" w:hAnsi="Times New Roman" w:cs="Times New Roman"/>
          <w:sz w:val="24"/>
          <w:szCs w:val="24"/>
        </w:rPr>
        <w:t>применяемые</w:t>
      </w:r>
      <w:proofErr w:type="gramEnd"/>
      <w:r w:rsidRPr="00016B79">
        <w:rPr>
          <w:rFonts w:ascii="Times New Roman" w:hAnsi="Times New Roman" w:cs="Times New Roman"/>
          <w:sz w:val="24"/>
          <w:szCs w:val="24"/>
        </w:rPr>
        <w:t xml:space="preserve"> при механической и тепловой обработке мяса.</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Пищевая ценность мяса птицы. Способы определения качества птицы. Подготовка птицы к тепловой обработке.</w:t>
      </w:r>
    </w:p>
    <w:p w:rsidR="00A00206" w:rsidRPr="00016B79" w:rsidRDefault="00A00206" w:rsidP="00A00206">
      <w:pPr>
        <w:pStyle w:val="a7"/>
        <w:shd w:val="clear" w:color="auto" w:fill="auto"/>
        <w:spacing w:before="0" w:line="240" w:lineRule="auto"/>
        <w:ind w:right="40"/>
        <w:jc w:val="both"/>
        <w:rPr>
          <w:rFonts w:ascii="Times New Roman" w:hAnsi="Times New Roman" w:cs="Times New Roman"/>
          <w:sz w:val="24"/>
          <w:szCs w:val="24"/>
        </w:rPr>
      </w:pPr>
      <w:r w:rsidRPr="00016B79">
        <w:rPr>
          <w:rFonts w:ascii="Times New Roman" w:hAnsi="Times New Roman" w:cs="Times New Roman"/>
          <w:sz w:val="24"/>
          <w:szCs w:val="24"/>
        </w:rPr>
        <w:t>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A00206" w:rsidRPr="00016B79" w:rsidRDefault="00A00206" w:rsidP="00A00206">
      <w:pPr>
        <w:pStyle w:val="a7"/>
        <w:shd w:val="clear" w:color="auto" w:fill="auto"/>
        <w:spacing w:before="0" w:line="240" w:lineRule="auto"/>
        <w:ind w:right="40"/>
        <w:jc w:val="both"/>
        <w:rPr>
          <w:rFonts w:ascii="Times New Roman" w:hAnsi="Times New Roman" w:cs="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работы. </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Fonts w:ascii="Times New Roman" w:hAnsi="Times New Roman" w:cs="Times New Roman"/>
          <w:sz w:val="24"/>
          <w:szCs w:val="24"/>
        </w:rPr>
        <w:t>Приготовление блюда из мяса или птицы.</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p>
    <w:p w:rsidR="00A00206" w:rsidRPr="00D40453" w:rsidRDefault="00A00206" w:rsidP="00A00206">
      <w:pPr>
        <w:pStyle w:val="321"/>
        <w:keepNext/>
        <w:keepLines/>
        <w:shd w:val="clear" w:color="auto" w:fill="auto"/>
        <w:spacing w:before="0" w:after="0" w:line="230" w:lineRule="exact"/>
        <w:jc w:val="both"/>
        <w:rPr>
          <w:rFonts w:ascii="Times New Roman" w:hAnsi="Times New Roman" w:cs="Times New Roman"/>
          <w:b w:val="0"/>
          <w:sz w:val="28"/>
          <w:szCs w:val="28"/>
        </w:rPr>
      </w:pPr>
      <w:r w:rsidRPr="00D40453">
        <w:rPr>
          <w:rStyle w:val="3219"/>
          <w:rFonts w:ascii="Times New Roman" w:hAnsi="Times New Roman" w:cs="Times New Roman"/>
          <w:b/>
          <w:sz w:val="28"/>
          <w:szCs w:val="28"/>
        </w:rPr>
        <w:t>Тема 4 . Первые блюда (2ч).</w:t>
      </w:r>
    </w:p>
    <w:p w:rsidR="00A00206" w:rsidRPr="00016B79" w:rsidRDefault="00A00206" w:rsidP="00A00206">
      <w:pPr>
        <w:pStyle w:val="a7"/>
        <w:shd w:val="clear" w:color="auto" w:fill="auto"/>
        <w:spacing w:before="0" w:line="240" w:lineRule="auto"/>
        <w:ind w:right="40"/>
        <w:jc w:val="both"/>
        <w:rPr>
          <w:rStyle w:val="11"/>
          <w:rFonts w:ascii="Times New Roman" w:hAnsi="Times New Roman" w:cs="Times New Roman"/>
          <w:i w:val="0"/>
          <w:sz w:val="24"/>
          <w:szCs w:val="24"/>
        </w:rPr>
      </w:pPr>
      <w:r w:rsidRPr="00016B79">
        <w:rPr>
          <w:rStyle w:val="11"/>
          <w:rFonts w:ascii="Times New Roman" w:hAnsi="Times New Roman" w:cs="Times New Roman"/>
          <w:sz w:val="24"/>
          <w:szCs w:val="24"/>
        </w:rPr>
        <w:t>Теоретические сведения.</w:t>
      </w:r>
      <w:r w:rsidR="00D40453">
        <w:rPr>
          <w:rStyle w:val="11"/>
          <w:rFonts w:ascii="Times New Roman" w:hAnsi="Times New Roman" w:cs="Times New Roman"/>
          <w:sz w:val="24"/>
          <w:szCs w:val="24"/>
        </w:rPr>
        <w:t xml:space="preserve"> </w:t>
      </w:r>
      <w:r w:rsidRPr="00016B79">
        <w:rPr>
          <w:rStyle w:val="11"/>
          <w:rFonts w:ascii="Times New Roman" w:hAnsi="Times New Roman" w:cs="Times New Roman"/>
          <w:sz w:val="24"/>
          <w:szCs w:val="24"/>
        </w:rPr>
        <w:t>Классификация супов. Технология приготовления бульонов, используемых при приготовлении заправочных супов.</w:t>
      </w:r>
    </w:p>
    <w:p w:rsidR="00A00206" w:rsidRPr="00016B79" w:rsidRDefault="00A00206" w:rsidP="00A00206">
      <w:pPr>
        <w:pStyle w:val="a7"/>
        <w:shd w:val="clear" w:color="auto" w:fill="auto"/>
        <w:spacing w:before="0" w:line="240" w:lineRule="auto"/>
        <w:ind w:right="40"/>
        <w:jc w:val="both"/>
        <w:rPr>
          <w:rStyle w:val="11"/>
          <w:rFonts w:ascii="Times New Roman" w:hAnsi="Times New Roman" w:cs="Times New Roman"/>
          <w:i w:val="0"/>
          <w:sz w:val="24"/>
          <w:szCs w:val="24"/>
        </w:rPr>
      </w:pPr>
      <w:r w:rsidRPr="00016B79">
        <w:rPr>
          <w:rStyle w:val="11"/>
          <w:rFonts w:ascii="Times New Roman" w:hAnsi="Times New Roman" w:cs="Times New Roman"/>
          <w:sz w:val="24"/>
          <w:szCs w:val="24"/>
        </w:rPr>
        <w:t xml:space="preserve">Технология </w:t>
      </w:r>
      <w:proofErr w:type="gramStart"/>
      <w:r w:rsidRPr="00016B79">
        <w:rPr>
          <w:rStyle w:val="11"/>
          <w:rFonts w:ascii="Times New Roman" w:hAnsi="Times New Roman" w:cs="Times New Roman"/>
          <w:sz w:val="24"/>
          <w:szCs w:val="24"/>
        </w:rPr>
        <w:t>приготовлении</w:t>
      </w:r>
      <w:proofErr w:type="gramEnd"/>
      <w:r w:rsidRPr="00016B79">
        <w:rPr>
          <w:rStyle w:val="11"/>
          <w:rFonts w:ascii="Times New Roman" w:hAnsi="Times New Roman" w:cs="Times New Roman"/>
          <w:sz w:val="24"/>
          <w:szCs w:val="24"/>
        </w:rPr>
        <w:t xml:space="preserve"> супов: заправочных, супов-пюре, холодных.</w:t>
      </w:r>
    </w:p>
    <w:p w:rsidR="00A00206" w:rsidRPr="00016B79" w:rsidRDefault="00A00206" w:rsidP="00A00206">
      <w:pPr>
        <w:pStyle w:val="a7"/>
        <w:shd w:val="clear" w:color="auto" w:fill="auto"/>
        <w:spacing w:before="0" w:line="240" w:lineRule="auto"/>
        <w:ind w:right="40"/>
        <w:jc w:val="both"/>
        <w:rPr>
          <w:rFonts w:ascii="Times New Roman" w:hAnsi="Times New Roman" w:cs="Times New Roman"/>
          <w:sz w:val="24"/>
          <w:szCs w:val="24"/>
        </w:rPr>
      </w:pPr>
      <w:r w:rsidRPr="00016B79">
        <w:rPr>
          <w:rFonts w:ascii="Times New Roman" w:hAnsi="Times New Roman" w:cs="Times New Roman"/>
          <w:sz w:val="24"/>
          <w:szCs w:val="24"/>
        </w:rPr>
        <w:lastRenderedPageBreak/>
        <w:t xml:space="preserve"> Оформление го</w:t>
      </w:r>
      <w:r w:rsidRPr="00016B79">
        <w:rPr>
          <w:rFonts w:ascii="Times New Roman" w:hAnsi="Times New Roman" w:cs="Times New Roman"/>
          <w:sz w:val="24"/>
          <w:szCs w:val="24"/>
        </w:rPr>
        <w:softHyphen/>
        <w:t>тового супа и подача к столу.</w:t>
      </w:r>
    </w:p>
    <w:p w:rsidR="00A00206" w:rsidRPr="00016B79" w:rsidRDefault="00A00206" w:rsidP="00A00206">
      <w:pPr>
        <w:pStyle w:val="71"/>
        <w:shd w:val="clear" w:color="auto" w:fill="auto"/>
        <w:spacing w:line="240" w:lineRule="auto"/>
        <w:ind w:right="40"/>
        <w:rPr>
          <w:rStyle w:val="78"/>
          <w:rFonts w:ascii="Times New Roman" w:hAnsi="Times New Roman" w:cs="Times New Roman"/>
          <w:sz w:val="24"/>
          <w:szCs w:val="24"/>
        </w:rPr>
      </w:pPr>
      <w:r w:rsidRPr="00016B79">
        <w:rPr>
          <w:rStyle w:val="72"/>
          <w:rFonts w:ascii="Times New Roman" w:hAnsi="Times New Roman" w:cs="Times New Roman"/>
          <w:sz w:val="24"/>
          <w:szCs w:val="24"/>
        </w:rPr>
        <w:t>Лабораторно-практические и практические работы.</w:t>
      </w:r>
      <w:r w:rsidR="00D40453">
        <w:rPr>
          <w:rStyle w:val="72"/>
          <w:rFonts w:ascii="Times New Roman" w:hAnsi="Times New Roman" w:cs="Times New Roman"/>
          <w:sz w:val="24"/>
          <w:szCs w:val="24"/>
        </w:rPr>
        <w:t xml:space="preserve"> </w:t>
      </w:r>
      <w:r w:rsidRPr="00016B79">
        <w:rPr>
          <w:rStyle w:val="78"/>
          <w:rFonts w:ascii="Times New Roman" w:hAnsi="Times New Roman" w:cs="Times New Roman"/>
          <w:sz w:val="24"/>
          <w:szCs w:val="24"/>
        </w:rPr>
        <w:t>Приготовление  супа.</w:t>
      </w:r>
    </w:p>
    <w:p w:rsidR="00A00206" w:rsidRPr="00911C60" w:rsidRDefault="00A00206" w:rsidP="00A00206">
      <w:pPr>
        <w:pStyle w:val="71"/>
        <w:shd w:val="clear" w:color="auto" w:fill="auto"/>
        <w:spacing w:line="240" w:lineRule="auto"/>
        <w:ind w:right="40"/>
        <w:rPr>
          <w:rFonts w:ascii="Times New Roman" w:hAnsi="Times New Roman" w:cs="Times New Roman"/>
          <w:sz w:val="28"/>
          <w:szCs w:val="28"/>
        </w:rPr>
      </w:pPr>
    </w:p>
    <w:p w:rsidR="00A00206" w:rsidRPr="00D40453" w:rsidRDefault="00A00206" w:rsidP="00A00206">
      <w:pPr>
        <w:pStyle w:val="321"/>
        <w:keepNext/>
        <w:keepLines/>
        <w:shd w:val="clear" w:color="auto" w:fill="auto"/>
        <w:spacing w:before="0" w:after="0" w:line="283" w:lineRule="exact"/>
        <w:ind w:right="40"/>
        <w:jc w:val="both"/>
        <w:rPr>
          <w:rFonts w:ascii="Times New Roman" w:hAnsi="Times New Roman" w:cs="Times New Roman"/>
          <w:b w:val="0"/>
          <w:sz w:val="28"/>
          <w:szCs w:val="28"/>
        </w:rPr>
      </w:pPr>
      <w:r w:rsidRPr="00D40453">
        <w:rPr>
          <w:rStyle w:val="3219"/>
          <w:rFonts w:ascii="Times New Roman" w:hAnsi="Times New Roman" w:cs="Times New Roman"/>
          <w:b/>
          <w:sz w:val="28"/>
          <w:szCs w:val="28"/>
        </w:rPr>
        <w:t>Тема 5. Приготовление обеда. Предметы для сервировки стола. (2ч).</w:t>
      </w:r>
    </w:p>
    <w:p w:rsidR="00A00206" w:rsidRPr="00016B79" w:rsidRDefault="00A00206" w:rsidP="00A00206">
      <w:pPr>
        <w:pStyle w:val="a7"/>
        <w:shd w:val="clear" w:color="auto" w:fill="auto"/>
        <w:spacing w:before="0" w:line="240" w:lineRule="auto"/>
        <w:ind w:right="4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Меню обеда. Предметы для сервировки стола. Столовое белье. Профессия технолог пищевой промышленности.</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w:t>
      </w:r>
      <w:proofErr w:type="spellStart"/>
      <w:r w:rsidRPr="00016B79">
        <w:rPr>
          <w:rStyle w:val="11"/>
          <w:rFonts w:ascii="Times New Roman" w:hAnsi="Times New Roman" w:cs="Times New Roman"/>
          <w:sz w:val="24"/>
          <w:szCs w:val="24"/>
        </w:rPr>
        <w:t>работы</w:t>
      </w:r>
      <w:proofErr w:type="gramStart"/>
      <w:r w:rsidRPr="00016B79">
        <w:rPr>
          <w:rStyle w:val="11"/>
          <w:rFonts w:ascii="Times New Roman" w:hAnsi="Times New Roman" w:cs="Times New Roman"/>
          <w:sz w:val="24"/>
          <w:szCs w:val="24"/>
        </w:rPr>
        <w:t>.</w:t>
      </w:r>
      <w:r w:rsidRPr="00016B79">
        <w:rPr>
          <w:rFonts w:ascii="Times New Roman" w:hAnsi="Times New Roman" w:cs="Times New Roman"/>
          <w:sz w:val="24"/>
          <w:szCs w:val="24"/>
        </w:rPr>
        <w:t>И</w:t>
      </w:r>
      <w:proofErr w:type="gramEnd"/>
      <w:r w:rsidRPr="00016B79">
        <w:rPr>
          <w:rFonts w:ascii="Times New Roman" w:hAnsi="Times New Roman" w:cs="Times New Roman"/>
          <w:sz w:val="24"/>
          <w:szCs w:val="24"/>
        </w:rPr>
        <w:t>сследование</w:t>
      </w:r>
      <w:proofErr w:type="spellEnd"/>
      <w:r w:rsidRPr="00016B79">
        <w:rPr>
          <w:rFonts w:ascii="Times New Roman" w:hAnsi="Times New Roman" w:cs="Times New Roman"/>
          <w:sz w:val="24"/>
          <w:szCs w:val="24"/>
        </w:rPr>
        <w:t xml:space="preserve"> состава обеда.</w:t>
      </w:r>
    </w:p>
    <w:p w:rsidR="00A00206" w:rsidRDefault="00A00206" w:rsidP="00A00206">
      <w:pPr>
        <w:pStyle w:val="231"/>
        <w:keepNext/>
        <w:keepLines/>
        <w:shd w:val="clear" w:color="auto" w:fill="auto"/>
        <w:spacing w:before="0" w:after="0" w:line="240" w:lineRule="auto"/>
        <w:ind w:right="-1"/>
        <w:jc w:val="both"/>
        <w:rPr>
          <w:rStyle w:val="232"/>
          <w:rFonts w:ascii="Times New Roman" w:hAnsi="Times New Roman" w:cs="Times New Roman"/>
          <w:sz w:val="28"/>
          <w:szCs w:val="28"/>
        </w:rPr>
      </w:pPr>
    </w:p>
    <w:p w:rsidR="00A00206" w:rsidRPr="00D40453" w:rsidRDefault="00A00206" w:rsidP="00D40453">
      <w:pPr>
        <w:pStyle w:val="231"/>
        <w:keepNext/>
        <w:keepLines/>
        <w:shd w:val="clear" w:color="auto" w:fill="auto"/>
        <w:spacing w:before="0" w:after="0" w:line="240" w:lineRule="auto"/>
        <w:ind w:right="-1"/>
        <w:jc w:val="center"/>
        <w:rPr>
          <w:rFonts w:ascii="Times New Roman" w:hAnsi="Times New Roman" w:cs="Times New Roman"/>
          <w:b w:val="0"/>
          <w:sz w:val="28"/>
          <w:szCs w:val="28"/>
        </w:rPr>
      </w:pPr>
      <w:r w:rsidRPr="00D40453">
        <w:rPr>
          <w:rStyle w:val="232"/>
          <w:rFonts w:ascii="Times New Roman" w:hAnsi="Times New Roman" w:cs="Times New Roman"/>
          <w:b/>
          <w:sz w:val="28"/>
          <w:szCs w:val="28"/>
        </w:rPr>
        <w:t>Раздел «Технологии творческой и опытнической деятельности» 16 ч.</w:t>
      </w:r>
    </w:p>
    <w:p w:rsidR="00A00206" w:rsidRPr="00D40453" w:rsidRDefault="00A00206" w:rsidP="00A00206">
      <w:pPr>
        <w:pStyle w:val="321"/>
        <w:keepNext/>
        <w:keepLines/>
        <w:shd w:val="clear" w:color="auto" w:fill="auto"/>
        <w:spacing w:before="0" w:after="0" w:line="278" w:lineRule="exact"/>
        <w:ind w:right="20"/>
        <w:jc w:val="both"/>
        <w:rPr>
          <w:rFonts w:ascii="Times New Roman" w:hAnsi="Times New Roman" w:cs="Times New Roman"/>
          <w:b w:val="0"/>
          <w:sz w:val="28"/>
          <w:szCs w:val="28"/>
        </w:rPr>
      </w:pPr>
      <w:r w:rsidRPr="00D40453">
        <w:rPr>
          <w:rStyle w:val="326"/>
          <w:rFonts w:ascii="Times New Roman" w:hAnsi="Times New Roman" w:cs="Times New Roman"/>
          <w:b/>
          <w:sz w:val="28"/>
          <w:szCs w:val="28"/>
        </w:rPr>
        <w:t>Тема 1. Исследовательская и созидательная деятельность.</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Цель и задачи проектной деятель</w:t>
      </w:r>
      <w:r w:rsidRPr="00016B79">
        <w:rPr>
          <w:rFonts w:ascii="Times New Roman" w:hAnsi="Times New Roman" w:cs="Times New Roman"/>
          <w:sz w:val="24"/>
          <w:szCs w:val="24"/>
        </w:rPr>
        <w:softHyphen/>
        <w:t>ности в 6 классе. Составные части годового творческого проекта шестиклассников.</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Style w:val="11"/>
          <w:rFonts w:ascii="Times New Roman" w:hAnsi="Times New Roman" w:cs="Times New Roman"/>
          <w:sz w:val="24"/>
          <w:szCs w:val="24"/>
        </w:rPr>
        <w:t>Практические работы.</w:t>
      </w:r>
      <w:r w:rsidRPr="00016B79">
        <w:rPr>
          <w:rFonts w:ascii="Times New Roman" w:hAnsi="Times New Roman" w:cs="Times New Roman"/>
          <w:sz w:val="24"/>
          <w:szCs w:val="24"/>
        </w:rPr>
        <w:t xml:space="preserve"> Творческий проект по разделу «Технологии домашнего хозяйства»».</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Творческий проект по разделу « Технологии обработки конструкционных материалов»</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Fonts w:ascii="Times New Roman" w:hAnsi="Times New Roman" w:cs="Times New Roman"/>
          <w:sz w:val="24"/>
          <w:szCs w:val="24"/>
        </w:rPr>
        <w:t>Творческий проект по разделу «Кулинария».</w:t>
      </w:r>
    </w:p>
    <w:p w:rsidR="00A00206" w:rsidRPr="00016B79" w:rsidRDefault="00A00206" w:rsidP="00A00206">
      <w:pPr>
        <w:pStyle w:val="a7"/>
        <w:shd w:val="clear" w:color="auto" w:fill="auto"/>
        <w:spacing w:before="0" w:line="240" w:lineRule="auto"/>
        <w:ind w:right="20"/>
        <w:jc w:val="both"/>
        <w:rPr>
          <w:rFonts w:ascii="Times New Roman" w:hAnsi="Times New Roman" w:cs="Times New Roman"/>
          <w:sz w:val="24"/>
          <w:szCs w:val="24"/>
        </w:rPr>
      </w:pPr>
      <w:r w:rsidRPr="00016B79">
        <w:rPr>
          <w:rFonts w:ascii="Times New Roman" w:hAnsi="Times New Roman" w:cs="Times New Roman"/>
          <w:sz w:val="24"/>
          <w:szCs w:val="24"/>
        </w:rPr>
        <w:t>Творческий проект по разделу «Создание изделий из текс</w:t>
      </w:r>
      <w:r w:rsidRPr="00016B79">
        <w:rPr>
          <w:rFonts w:ascii="Times New Roman" w:hAnsi="Times New Roman" w:cs="Times New Roman"/>
          <w:sz w:val="24"/>
          <w:szCs w:val="24"/>
        </w:rPr>
        <w:softHyphen/>
        <w:t>тильных материалов».</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Fonts w:ascii="Times New Roman" w:hAnsi="Times New Roman" w:cs="Times New Roman"/>
          <w:sz w:val="24"/>
          <w:szCs w:val="24"/>
        </w:rPr>
        <w:t>Составление портфолио и электронной презентации. Презентация и защита творческого проекта.</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r w:rsidRPr="00016B79">
        <w:rPr>
          <w:rFonts w:ascii="Times New Roman" w:hAnsi="Times New Roman" w:cs="Times New Roman"/>
          <w:sz w:val="24"/>
          <w:szCs w:val="24"/>
        </w:rPr>
        <w:t xml:space="preserve"> Варианты творческих проектов: « Растение в интерьере жилого дома», « Планирование комнаты подростка», « Лопаточка» « Скалка», « наряд для семейного обеда», «Диванная подушка», « Подушка для стула», « Вязанные домашние тапочки», « Приготовление воскресного обеда»</w:t>
      </w:r>
    </w:p>
    <w:p w:rsidR="00A00206" w:rsidRPr="00016B79" w:rsidRDefault="00A00206" w:rsidP="00A00206">
      <w:pPr>
        <w:pStyle w:val="a7"/>
        <w:shd w:val="clear" w:color="auto" w:fill="auto"/>
        <w:spacing w:before="0" w:line="240" w:lineRule="auto"/>
        <w:jc w:val="both"/>
        <w:rPr>
          <w:rFonts w:ascii="Times New Roman" w:hAnsi="Times New Roman" w:cs="Times New Roman"/>
          <w:sz w:val="24"/>
          <w:szCs w:val="24"/>
        </w:rPr>
      </w:pPr>
    </w:p>
    <w:p w:rsidR="00A00206" w:rsidRPr="00D40453" w:rsidRDefault="00A00206" w:rsidP="00D40453">
      <w:pPr>
        <w:pStyle w:val="a7"/>
        <w:shd w:val="clear" w:color="auto" w:fill="auto"/>
        <w:spacing w:before="0" w:line="240" w:lineRule="auto"/>
        <w:jc w:val="center"/>
        <w:rPr>
          <w:rFonts w:ascii="Times New Roman" w:hAnsi="Times New Roman" w:cs="Times New Roman"/>
          <w:b/>
          <w:sz w:val="28"/>
          <w:szCs w:val="28"/>
        </w:rPr>
      </w:pPr>
      <w:r w:rsidRPr="004734C6">
        <w:rPr>
          <w:rFonts w:ascii="Times New Roman" w:hAnsi="Times New Roman" w:cs="Times New Roman"/>
          <w:b/>
          <w:sz w:val="28"/>
          <w:szCs w:val="28"/>
        </w:rPr>
        <w:t>7 класс</w:t>
      </w:r>
    </w:p>
    <w:p w:rsidR="00A00206" w:rsidRPr="0087545D" w:rsidRDefault="00A00206" w:rsidP="00D40453">
      <w:pPr>
        <w:jc w:val="center"/>
        <w:rPr>
          <w:rFonts w:ascii="Times New Roman" w:hAnsi="Times New Roman" w:cs="Times New Roman"/>
          <w:b/>
          <w:i/>
          <w:sz w:val="28"/>
          <w:szCs w:val="28"/>
        </w:rPr>
      </w:pPr>
      <w:r w:rsidRPr="0087545D">
        <w:rPr>
          <w:rFonts w:ascii="Times New Roman" w:hAnsi="Times New Roman" w:cs="Times New Roman"/>
          <w:b/>
          <w:i/>
          <w:sz w:val="28"/>
          <w:szCs w:val="28"/>
        </w:rPr>
        <w:t>Раздел « Технология домашнего хозяйства»1.5ч.</w:t>
      </w:r>
    </w:p>
    <w:p w:rsidR="00A00206" w:rsidRPr="00D40453" w:rsidRDefault="00A00206" w:rsidP="00A00206">
      <w:pPr>
        <w:pStyle w:val="321"/>
        <w:keepNext/>
        <w:keepLines/>
        <w:shd w:val="clear" w:color="auto" w:fill="auto"/>
        <w:spacing w:before="0" w:after="163" w:line="274" w:lineRule="exact"/>
        <w:ind w:right="360" w:hanging="20"/>
        <w:rPr>
          <w:rFonts w:ascii="Times New Roman" w:hAnsi="Times New Roman" w:cs="Times New Roman"/>
          <w:b w:val="0"/>
          <w:sz w:val="28"/>
          <w:szCs w:val="28"/>
        </w:rPr>
      </w:pPr>
      <w:bookmarkStart w:id="1" w:name="bookmark94"/>
      <w:r w:rsidRPr="00D40453">
        <w:rPr>
          <w:rStyle w:val="3228"/>
          <w:rFonts w:ascii="Times New Roman" w:hAnsi="Times New Roman" w:cs="Times New Roman"/>
          <w:b/>
          <w:sz w:val="28"/>
          <w:szCs w:val="28"/>
        </w:rPr>
        <w:t>Тема 1.  Освещение жилого помещения. Предметы искусства и коллекции в интерьере</w:t>
      </w:r>
      <w:bookmarkEnd w:id="1"/>
      <w:r w:rsidRPr="00D40453">
        <w:rPr>
          <w:rStyle w:val="3228"/>
          <w:rFonts w:ascii="Times New Roman" w:hAnsi="Times New Roman" w:cs="Times New Roman"/>
          <w:b/>
          <w:sz w:val="28"/>
          <w:szCs w:val="28"/>
        </w:rPr>
        <w:t xml:space="preserve"> (1ч)</w:t>
      </w:r>
    </w:p>
    <w:p w:rsidR="00A00206" w:rsidRPr="00016B79"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Роль освещения в интерьере. По</w:t>
      </w:r>
      <w:r w:rsidRPr="00016B79">
        <w:rPr>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016B79">
        <w:rPr>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достоинства и недостатки.</w:t>
      </w:r>
    </w:p>
    <w:p w:rsidR="00A00206" w:rsidRPr="00016B79" w:rsidRDefault="00A00206" w:rsidP="00A00206">
      <w:pPr>
        <w:pStyle w:val="a7"/>
        <w:shd w:val="clear" w:color="auto" w:fill="auto"/>
        <w:tabs>
          <w:tab w:val="left" w:pos="3058"/>
        </w:tabs>
        <w:spacing w:before="0" w:line="240" w:lineRule="auto"/>
        <w:ind w:hanging="20"/>
        <w:jc w:val="both"/>
        <w:rPr>
          <w:rFonts w:ascii="Times New Roman" w:hAnsi="Times New Roman" w:cs="Times New Roman"/>
          <w:sz w:val="24"/>
          <w:szCs w:val="24"/>
        </w:rPr>
      </w:pPr>
      <w:r w:rsidRPr="00016B79">
        <w:rPr>
          <w:rFonts w:ascii="Times New Roman" w:hAnsi="Times New Roman" w:cs="Times New Roman"/>
          <w:sz w:val="24"/>
          <w:szCs w:val="24"/>
        </w:rPr>
        <w:t>Типы светильников: рассеянного и направленного освеще</w:t>
      </w:r>
      <w:r w:rsidRPr="00016B79">
        <w:rPr>
          <w:rFonts w:ascii="Times New Roman" w:hAnsi="Times New Roman" w:cs="Times New Roman"/>
          <w:sz w:val="24"/>
          <w:szCs w:val="24"/>
        </w:rPr>
        <w:softHyphen/>
        <w:t>ния. Виды светильников: потолочные висячие, настенные, на</w:t>
      </w:r>
      <w:r w:rsidRPr="00016B79">
        <w:rPr>
          <w:rFonts w:ascii="Times New Roman" w:hAnsi="Times New Roman" w:cs="Times New Roman"/>
          <w:sz w:val="24"/>
          <w:szCs w:val="24"/>
        </w:rPr>
        <w:softHyphen/>
        <w:t>стольные, напольные, встроенные, рельсовые, тросовые. Совре</w:t>
      </w:r>
      <w:r w:rsidRPr="00016B79">
        <w:rPr>
          <w:rFonts w:ascii="Times New Roman" w:hAnsi="Times New Roman" w:cs="Times New Roman"/>
          <w:sz w:val="24"/>
          <w:szCs w:val="24"/>
        </w:rPr>
        <w:softHyphen/>
        <w:t>менные системы управления светом: выключатели, переключа</w:t>
      </w:r>
      <w:r w:rsidRPr="00016B79">
        <w:rPr>
          <w:rFonts w:ascii="Times New Roman" w:hAnsi="Times New Roman" w:cs="Times New Roman"/>
          <w:sz w:val="24"/>
          <w:szCs w:val="24"/>
        </w:rPr>
        <w:softHyphen/>
        <w:t xml:space="preserve">тели, </w:t>
      </w:r>
      <w:proofErr w:type="spellStart"/>
      <w:r w:rsidRPr="00016B79">
        <w:rPr>
          <w:rFonts w:ascii="Times New Roman" w:hAnsi="Times New Roman" w:cs="Times New Roman"/>
          <w:sz w:val="24"/>
          <w:szCs w:val="24"/>
        </w:rPr>
        <w:t>диммеры</w:t>
      </w:r>
      <w:proofErr w:type="spellEnd"/>
      <w:r w:rsidRPr="00016B79">
        <w:rPr>
          <w:rFonts w:ascii="Times New Roman" w:hAnsi="Times New Roman" w:cs="Times New Roman"/>
          <w:sz w:val="24"/>
          <w:szCs w:val="24"/>
        </w:rPr>
        <w:t>. Комплексная система управления «умный дом». Типы освещения: общее, местное, направленное, декоративное, комбинированное</w:t>
      </w:r>
      <w:proofErr w:type="gramStart"/>
      <w:r w:rsidRPr="00016B79">
        <w:rPr>
          <w:rFonts w:ascii="Times New Roman" w:hAnsi="Times New Roman" w:cs="Times New Roman"/>
          <w:sz w:val="24"/>
          <w:szCs w:val="24"/>
        </w:rPr>
        <w:t>.П</w:t>
      </w:r>
      <w:proofErr w:type="gramEnd"/>
      <w:r w:rsidRPr="00016B79">
        <w:rPr>
          <w:rFonts w:ascii="Times New Roman" w:hAnsi="Times New Roman" w:cs="Times New Roman"/>
          <w:sz w:val="24"/>
          <w:szCs w:val="24"/>
        </w:rPr>
        <w:t>рофессия электрик.</w:t>
      </w:r>
    </w:p>
    <w:p w:rsidR="00A00206" w:rsidRPr="00016B79" w:rsidRDefault="00A00206" w:rsidP="00A00206">
      <w:pPr>
        <w:pStyle w:val="a7"/>
        <w:shd w:val="clear" w:color="auto" w:fill="auto"/>
        <w:tabs>
          <w:tab w:val="left" w:pos="3058"/>
        </w:tabs>
        <w:spacing w:before="0" w:line="240" w:lineRule="auto"/>
        <w:ind w:hanging="20"/>
        <w:jc w:val="both"/>
        <w:rPr>
          <w:rFonts w:ascii="Times New Roman" w:hAnsi="Times New Roman" w:cs="Times New Roman"/>
          <w:sz w:val="24"/>
          <w:szCs w:val="24"/>
        </w:rPr>
      </w:pPr>
      <w:r w:rsidRPr="00016B79">
        <w:rPr>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w:t>
      </w:r>
    </w:p>
    <w:p w:rsidR="00A00206" w:rsidRPr="00016B79"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016B79">
        <w:rPr>
          <w:rStyle w:val="11"/>
          <w:rFonts w:ascii="Times New Roman" w:hAnsi="Times New Roman" w:cs="Times New Roman"/>
          <w:sz w:val="24"/>
          <w:szCs w:val="24"/>
        </w:rPr>
        <w:t>Лабораторно-практические и практические работы. Вы</w:t>
      </w:r>
      <w:r w:rsidRPr="00016B79">
        <w:rPr>
          <w:rFonts w:ascii="Times New Roman" w:hAnsi="Times New Roman" w:cs="Times New Roman"/>
          <w:sz w:val="24"/>
          <w:szCs w:val="24"/>
        </w:rPr>
        <w:t>полнение электронной презентации «Освещение жилого дома».</w:t>
      </w:r>
    </w:p>
    <w:p w:rsidR="00A00206" w:rsidRPr="004734C6" w:rsidRDefault="00A00206" w:rsidP="00A00206">
      <w:pPr>
        <w:pStyle w:val="a7"/>
        <w:shd w:val="clear" w:color="auto" w:fill="auto"/>
        <w:spacing w:before="0" w:line="240" w:lineRule="auto"/>
        <w:ind w:left="20" w:right="20" w:hanging="20"/>
        <w:jc w:val="both"/>
        <w:rPr>
          <w:rFonts w:ascii="Times New Roman" w:hAnsi="Times New Roman" w:cs="Times New Roman"/>
          <w:sz w:val="28"/>
          <w:szCs w:val="28"/>
        </w:rPr>
      </w:pPr>
    </w:p>
    <w:p w:rsidR="00A00206" w:rsidRPr="00D40453" w:rsidRDefault="00A00206" w:rsidP="00A00206">
      <w:pPr>
        <w:pStyle w:val="321"/>
        <w:keepNext/>
        <w:keepLines/>
        <w:shd w:val="clear" w:color="auto" w:fill="auto"/>
        <w:spacing w:before="0" w:after="107" w:line="240" w:lineRule="auto"/>
        <w:ind w:hanging="20"/>
        <w:rPr>
          <w:rFonts w:ascii="Times New Roman" w:hAnsi="Times New Roman" w:cs="Times New Roman"/>
          <w:b w:val="0"/>
          <w:sz w:val="28"/>
          <w:szCs w:val="28"/>
        </w:rPr>
      </w:pPr>
      <w:bookmarkStart w:id="2" w:name="bookmark96"/>
      <w:r w:rsidRPr="00D40453">
        <w:rPr>
          <w:rStyle w:val="3227"/>
          <w:rFonts w:ascii="Times New Roman" w:hAnsi="Times New Roman" w:cs="Times New Roman"/>
          <w:b/>
          <w:sz w:val="28"/>
          <w:szCs w:val="28"/>
        </w:rPr>
        <w:t>Тема 2. Гигиена жилища</w:t>
      </w:r>
      <w:bookmarkEnd w:id="2"/>
      <w:r w:rsidRPr="00D40453">
        <w:rPr>
          <w:rStyle w:val="3227"/>
          <w:rFonts w:ascii="Times New Roman" w:hAnsi="Times New Roman" w:cs="Times New Roman"/>
          <w:b/>
          <w:sz w:val="28"/>
          <w:szCs w:val="28"/>
        </w:rPr>
        <w:t xml:space="preserve"> (0.5ч)</w:t>
      </w:r>
    </w:p>
    <w:p w:rsidR="00A00206" w:rsidRPr="00016B79"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Значение в жизни человека со</w:t>
      </w:r>
      <w:r w:rsidRPr="00016B79">
        <w:rPr>
          <w:rFonts w:ascii="Times New Roman" w:hAnsi="Times New Roman" w:cs="Times New Roman"/>
          <w:sz w:val="24"/>
          <w:szCs w:val="24"/>
        </w:rPr>
        <w:softHyphen/>
        <w:t>блюдения и поддержания чистоты и порядка в жилом помещении. Виды уборки: еже</w:t>
      </w:r>
      <w:r w:rsidRPr="00016B79">
        <w:rPr>
          <w:rFonts w:ascii="Times New Roman" w:hAnsi="Times New Roman" w:cs="Times New Roman"/>
          <w:sz w:val="24"/>
          <w:szCs w:val="24"/>
        </w:rPr>
        <w:softHyphen/>
        <w:t>дневная (сухая), еженедельная (влажная), генеральная. Их осо</w:t>
      </w:r>
      <w:r w:rsidRPr="00016B79">
        <w:rPr>
          <w:rFonts w:ascii="Times New Roman" w:hAnsi="Times New Roman" w:cs="Times New Roman"/>
          <w:sz w:val="24"/>
          <w:szCs w:val="24"/>
        </w:rPr>
        <w:softHyphen/>
        <w:t xml:space="preserve">бенности и правила проведения. Современные натуральные и синтетические средства, применяемые при уходе за посудой, уборке помещения. </w:t>
      </w:r>
    </w:p>
    <w:p w:rsidR="00A00206" w:rsidRPr="004734C6" w:rsidRDefault="00A00206" w:rsidP="00A00206">
      <w:pPr>
        <w:pStyle w:val="a7"/>
        <w:shd w:val="clear" w:color="auto" w:fill="auto"/>
        <w:spacing w:before="0" w:line="240" w:lineRule="auto"/>
        <w:ind w:left="20" w:right="20" w:hanging="20"/>
        <w:jc w:val="both"/>
        <w:rPr>
          <w:rFonts w:ascii="Times New Roman" w:hAnsi="Times New Roman" w:cs="Times New Roman"/>
          <w:sz w:val="28"/>
          <w:szCs w:val="28"/>
        </w:rPr>
      </w:pPr>
    </w:p>
    <w:p w:rsidR="00A00206" w:rsidRPr="00D40453" w:rsidRDefault="00A00206" w:rsidP="00D40453">
      <w:pPr>
        <w:pStyle w:val="110"/>
        <w:keepNext/>
        <w:keepLines/>
        <w:shd w:val="clear" w:color="auto" w:fill="auto"/>
        <w:spacing w:before="0" w:after="231" w:line="290" w:lineRule="exact"/>
        <w:jc w:val="center"/>
        <w:rPr>
          <w:rStyle w:val="13"/>
          <w:rFonts w:ascii="Times New Roman" w:hAnsi="Times New Roman" w:cs="Times New Roman"/>
          <w:b/>
          <w:sz w:val="28"/>
          <w:szCs w:val="28"/>
        </w:rPr>
      </w:pPr>
      <w:bookmarkStart w:id="3" w:name="bookmark102"/>
      <w:r w:rsidRPr="00D40453">
        <w:rPr>
          <w:rStyle w:val="13"/>
          <w:rFonts w:ascii="Times New Roman" w:hAnsi="Times New Roman" w:cs="Times New Roman"/>
          <w:b/>
          <w:sz w:val="28"/>
          <w:szCs w:val="28"/>
        </w:rPr>
        <w:lastRenderedPageBreak/>
        <w:t>Раздел «Электротехника»</w:t>
      </w:r>
      <w:bookmarkEnd w:id="3"/>
      <w:r w:rsidRPr="00D40453">
        <w:rPr>
          <w:rStyle w:val="13"/>
          <w:rFonts w:ascii="Times New Roman" w:hAnsi="Times New Roman" w:cs="Times New Roman"/>
          <w:b/>
          <w:sz w:val="28"/>
          <w:szCs w:val="28"/>
        </w:rPr>
        <w:t xml:space="preserve"> 0.5ч.</w:t>
      </w:r>
    </w:p>
    <w:p w:rsidR="00A00206" w:rsidRPr="00D40453" w:rsidRDefault="00A00206" w:rsidP="00A00206">
      <w:pPr>
        <w:pStyle w:val="110"/>
        <w:keepNext/>
        <w:keepLines/>
        <w:shd w:val="clear" w:color="auto" w:fill="auto"/>
        <w:spacing w:before="0" w:after="231" w:line="290" w:lineRule="exact"/>
        <w:rPr>
          <w:rFonts w:ascii="Times New Roman" w:hAnsi="Times New Roman" w:cs="Times New Roman"/>
          <w:b w:val="0"/>
          <w:bCs w:val="0"/>
          <w:sz w:val="28"/>
          <w:szCs w:val="28"/>
          <w:shd w:val="clear" w:color="auto" w:fill="FFFFFF"/>
        </w:rPr>
      </w:pPr>
      <w:r w:rsidRPr="00D40453">
        <w:rPr>
          <w:rStyle w:val="3227"/>
          <w:rFonts w:ascii="Times New Roman" w:hAnsi="Times New Roman" w:cs="Times New Roman"/>
          <w:b/>
          <w:sz w:val="28"/>
          <w:szCs w:val="28"/>
        </w:rPr>
        <w:t>Тема 1. Бытовые электроприборы</w:t>
      </w:r>
    </w:p>
    <w:p w:rsidR="00A00206" w:rsidRPr="00016B79"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016B79">
        <w:rPr>
          <w:rStyle w:val="11"/>
          <w:rFonts w:ascii="Times New Roman" w:hAnsi="Times New Roman" w:cs="Times New Roman"/>
          <w:sz w:val="24"/>
          <w:szCs w:val="24"/>
        </w:rPr>
        <w:t>Теоретические сведения.</w:t>
      </w:r>
      <w:r w:rsidRPr="00016B79">
        <w:rPr>
          <w:rFonts w:ascii="Times New Roman" w:hAnsi="Times New Roman" w:cs="Times New Roman"/>
          <w:sz w:val="24"/>
          <w:szCs w:val="24"/>
        </w:rPr>
        <w:t xml:space="preserve"> Зависимость здоровья и самочув</w:t>
      </w:r>
      <w:r w:rsidRPr="00016B79">
        <w:rPr>
          <w:rFonts w:ascii="Times New Roman" w:hAnsi="Times New Roman" w:cs="Times New Roman"/>
          <w:sz w:val="24"/>
          <w:szCs w:val="24"/>
        </w:rPr>
        <w:softHyphen/>
        <w:t>ствия людей от поддержания чистоты в доме. Электрические бы</w:t>
      </w:r>
      <w:r w:rsidRPr="00016B79">
        <w:rPr>
          <w:rFonts w:ascii="Times New Roman" w:hAnsi="Times New Roman" w:cs="Times New Roman"/>
          <w:sz w:val="24"/>
          <w:szCs w:val="24"/>
        </w:rPr>
        <w:softHyphen/>
        <w:t>товые приборы для уборки и создания микроклимата в помеще</w:t>
      </w:r>
      <w:r w:rsidRPr="00016B79">
        <w:rPr>
          <w:rFonts w:ascii="Times New Roman" w:hAnsi="Times New Roman" w:cs="Times New Roman"/>
          <w:sz w:val="24"/>
          <w:szCs w:val="24"/>
        </w:rPr>
        <w:softHyphen/>
        <w:t>нии. Современный пылесос, его функции. Поня</w:t>
      </w:r>
      <w:r w:rsidRPr="00016B79">
        <w:rPr>
          <w:rFonts w:ascii="Times New Roman" w:hAnsi="Times New Roman" w:cs="Times New Roman"/>
          <w:sz w:val="24"/>
          <w:szCs w:val="24"/>
        </w:rPr>
        <w:softHyphen/>
        <w:t xml:space="preserve">тие о микроклимате. Современные технологии и технические средства создания микроклимата. </w:t>
      </w:r>
    </w:p>
    <w:p w:rsidR="00A00206" w:rsidRPr="00016B79"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016B79">
        <w:rPr>
          <w:rStyle w:val="11"/>
          <w:rFonts w:ascii="Times New Roman" w:hAnsi="Times New Roman" w:cs="Times New Roman"/>
          <w:sz w:val="24"/>
          <w:szCs w:val="24"/>
        </w:rPr>
        <w:t xml:space="preserve">Лабораторно-практические и практические работы. </w:t>
      </w:r>
    </w:p>
    <w:p w:rsidR="00A00206" w:rsidRPr="00016B79" w:rsidRDefault="00A00206" w:rsidP="00A00206">
      <w:pPr>
        <w:pStyle w:val="a7"/>
        <w:shd w:val="clear" w:color="auto" w:fill="auto"/>
        <w:spacing w:before="0" w:after="316" w:line="240" w:lineRule="auto"/>
        <w:ind w:left="20" w:right="20" w:hanging="20"/>
        <w:jc w:val="both"/>
        <w:rPr>
          <w:rFonts w:ascii="Times New Roman" w:hAnsi="Times New Roman" w:cs="Times New Roman"/>
          <w:sz w:val="24"/>
          <w:szCs w:val="24"/>
        </w:rPr>
      </w:pPr>
      <w:r w:rsidRPr="00016B79">
        <w:rPr>
          <w:rFonts w:ascii="Times New Roman" w:hAnsi="Times New Roman" w:cs="Times New Roman"/>
          <w:sz w:val="24"/>
          <w:szCs w:val="24"/>
        </w:rPr>
        <w:t>Подбор современной бытовой техники с учётом потребно</w:t>
      </w:r>
      <w:r w:rsidRPr="00016B79">
        <w:rPr>
          <w:rFonts w:ascii="Times New Roman" w:hAnsi="Times New Roman" w:cs="Times New Roman"/>
          <w:sz w:val="24"/>
          <w:szCs w:val="24"/>
        </w:rPr>
        <w:softHyphen/>
        <w:t>стей и доходов семьи.</w:t>
      </w:r>
    </w:p>
    <w:p w:rsidR="00A00206" w:rsidRDefault="00A00206" w:rsidP="00E23C0F">
      <w:pPr>
        <w:pStyle w:val="a7"/>
        <w:shd w:val="clear" w:color="auto" w:fill="auto"/>
        <w:spacing w:before="0" w:line="240" w:lineRule="auto"/>
        <w:ind w:left="23" w:right="23" w:hanging="23"/>
        <w:jc w:val="center"/>
        <w:rPr>
          <w:rStyle w:val="13"/>
          <w:rFonts w:ascii="Times New Roman" w:hAnsi="Times New Roman" w:cs="Times New Roman"/>
          <w:sz w:val="28"/>
          <w:szCs w:val="28"/>
        </w:rPr>
      </w:pPr>
      <w:r w:rsidRPr="004734C6">
        <w:rPr>
          <w:rStyle w:val="13"/>
          <w:rFonts w:ascii="Times New Roman" w:hAnsi="Times New Roman" w:cs="Times New Roman"/>
          <w:sz w:val="28"/>
          <w:szCs w:val="28"/>
        </w:rPr>
        <w:t>Раздел «</w:t>
      </w:r>
      <w:r>
        <w:rPr>
          <w:rStyle w:val="13"/>
          <w:rFonts w:ascii="Times New Roman" w:hAnsi="Times New Roman" w:cs="Times New Roman"/>
          <w:sz w:val="28"/>
          <w:szCs w:val="28"/>
        </w:rPr>
        <w:t>Технологии обработки конструкционных материалов</w:t>
      </w:r>
      <w:r w:rsidRPr="004734C6">
        <w:rPr>
          <w:rStyle w:val="13"/>
          <w:rFonts w:ascii="Times New Roman" w:hAnsi="Times New Roman" w:cs="Times New Roman"/>
          <w:sz w:val="28"/>
          <w:szCs w:val="28"/>
        </w:rPr>
        <w:t>»</w:t>
      </w:r>
      <w:r>
        <w:rPr>
          <w:rStyle w:val="13"/>
          <w:rFonts w:ascii="Times New Roman" w:hAnsi="Times New Roman" w:cs="Times New Roman"/>
          <w:sz w:val="28"/>
          <w:szCs w:val="28"/>
        </w:rPr>
        <w:t xml:space="preserve"> 11ч.</w:t>
      </w:r>
    </w:p>
    <w:p w:rsidR="00A00206" w:rsidRDefault="00A00206" w:rsidP="00E23C0F">
      <w:pPr>
        <w:pStyle w:val="a7"/>
        <w:shd w:val="clear" w:color="auto" w:fill="auto"/>
        <w:spacing w:before="0" w:line="240" w:lineRule="auto"/>
        <w:ind w:left="23" w:right="23" w:hanging="23"/>
        <w:jc w:val="both"/>
        <w:rPr>
          <w:rStyle w:val="13"/>
          <w:rFonts w:ascii="Times New Roman" w:hAnsi="Times New Roman" w:cs="Times New Roman"/>
          <w:sz w:val="28"/>
          <w:szCs w:val="28"/>
        </w:rPr>
      </w:pPr>
      <w:r>
        <w:rPr>
          <w:rStyle w:val="13"/>
          <w:rFonts w:ascii="Times New Roman" w:hAnsi="Times New Roman" w:cs="Times New Roman"/>
          <w:sz w:val="28"/>
          <w:szCs w:val="28"/>
        </w:rPr>
        <w:t>Тема 1 Технологии ручной обработки древесины и древесных материалов 5ч.</w:t>
      </w:r>
    </w:p>
    <w:p w:rsidR="00A00206" w:rsidRDefault="00A00206" w:rsidP="00D40453">
      <w:pPr>
        <w:pStyle w:val="a7"/>
        <w:shd w:val="clear" w:color="auto" w:fill="auto"/>
        <w:spacing w:before="0" w:line="240" w:lineRule="auto"/>
        <w:ind w:left="23" w:right="23" w:hanging="23"/>
        <w:jc w:val="both"/>
        <w:rPr>
          <w:rStyle w:val="13"/>
          <w:rFonts w:ascii="Times New Roman" w:hAnsi="Times New Roman" w:cs="Times New Roman"/>
          <w:b w:val="0"/>
          <w:sz w:val="24"/>
          <w:szCs w:val="24"/>
        </w:rPr>
      </w:pPr>
      <w:r w:rsidRPr="00AC6C11">
        <w:rPr>
          <w:rStyle w:val="13"/>
          <w:rFonts w:ascii="Times New Roman" w:hAnsi="Times New Roman" w:cs="Times New Roman"/>
          <w:b w:val="0"/>
          <w:sz w:val="24"/>
          <w:szCs w:val="24"/>
        </w:rPr>
        <w:t>Проектирование изделий из древесины с учетом ее свойств. Конструкторская и технологическая документация, технологический процесс и точность изготовления изделий. Заточка лезвия режущего инструмента. Развод зубьев пилы. Настройка стругов. Приемы и правила безопасной работы при заточке, правке и доводке лезвия. Шиповые соединения деревянных изделий и их применение</w:t>
      </w:r>
      <w:proofErr w:type="gramStart"/>
      <w:r w:rsidRPr="00AC6C11">
        <w:rPr>
          <w:rStyle w:val="13"/>
          <w:rFonts w:ascii="Times New Roman" w:hAnsi="Times New Roman" w:cs="Times New Roman"/>
          <w:b w:val="0"/>
          <w:sz w:val="24"/>
          <w:szCs w:val="24"/>
        </w:rPr>
        <w:t xml:space="preserve"> .</w:t>
      </w:r>
      <w:proofErr w:type="gramEnd"/>
      <w:r w:rsidRPr="00AC6C11">
        <w:rPr>
          <w:rStyle w:val="13"/>
          <w:rFonts w:ascii="Times New Roman" w:hAnsi="Times New Roman" w:cs="Times New Roman"/>
          <w:b w:val="0"/>
          <w:sz w:val="24"/>
          <w:szCs w:val="24"/>
        </w:rPr>
        <w:t xml:space="preserve">Шиповые клеевые соединения. Соединение деталей </w:t>
      </w:r>
      <w:proofErr w:type="spellStart"/>
      <w:r w:rsidRPr="00AC6C11">
        <w:rPr>
          <w:rStyle w:val="13"/>
          <w:rFonts w:ascii="Times New Roman" w:hAnsi="Times New Roman" w:cs="Times New Roman"/>
          <w:b w:val="0"/>
          <w:sz w:val="24"/>
          <w:szCs w:val="24"/>
        </w:rPr>
        <w:t>шкантами</w:t>
      </w:r>
      <w:proofErr w:type="spellEnd"/>
      <w:r w:rsidRPr="00AC6C11">
        <w:rPr>
          <w:rStyle w:val="13"/>
          <w:rFonts w:ascii="Times New Roman" w:hAnsi="Times New Roman" w:cs="Times New Roman"/>
          <w:b w:val="0"/>
          <w:sz w:val="24"/>
          <w:szCs w:val="24"/>
        </w:rPr>
        <w:t>. Угловое соединение деталей шурупами в нагель.</w:t>
      </w:r>
    </w:p>
    <w:p w:rsidR="00A00206" w:rsidRDefault="00A00206" w:rsidP="00D40453">
      <w:pPr>
        <w:pStyle w:val="a7"/>
        <w:shd w:val="clear" w:color="auto" w:fill="auto"/>
        <w:spacing w:before="0" w:line="240" w:lineRule="auto"/>
        <w:ind w:left="23" w:right="23" w:hanging="23"/>
        <w:jc w:val="both"/>
        <w:rPr>
          <w:rStyle w:val="13"/>
          <w:rFonts w:ascii="Times New Roman" w:hAnsi="Times New Roman" w:cs="Times New Roman"/>
          <w:b w:val="0"/>
          <w:sz w:val="24"/>
          <w:szCs w:val="24"/>
        </w:rPr>
      </w:pPr>
      <w:r w:rsidRPr="00AC6C11">
        <w:rPr>
          <w:rStyle w:val="13"/>
          <w:rFonts w:ascii="Times New Roman" w:hAnsi="Times New Roman" w:cs="Times New Roman"/>
          <w:b w:val="0"/>
          <w:sz w:val="24"/>
          <w:szCs w:val="24"/>
        </w:rPr>
        <w:t>Правила безопасной работы столярными инструментами.</w:t>
      </w:r>
    </w:p>
    <w:p w:rsidR="00A00206" w:rsidRDefault="00A00206" w:rsidP="00D40453">
      <w:pPr>
        <w:pStyle w:val="a7"/>
        <w:shd w:val="clear" w:color="auto" w:fill="auto"/>
        <w:spacing w:before="0" w:line="240" w:lineRule="auto"/>
        <w:ind w:left="23" w:right="23" w:hanging="23"/>
        <w:jc w:val="both"/>
        <w:rPr>
          <w:rStyle w:val="13"/>
          <w:rFonts w:ascii="Times New Roman" w:hAnsi="Times New Roman" w:cs="Times New Roman"/>
          <w:b w:val="0"/>
          <w:sz w:val="24"/>
          <w:szCs w:val="24"/>
        </w:rPr>
      </w:pPr>
      <w:r w:rsidRPr="00AC6C11">
        <w:rPr>
          <w:rStyle w:val="13"/>
          <w:rFonts w:ascii="Times New Roman" w:hAnsi="Times New Roman" w:cs="Times New Roman"/>
          <w:b w:val="0"/>
          <w:sz w:val="24"/>
          <w:szCs w:val="24"/>
        </w:rPr>
        <w:t>Виды и приемы выполнения декоративной резьбы на изделиях из древесины. Виды природных и искусственных материалов и их свойства для художественн</w:t>
      </w:r>
      <w:proofErr w:type="gramStart"/>
      <w:r w:rsidRPr="00AC6C11">
        <w:rPr>
          <w:rStyle w:val="13"/>
          <w:rFonts w:ascii="Times New Roman" w:hAnsi="Times New Roman" w:cs="Times New Roman"/>
          <w:b w:val="0"/>
          <w:sz w:val="24"/>
          <w:szCs w:val="24"/>
        </w:rPr>
        <w:t>о-</w:t>
      </w:r>
      <w:proofErr w:type="gramEnd"/>
      <w:r w:rsidRPr="00AC6C11">
        <w:rPr>
          <w:rStyle w:val="13"/>
          <w:rFonts w:ascii="Times New Roman" w:hAnsi="Times New Roman" w:cs="Times New Roman"/>
          <w:b w:val="0"/>
          <w:sz w:val="24"/>
          <w:szCs w:val="24"/>
        </w:rPr>
        <w:t xml:space="preserve"> прикладных работ. Правила безопасного труда при выполнении художественн</w:t>
      </w:r>
      <w:proofErr w:type="gramStart"/>
      <w:r w:rsidRPr="00AC6C11">
        <w:rPr>
          <w:rStyle w:val="13"/>
          <w:rFonts w:ascii="Times New Roman" w:hAnsi="Times New Roman" w:cs="Times New Roman"/>
          <w:b w:val="0"/>
          <w:sz w:val="24"/>
          <w:szCs w:val="24"/>
        </w:rPr>
        <w:t>о-</w:t>
      </w:r>
      <w:proofErr w:type="gramEnd"/>
      <w:r w:rsidRPr="00AC6C11">
        <w:rPr>
          <w:rStyle w:val="13"/>
          <w:rFonts w:ascii="Times New Roman" w:hAnsi="Times New Roman" w:cs="Times New Roman"/>
          <w:b w:val="0"/>
          <w:sz w:val="24"/>
          <w:szCs w:val="24"/>
        </w:rPr>
        <w:t xml:space="preserve"> прикладных работ. Профессии, связанные с художественной обработкой древесины</w:t>
      </w:r>
    </w:p>
    <w:p w:rsidR="00A00206" w:rsidRDefault="00A00206" w:rsidP="00D40453">
      <w:pPr>
        <w:pStyle w:val="a7"/>
        <w:shd w:val="clear" w:color="auto" w:fill="auto"/>
        <w:spacing w:before="0" w:line="240" w:lineRule="auto"/>
        <w:ind w:left="23" w:right="23" w:hanging="23"/>
        <w:jc w:val="both"/>
        <w:rPr>
          <w:rStyle w:val="11"/>
          <w:rFonts w:ascii="Times New Roman" w:hAnsi="Times New Roman" w:cs="Times New Roman"/>
          <w:sz w:val="24"/>
          <w:szCs w:val="24"/>
        </w:rPr>
      </w:pPr>
      <w:r w:rsidRPr="00016B79">
        <w:rPr>
          <w:rStyle w:val="11"/>
          <w:rFonts w:ascii="Times New Roman" w:hAnsi="Times New Roman" w:cs="Times New Roman"/>
          <w:sz w:val="24"/>
          <w:szCs w:val="24"/>
        </w:rPr>
        <w:t>Лабораторно-практические и практические работы</w:t>
      </w:r>
      <w:r w:rsidR="00D40453">
        <w:rPr>
          <w:rStyle w:val="11"/>
          <w:rFonts w:ascii="Times New Roman" w:hAnsi="Times New Roman" w:cs="Times New Roman"/>
          <w:sz w:val="24"/>
          <w:szCs w:val="24"/>
        </w:rPr>
        <w:t xml:space="preserve"> </w:t>
      </w:r>
      <w:r w:rsidRPr="00016B79">
        <w:rPr>
          <w:rStyle w:val="11"/>
          <w:rFonts w:ascii="Times New Roman" w:hAnsi="Times New Roman" w:cs="Times New Roman"/>
          <w:sz w:val="24"/>
          <w:szCs w:val="24"/>
        </w:rPr>
        <w:t xml:space="preserve">Определение плотности древесины по объему и массе образца. Заточка лезвия ножа и настройка рубанка Изготовление деревянного изделия  с соединениями деталей: шиповыми, </w:t>
      </w:r>
      <w:proofErr w:type="spellStart"/>
      <w:r w:rsidRPr="00016B79">
        <w:rPr>
          <w:rStyle w:val="11"/>
          <w:rFonts w:ascii="Times New Roman" w:hAnsi="Times New Roman" w:cs="Times New Roman"/>
          <w:sz w:val="24"/>
          <w:szCs w:val="24"/>
        </w:rPr>
        <w:t>шкантами</w:t>
      </w:r>
      <w:proofErr w:type="spellEnd"/>
      <w:r w:rsidRPr="00016B79">
        <w:rPr>
          <w:rStyle w:val="11"/>
          <w:rFonts w:ascii="Times New Roman" w:hAnsi="Times New Roman" w:cs="Times New Roman"/>
          <w:sz w:val="24"/>
          <w:szCs w:val="24"/>
        </w:rPr>
        <w:t xml:space="preserve"> или шурупами в нагель. Перевод рисунка и выполнение декоративно-прикладной резьбы на изделиях из древесины</w:t>
      </w:r>
      <w:proofErr w:type="gramStart"/>
      <w:r w:rsidR="00D40453">
        <w:rPr>
          <w:rStyle w:val="11"/>
          <w:rFonts w:ascii="Times New Roman" w:hAnsi="Times New Roman" w:cs="Times New Roman"/>
          <w:sz w:val="24"/>
          <w:szCs w:val="24"/>
        </w:rPr>
        <w:t xml:space="preserve"> </w:t>
      </w:r>
      <w:r w:rsidRPr="00016B79">
        <w:rPr>
          <w:rStyle w:val="11"/>
          <w:rFonts w:ascii="Times New Roman" w:hAnsi="Times New Roman" w:cs="Times New Roman"/>
          <w:sz w:val="24"/>
          <w:szCs w:val="24"/>
        </w:rPr>
        <w:t>.</w:t>
      </w:r>
      <w:proofErr w:type="gramEnd"/>
      <w:r w:rsidRPr="00016B79">
        <w:rPr>
          <w:rStyle w:val="11"/>
          <w:rFonts w:ascii="Times New Roman" w:hAnsi="Times New Roman" w:cs="Times New Roman"/>
          <w:sz w:val="24"/>
          <w:szCs w:val="24"/>
        </w:rPr>
        <w:t>Выбор и исследование материалов и заготовок с учетом декоративных и технологических свойств.</w:t>
      </w:r>
    </w:p>
    <w:p w:rsidR="00E23C0F" w:rsidRDefault="00E23C0F" w:rsidP="00D40453">
      <w:pPr>
        <w:pStyle w:val="a7"/>
        <w:shd w:val="clear" w:color="auto" w:fill="auto"/>
        <w:spacing w:before="0" w:line="240" w:lineRule="auto"/>
        <w:ind w:left="23" w:right="23" w:hanging="23"/>
        <w:jc w:val="both"/>
        <w:rPr>
          <w:rStyle w:val="11"/>
          <w:rFonts w:ascii="Times New Roman" w:hAnsi="Times New Roman" w:cs="Times New Roman"/>
          <w:sz w:val="24"/>
          <w:szCs w:val="24"/>
        </w:rPr>
      </w:pPr>
    </w:p>
    <w:p w:rsidR="00A00206" w:rsidRPr="00D40453" w:rsidRDefault="00A00206" w:rsidP="00E23C0F">
      <w:pPr>
        <w:pStyle w:val="a7"/>
        <w:shd w:val="clear" w:color="auto" w:fill="auto"/>
        <w:spacing w:before="0" w:line="240" w:lineRule="auto"/>
        <w:ind w:left="20" w:right="20" w:hanging="20"/>
        <w:jc w:val="both"/>
        <w:rPr>
          <w:rStyle w:val="13"/>
          <w:rFonts w:ascii="Times New Roman" w:hAnsi="Times New Roman" w:cs="Times New Roman"/>
          <w:sz w:val="28"/>
          <w:szCs w:val="28"/>
        </w:rPr>
      </w:pPr>
      <w:r w:rsidRPr="00D40453">
        <w:rPr>
          <w:rStyle w:val="13"/>
          <w:rFonts w:ascii="Times New Roman" w:hAnsi="Times New Roman" w:cs="Times New Roman"/>
          <w:sz w:val="28"/>
          <w:szCs w:val="28"/>
        </w:rPr>
        <w:t>Тема 2. Технологии ручной обработки металлов и искусственных материалов (2ч).</w:t>
      </w:r>
    </w:p>
    <w:p w:rsidR="00A00206" w:rsidRPr="00AC6C11" w:rsidRDefault="00A00206" w:rsidP="00E23C0F">
      <w:pPr>
        <w:pStyle w:val="a7"/>
        <w:shd w:val="clear" w:color="auto" w:fill="auto"/>
        <w:spacing w:before="0" w:line="240" w:lineRule="auto"/>
        <w:ind w:left="23" w:right="23" w:hanging="23"/>
        <w:jc w:val="both"/>
        <w:rPr>
          <w:rStyle w:val="13"/>
          <w:rFonts w:ascii="Times New Roman" w:hAnsi="Times New Roman" w:cs="Times New Roman"/>
          <w:b w:val="0"/>
          <w:sz w:val="24"/>
          <w:szCs w:val="24"/>
        </w:rPr>
      </w:pPr>
      <w:r w:rsidRPr="00AC6C11">
        <w:rPr>
          <w:rStyle w:val="13"/>
          <w:rFonts w:ascii="Times New Roman" w:hAnsi="Times New Roman" w:cs="Times New Roman"/>
          <w:b w:val="0"/>
          <w:sz w:val="24"/>
          <w:szCs w:val="24"/>
        </w:rPr>
        <w:t>Классификация и термическая обработка сталей.</w:t>
      </w:r>
    </w:p>
    <w:p w:rsidR="00A00206" w:rsidRPr="00AC6C11" w:rsidRDefault="00A00206" w:rsidP="00A00206">
      <w:pPr>
        <w:pStyle w:val="a7"/>
        <w:shd w:val="clear" w:color="auto" w:fill="auto"/>
        <w:spacing w:before="0" w:line="240" w:lineRule="auto"/>
        <w:ind w:left="23" w:right="23" w:hanging="23"/>
        <w:jc w:val="both"/>
        <w:rPr>
          <w:rStyle w:val="13"/>
          <w:rFonts w:ascii="Times New Roman" w:hAnsi="Times New Roman" w:cs="Times New Roman"/>
          <w:b w:val="0"/>
          <w:sz w:val="24"/>
          <w:szCs w:val="24"/>
        </w:rPr>
      </w:pPr>
      <w:r w:rsidRPr="00AC6C11">
        <w:rPr>
          <w:rStyle w:val="13"/>
          <w:rFonts w:ascii="Times New Roman" w:hAnsi="Times New Roman" w:cs="Times New Roman"/>
          <w:b w:val="0"/>
          <w:sz w:val="24"/>
          <w:szCs w:val="24"/>
        </w:rPr>
        <w:t>Правила безопасной работы при термообработке сталей.</w:t>
      </w:r>
    </w:p>
    <w:p w:rsidR="00A00206" w:rsidRPr="00AC6C11" w:rsidRDefault="00A00206" w:rsidP="00A00206">
      <w:pPr>
        <w:pStyle w:val="a7"/>
        <w:shd w:val="clear" w:color="auto" w:fill="auto"/>
        <w:spacing w:before="0" w:line="240" w:lineRule="auto"/>
        <w:ind w:left="23" w:right="23" w:hanging="23"/>
        <w:jc w:val="both"/>
        <w:rPr>
          <w:rStyle w:val="13"/>
          <w:rFonts w:ascii="Times New Roman" w:hAnsi="Times New Roman" w:cs="Times New Roman"/>
          <w:b w:val="0"/>
          <w:sz w:val="24"/>
          <w:szCs w:val="24"/>
        </w:rPr>
      </w:pPr>
      <w:proofErr w:type="gramStart"/>
      <w:r w:rsidRPr="00AC6C11">
        <w:rPr>
          <w:rStyle w:val="13"/>
          <w:rFonts w:ascii="Times New Roman" w:hAnsi="Times New Roman" w:cs="Times New Roman"/>
          <w:b w:val="0"/>
          <w:sz w:val="24"/>
          <w:szCs w:val="24"/>
        </w:rPr>
        <w:t>Профессии</w:t>
      </w:r>
      <w:proofErr w:type="gramEnd"/>
      <w:r w:rsidRPr="00AC6C11">
        <w:rPr>
          <w:rStyle w:val="13"/>
          <w:rFonts w:ascii="Times New Roman" w:hAnsi="Times New Roman" w:cs="Times New Roman"/>
          <w:b w:val="0"/>
          <w:sz w:val="24"/>
          <w:szCs w:val="24"/>
        </w:rPr>
        <w:t xml:space="preserve"> связанные с термической обработкой материалов</w:t>
      </w:r>
    </w:p>
    <w:p w:rsidR="00A00206" w:rsidRDefault="00A00206" w:rsidP="00D40453">
      <w:pPr>
        <w:pStyle w:val="a7"/>
        <w:shd w:val="clear" w:color="auto" w:fill="auto"/>
        <w:spacing w:before="0" w:line="240" w:lineRule="auto"/>
        <w:ind w:left="23" w:right="23" w:hanging="23"/>
        <w:jc w:val="both"/>
        <w:rPr>
          <w:rStyle w:val="11"/>
          <w:rFonts w:ascii="Times New Roman" w:hAnsi="Times New Roman" w:cs="Times New Roman"/>
          <w:sz w:val="24"/>
          <w:szCs w:val="24"/>
        </w:rPr>
      </w:pPr>
      <w:r w:rsidRPr="00016B79">
        <w:rPr>
          <w:rStyle w:val="11"/>
          <w:rFonts w:ascii="Times New Roman" w:hAnsi="Times New Roman" w:cs="Times New Roman"/>
          <w:sz w:val="24"/>
          <w:szCs w:val="24"/>
        </w:rPr>
        <w:t>Лабораторно-практические и практические работы</w:t>
      </w:r>
      <w:r w:rsidR="00D40453">
        <w:rPr>
          <w:rStyle w:val="11"/>
          <w:rFonts w:ascii="Times New Roman" w:hAnsi="Times New Roman" w:cs="Times New Roman"/>
          <w:sz w:val="24"/>
          <w:szCs w:val="24"/>
        </w:rPr>
        <w:t xml:space="preserve"> </w:t>
      </w:r>
      <w:r w:rsidRPr="00016B79">
        <w:rPr>
          <w:rStyle w:val="11"/>
          <w:rFonts w:ascii="Times New Roman" w:hAnsi="Times New Roman" w:cs="Times New Roman"/>
          <w:sz w:val="24"/>
          <w:szCs w:val="24"/>
        </w:rPr>
        <w:t>Распознавание видов металлов и сплавов. Обработка закаленной и незакаленной стали.</w:t>
      </w:r>
    </w:p>
    <w:p w:rsidR="00A00206" w:rsidRPr="00FF1917" w:rsidRDefault="00A00206" w:rsidP="00D40453">
      <w:pPr>
        <w:pStyle w:val="a7"/>
        <w:shd w:val="clear" w:color="auto" w:fill="auto"/>
        <w:spacing w:before="0" w:line="240" w:lineRule="auto"/>
        <w:ind w:left="23" w:right="23" w:hanging="23"/>
        <w:jc w:val="both"/>
        <w:rPr>
          <w:rStyle w:val="13"/>
          <w:rFonts w:ascii="Times New Roman" w:hAnsi="Times New Roman" w:cs="Times New Roman"/>
          <w:b w:val="0"/>
          <w:sz w:val="28"/>
          <w:szCs w:val="28"/>
        </w:rPr>
      </w:pPr>
      <w:r w:rsidRPr="00FF1917">
        <w:rPr>
          <w:rStyle w:val="13"/>
          <w:rFonts w:ascii="Times New Roman" w:hAnsi="Times New Roman" w:cs="Times New Roman"/>
          <w:b w:val="0"/>
          <w:sz w:val="24"/>
          <w:szCs w:val="24"/>
        </w:rPr>
        <w:t>Проектирование изделий из древесины с учетом ее свойств.</w:t>
      </w:r>
      <w:r w:rsidR="00D40453">
        <w:rPr>
          <w:rStyle w:val="13"/>
          <w:rFonts w:ascii="Times New Roman" w:hAnsi="Times New Roman" w:cs="Times New Roman"/>
          <w:b w:val="0"/>
          <w:sz w:val="24"/>
          <w:szCs w:val="24"/>
        </w:rPr>
        <w:t xml:space="preserve">   </w:t>
      </w:r>
      <w:r w:rsidRPr="00FF1917">
        <w:rPr>
          <w:rStyle w:val="13"/>
          <w:rFonts w:ascii="Times New Roman" w:hAnsi="Times New Roman" w:cs="Times New Roman"/>
          <w:b w:val="0"/>
          <w:sz w:val="24"/>
          <w:szCs w:val="24"/>
        </w:rPr>
        <w:t>Конструкторская и технологическая документация, технологический процесс и точность изготовления изделий.</w:t>
      </w:r>
      <w:r w:rsidR="00D40453">
        <w:rPr>
          <w:rStyle w:val="13"/>
          <w:rFonts w:ascii="Times New Roman" w:hAnsi="Times New Roman" w:cs="Times New Roman"/>
          <w:b w:val="0"/>
          <w:sz w:val="24"/>
          <w:szCs w:val="24"/>
        </w:rPr>
        <w:t xml:space="preserve"> </w:t>
      </w:r>
      <w:r w:rsidRPr="00FF1917">
        <w:rPr>
          <w:rStyle w:val="13"/>
          <w:rFonts w:ascii="Times New Roman" w:hAnsi="Times New Roman" w:cs="Times New Roman"/>
          <w:b w:val="0"/>
          <w:sz w:val="24"/>
          <w:szCs w:val="24"/>
        </w:rPr>
        <w:t>Заточка лезвия режущего инструмента. Развод зубьев пилы. Настройка стругов.</w:t>
      </w:r>
      <w:r w:rsidR="00D40453">
        <w:rPr>
          <w:rStyle w:val="13"/>
          <w:rFonts w:ascii="Times New Roman" w:hAnsi="Times New Roman" w:cs="Times New Roman"/>
          <w:b w:val="0"/>
          <w:sz w:val="24"/>
          <w:szCs w:val="24"/>
        </w:rPr>
        <w:t xml:space="preserve"> </w:t>
      </w:r>
      <w:r w:rsidRPr="00FF1917">
        <w:rPr>
          <w:rStyle w:val="13"/>
          <w:rFonts w:ascii="Times New Roman" w:hAnsi="Times New Roman" w:cs="Times New Roman"/>
          <w:b w:val="0"/>
          <w:sz w:val="24"/>
          <w:szCs w:val="24"/>
        </w:rPr>
        <w:t>Приемы и правила безопасной работы при заточке, правке и доводке лезвия.</w:t>
      </w:r>
      <w:r w:rsidR="00D40453">
        <w:rPr>
          <w:rStyle w:val="13"/>
          <w:rFonts w:ascii="Times New Roman" w:hAnsi="Times New Roman" w:cs="Times New Roman"/>
          <w:b w:val="0"/>
          <w:sz w:val="24"/>
          <w:szCs w:val="24"/>
        </w:rPr>
        <w:t xml:space="preserve"> </w:t>
      </w:r>
      <w:r w:rsidRPr="00FF1917">
        <w:rPr>
          <w:rStyle w:val="13"/>
          <w:rFonts w:ascii="Times New Roman" w:hAnsi="Times New Roman" w:cs="Times New Roman"/>
          <w:b w:val="0"/>
          <w:sz w:val="24"/>
          <w:szCs w:val="24"/>
        </w:rPr>
        <w:t>Шиповые соединения деревянных изделий и их применение</w:t>
      </w:r>
      <w:proofErr w:type="gramStart"/>
      <w:r w:rsidRPr="00FF1917">
        <w:rPr>
          <w:rStyle w:val="13"/>
          <w:rFonts w:ascii="Times New Roman" w:hAnsi="Times New Roman" w:cs="Times New Roman"/>
          <w:b w:val="0"/>
          <w:sz w:val="24"/>
          <w:szCs w:val="24"/>
        </w:rPr>
        <w:t xml:space="preserve"> .</w:t>
      </w:r>
      <w:proofErr w:type="gramEnd"/>
      <w:r w:rsidRPr="00FF1917">
        <w:rPr>
          <w:rStyle w:val="13"/>
          <w:rFonts w:ascii="Times New Roman" w:hAnsi="Times New Roman" w:cs="Times New Roman"/>
          <w:b w:val="0"/>
          <w:sz w:val="24"/>
          <w:szCs w:val="24"/>
        </w:rPr>
        <w:t xml:space="preserve">Шиповые клеевые соединения. Соединение деталей </w:t>
      </w:r>
      <w:proofErr w:type="spellStart"/>
      <w:r w:rsidRPr="00FF1917">
        <w:rPr>
          <w:rStyle w:val="13"/>
          <w:rFonts w:ascii="Times New Roman" w:hAnsi="Times New Roman" w:cs="Times New Roman"/>
          <w:b w:val="0"/>
          <w:sz w:val="24"/>
          <w:szCs w:val="24"/>
        </w:rPr>
        <w:t>шкантами</w:t>
      </w:r>
      <w:proofErr w:type="spellEnd"/>
      <w:r w:rsidRPr="00FF1917">
        <w:rPr>
          <w:rStyle w:val="13"/>
          <w:rFonts w:ascii="Times New Roman" w:hAnsi="Times New Roman" w:cs="Times New Roman"/>
          <w:b w:val="0"/>
          <w:sz w:val="24"/>
          <w:szCs w:val="24"/>
        </w:rPr>
        <w:t>. Угловое соединение деталей шурупами в нагель.</w:t>
      </w:r>
    </w:p>
    <w:p w:rsidR="00A00206" w:rsidRPr="00016B79" w:rsidRDefault="00A00206" w:rsidP="00A00206">
      <w:pPr>
        <w:pStyle w:val="110"/>
        <w:keepNext/>
        <w:keepLines/>
        <w:shd w:val="clear" w:color="auto" w:fill="auto"/>
        <w:spacing w:before="0" w:after="231" w:line="290" w:lineRule="exact"/>
        <w:rPr>
          <w:rStyle w:val="13"/>
          <w:rFonts w:ascii="Times New Roman" w:hAnsi="Times New Roman" w:cs="Times New Roman"/>
          <w:sz w:val="24"/>
          <w:szCs w:val="24"/>
        </w:rPr>
      </w:pPr>
      <w:r w:rsidRPr="00016B79">
        <w:rPr>
          <w:rStyle w:val="13"/>
          <w:rFonts w:ascii="Times New Roman" w:hAnsi="Times New Roman" w:cs="Times New Roman"/>
          <w:sz w:val="24"/>
          <w:szCs w:val="24"/>
        </w:rPr>
        <w:lastRenderedPageBreak/>
        <w:t>Правила безопасной работы столярными инструментами.</w:t>
      </w:r>
    </w:p>
    <w:p w:rsidR="00A00206" w:rsidRDefault="00A00206" w:rsidP="00A00206">
      <w:pPr>
        <w:pStyle w:val="110"/>
        <w:keepNext/>
        <w:keepLines/>
        <w:shd w:val="clear" w:color="auto" w:fill="auto"/>
        <w:spacing w:before="0" w:after="231" w:line="290" w:lineRule="exact"/>
        <w:rPr>
          <w:rStyle w:val="13"/>
          <w:rFonts w:ascii="Times New Roman" w:hAnsi="Times New Roman" w:cs="Times New Roman"/>
          <w:sz w:val="24"/>
          <w:szCs w:val="24"/>
        </w:rPr>
      </w:pPr>
      <w:r w:rsidRPr="00016B79">
        <w:rPr>
          <w:rStyle w:val="13"/>
          <w:rFonts w:ascii="Times New Roman" w:hAnsi="Times New Roman" w:cs="Times New Roman"/>
          <w:sz w:val="24"/>
          <w:szCs w:val="24"/>
        </w:rPr>
        <w:t>Виды и приемы выполнения декоративной резьбы на изделиях из древесины. Виды природных и искусственных материалов и их свойства для художественн</w:t>
      </w:r>
      <w:proofErr w:type="gramStart"/>
      <w:r w:rsidRPr="00016B79">
        <w:rPr>
          <w:rStyle w:val="13"/>
          <w:rFonts w:ascii="Times New Roman" w:hAnsi="Times New Roman" w:cs="Times New Roman"/>
          <w:sz w:val="24"/>
          <w:szCs w:val="24"/>
        </w:rPr>
        <w:t>о-</w:t>
      </w:r>
      <w:proofErr w:type="gramEnd"/>
      <w:r w:rsidRPr="00016B79">
        <w:rPr>
          <w:rStyle w:val="13"/>
          <w:rFonts w:ascii="Times New Roman" w:hAnsi="Times New Roman" w:cs="Times New Roman"/>
          <w:sz w:val="24"/>
          <w:szCs w:val="24"/>
        </w:rPr>
        <w:t xml:space="preserve"> прикладных работ. Правила безопасного труда при выполнении художественн</w:t>
      </w:r>
      <w:proofErr w:type="gramStart"/>
      <w:r w:rsidRPr="00016B79">
        <w:rPr>
          <w:rStyle w:val="13"/>
          <w:rFonts w:ascii="Times New Roman" w:hAnsi="Times New Roman" w:cs="Times New Roman"/>
          <w:sz w:val="24"/>
          <w:szCs w:val="24"/>
        </w:rPr>
        <w:t>о-</w:t>
      </w:r>
      <w:proofErr w:type="gramEnd"/>
      <w:r w:rsidRPr="00016B79">
        <w:rPr>
          <w:rStyle w:val="13"/>
          <w:rFonts w:ascii="Times New Roman" w:hAnsi="Times New Roman" w:cs="Times New Roman"/>
          <w:sz w:val="24"/>
          <w:szCs w:val="24"/>
        </w:rPr>
        <w:t xml:space="preserve"> прикладных работ. Профессии, связанные с художественной обработкой древесины</w:t>
      </w:r>
      <w:r>
        <w:rPr>
          <w:rStyle w:val="13"/>
          <w:rFonts w:ascii="Times New Roman" w:hAnsi="Times New Roman" w:cs="Times New Roman"/>
          <w:sz w:val="24"/>
          <w:szCs w:val="24"/>
        </w:rPr>
        <w:t>.</w:t>
      </w:r>
    </w:p>
    <w:p w:rsidR="00A00206" w:rsidRPr="00016B79" w:rsidRDefault="00A00206" w:rsidP="00A00206">
      <w:pPr>
        <w:pStyle w:val="110"/>
        <w:keepNext/>
        <w:keepLines/>
        <w:shd w:val="clear" w:color="auto" w:fill="auto"/>
        <w:spacing w:before="0" w:after="231" w:line="290" w:lineRule="exact"/>
        <w:rPr>
          <w:rStyle w:val="13"/>
          <w:rFonts w:ascii="Times New Roman" w:hAnsi="Times New Roman" w:cs="Times New Roman"/>
          <w:i/>
          <w:sz w:val="24"/>
          <w:szCs w:val="24"/>
        </w:rPr>
      </w:pPr>
      <w:r w:rsidRPr="00016B79">
        <w:rPr>
          <w:rStyle w:val="11"/>
          <w:rFonts w:ascii="Times New Roman" w:hAnsi="Times New Roman" w:cs="Times New Roman"/>
          <w:b w:val="0"/>
          <w:sz w:val="24"/>
          <w:szCs w:val="24"/>
        </w:rPr>
        <w:t>Лабораторно-практические и практические работы</w:t>
      </w:r>
      <w:r>
        <w:rPr>
          <w:rStyle w:val="11"/>
          <w:rFonts w:ascii="Times New Roman" w:hAnsi="Times New Roman" w:cs="Times New Roman"/>
          <w:b w:val="0"/>
          <w:sz w:val="24"/>
          <w:szCs w:val="24"/>
        </w:rPr>
        <w:t xml:space="preserve">. </w:t>
      </w:r>
      <w:r w:rsidRPr="00016B79">
        <w:rPr>
          <w:rStyle w:val="11"/>
          <w:rFonts w:ascii="Times New Roman" w:hAnsi="Times New Roman" w:cs="Times New Roman"/>
          <w:b w:val="0"/>
          <w:sz w:val="24"/>
          <w:szCs w:val="24"/>
        </w:rPr>
        <w:t xml:space="preserve">Определение плотности древесины по объему и массе образца. Заточка лезвия ножа и настройка рубанка Изготовление деревянного изделия  с соединениями деталей: шиповыми, </w:t>
      </w:r>
      <w:proofErr w:type="spellStart"/>
      <w:r w:rsidRPr="00016B79">
        <w:rPr>
          <w:rStyle w:val="11"/>
          <w:rFonts w:ascii="Times New Roman" w:hAnsi="Times New Roman" w:cs="Times New Roman"/>
          <w:b w:val="0"/>
          <w:sz w:val="24"/>
          <w:szCs w:val="24"/>
        </w:rPr>
        <w:t>шкантами</w:t>
      </w:r>
      <w:proofErr w:type="spellEnd"/>
      <w:r w:rsidRPr="00016B79">
        <w:rPr>
          <w:rStyle w:val="11"/>
          <w:rFonts w:ascii="Times New Roman" w:hAnsi="Times New Roman" w:cs="Times New Roman"/>
          <w:b w:val="0"/>
          <w:sz w:val="24"/>
          <w:szCs w:val="24"/>
        </w:rPr>
        <w:t xml:space="preserve"> или шурупами в нагель. Перевод рисунка и выполнение декоративно-прикладной резьбы на изделиях из </w:t>
      </w:r>
      <w:proofErr w:type="spellStart"/>
      <w:r w:rsidRPr="00016B79">
        <w:rPr>
          <w:rStyle w:val="11"/>
          <w:rFonts w:ascii="Times New Roman" w:hAnsi="Times New Roman" w:cs="Times New Roman"/>
          <w:b w:val="0"/>
          <w:sz w:val="24"/>
          <w:szCs w:val="24"/>
        </w:rPr>
        <w:t>древесины</w:t>
      </w:r>
      <w:proofErr w:type="gramStart"/>
      <w:r w:rsidRPr="00016B79">
        <w:rPr>
          <w:rStyle w:val="11"/>
          <w:rFonts w:ascii="Times New Roman" w:hAnsi="Times New Roman" w:cs="Times New Roman"/>
          <w:b w:val="0"/>
          <w:sz w:val="24"/>
          <w:szCs w:val="24"/>
        </w:rPr>
        <w:t>.В</w:t>
      </w:r>
      <w:proofErr w:type="gramEnd"/>
      <w:r w:rsidRPr="00016B79">
        <w:rPr>
          <w:rStyle w:val="11"/>
          <w:rFonts w:ascii="Times New Roman" w:hAnsi="Times New Roman" w:cs="Times New Roman"/>
          <w:b w:val="0"/>
          <w:sz w:val="24"/>
          <w:szCs w:val="24"/>
        </w:rPr>
        <w:t>ыбор</w:t>
      </w:r>
      <w:proofErr w:type="spellEnd"/>
      <w:r w:rsidRPr="00016B79">
        <w:rPr>
          <w:rStyle w:val="11"/>
          <w:rFonts w:ascii="Times New Roman" w:hAnsi="Times New Roman" w:cs="Times New Roman"/>
          <w:b w:val="0"/>
          <w:sz w:val="24"/>
          <w:szCs w:val="24"/>
        </w:rPr>
        <w:t xml:space="preserve"> и исследование материалов и заготовок с учетом декоративных и технологических свойств.</w:t>
      </w:r>
    </w:p>
    <w:p w:rsidR="00A00206" w:rsidRPr="00E23C0F" w:rsidRDefault="00A00206" w:rsidP="00A00206">
      <w:pPr>
        <w:pStyle w:val="110"/>
        <w:keepNext/>
        <w:keepLines/>
        <w:shd w:val="clear" w:color="auto" w:fill="auto"/>
        <w:spacing w:before="0" w:after="231" w:line="290" w:lineRule="exact"/>
        <w:rPr>
          <w:rStyle w:val="13"/>
          <w:rFonts w:ascii="Times New Roman" w:hAnsi="Times New Roman" w:cs="Times New Roman"/>
          <w:b/>
          <w:i/>
          <w:sz w:val="28"/>
          <w:szCs w:val="28"/>
        </w:rPr>
      </w:pPr>
      <w:r w:rsidRPr="00E23C0F">
        <w:rPr>
          <w:rStyle w:val="13"/>
          <w:rFonts w:ascii="Times New Roman" w:hAnsi="Times New Roman" w:cs="Times New Roman"/>
          <w:b/>
          <w:sz w:val="28"/>
          <w:szCs w:val="28"/>
        </w:rPr>
        <w:t>Тема 3. Технологии машинной  обработки металлов и искусственных материалов (2ч).</w:t>
      </w:r>
    </w:p>
    <w:p w:rsidR="00A00206" w:rsidRPr="00A67C73" w:rsidRDefault="00A00206" w:rsidP="00E23C0F">
      <w:pPr>
        <w:pStyle w:val="110"/>
        <w:keepNext/>
        <w:keepLines/>
        <w:shd w:val="clear" w:color="auto" w:fill="auto"/>
        <w:spacing w:before="0" w:after="0" w:line="290" w:lineRule="exact"/>
        <w:rPr>
          <w:rStyle w:val="13"/>
          <w:rFonts w:ascii="Times New Roman" w:hAnsi="Times New Roman" w:cs="Times New Roman"/>
          <w:sz w:val="24"/>
          <w:szCs w:val="24"/>
        </w:rPr>
      </w:pPr>
      <w:r w:rsidRPr="00A67C73">
        <w:rPr>
          <w:rStyle w:val="13"/>
          <w:rFonts w:ascii="Times New Roman" w:hAnsi="Times New Roman" w:cs="Times New Roman"/>
          <w:sz w:val="24"/>
          <w:szCs w:val="24"/>
        </w:rPr>
        <w:t>Токарно-винторезные станки и их назначение.</w:t>
      </w:r>
    </w:p>
    <w:p w:rsidR="00A00206" w:rsidRPr="00A67C73" w:rsidRDefault="00A00206" w:rsidP="00E23C0F">
      <w:pPr>
        <w:pStyle w:val="110"/>
        <w:keepNext/>
        <w:keepLines/>
        <w:shd w:val="clear" w:color="auto" w:fill="auto"/>
        <w:spacing w:before="0" w:after="0" w:line="290" w:lineRule="exact"/>
        <w:rPr>
          <w:rStyle w:val="13"/>
          <w:rFonts w:ascii="Times New Roman" w:hAnsi="Times New Roman" w:cs="Times New Roman"/>
          <w:sz w:val="24"/>
          <w:szCs w:val="24"/>
        </w:rPr>
      </w:pPr>
      <w:r w:rsidRPr="00A67C73">
        <w:rPr>
          <w:rStyle w:val="13"/>
          <w:rFonts w:ascii="Times New Roman" w:hAnsi="Times New Roman" w:cs="Times New Roman"/>
          <w:sz w:val="24"/>
          <w:szCs w:val="24"/>
        </w:rPr>
        <w:t>Принцип работы станка. Настройка станка. Инструменты и приспособления. Крепление заготовки и резца. Правила безопасной работы на токарном станке. Информация о токарных станках с ЧПУ.</w:t>
      </w:r>
    </w:p>
    <w:p w:rsidR="00A00206" w:rsidRPr="00A67C73" w:rsidRDefault="00A00206" w:rsidP="00E23C0F">
      <w:pPr>
        <w:pStyle w:val="110"/>
        <w:keepNext/>
        <w:keepLines/>
        <w:shd w:val="clear" w:color="auto" w:fill="auto"/>
        <w:spacing w:before="0" w:after="0" w:line="290" w:lineRule="exact"/>
        <w:rPr>
          <w:rStyle w:val="13"/>
          <w:rFonts w:ascii="Times New Roman" w:hAnsi="Times New Roman" w:cs="Times New Roman"/>
          <w:sz w:val="24"/>
          <w:szCs w:val="24"/>
        </w:rPr>
      </w:pPr>
      <w:r w:rsidRPr="00A67C73">
        <w:rPr>
          <w:rStyle w:val="13"/>
          <w:rFonts w:ascii="Times New Roman" w:hAnsi="Times New Roman" w:cs="Times New Roman"/>
          <w:sz w:val="24"/>
          <w:szCs w:val="24"/>
        </w:rPr>
        <w:t>Нарезание резьбы. Правила безопасной работы при нарезании резьбы.</w:t>
      </w:r>
    </w:p>
    <w:p w:rsidR="00A00206" w:rsidRDefault="00A00206" w:rsidP="00E23C0F">
      <w:pPr>
        <w:pStyle w:val="110"/>
        <w:keepNext/>
        <w:keepLines/>
        <w:shd w:val="clear" w:color="auto" w:fill="auto"/>
        <w:spacing w:before="0" w:after="0" w:line="290" w:lineRule="exact"/>
        <w:rPr>
          <w:rStyle w:val="11"/>
          <w:rFonts w:ascii="Times New Roman" w:hAnsi="Times New Roman" w:cs="Times New Roman"/>
          <w:b w:val="0"/>
          <w:sz w:val="24"/>
          <w:szCs w:val="24"/>
        </w:rPr>
      </w:pPr>
      <w:r w:rsidRPr="00A67C73">
        <w:rPr>
          <w:rStyle w:val="11"/>
          <w:rFonts w:ascii="Times New Roman" w:hAnsi="Times New Roman" w:cs="Times New Roman"/>
          <w:b w:val="0"/>
          <w:sz w:val="24"/>
          <w:szCs w:val="24"/>
        </w:rPr>
        <w:t>Лабораторно-практические и практические работы Ознакомление с устройством и принципом работы токарно-винторезного станка. Точение наружной цилиндрической заготовки.</w:t>
      </w:r>
    </w:p>
    <w:p w:rsidR="00E23C0F" w:rsidRPr="00A67C73" w:rsidRDefault="00E23C0F" w:rsidP="00E23C0F">
      <w:pPr>
        <w:pStyle w:val="110"/>
        <w:keepNext/>
        <w:keepLines/>
        <w:shd w:val="clear" w:color="auto" w:fill="auto"/>
        <w:spacing w:before="0" w:after="0" w:line="290" w:lineRule="exact"/>
        <w:rPr>
          <w:rStyle w:val="13"/>
          <w:rFonts w:ascii="Times New Roman" w:hAnsi="Times New Roman" w:cs="Times New Roman"/>
          <w:sz w:val="24"/>
          <w:szCs w:val="24"/>
        </w:rPr>
      </w:pPr>
    </w:p>
    <w:p w:rsidR="00A00206" w:rsidRPr="00E23C0F" w:rsidRDefault="00A00206" w:rsidP="00A00206">
      <w:pPr>
        <w:pStyle w:val="110"/>
        <w:keepNext/>
        <w:keepLines/>
        <w:shd w:val="clear" w:color="auto" w:fill="auto"/>
        <w:spacing w:before="0" w:after="231" w:line="290" w:lineRule="exact"/>
        <w:rPr>
          <w:rStyle w:val="13"/>
          <w:rFonts w:ascii="Times New Roman" w:hAnsi="Times New Roman" w:cs="Times New Roman"/>
          <w:b/>
          <w:sz w:val="28"/>
          <w:szCs w:val="28"/>
        </w:rPr>
      </w:pPr>
      <w:r w:rsidRPr="00E23C0F">
        <w:rPr>
          <w:rStyle w:val="13"/>
          <w:rFonts w:ascii="Times New Roman" w:hAnsi="Times New Roman" w:cs="Times New Roman"/>
          <w:b/>
          <w:sz w:val="28"/>
          <w:szCs w:val="28"/>
        </w:rPr>
        <w:t>Тема 4. Технологии художественной обработки материалов (2ч).</w:t>
      </w:r>
    </w:p>
    <w:p w:rsidR="00A00206" w:rsidRPr="00A67C73" w:rsidRDefault="00A00206" w:rsidP="00A00206">
      <w:pPr>
        <w:pStyle w:val="110"/>
        <w:keepNext/>
        <w:keepLines/>
        <w:shd w:val="clear" w:color="auto" w:fill="auto"/>
        <w:spacing w:before="0" w:after="231" w:line="290" w:lineRule="exact"/>
        <w:rPr>
          <w:rStyle w:val="13"/>
          <w:rFonts w:ascii="Times New Roman" w:hAnsi="Times New Roman" w:cs="Times New Roman"/>
          <w:sz w:val="24"/>
          <w:szCs w:val="24"/>
        </w:rPr>
      </w:pPr>
      <w:r w:rsidRPr="00A67C73">
        <w:rPr>
          <w:rStyle w:val="13"/>
          <w:rFonts w:ascii="Times New Roman" w:hAnsi="Times New Roman" w:cs="Times New Roman"/>
          <w:sz w:val="24"/>
          <w:szCs w:val="24"/>
        </w:rPr>
        <w:t xml:space="preserve">Тиснение на фольге. Инструменты для тиснения на фольге. Чеканка. Чеканы. Правила безопасной работы при выполнении художественно-прикладных работ. </w:t>
      </w:r>
      <w:proofErr w:type="gramStart"/>
      <w:r w:rsidRPr="00A67C73">
        <w:rPr>
          <w:rStyle w:val="13"/>
          <w:rFonts w:ascii="Times New Roman" w:hAnsi="Times New Roman" w:cs="Times New Roman"/>
          <w:sz w:val="24"/>
          <w:szCs w:val="24"/>
        </w:rPr>
        <w:t>Профессии</w:t>
      </w:r>
      <w:proofErr w:type="gramEnd"/>
      <w:r w:rsidRPr="00A67C73">
        <w:rPr>
          <w:rStyle w:val="13"/>
          <w:rFonts w:ascii="Times New Roman" w:hAnsi="Times New Roman" w:cs="Times New Roman"/>
          <w:sz w:val="24"/>
          <w:szCs w:val="24"/>
        </w:rPr>
        <w:t xml:space="preserve"> связанные с художественной обработкой металлов</w:t>
      </w:r>
    </w:p>
    <w:p w:rsidR="00A00206" w:rsidRPr="00A67C73" w:rsidRDefault="00A00206" w:rsidP="00A00206">
      <w:pPr>
        <w:pStyle w:val="110"/>
        <w:keepNext/>
        <w:keepLines/>
        <w:shd w:val="clear" w:color="auto" w:fill="auto"/>
        <w:spacing w:before="0" w:after="231" w:line="290" w:lineRule="exact"/>
        <w:rPr>
          <w:rStyle w:val="13"/>
          <w:rFonts w:ascii="Times New Roman" w:hAnsi="Times New Roman" w:cs="Times New Roman"/>
          <w:sz w:val="24"/>
          <w:szCs w:val="24"/>
        </w:rPr>
      </w:pPr>
      <w:r w:rsidRPr="00A67C73">
        <w:rPr>
          <w:rStyle w:val="11"/>
          <w:rFonts w:ascii="Times New Roman" w:hAnsi="Times New Roman" w:cs="Times New Roman"/>
          <w:b w:val="0"/>
          <w:sz w:val="24"/>
          <w:szCs w:val="24"/>
        </w:rPr>
        <w:t>Лабораторно-практические и практические работы Создание декоративно-прикладного изделия из металла.</w:t>
      </w:r>
    </w:p>
    <w:p w:rsidR="00A00206" w:rsidRPr="00E23C0F" w:rsidRDefault="00A00206" w:rsidP="00E23C0F">
      <w:pPr>
        <w:pStyle w:val="231"/>
        <w:keepNext/>
        <w:keepLines/>
        <w:shd w:val="clear" w:color="auto" w:fill="auto"/>
        <w:spacing w:before="0" w:after="223"/>
        <w:ind w:right="40" w:hanging="20"/>
        <w:jc w:val="center"/>
        <w:rPr>
          <w:rStyle w:val="236"/>
          <w:rFonts w:ascii="Times New Roman" w:hAnsi="Times New Roman" w:cs="Times New Roman"/>
          <w:b/>
          <w:i/>
          <w:sz w:val="28"/>
          <w:szCs w:val="28"/>
        </w:rPr>
      </w:pPr>
      <w:r w:rsidRPr="00E23C0F">
        <w:rPr>
          <w:rStyle w:val="236"/>
          <w:rFonts w:ascii="Times New Roman" w:hAnsi="Times New Roman" w:cs="Times New Roman"/>
          <w:b/>
          <w:i/>
          <w:sz w:val="28"/>
          <w:szCs w:val="28"/>
        </w:rPr>
        <w:t>Раздел «Создание изделий из текстильных материалов» (11ч).</w:t>
      </w:r>
    </w:p>
    <w:p w:rsidR="00A00206" w:rsidRPr="00E23C0F" w:rsidRDefault="00A00206" w:rsidP="00A00206">
      <w:pPr>
        <w:pStyle w:val="321"/>
        <w:keepNext/>
        <w:keepLines/>
        <w:shd w:val="clear" w:color="auto" w:fill="auto"/>
        <w:spacing w:before="0" w:after="107" w:line="230" w:lineRule="exact"/>
        <w:ind w:hanging="20"/>
        <w:rPr>
          <w:rFonts w:ascii="Times New Roman" w:hAnsi="Times New Roman" w:cs="Times New Roman"/>
          <w:b w:val="0"/>
          <w:sz w:val="28"/>
          <w:szCs w:val="28"/>
        </w:rPr>
      </w:pPr>
      <w:r w:rsidRPr="00E23C0F">
        <w:rPr>
          <w:rStyle w:val="3216"/>
          <w:rFonts w:ascii="Times New Roman" w:hAnsi="Times New Roman" w:cs="Times New Roman"/>
          <w:b/>
          <w:sz w:val="28"/>
          <w:szCs w:val="28"/>
        </w:rPr>
        <w:t>Тема 1. Свойства текстильных материалов (1ч).</w:t>
      </w:r>
    </w:p>
    <w:p w:rsidR="00A00206" w:rsidRPr="00A67C73" w:rsidRDefault="00A00206" w:rsidP="00A00206">
      <w:pPr>
        <w:pStyle w:val="a7"/>
        <w:shd w:val="clear" w:color="auto" w:fill="auto"/>
        <w:spacing w:before="0" w:line="240" w:lineRule="auto"/>
        <w:ind w:right="40" w:hanging="20"/>
        <w:jc w:val="both"/>
        <w:rPr>
          <w:rStyle w:val="11"/>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p>
    <w:p w:rsidR="00A00206" w:rsidRPr="00A67C73" w:rsidRDefault="00A00206" w:rsidP="00A00206">
      <w:pPr>
        <w:pStyle w:val="a7"/>
        <w:shd w:val="clear" w:color="auto" w:fill="auto"/>
        <w:spacing w:before="0" w:line="240" w:lineRule="auto"/>
        <w:ind w:right="40" w:hanging="20"/>
        <w:jc w:val="both"/>
        <w:rPr>
          <w:rStyle w:val="11"/>
          <w:rFonts w:ascii="Times New Roman" w:hAnsi="Times New Roman" w:cs="Times New Roman"/>
          <w:i w:val="0"/>
          <w:sz w:val="24"/>
          <w:szCs w:val="24"/>
        </w:rPr>
      </w:pPr>
      <w:r w:rsidRPr="00A67C73">
        <w:rPr>
          <w:rStyle w:val="11"/>
          <w:rFonts w:ascii="Times New Roman" w:hAnsi="Times New Roman" w:cs="Times New Roman"/>
          <w:sz w:val="24"/>
          <w:szCs w:val="24"/>
        </w:rPr>
        <w:t>Натуральные волокна животного происхождения.</w:t>
      </w:r>
      <w:r w:rsidR="00E23C0F">
        <w:rPr>
          <w:rStyle w:val="11"/>
          <w:rFonts w:ascii="Times New Roman" w:hAnsi="Times New Roman" w:cs="Times New Roman"/>
          <w:sz w:val="24"/>
          <w:szCs w:val="24"/>
        </w:rPr>
        <w:t xml:space="preserve"> </w:t>
      </w:r>
      <w:r w:rsidRPr="00A67C73">
        <w:rPr>
          <w:rStyle w:val="11"/>
          <w:rFonts w:ascii="Times New Roman" w:hAnsi="Times New Roman" w:cs="Times New Roman"/>
          <w:sz w:val="24"/>
          <w:szCs w:val="24"/>
        </w:rPr>
        <w:t>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w:t>
      </w:r>
      <w:proofErr w:type="gramStart"/>
      <w:r w:rsidRPr="00A67C73">
        <w:rPr>
          <w:rStyle w:val="11"/>
          <w:rFonts w:ascii="Times New Roman" w:hAnsi="Times New Roman" w:cs="Times New Roman"/>
          <w:sz w:val="24"/>
          <w:szCs w:val="24"/>
        </w:rPr>
        <w:t>ств тк</w:t>
      </w:r>
      <w:proofErr w:type="gramEnd"/>
      <w:r w:rsidRPr="00A67C73">
        <w:rPr>
          <w:rStyle w:val="11"/>
          <w:rFonts w:ascii="Times New Roman" w:hAnsi="Times New Roman" w:cs="Times New Roman"/>
          <w:sz w:val="24"/>
          <w:szCs w:val="24"/>
        </w:rPr>
        <w:t>аней из различных волокон.</w:t>
      </w:r>
    </w:p>
    <w:p w:rsidR="00A00206" w:rsidRPr="00A67C73" w:rsidRDefault="00A00206" w:rsidP="00A00206">
      <w:pPr>
        <w:pStyle w:val="a7"/>
        <w:shd w:val="clear" w:color="auto" w:fill="auto"/>
        <w:spacing w:before="0" w:line="240" w:lineRule="auto"/>
        <w:ind w:right="40" w:hanging="20"/>
        <w:jc w:val="both"/>
        <w:rPr>
          <w:rFonts w:ascii="Times New Roman" w:hAnsi="Times New Roman" w:cs="Times New Roman"/>
          <w:sz w:val="24"/>
          <w:szCs w:val="24"/>
        </w:rPr>
      </w:pPr>
      <w:r w:rsidRPr="00A67C73">
        <w:rPr>
          <w:rStyle w:val="11"/>
          <w:rFonts w:ascii="Times New Roman" w:hAnsi="Times New Roman" w:cs="Times New Roman"/>
          <w:sz w:val="24"/>
          <w:szCs w:val="24"/>
        </w:rPr>
        <w:t xml:space="preserve">Лабораторно-практические и практические работы. </w:t>
      </w:r>
      <w:r w:rsidRPr="00A67C73">
        <w:rPr>
          <w:rFonts w:ascii="Times New Roman" w:hAnsi="Times New Roman" w:cs="Times New Roman"/>
          <w:sz w:val="24"/>
          <w:szCs w:val="24"/>
        </w:rPr>
        <w:t>Определение вида тканей по сырьевому составу и изучение их свойств.</w:t>
      </w:r>
    </w:p>
    <w:p w:rsidR="00A00206" w:rsidRPr="003C227E" w:rsidRDefault="00A00206" w:rsidP="00A00206">
      <w:pPr>
        <w:pStyle w:val="a7"/>
        <w:shd w:val="clear" w:color="auto" w:fill="auto"/>
        <w:spacing w:before="0" w:line="240" w:lineRule="auto"/>
        <w:ind w:right="40" w:hanging="20"/>
        <w:jc w:val="both"/>
        <w:rPr>
          <w:rFonts w:ascii="Times New Roman" w:hAnsi="Times New Roman" w:cs="Times New Roman"/>
          <w:sz w:val="28"/>
          <w:szCs w:val="28"/>
        </w:rPr>
      </w:pPr>
    </w:p>
    <w:p w:rsidR="00A00206" w:rsidRPr="00E23C0F" w:rsidRDefault="00A00206" w:rsidP="00A00206">
      <w:pPr>
        <w:pStyle w:val="321"/>
        <w:keepNext/>
        <w:keepLines/>
        <w:shd w:val="clear" w:color="auto" w:fill="auto"/>
        <w:spacing w:before="0" w:after="167" w:line="240" w:lineRule="auto"/>
        <w:ind w:hanging="20"/>
        <w:rPr>
          <w:rFonts w:ascii="Times New Roman" w:hAnsi="Times New Roman" w:cs="Times New Roman"/>
          <w:b w:val="0"/>
          <w:sz w:val="28"/>
          <w:szCs w:val="28"/>
        </w:rPr>
      </w:pPr>
      <w:r w:rsidRPr="00E23C0F">
        <w:rPr>
          <w:rStyle w:val="3215"/>
          <w:rFonts w:ascii="Times New Roman" w:hAnsi="Times New Roman" w:cs="Times New Roman"/>
          <w:b/>
          <w:sz w:val="28"/>
          <w:szCs w:val="28"/>
        </w:rPr>
        <w:t>Тема 2. Конструирование швейных изделий (1ч).</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Понятие о поясной одежде. Виды поясной одежды. Конструкции юбок. Снятие мерок для изготов</w:t>
      </w:r>
      <w:r w:rsidRPr="00A67C73">
        <w:rPr>
          <w:rFonts w:ascii="Times New Roman" w:hAnsi="Times New Roman" w:cs="Times New Roman"/>
          <w:sz w:val="24"/>
          <w:szCs w:val="24"/>
        </w:rPr>
        <w:softHyphen/>
        <w:t>ления поясной одежды. Построение чертежа прямой юбки.</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Лабораторно-практические и практические работы.</w:t>
      </w:r>
      <w:r w:rsidRPr="00A67C73">
        <w:rPr>
          <w:rFonts w:ascii="Times New Roman" w:hAnsi="Times New Roman" w:cs="Times New Roman"/>
          <w:sz w:val="24"/>
          <w:szCs w:val="24"/>
        </w:rPr>
        <w:t xml:space="preserve"> Снятие мерок и построение чертежа прямой юбки в нату</w:t>
      </w:r>
      <w:r w:rsidRPr="00A67C73">
        <w:rPr>
          <w:rFonts w:ascii="Times New Roman" w:hAnsi="Times New Roman" w:cs="Times New Roman"/>
          <w:sz w:val="24"/>
          <w:szCs w:val="24"/>
        </w:rPr>
        <w:softHyphen/>
        <w:t>ральную величину.</w:t>
      </w:r>
    </w:p>
    <w:p w:rsidR="00A00206" w:rsidRPr="00D40453" w:rsidRDefault="00A00206" w:rsidP="00A00206">
      <w:pPr>
        <w:pStyle w:val="a7"/>
        <w:shd w:val="clear" w:color="auto" w:fill="auto"/>
        <w:spacing w:before="0" w:line="240" w:lineRule="auto"/>
        <w:ind w:right="20" w:hanging="20"/>
        <w:jc w:val="both"/>
        <w:rPr>
          <w:rFonts w:ascii="Times New Roman" w:hAnsi="Times New Roman" w:cs="Times New Roman"/>
          <w:b/>
          <w:sz w:val="28"/>
          <w:szCs w:val="28"/>
        </w:rPr>
      </w:pPr>
    </w:p>
    <w:p w:rsidR="00A00206" w:rsidRPr="00D40453" w:rsidRDefault="00A00206" w:rsidP="00A00206">
      <w:pPr>
        <w:pStyle w:val="321"/>
        <w:keepNext/>
        <w:keepLines/>
        <w:shd w:val="clear" w:color="auto" w:fill="auto"/>
        <w:spacing w:before="0" w:after="107" w:line="240" w:lineRule="auto"/>
        <w:ind w:hanging="20"/>
        <w:rPr>
          <w:rFonts w:ascii="Times New Roman" w:hAnsi="Times New Roman" w:cs="Times New Roman"/>
          <w:b w:val="0"/>
          <w:sz w:val="28"/>
          <w:szCs w:val="28"/>
        </w:rPr>
      </w:pPr>
      <w:r w:rsidRPr="00D40453">
        <w:rPr>
          <w:rStyle w:val="3214"/>
          <w:rFonts w:ascii="Times New Roman" w:hAnsi="Times New Roman" w:cs="Times New Roman"/>
          <w:b/>
          <w:sz w:val="28"/>
          <w:szCs w:val="28"/>
        </w:rPr>
        <w:lastRenderedPageBreak/>
        <w:t>Тема 3. Моделирование одежды (1ч).</w:t>
      </w:r>
    </w:p>
    <w:p w:rsidR="00A00206" w:rsidRPr="00A67C73"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Приёмы моделирования поясной одежды. Моделирование юбки с расширением книзу. Моделиро</w:t>
      </w:r>
      <w:r w:rsidRPr="00A67C73">
        <w:rPr>
          <w:rFonts w:ascii="Times New Roman" w:hAnsi="Times New Roman" w:cs="Times New Roman"/>
          <w:sz w:val="24"/>
          <w:szCs w:val="24"/>
        </w:rPr>
        <w:softHyphen/>
        <w:t>вание юбки со складками. Подготовка выкройки к раскрою. По</w:t>
      </w:r>
      <w:r w:rsidRPr="00A67C73">
        <w:rPr>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Pr="00A67C73">
        <w:rPr>
          <w:rFonts w:ascii="Times New Roman" w:hAnsi="Times New Roman" w:cs="Times New Roman"/>
          <w:sz w:val="24"/>
          <w:szCs w:val="24"/>
          <w:lang w:val="en-US"/>
        </w:rPr>
        <w:t>CD</w:t>
      </w:r>
      <w:r w:rsidRPr="00A67C73">
        <w:rPr>
          <w:rFonts w:ascii="Times New Roman" w:hAnsi="Times New Roman" w:cs="Times New Roman"/>
          <w:sz w:val="24"/>
          <w:szCs w:val="24"/>
        </w:rPr>
        <w:t xml:space="preserve"> и из Интернета.</w:t>
      </w:r>
    </w:p>
    <w:p w:rsidR="00A00206" w:rsidRPr="00A67C73" w:rsidRDefault="00A00206" w:rsidP="00A00206">
      <w:pPr>
        <w:pStyle w:val="71"/>
        <w:shd w:val="clear" w:color="auto" w:fill="auto"/>
        <w:spacing w:line="240" w:lineRule="auto"/>
        <w:ind w:hanging="20"/>
        <w:rPr>
          <w:rFonts w:ascii="Times New Roman" w:hAnsi="Times New Roman" w:cs="Times New Roman"/>
          <w:sz w:val="24"/>
          <w:szCs w:val="24"/>
        </w:rPr>
      </w:pPr>
      <w:r w:rsidRPr="00A67C73">
        <w:rPr>
          <w:rStyle w:val="72"/>
          <w:rFonts w:ascii="Times New Roman" w:hAnsi="Times New Roman" w:cs="Times New Roman"/>
          <w:sz w:val="24"/>
          <w:szCs w:val="24"/>
        </w:rPr>
        <w:t xml:space="preserve">Лабораторно-практические и практические работы. </w:t>
      </w:r>
      <w:r w:rsidRPr="00A67C73">
        <w:rPr>
          <w:rStyle w:val="74"/>
          <w:rFonts w:ascii="Times New Roman" w:hAnsi="Times New Roman" w:cs="Times New Roman"/>
          <w:sz w:val="24"/>
          <w:szCs w:val="24"/>
        </w:rPr>
        <w:t>Моделирование и</w:t>
      </w:r>
    </w:p>
    <w:p w:rsidR="00A00206" w:rsidRPr="00A67C73" w:rsidRDefault="00A00206" w:rsidP="00A00206">
      <w:pPr>
        <w:pStyle w:val="a7"/>
        <w:shd w:val="clear" w:color="auto" w:fill="auto"/>
        <w:spacing w:before="0" w:after="368" w:line="240" w:lineRule="auto"/>
        <w:ind w:hanging="20"/>
        <w:jc w:val="both"/>
        <w:rPr>
          <w:rFonts w:ascii="Times New Roman" w:hAnsi="Times New Roman" w:cs="Times New Roman"/>
          <w:sz w:val="24"/>
          <w:szCs w:val="24"/>
        </w:rPr>
      </w:pPr>
      <w:r w:rsidRPr="00A67C73">
        <w:rPr>
          <w:rFonts w:ascii="Times New Roman" w:hAnsi="Times New Roman" w:cs="Times New Roman"/>
          <w:sz w:val="24"/>
          <w:szCs w:val="24"/>
        </w:rPr>
        <w:t>подготовка выкройки проектного изделия к раскрою.</w:t>
      </w:r>
    </w:p>
    <w:p w:rsidR="00A00206" w:rsidRPr="00D40453" w:rsidRDefault="00A00206" w:rsidP="00A00206">
      <w:pPr>
        <w:pStyle w:val="321"/>
        <w:keepNext/>
        <w:keepLines/>
        <w:shd w:val="clear" w:color="auto" w:fill="auto"/>
        <w:spacing w:before="0" w:after="171" w:line="240" w:lineRule="auto"/>
        <w:ind w:right="20" w:hanging="20"/>
        <w:rPr>
          <w:rFonts w:ascii="Times New Roman" w:hAnsi="Times New Roman" w:cs="Times New Roman"/>
          <w:b w:val="0"/>
          <w:sz w:val="28"/>
          <w:szCs w:val="28"/>
        </w:rPr>
      </w:pPr>
      <w:r w:rsidRPr="00D40453">
        <w:rPr>
          <w:rStyle w:val="3213"/>
          <w:rFonts w:ascii="Times New Roman" w:hAnsi="Times New Roman" w:cs="Times New Roman"/>
          <w:b/>
          <w:sz w:val="28"/>
          <w:szCs w:val="28"/>
        </w:rPr>
        <w:t>Тема 4. Технология изготовления швейных изделий (5ч).</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Технология изготовления поясно</w:t>
      </w:r>
      <w:r w:rsidRPr="00A67C73">
        <w:rPr>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A67C73">
        <w:rPr>
          <w:rFonts w:ascii="Times New Roman" w:hAnsi="Times New Roman" w:cs="Times New Roman"/>
          <w:sz w:val="24"/>
          <w:szCs w:val="24"/>
        </w:rPr>
        <w:softHyphen/>
        <w:t>рии качества кроя. Правила безопасной работы ножницами, бу</w:t>
      </w:r>
      <w:r w:rsidRPr="00A67C73">
        <w:rPr>
          <w:rFonts w:ascii="Times New Roman" w:hAnsi="Times New Roman" w:cs="Times New Roman"/>
          <w:sz w:val="24"/>
          <w:szCs w:val="24"/>
        </w:rPr>
        <w:softHyphen/>
        <w:t>лавками, утюгом. Дублирование детали пояса клеевой проклад</w:t>
      </w:r>
      <w:r w:rsidRPr="00A67C73">
        <w:rPr>
          <w:rFonts w:ascii="Times New Roman" w:hAnsi="Times New Roman" w:cs="Times New Roman"/>
          <w:sz w:val="24"/>
          <w:szCs w:val="24"/>
        </w:rPr>
        <w:softHyphen/>
        <w:t>кой-корсажем.</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Основные операции при ручных работах: прикрепление по</w:t>
      </w:r>
      <w:r w:rsidRPr="00A67C73">
        <w:rPr>
          <w:rFonts w:ascii="Times New Roman" w:hAnsi="Times New Roman" w:cs="Times New Roman"/>
          <w:sz w:val="24"/>
          <w:szCs w:val="24"/>
        </w:rPr>
        <w:softHyphen/>
        <w:t>догнутого края потайными стежками — подшивание.</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Приспособления к швейной машине для потайного подшивания, обметывания петель, пришивания пуговицы, притачивания потайной застежки-молнии и окантовывания среза бейкой.</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A67C73">
        <w:rPr>
          <w:rFonts w:ascii="Times New Roman" w:hAnsi="Times New Roman" w:cs="Times New Roman"/>
          <w:sz w:val="24"/>
          <w:szCs w:val="24"/>
        </w:rPr>
        <w:t>окантовывание</w:t>
      </w:r>
      <w:proofErr w:type="spellEnd"/>
      <w:r w:rsidRPr="00A67C73">
        <w:rPr>
          <w:rFonts w:ascii="Times New Roman" w:hAnsi="Times New Roman" w:cs="Times New Roman"/>
          <w:sz w:val="24"/>
          <w:szCs w:val="24"/>
        </w:rPr>
        <w:t xml:space="preserve"> среза бейкой. Классификация машин</w:t>
      </w:r>
      <w:r w:rsidRPr="00A67C73">
        <w:rPr>
          <w:rFonts w:ascii="Times New Roman" w:hAnsi="Times New Roman" w:cs="Times New Roman"/>
          <w:sz w:val="24"/>
          <w:szCs w:val="24"/>
        </w:rPr>
        <w:softHyphen/>
        <w:t xml:space="preserve">ных швов: </w:t>
      </w:r>
      <w:proofErr w:type="gramStart"/>
      <w:r w:rsidRPr="00A67C73">
        <w:rPr>
          <w:rFonts w:ascii="Times New Roman" w:hAnsi="Times New Roman" w:cs="Times New Roman"/>
          <w:sz w:val="24"/>
          <w:szCs w:val="24"/>
        </w:rPr>
        <w:t>краевой</w:t>
      </w:r>
      <w:proofErr w:type="gramEnd"/>
      <w:r w:rsidRPr="00A67C73">
        <w:rPr>
          <w:rFonts w:ascii="Times New Roman" w:hAnsi="Times New Roman" w:cs="Times New Roman"/>
          <w:sz w:val="24"/>
          <w:szCs w:val="24"/>
        </w:rPr>
        <w:t xml:space="preserve"> окантовочный с закрытым срезом и с откры</w:t>
      </w:r>
      <w:r w:rsidRPr="00A67C73">
        <w:rPr>
          <w:rFonts w:ascii="Times New Roman" w:hAnsi="Times New Roman" w:cs="Times New Roman"/>
          <w:sz w:val="24"/>
          <w:szCs w:val="24"/>
        </w:rPr>
        <w:softHyphen/>
        <w:t>тым срезом.</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Технология обработки среднего шва юбки с застёжкой-мол</w:t>
      </w:r>
      <w:r w:rsidRPr="00A67C73">
        <w:rPr>
          <w:rFonts w:ascii="Times New Roman" w:hAnsi="Times New Roman" w:cs="Times New Roman"/>
          <w:sz w:val="24"/>
          <w:szCs w:val="24"/>
        </w:rPr>
        <w:softHyphen/>
        <w:t xml:space="preserve">нией и разрезом. Притачивание </w:t>
      </w:r>
      <w:proofErr w:type="spellStart"/>
      <w:r w:rsidRPr="00A67C73">
        <w:rPr>
          <w:rFonts w:ascii="Times New Roman" w:hAnsi="Times New Roman" w:cs="Times New Roman"/>
          <w:sz w:val="24"/>
          <w:szCs w:val="24"/>
        </w:rPr>
        <w:t>застёжки-молнии</w:t>
      </w:r>
      <w:proofErr w:type="gramStart"/>
      <w:r w:rsidRPr="00A67C73">
        <w:rPr>
          <w:rFonts w:ascii="Times New Roman" w:hAnsi="Times New Roman" w:cs="Times New Roman"/>
          <w:sz w:val="24"/>
          <w:szCs w:val="24"/>
        </w:rPr>
        <w:t>.Т</w:t>
      </w:r>
      <w:proofErr w:type="gramEnd"/>
      <w:r w:rsidRPr="00A67C73">
        <w:rPr>
          <w:rFonts w:ascii="Times New Roman" w:hAnsi="Times New Roman" w:cs="Times New Roman"/>
          <w:sz w:val="24"/>
          <w:szCs w:val="24"/>
        </w:rPr>
        <w:t>ехнология</w:t>
      </w:r>
      <w:proofErr w:type="spellEnd"/>
      <w:r w:rsidRPr="00A67C73">
        <w:rPr>
          <w:rFonts w:ascii="Times New Roman" w:hAnsi="Times New Roman" w:cs="Times New Roman"/>
          <w:sz w:val="24"/>
          <w:szCs w:val="24"/>
        </w:rPr>
        <w:t xml:space="preserve"> обработки односторонней, встречной и бантовой складок.</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Подготовка и проведение примерки поясной одежды. Устра</w:t>
      </w:r>
      <w:r w:rsidRPr="00A67C73">
        <w:rPr>
          <w:rFonts w:ascii="Times New Roman" w:hAnsi="Times New Roman" w:cs="Times New Roman"/>
          <w:sz w:val="24"/>
          <w:szCs w:val="24"/>
        </w:rPr>
        <w:softHyphen/>
        <w:t>нение дефектов после примерки.</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 xml:space="preserve">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w:t>
      </w:r>
      <w:proofErr w:type="spellStart"/>
      <w:r w:rsidRPr="00A67C73">
        <w:rPr>
          <w:rFonts w:ascii="Times New Roman" w:hAnsi="Times New Roman" w:cs="Times New Roman"/>
          <w:sz w:val="24"/>
          <w:szCs w:val="24"/>
        </w:rPr>
        <w:t>Вымётывание</w:t>
      </w:r>
      <w:proofErr w:type="spellEnd"/>
      <w:r w:rsidRPr="00A67C73">
        <w:rPr>
          <w:rFonts w:ascii="Times New Roman" w:hAnsi="Times New Roman" w:cs="Times New Roman"/>
          <w:sz w:val="24"/>
          <w:szCs w:val="24"/>
        </w:rPr>
        <w:t xml:space="preserve"> петли и пришивание пуговицы на поясе. Обработ</w:t>
      </w:r>
      <w:r w:rsidRPr="00A67C73">
        <w:rPr>
          <w:rFonts w:ascii="Times New Roman" w:hAnsi="Times New Roman" w:cs="Times New Roman"/>
          <w:sz w:val="24"/>
          <w:szCs w:val="24"/>
        </w:rPr>
        <w:softHyphen/>
        <w:t>ка нижнего среза изделия. Обработка разреза в шве. Окончатель</w:t>
      </w:r>
      <w:r w:rsidRPr="00A67C73">
        <w:rPr>
          <w:rFonts w:ascii="Times New Roman" w:hAnsi="Times New Roman" w:cs="Times New Roman"/>
          <w:sz w:val="24"/>
          <w:szCs w:val="24"/>
        </w:rPr>
        <w:softHyphen/>
        <w:t>ная чистка и влажно-тепловая обработка изделия.</w:t>
      </w:r>
    </w:p>
    <w:p w:rsidR="00A00206" w:rsidRPr="00A67C73" w:rsidRDefault="00A00206" w:rsidP="00A00206">
      <w:pPr>
        <w:pStyle w:val="71"/>
        <w:shd w:val="clear" w:color="auto" w:fill="auto"/>
        <w:spacing w:line="240" w:lineRule="auto"/>
        <w:ind w:right="20" w:hanging="20"/>
        <w:rPr>
          <w:rStyle w:val="72"/>
          <w:rFonts w:ascii="Times New Roman" w:hAnsi="Times New Roman" w:cs="Times New Roman"/>
          <w:sz w:val="24"/>
          <w:szCs w:val="24"/>
        </w:rPr>
      </w:pPr>
      <w:r w:rsidRPr="00A67C73">
        <w:rPr>
          <w:rStyle w:val="72"/>
          <w:rFonts w:ascii="Times New Roman" w:hAnsi="Times New Roman" w:cs="Times New Roman"/>
          <w:sz w:val="24"/>
          <w:szCs w:val="24"/>
        </w:rPr>
        <w:t xml:space="preserve">Лабораторно-практические и практические работы. </w:t>
      </w:r>
    </w:p>
    <w:p w:rsidR="00A00206" w:rsidRPr="00A67C73" w:rsidRDefault="00A00206" w:rsidP="00A00206">
      <w:pPr>
        <w:pStyle w:val="71"/>
        <w:shd w:val="clear" w:color="auto" w:fill="auto"/>
        <w:spacing w:line="240" w:lineRule="auto"/>
        <w:ind w:right="20" w:hanging="20"/>
        <w:rPr>
          <w:rStyle w:val="711"/>
          <w:rFonts w:ascii="Times New Roman" w:hAnsi="Times New Roman" w:cs="Times New Roman"/>
          <w:sz w:val="24"/>
          <w:szCs w:val="24"/>
        </w:rPr>
      </w:pPr>
      <w:r w:rsidRPr="00A67C73">
        <w:rPr>
          <w:rStyle w:val="711"/>
          <w:rFonts w:ascii="Times New Roman" w:hAnsi="Times New Roman" w:cs="Times New Roman"/>
          <w:sz w:val="24"/>
          <w:szCs w:val="24"/>
        </w:rPr>
        <w:t>Раскрой проектного изделия.</w:t>
      </w:r>
    </w:p>
    <w:p w:rsidR="00A00206" w:rsidRPr="00A67C73" w:rsidRDefault="00A00206" w:rsidP="00A00206">
      <w:pPr>
        <w:pStyle w:val="71"/>
        <w:shd w:val="clear" w:color="auto" w:fill="auto"/>
        <w:spacing w:line="240" w:lineRule="auto"/>
        <w:ind w:right="20" w:hanging="20"/>
        <w:rPr>
          <w:rFonts w:ascii="Times New Roman" w:hAnsi="Times New Roman" w:cs="Times New Roman"/>
          <w:sz w:val="24"/>
          <w:szCs w:val="24"/>
        </w:rPr>
      </w:pPr>
      <w:r w:rsidRPr="00A67C73">
        <w:rPr>
          <w:rFonts w:ascii="Times New Roman" w:hAnsi="Times New Roman" w:cs="Times New Roman"/>
          <w:i w:val="0"/>
          <w:sz w:val="24"/>
          <w:szCs w:val="24"/>
        </w:rPr>
        <w:t>Изготовление образцов ручных швов.</w:t>
      </w:r>
    </w:p>
    <w:p w:rsidR="00A00206" w:rsidRPr="00A67C73"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A67C73">
        <w:rPr>
          <w:rFonts w:ascii="Times New Roman" w:hAnsi="Times New Roman" w:cs="Times New Roman"/>
          <w:sz w:val="24"/>
          <w:szCs w:val="24"/>
        </w:rPr>
        <w:t>Изготовление образцов машинных швов.</w:t>
      </w:r>
    </w:p>
    <w:p w:rsidR="00A00206" w:rsidRPr="00A67C73"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A67C73">
        <w:rPr>
          <w:rFonts w:ascii="Times New Roman" w:hAnsi="Times New Roman" w:cs="Times New Roman"/>
          <w:sz w:val="24"/>
          <w:szCs w:val="24"/>
        </w:rPr>
        <w:t>Обработка среднего шва юбки с застёжкой-молнией.</w:t>
      </w:r>
    </w:p>
    <w:p w:rsidR="00A00206"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A67C73">
        <w:rPr>
          <w:rFonts w:ascii="Times New Roman" w:hAnsi="Times New Roman" w:cs="Times New Roman"/>
          <w:sz w:val="24"/>
          <w:szCs w:val="24"/>
        </w:rPr>
        <w:t xml:space="preserve">Примерка </w:t>
      </w:r>
      <w:proofErr w:type="spellStart"/>
      <w:r w:rsidRPr="00A67C73">
        <w:rPr>
          <w:rFonts w:ascii="Times New Roman" w:hAnsi="Times New Roman" w:cs="Times New Roman"/>
          <w:sz w:val="24"/>
          <w:szCs w:val="24"/>
        </w:rPr>
        <w:t>изделия</w:t>
      </w:r>
      <w:proofErr w:type="gramStart"/>
      <w:r w:rsidRPr="00A67C73">
        <w:rPr>
          <w:rFonts w:ascii="Times New Roman" w:hAnsi="Times New Roman" w:cs="Times New Roman"/>
          <w:sz w:val="24"/>
          <w:szCs w:val="24"/>
        </w:rPr>
        <w:t>.О</w:t>
      </w:r>
      <w:proofErr w:type="gramEnd"/>
      <w:r w:rsidRPr="00A67C73">
        <w:rPr>
          <w:rFonts w:ascii="Times New Roman" w:hAnsi="Times New Roman" w:cs="Times New Roman"/>
          <w:sz w:val="24"/>
          <w:szCs w:val="24"/>
        </w:rPr>
        <w:t>бработка</w:t>
      </w:r>
      <w:proofErr w:type="spellEnd"/>
      <w:r w:rsidRPr="00A67C73">
        <w:rPr>
          <w:rFonts w:ascii="Times New Roman" w:hAnsi="Times New Roman" w:cs="Times New Roman"/>
          <w:sz w:val="24"/>
          <w:szCs w:val="24"/>
        </w:rPr>
        <w:t xml:space="preserve"> юбки после примерки.</w:t>
      </w:r>
    </w:p>
    <w:p w:rsidR="00A00206" w:rsidRPr="00A67C73" w:rsidRDefault="00A00206" w:rsidP="00A00206">
      <w:pPr>
        <w:pStyle w:val="a7"/>
        <w:shd w:val="clear" w:color="auto" w:fill="auto"/>
        <w:spacing w:before="0" w:line="240" w:lineRule="auto"/>
        <w:ind w:hanging="20"/>
        <w:jc w:val="both"/>
        <w:rPr>
          <w:rFonts w:ascii="Times New Roman" w:hAnsi="Times New Roman" w:cs="Times New Roman"/>
          <w:sz w:val="24"/>
          <w:szCs w:val="24"/>
        </w:rPr>
      </w:pPr>
    </w:p>
    <w:p w:rsidR="00A00206" w:rsidRPr="00D40453" w:rsidRDefault="00A00206" w:rsidP="00A00206">
      <w:pPr>
        <w:pStyle w:val="110"/>
        <w:keepNext/>
        <w:keepLines/>
        <w:shd w:val="clear" w:color="auto" w:fill="auto"/>
        <w:spacing w:before="0" w:after="231" w:line="290" w:lineRule="exact"/>
        <w:rPr>
          <w:rStyle w:val="13"/>
          <w:rFonts w:ascii="Times New Roman" w:hAnsi="Times New Roman" w:cs="Times New Roman"/>
          <w:b/>
          <w:sz w:val="28"/>
          <w:szCs w:val="28"/>
        </w:rPr>
      </w:pPr>
      <w:r w:rsidRPr="00D40453">
        <w:rPr>
          <w:rStyle w:val="13"/>
          <w:rFonts w:ascii="Times New Roman" w:hAnsi="Times New Roman" w:cs="Times New Roman"/>
          <w:b/>
          <w:sz w:val="28"/>
          <w:szCs w:val="28"/>
        </w:rPr>
        <w:t>Тема 5. Художественные ремесла (3ч).</w:t>
      </w:r>
    </w:p>
    <w:p w:rsidR="00A00206" w:rsidRPr="00A67C73" w:rsidRDefault="00A00206" w:rsidP="00A00206">
      <w:pPr>
        <w:pStyle w:val="110"/>
        <w:keepNext/>
        <w:keepLines/>
        <w:shd w:val="clear" w:color="auto" w:fill="auto"/>
        <w:spacing w:before="0" w:after="231" w:line="290" w:lineRule="exact"/>
        <w:jc w:val="both"/>
        <w:rPr>
          <w:rStyle w:val="13"/>
          <w:rFonts w:ascii="Times New Roman" w:hAnsi="Times New Roman" w:cs="Times New Roman"/>
          <w:sz w:val="24"/>
          <w:szCs w:val="24"/>
        </w:rPr>
      </w:pPr>
      <w:proofErr w:type="gramStart"/>
      <w:r w:rsidRPr="00A67C73">
        <w:rPr>
          <w:rStyle w:val="11"/>
          <w:rFonts w:ascii="Times New Roman" w:hAnsi="Times New Roman" w:cs="Times New Roman"/>
          <w:b w:val="0"/>
          <w:sz w:val="24"/>
          <w:szCs w:val="24"/>
        </w:rPr>
        <w:t>Теоретические</w:t>
      </w:r>
      <w:proofErr w:type="gramEnd"/>
      <w:r w:rsidRPr="00A67C73">
        <w:rPr>
          <w:rStyle w:val="11"/>
          <w:rFonts w:ascii="Times New Roman" w:hAnsi="Times New Roman" w:cs="Times New Roman"/>
          <w:b w:val="0"/>
          <w:sz w:val="24"/>
          <w:szCs w:val="24"/>
        </w:rPr>
        <w:t xml:space="preserve"> </w:t>
      </w:r>
      <w:proofErr w:type="spellStart"/>
      <w:r w:rsidRPr="00A67C73">
        <w:rPr>
          <w:rStyle w:val="11"/>
          <w:rFonts w:ascii="Times New Roman" w:hAnsi="Times New Roman" w:cs="Times New Roman"/>
          <w:b w:val="0"/>
          <w:sz w:val="24"/>
          <w:szCs w:val="24"/>
        </w:rPr>
        <w:t>сведения</w:t>
      </w:r>
      <w:r w:rsidRPr="00A67C73">
        <w:rPr>
          <w:rStyle w:val="13"/>
          <w:rFonts w:ascii="Times New Roman" w:hAnsi="Times New Roman" w:cs="Times New Roman"/>
          <w:sz w:val="24"/>
          <w:szCs w:val="24"/>
        </w:rPr>
        <w:t>Отделка</w:t>
      </w:r>
      <w:proofErr w:type="spellEnd"/>
      <w:r w:rsidRPr="00A67C73">
        <w:rPr>
          <w:rStyle w:val="13"/>
          <w:rFonts w:ascii="Times New Roman" w:hAnsi="Times New Roman" w:cs="Times New Roman"/>
          <w:sz w:val="24"/>
          <w:szCs w:val="24"/>
        </w:rPr>
        <w:t xml:space="preserve"> швейных изделий вышивкой. Материалы и оборудование для вышивки. Приемы подготовки ткани и ниток к вышивке. Приемы закрепления нитки на ткани. Технология выполнения прямых, петлеобразных, петельных, крестообразных и косых ручных стежков.</w:t>
      </w:r>
    </w:p>
    <w:p w:rsidR="00A00206" w:rsidRPr="00A67C73" w:rsidRDefault="00A00206" w:rsidP="00A00206">
      <w:pPr>
        <w:pStyle w:val="110"/>
        <w:keepNext/>
        <w:keepLines/>
        <w:shd w:val="clear" w:color="auto" w:fill="auto"/>
        <w:spacing w:before="0" w:after="231" w:line="290" w:lineRule="exact"/>
        <w:jc w:val="both"/>
        <w:rPr>
          <w:rStyle w:val="13"/>
          <w:rFonts w:ascii="Times New Roman" w:hAnsi="Times New Roman" w:cs="Times New Roman"/>
          <w:sz w:val="24"/>
          <w:szCs w:val="24"/>
        </w:rPr>
      </w:pPr>
      <w:r w:rsidRPr="00A67C73">
        <w:rPr>
          <w:rStyle w:val="13"/>
          <w:rFonts w:ascii="Times New Roman" w:hAnsi="Times New Roman" w:cs="Times New Roman"/>
          <w:sz w:val="24"/>
          <w:szCs w:val="24"/>
        </w:rPr>
        <w:t xml:space="preserve">Материалы и оборудование для вышивки атласными лентами. Закрепление ленты в игле. </w:t>
      </w:r>
      <w:proofErr w:type="gramStart"/>
      <w:r w:rsidRPr="00A67C73">
        <w:rPr>
          <w:rStyle w:val="13"/>
          <w:rFonts w:ascii="Times New Roman" w:hAnsi="Times New Roman" w:cs="Times New Roman"/>
          <w:sz w:val="24"/>
          <w:szCs w:val="24"/>
        </w:rPr>
        <w:t>Швы</w:t>
      </w:r>
      <w:proofErr w:type="gramEnd"/>
      <w:r w:rsidRPr="00A67C73">
        <w:rPr>
          <w:rStyle w:val="13"/>
          <w:rFonts w:ascii="Times New Roman" w:hAnsi="Times New Roman" w:cs="Times New Roman"/>
          <w:sz w:val="24"/>
          <w:szCs w:val="24"/>
        </w:rPr>
        <w:t xml:space="preserve"> используемые в вышивке лентами. Оформление готовой работы. Профессия вышивальщица.</w:t>
      </w:r>
    </w:p>
    <w:p w:rsidR="00A00206" w:rsidRPr="00A67C73" w:rsidRDefault="00A00206" w:rsidP="00A00206">
      <w:pPr>
        <w:pStyle w:val="71"/>
        <w:shd w:val="clear" w:color="auto" w:fill="auto"/>
        <w:spacing w:line="240" w:lineRule="auto"/>
        <w:ind w:right="20" w:hanging="20"/>
        <w:rPr>
          <w:rStyle w:val="72"/>
          <w:rFonts w:ascii="Times New Roman" w:hAnsi="Times New Roman" w:cs="Times New Roman"/>
          <w:sz w:val="24"/>
          <w:szCs w:val="24"/>
        </w:rPr>
      </w:pPr>
      <w:r w:rsidRPr="00A67C73">
        <w:rPr>
          <w:rStyle w:val="72"/>
          <w:rFonts w:ascii="Times New Roman" w:hAnsi="Times New Roman" w:cs="Times New Roman"/>
          <w:sz w:val="24"/>
          <w:szCs w:val="24"/>
        </w:rPr>
        <w:t xml:space="preserve">Лабораторно-практические и практические работы. </w:t>
      </w:r>
    </w:p>
    <w:p w:rsidR="00A00206" w:rsidRPr="00A67C73" w:rsidRDefault="00A00206" w:rsidP="00A00206">
      <w:pPr>
        <w:pStyle w:val="71"/>
        <w:shd w:val="clear" w:color="auto" w:fill="auto"/>
        <w:spacing w:line="240" w:lineRule="auto"/>
        <w:ind w:right="20" w:hanging="20"/>
        <w:rPr>
          <w:rStyle w:val="72"/>
          <w:rFonts w:ascii="Times New Roman" w:hAnsi="Times New Roman" w:cs="Times New Roman"/>
          <w:sz w:val="24"/>
          <w:szCs w:val="24"/>
        </w:rPr>
      </w:pPr>
      <w:r w:rsidRPr="00A67C73">
        <w:rPr>
          <w:rStyle w:val="72"/>
          <w:rFonts w:ascii="Times New Roman" w:hAnsi="Times New Roman" w:cs="Times New Roman"/>
          <w:sz w:val="24"/>
          <w:szCs w:val="24"/>
        </w:rPr>
        <w:t>Выполнение образцов швов.</w:t>
      </w:r>
    </w:p>
    <w:p w:rsidR="00A00206" w:rsidRPr="00A67C73" w:rsidRDefault="00A00206" w:rsidP="00A00206">
      <w:pPr>
        <w:pStyle w:val="71"/>
        <w:shd w:val="clear" w:color="auto" w:fill="auto"/>
        <w:spacing w:line="240" w:lineRule="auto"/>
        <w:ind w:right="20" w:hanging="20"/>
        <w:rPr>
          <w:rStyle w:val="72"/>
          <w:rFonts w:ascii="Times New Roman" w:hAnsi="Times New Roman" w:cs="Times New Roman"/>
          <w:sz w:val="24"/>
          <w:szCs w:val="24"/>
        </w:rPr>
      </w:pPr>
      <w:r w:rsidRPr="00A67C73">
        <w:rPr>
          <w:rStyle w:val="72"/>
          <w:rFonts w:ascii="Times New Roman" w:hAnsi="Times New Roman" w:cs="Times New Roman"/>
          <w:sz w:val="24"/>
          <w:szCs w:val="24"/>
        </w:rPr>
        <w:t>Выполнение образца вышивки атласными лентами.</w:t>
      </w:r>
    </w:p>
    <w:p w:rsidR="00A00206" w:rsidRDefault="00A00206" w:rsidP="00A00206">
      <w:pPr>
        <w:pStyle w:val="71"/>
        <w:shd w:val="clear" w:color="auto" w:fill="auto"/>
        <w:spacing w:line="240" w:lineRule="auto"/>
        <w:ind w:right="20" w:hanging="20"/>
        <w:rPr>
          <w:rStyle w:val="72"/>
          <w:rFonts w:ascii="Times New Roman" w:hAnsi="Times New Roman" w:cs="Times New Roman"/>
          <w:sz w:val="28"/>
          <w:szCs w:val="28"/>
        </w:rPr>
      </w:pPr>
    </w:p>
    <w:p w:rsidR="00A00206" w:rsidRPr="00D40453" w:rsidRDefault="00A00206" w:rsidP="00D40453">
      <w:pPr>
        <w:pStyle w:val="71"/>
        <w:shd w:val="clear" w:color="auto" w:fill="auto"/>
        <w:spacing w:line="240" w:lineRule="auto"/>
        <w:ind w:right="20" w:hanging="20"/>
        <w:jc w:val="center"/>
        <w:rPr>
          <w:rStyle w:val="13"/>
          <w:rFonts w:ascii="Times New Roman" w:hAnsi="Times New Roman" w:cs="Times New Roman"/>
          <w:i w:val="0"/>
          <w:sz w:val="28"/>
          <w:szCs w:val="28"/>
        </w:rPr>
      </w:pPr>
      <w:r w:rsidRPr="00D40453">
        <w:rPr>
          <w:rStyle w:val="13"/>
          <w:rFonts w:ascii="Times New Roman" w:hAnsi="Times New Roman" w:cs="Times New Roman"/>
          <w:i w:val="0"/>
          <w:sz w:val="28"/>
          <w:szCs w:val="28"/>
        </w:rPr>
        <w:lastRenderedPageBreak/>
        <w:t>Раздел «Кулинария» (5ч).</w:t>
      </w:r>
      <w:bookmarkStart w:id="4" w:name="bookmark140"/>
    </w:p>
    <w:p w:rsidR="00A00206" w:rsidRPr="005A529D" w:rsidRDefault="00A00206" w:rsidP="00A00206">
      <w:pPr>
        <w:pStyle w:val="71"/>
        <w:shd w:val="clear" w:color="auto" w:fill="auto"/>
        <w:spacing w:line="240" w:lineRule="auto"/>
        <w:ind w:right="20" w:hanging="20"/>
        <w:rPr>
          <w:rFonts w:ascii="Times New Roman" w:hAnsi="Times New Roman" w:cs="Times New Roman"/>
          <w:i w:val="0"/>
          <w:sz w:val="28"/>
          <w:szCs w:val="28"/>
        </w:rPr>
      </w:pPr>
      <w:r w:rsidRPr="005A529D">
        <w:rPr>
          <w:rStyle w:val="3218"/>
          <w:rFonts w:ascii="Times New Roman" w:hAnsi="Times New Roman" w:cs="Times New Roman"/>
          <w:i w:val="0"/>
          <w:sz w:val="28"/>
          <w:szCs w:val="28"/>
        </w:rPr>
        <w:t>Тема 1. Блюда из молока и кисломолочных</w:t>
      </w:r>
      <w:bookmarkEnd w:id="4"/>
      <w:r>
        <w:rPr>
          <w:rStyle w:val="3218"/>
          <w:rFonts w:ascii="Times New Roman" w:hAnsi="Times New Roman" w:cs="Times New Roman"/>
          <w:i w:val="0"/>
          <w:sz w:val="28"/>
          <w:szCs w:val="28"/>
        </w:rPr>
        <w:t xml:space="preserve"> продуктов (1ч).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Значение молока в питании человека. Натуральное (цельное) моло</w:t>
      </w:r>
      <w:r w:rsidRPr="00A67C73">
        <w:rPr>
          <w:rFonts w:ascii="Times New Roman" w:hAnsi="Times New Roman" w:cs="Times New Roman"/>
          <w:sz w:val="24"/>
          <w:szCs w:val="24"/>
        </w:rPr>
        <w:softHyphen/>
        <w:t>ко Условия и сроки хранения молока, кисломолочных продуктов. Техно</w:t>
      </w:r>
      <w:r w:rsidRPr="00A67C73">
        <w:rPr>
          <w:rFonts w:ascii="Times New Roman" w:hAnsi="Times New Roman" w:cs="Times New Roman"/>
          <w:sz w:val="24"/>
          <w:szCs w:val="24"/>
        </w:rPr>
        <w:softHyphen/>
        <w:t>логия приготовления блюд из молока и  кисломолочных продуктов. Требования к качеству готовых блюд.</w:t>
      </w:r>
    </w:p>
    <w:p w:rsidR="00A00206"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 xml:space="preserve">Лабораторно-практические и практические работы. </w:t>
      </w:r>
      <w:r w:rsidRPr="00A67C73">
        <w:rPr>
          <w:rFonts w:ascii="Times New Roman" w:hAnsi="Times New Roman" w:cs="Times New Roman"/>
          <w:sz w:val="24"/>
          <w:szCs w:val="24"/>
        </w:rPr>
        <w:t>Приготовление блюд из творога.</w:t>
      </w:r>
    </w:p>
    <w:p w:rsidR="00D40453" w:rsidRPr="00A67C73" w:rsidRDefault="00D40453" w:rsidP="00A00206">
      <w:pPr>
        <w:pStyle w:val="a7"/>
        <w:shd w:val="clear" w:color="auto" w:fill="auto"/>
        <w:spacing w:before="0" w:line="240" w:lineRule="auto"/>
        <w:ind w:left="20" w:right="20" w:hanging="20"/>
        <w:jc w:val="both"/>
        <w:rPr>
          <w:rFonts w:ascii="Times New Roman" w:hAnsi="Times New Roman" w:cs="Times New Roman"/>
          <w:sz w:val="24"/>
          <w:szCs w:val="24"/>
        </w:rPr>
      </w:pPr>
    </w:p>
    <w:p w:rsidR="00A00206" w:rsidRPr="00D40453" w:rsidRDefault="00A00206" w:rsidP="00A00206">
      <w:pPr>
        <w:pStyle w:val="321"/>
        <w:keepNext/>
        <w:keepLines/>
        <w:shd w:val="clear" w:color="auto" w:fill="auto"/>
        <w:spacing w:before="0" w:after="167" w:line="240" w:lineRule="auto"/>
        <w:ind w:hanging="20"/>
        <w:rPr>
          <w:rFonts w:ascii="Times New Roman" w:hAnsi="Times New Roman" w:cs="Times New Roman"/>
          <w:b w:val="0"/>
          <w:sz w:val="28"/>
          <w:szCs w:val="28"/>
        </w:rPr>
      </w:pPr>
      <w:bookmarkStart w:id="5" w:name="bookmark143"/>
      <w:r w:rsidRPr="00D40453">
        <w:rPr>
          <w:rStyle w:val="3218"/>
          <w:rFonts w:ascii="Times New Roman" w:hAnsi="Times New Roman" w:cs="Times New Roman"/>
          <w:b/>
          <w:sz w:val="28"/>
          <w:szCs w:val="28"/>
        </w:rPr>
        <w:t xml:space="preserve">Тема 2. </w:t>
      </w:r>
      <w:bookmarkEnd w:id="5"/>
      <w:r w:rsidRPr="00D40453">
        <w:rPr>
          <w:rStyle w:val="3218"/>
          <w:rFonts w:ascii="Times New Roman" w:hAnsi="Times New Roman" w:cs="Times New Roman"/>
          <w:b/>
          <w:sz w:val="28"/>
          <w:szCs w:val="28"/>
        </w:rPr>
        <w:t>Мучные изделия (2ч).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 xml:space="preserve">Теоретические </w:t>
      </w:r>
      <w:proofErr w:type="spellStart"/>
      <w:r w:rsidRPr="00A67C73">
        <w:rPr>
          <w:rStyle w:val="11"/>
          <w:rFonts w:ascii="Times New Roman" w:hAnsi="Times New Roman" w:cs="Times New Roman"/>
          <w:sz w:val="24"/>
          <w:szCs w:val="24"/>
        </w:rPr>
        <w:t>сведения</w:t>
      </w:r>
      <w:proofErr w:type="gramStart"/>
      <w:r w:rsidRPr="00A67C73">
        <w:rPr>
          <w:rStyle w:val="11"/>
          <w:rFonts w:ascii="Times New Roman" w:hAnsi="Times New Roman" w:cs="Times New Roman"/>
          <w:sz w:val="24"/>
          <w:szCs w:val="24"/>
        </w:rPr>
        <w:t>.</w:t>
      </w:r>
      <w:r w:rsidRPr="00A67C73">
        <w:rPr>
          <w:rFonts w:ascii="Times New Roman" w:hAnsi="Times New Roman" w:cs="Times New Roman"/>
          <w:sz w:val="24"/>
          <w:szCs w:val="24"/>
        </w:rPr>
        <w:t>П</w:t>
      </w:r>
      <w:proofErr w:type="gramEnd"/>
      <w:r w:rsidRPr="00A67C73">
        <w:rPr>
          <w:rFonts w:ascii="Times New Roman" w:hAnsi="Times New Roman" w:cs="Times New Roman"/>
          <w:sz w:val="24"/>
          <w:szCs w:val="24"/>
        </w:rPr>
        <w:t>онятие</w:t>
      </w:r>
      <w:proofErr w:type="spellEnd"/>
      <w:r w:rsidRPr="00A67C73">
        <w:rPr>
          <w:rFonts w:ascii="Times New Roman" w:hAnsi="Times New Roman" w:cs="Times New Roman"/>
          <w:sz w:val="24"/>
          <w:szCs w:val="24"/>
        </w:rPr>
        <w:t xml:space="preserve"> « мучные изделия».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w:t>
      </w:r>
    </w:p>
    <w:p w:rsidR="00A00206" w:rsidRPr="00A67C73" w:rsidRDefault="00A00206" w:rsidP="00A00206">
      <w:pPr>
        <w:pStyle w:val="71"/>
        <w:shd w:val="clear" w:color="auto" w:fill="auto"/>
        <w:spacing w:line="240" w:lineRule="auto"/>
        <w:ind w:left="20" w:right="20" w:hanging="20"/>
        <w:rPr>
          <w:rFonts w:ascii="Times New Roman" w:hAnsi="Times New Roman" w:cs="Times New Roman"/>
          <w:i w:val="0"/>
          <w:sz w:val="24"/>
          <w:szCs w:val="24"/>
        </w:rPr>
      </w:pPr>
      <w:r w:rsidRPr="00A67C73">
        <w:rPr>
          <w:rStyle w:val="72"/>
          <w:rFonts w:ascii="Times New Roman" w:hAnsi="Times New Roman" w:cs="Times New Roman"/>
          <w:sz w:val="24"/>
          <w:szCs w:val="24"/>
        </w:rPr>
        <w:t xml:space="preserve">Лабораторно-практические и практические работы. Исследование качества </w:t>
      </w:r>
      <w:proofErr w:type="spellStart"/>
      <w:r w:rsidRPr="00A67C73">
        <w:rPr>
          <w:rStyle w:val="72"/>
          <w:rFonts w:ascii="Times New Roman" w:hAnsi="Times New Roman" w:cs="Times New Roman"/>
          <w:sz w:val="24"/>
          <w:szCs w:val="24"/>
        </w:rPr>
        <w:t>муки</w:t>
      </w:r>
      <w:proofErr w:type="gramStart"/>
      <w:r w:rsidRPr="00A67C73">
        <w:rPr>
          <w:rStyle w:val="72"/>
          <w:rFonts w:ascii="Times New Roman" w:hAnsi="Times New Roman" w:cs="Times New Roman"/>
          <w:sz w:val="24"/>
          <w:szCs w:val="24"/>
        </w:rPr>
        <w:t>.</w:t>
      </w:r>
      <w:r w:rsidRPr="00A67C73">
        <w:rPr>
          <w:rFonts w:ascii="Times New Roman" w:hAnsi="Times New Roman" w:cs="Times New Roman"/>
          <w:i w:val="0"/>
          <w:sz w:val="24"/>
          <w:szCs w:val="24"/>
        </w:rPr>
        <w:t>А</w:t>
      </w:r>
      <w:proofErr w:type="gramEnd"/>
      <w:r w:rsidRPr="00A67C73">
        <w:rPr>
          <w:rFonts w:ascii="Times New Roman" w:hAnsi="Times New Roman" w:cs="Times New Roman"/>
          <w:i w:val="0"/>
          <w:sz w:val="24"/>
          <w:szCs w:val="24"/>
        </w:rPr>
        <w:t>нализ</w:t>
      </w:r>
      <w:proofErr w:type="spellEnd"/>
      <w:r w:rsidRPr="00A67C73">
        <w:rPr>
          <w:rFonts w:ascii="Times New Roman" w:hAnsi="Times New Roman" w:cs="Times New Roman"/>
          <w:i w:val="0"/>
          <w:sz w:val="24"/>
          <w:szCs w:val="24"/>
        </w:rPr>
        <w:t xml:space="preserve"> домашней выпечки.</w:t>
      </w:r>
    </w:p>
    <w:p w:rsidR="00A00206" w:rsidRPr="00D40453" w:rsidRDefault="00A00206" w:rsidP="00A00206">
      <w:pPr>
        <w:pStyle w:val="a7"/>
        <w:shd w:val="clear" w:color="auto" w:fill="auto"/>
        <w:spacing w:before="0" w:line="240" w:lineRule="auto"/>
        <w:ind w:left="20" w:hanging="20"/>
        <w:jc w:val="both"/>
        <w:rPr>
          <w:rFonts w:ascii="Times New Roman" w:hAnsi="Times New Roman" w:cs="Times New Roman"/>
          <w:b/>
          <w:sz w:val="24"/>
          <w:szCs w:val="24"/>
        </w:rPr>
      </w:pPr>
    </w:p>
    <w:p w:rsidR="00A00206" w:rsidRPr="00D40453" w:rsidRDefault="00A00206" w:rsidP="00A00206">
      <w:pPr>
        <w:pStyle w:val="321"/>
        <w:keepNext/>
        <w:keepLines/>
        <w:shd w:val="clear" w:color="auto" w:fill="auto"/>
        <w:spacing w:before="0" w:after="167" w:line="240" w:lineRule="auto"/>
        <w:ind w:hanging="20"/>
        <w:rPr>
          <w:rFonts w:ascii="Times New Roman" w:hAnsi="Times New Roman" w:cs="Times New Roman"/>
          <w:b w:val="0"/>
          <w:sz w:val="28"/>
          <w:szCs w:val="28"/>
        </w:rPr>
      </w:pPr>
      <w:bookmarkStart w:id="6" w:name="bookmark147"/>
      <w:r w:rsidRPr="00D40453">
        <w:rPr>
          <w:rStyle w:val="3217"/>
          <w:rFonts w:ascii="Times New Roman" w:hAnsi="Times New Roman" w:cs="Times New Roman"/>
          <w:b/>
          <w:sz w:val="28"/>
          <w:szCs w:val="28"/>
        </w:rPr>
        <w:t>Тема 3. Слад</w:t>
      </w:r>
      <w:bookmarkEnd w:id="6"/>
      <w:r w:rsidRPr="00D40453">
        <w:rPr>
          <w:rStyle w:val="3217"/>
          <w:rFonts w:ascii="Times New Roman" w:hAnsi="Times New Roman" w:cs="Times New Roman"/>
          <w:b/>
          <w:sz w:val="28"/>
          <w:szCs w:val="28"/>
        </w:rPr>
        <w:t>кие блюда (1ч).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A00206" w:rsidRPr="00A67C73" w:rsidRDefault="00A00206" w:rsidP="00A00206">
      <w:pPr>
        <w:pStyle w:val="71"/>
        <w:shd w:val="clear" w:color="auto" w:fill="auto"/>
        <w:spacing w:after="428" w:line="240" w:lineRule="auto"/>
        <w:ind w:left="20" w:right="20" w:hanging="20"/>
        <w:rPr>
          <w:rFonts w:ascii="Times New Roman" w:hAnsi="Times New Roman" w:cs="Times New Roman"/>
          <w:sz w:val="24"/>
          <w:szCs w:val="24"/>
        </w:rPr>
      </w:pPr>
      <w:r w:rsidRPr="00A67C73">
        <w:rPr>
          <w:rStyle w:val="72"/>
          <w:rFonts w:ascii="Times New Roman" w:hAnsi="Times New Roman" w:cs="Times New Roman"/>
          <w:sz w:val="24"/>
          <w:szCs w:val="24"/>
        </w:rPr>
        <w:t xml:space="preserve">Лабораторно-практические и практические работы. </w:t>
      </w:r>
      <w:r w:rsidRPr="00A67C73">
        <w:rPr>
          <w:rStyle w:val="76"/>
          <w:rFonts w:ascii="Times New Roman" w:hAnsi="Times New Roman" w:cs="Times New Roman"/>
          <w:sz w:val="24"/>
          <w:szCs w:val="24"/>
        </w:rPr>
        <w:t>Приготовление сладких блюд.</w:t>
      </w:r>
    </w:p>
    <w:p w:rsidR="00A00206" w:rsidRPr="00D40453" w:rsidRDefault="00A00206" w:rsidP="00A00206">
      <w:pPr>
        <w:pStyle w:val="321"/>
        <w:keepNext/>
        <w:keepLines/>
        <w:shd w:val="clear" w:color="auto" w:fill="auto"/>
        <w:spacing w:before="0" w:after="0" w:line="240" w:lineRule="auto"/>
        <w:ind w:hanging="20"/>
        <w:rPr>
          <w:rFonts w:ascii="Times New Roman" w:hAnsi="Times New Roman" w:cs="Times New Roman"/>
          <w:b w:val="0"/>
          <w:sz w:val="28"/>
          <w:szCs w:val="28"/>
        </w:rPr>
      </w:pPr>
      <w:bookmarkStart w:id="7" w:name="bookmark149"/>
      <w:r w:rsidRPr="00D40453">
        <w:rPr>
          <w:rStyle w:val="3217"/>
          <w:rFonts w:ascii="Times New Roman" w:hAnsi="Times New Roman" w:cs="Times New Roman"/>
          <w:b/>
          <w:sz w:val="28"/>
          <w:szCs w:val="28"/>
        </w:rPr>
        <w:t xml:space="preserve">Тема 5. Сервировка </w:t>
      </w:r>
      <w:bookmarkEnd w:id="7"/>
      <w:r w:rsidRPr="00D40453">
        <w:rPr>
          <w:rStyle w:val="3217"/>
          <w:rFonts w:ascii="Times New Roman" w:hAnsi="Times New Roman" w:cs="Times New Roman"/>
          <w:b/>
          <w:sz w:val="28"/>
          <w:szCs w:val="28"/>
        </w:rPr>
        <w:t>сладкого стола (1ч).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Сервировка сладкого стола. Набор столового белья, приборов и посуды. По</w:t>
      </w:r>
      <w:r w:rsidRPr="00A67C73">
        <w:rPr>
          <w:rFonts w:ascii="Times New Roman" w:hAnsi="Times New Roman" w:cs="Times New Roman"/>
          <w:sz w:val="24"/>
          <w:szCs w:val="24"/>
        </w:rPr>
        <w:softHyphen/>
        <w:t xml:space="preserve">дача кондитерских изделий и сладких блюд. </w:t>
      </w:r>
    </w:p>
    <w:p w:rsidR="00A00206" w:rsidRPr="00A67C73" w:rsidRDefault="00A00206" w:rsidP="00A00206">
      <w:pPr>
        <w:pStyle w:val="71"/>
        <w:shd w:val="clear" w:color="auto" w:fill="auto"/>
        <w:spacing w:line="240" w:lineRule="auto"/>
        <w:ind w:left="20" w:right="20" w:hanging="20"/>
        <w:rPr>
          <w:rFonts w:ascii="Times New Roman" w:hAnsi="Times New Roman" w:cs="Times New Roman"/>
          <w:sz w:val="24"/>
          <w:szCs w:val="24"/>
        </w:rPr>
      </w:pPr>
      <w:r w:rsidRPr="00A67C73">
        <w:rPr>
          <w:rStyle w:val="72"/>
          <w:rFonts w:ascii="Times New Roman" w:hAnsi="Times New Roman" w:cs="Times New Roman"/>
          <w:sz w:val="24"/>
          <w:szCs w:val="24"/>
        </w:rPr>
        <w:t xml:space="preserve">Лабораторно-практические и практические работы. </w:t>
      </w:r>
    </w:p>
    <w:p w:rsidR="00A00206" w:rsidRPr="00A67C73" w:rsidRDefault="00A00206" w:rsidP="00A00206">
      <w:pPr>
        <w:pStyle w:val="a7"/>
        <w:shd w:val="clear" w:color="auto" w:fill="auto"/>
        <w:spacing w:before="0"/>
        <w:ind w:left="20" w:hanging="20"/>
        <w:jc w:val="both"/>
        <w:rPr>
          <w:rFonts w:ascii="Times New Roman" w:hAnsi="Times New Roman" w:cs="Times New Roman"/>
          <w:sz w:val="24"/>
          <w:szCs w:val="24"/>
        </w:rPr>
      </w:pPr>
      <w:r w:rsidRPr="00A67C73">
        <w:rPr>
          <w:rFonts w:ascii="Times New Roman" w:hAnsi="Times New Roman" w:cs="Times New Roman"/>
          <w:sz w:val="24"/>
          <w:szCs w:val="24"/>
        </w:rPr>
        <w:t>Сервировка сладкого стола.</w:t>
      </w:r>
    </w:p>
    <w:p w:rsidR="00A00206" w:rsidRPr="00D40453" w:rsidRDefault="00A00206" w:rsidP="00D40453">
      <w:pPr>
        <w:pStyle w:val="a7"/>
        <w:shd w:val="clear" w:color="auto" w:fill="auto"/>
        <w:spacing w:before="0"/>
        <w:ind w:left="20" w:hanging="20"/>
        <w:jc w:val="center"/>
        <w:rPr>
          <w:rFonts w:ascii="Times New Roman" w:hAnsi="Times New Roman" w:cs="Times New Roman"/>
          <w:b/>
          <w:sz w:val="28"/>
          <w:szCs w:val="28"/>
        </w:rPr>
      </w:pPr>
    </w:p>
    <w:p w:rsidR="00A00206" w:rsidRPr="00D40453" w:rsidRDefault="00A00206" w:rsidP="00D40453">
      <w:pPr>
        <w:pStyle w:val="231"/>
        <w:keepNext/>
        <w:keepLines/>
        <w:shd w:val="clear" w:color="auto" w:fill="auto"/>
        <w:spacing w:before="0" w:after="180" w:line="240" w:lineRule="auto"/>
        <w:ind w:right="-1" w:hanging="20"/>
        <w:jc w:val="center"/>
        <w:rPr>
          <w:rFonts w:ascii="Times New Roman" w:hAnsi="Times New Roman" w:cs="Times New Roman"/>
          <w:b w:val="0"/>
          <w:sz w:val="28"/>
          <w:szCs w:val="28"/>
        </w:rPr>
      </w:pPr>
      <w:bookmarkStart w:id="8" w:name="bookmark195"/>
      <w:r w:rsidRPr="00D40453">
        <w:rPr>
          <w:rStyle w:val="232"/>
          <w:rFonts w:ascii="Times New Roman" w:hAnsi="Times New Roman" w:cs="Times New Roman"/>
          <w:b/>
          <w:sz w:val="28"/>
          <w:szCs w:val="28"/>
        </w:rPr>
        <w:t>Раздел «Технологии творческой и опытнической деятельности»</w:t>
      </w:r>
      <w:bookmarkEnd w:id="8"/>
      <w:proofErr w:type="gramStart"/>
      <w:r w:rsidRPr="00D40453">
        <w:rPr>
          <w:rStyle w:val="232"/>
          <w:rFonts w:ascii="Times New Roman" w:hAnsi="Times New Roman" w:cs="Times New Roman"/>
          <w:b/>
          <w:sz w:val="28"/>
          <w:szCs w:val="28"/>
        </w:rPr>
        <w:t xml:space="preserve">( </w:t>
      </w:r>
      <w:proofErr w:type="gramEnd"/>
      <w:r w:rsidRPr="00D40453">
        <w:rPr>
          <w:rStyle w:val="232"/>
          <w:rFonts w:ascii="Times New Roman" w:hAnsi="Times New Roman" w:cs="Times New Roman"/>
          <w:b/>
          <w:sz w:val="28"/>
          <w:szCs w:val="28"/>
        </w:rPr>
        <w:t>5ч).</w:t>
      </w:r>
    </w:p>
    <w:p w:rsidR="00A00206" w:rsidRPr="00D40453" w:rsidRDefault="00A00206" w:rsidP="00A00206">
      <w:pPr>
        <w:pStyle w:val="321"/>
        <w:keepNext/>
        <w:keepLines/>
        <w:shd w:val="clear" w:color="auto" w:fill="auto"/>
        <w:spacing w:before="0" w:after="167" w:line="240" w:lineRule="auto"/>
        <w:ind w:right="20"/>
        <w:rPr>
          <w:rFonts w:ascii="Times New Roman" w:hAnsi="Times New Roman" w:cs="Times New Roman"/>
          <w:b w:val="0"/>
          <w:sz w:val="28"/>
          <w:szCs w:val="28"/>
        </w:rPr>
      </w:pPr>
      <w:bookmarkStart w:id="9" w:name="bookmark196"/>
      <w:r w:rsidRPr="00D40453">
        <w:rPr>
          <w:rStyle w:val="326"/>
          <w:rFonts w:ascii="Times New Roman" w:hAnsi="Times New Roman" w:cs="Times New Roman"/>
          <w:b/>
          <w:sz w:val="28"/>
          <w:szCs w:val="28"/>
        </w:rPr>
        <w:t>Тема 1. Исследовательская и созидательная деятельность</w:t>
      </w:r>
      <w:bookmarkEnd w:id="9"/>
      <w:r w:rsidRPr="00D40453">
        <w:rPr>
          <w:rStyle w:val="326"/>
          <w:rFonts w:ascii="Times New Roman" w:hAnsi="Times New Roman" w:cs="Times New Roman"/>
          <w:b/>
          <w:sz w:val="28"/>
          <w:szCs w:val="28"/>
        </w:rPr>
        <w:t>.</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Цель и задачи проектной деятель</w:t>
      </w:r>
      <w:r w:rsidRPr="00A67C73">
        <w:rPr>
          <w:rFonts w:ascii="Times New Roman" w:hAnsi="Times New Roman" w:cs="Times New Roman"/>
          <w:sz w:val="24"/>
          <w:szCs w:val="24"/>
        </w:rPr>
        <w:softHyphen/>
        <w:t>ности в 7 классе. Составные части годового творческого проекта семиклассников.</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Практические работы.</w:t>
      </w:r>
      <w:r w:rsidRPr="00A67C73">
        <w:rPr>
          <w:rFonts w:ascii="Times New Roman" w:hAnsi="Times New Roman" w:cs="Times New Roman"/>
          <w:sz w:val="24"/>
          <w:szCs w:val="24"/>
        </w:rPr>
        <w:t xml:space="preserve"> Творческий проект по разделу «Технологии домашнего хозяйства».</w:t>
      </w:r>
    </w:p>
    <w:p w:rsidR="00A00206" w:rsidRPr="00A67C73"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A67C73">
        <w:rPr>
          <w:rFonts w:ascii="Times New Roman" w:hAnsi="Times New Roman" w:cs="Times New Roman"/>
          <w:sz w:val="24"/>
          <w:szCs w:val="24"/>
        </w:rPr>
        <w:t>Творческий проект по разделу «Кулинария».</w:t>
      </w:r>
    </w:p>
    <w:p w:rsidR="00A00206" w:rsidRPr="00A67C73"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A67C73">
        <w:rPr>
          <w:rFonts w:ascii="Times New Roman" w:hAnsi="Times New Roman" w:cs="Times New Roman"/>
          <w:sz w:val="24"/>
          <w:szCs w:val="24"/>
        </w:rPr>
        <w:t>Творческий проект по разделу « Технологии обработки конструкционных материалов»</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Творческий проект по разделу «Создание изделий из текс</w:t>
      </w:r>
      <w:r w:rsidRPr="00A67C73">
        <w:rPr>
          <w:rFonts w:ascii="Times New Roman" w:hAnsi="Times New Roman" w:cs="Times New Roman"/>
          <w:sz w:val="24"/>
          <w:szCs w:val="24"/>
        </w:rPr>
        <w:softHyphen/>
        <w:t>тильных материалов».</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Составление портфолио и разработка электронной презен</w:t>
      </w:r>
      <w:r w:rsidRPr="00A67C73">
        <w:rPr>
          <w:rFonts w:ascii="Times New Roman" w:hAnsi="Times New Roman" w:cs="Times New Roman"/>
          <w:sz w:val="24"/>
          <w:szCs w:val="24"/>
        </w:rPr>
        <w:softHyphen/>
        <w:t>тации.</w:t>
      </w:r>
    </w:p>
    <w:p w:rsidR="00A00206" w:rsidRPr="00A67C73" w:rsidRDefault="00A00206" w:rsidP="00A00206">
      <w:pPr>
        <w:pStyle w:val="a7"/>
        <w:shd w:val="clear" w:color="auto" w:fill="auto"/>
        <w:spacing w:before="0" w:line="240" w:lineRule="auto"/>
        <w:ind w:hanging="20"/>
        <w:jc w:val="both"/>
        <w:rPr>
          <w:rFonts w:ascii="Times New Roman" w:hAnsi="Times New Roman" w:cs="Times New Roman"/>
          <w:sz w:val="24"/>
          <w:szCs w:val="24"/>
        </w:rPr>
      </w:pPr>
      <w:r w:rsidRPr="00A67C73">
        <w:rPr>
          <w:rFonts w:ascii="Times New Roman" w:hAnsi="Times New Roman" w:cs="Times New Roman"/>
          <w:sz w:val="24"/>
          <w:szCs w:val="24"/>
        </w:rPr>
        <w:t>Презентация и защита творческого проекта.</w:t>
      </w:r>
    </w:p>
    <w:p w:rsidR="00A00206"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Варианты творческих проектов:</w:t>
      </w:r>
      <w:r w:rsidRPr="00A67C73">
        <w:rPr>
          <w:rFonts w:ascii="Times New Roman" w:hAnsi="Times New Roman" w:cs="Times New Roman"/>
          <w:sz w:val="24"/>
          <w:szCs w:val="24"/>
        </w:rPr>
        <w:t xml:space="preserve"> «Декоративная рамка для фотографий», «Кухонная доска», «Лопаточка декоративная», «Совок», «Аксессуар для летнего отдыха», «Приготовление сладкого стола».</w:t>
      </w:r>
    </w:p>
    <w:p w:rsidR="00A00206" w:rsidRPr="00A67C73" w:rsidRDefault="00A00206" w:rsidP="00D40453">
      <w:pPr>
        <w:pStyle w:val="a7"/>
        <w:shd w:val="clear" w:color="auto" w:fill="auto"/>
        <w:spacing w:before="0" w:line="240" w:lineRule="auto"/>
        <w:ind w:right="20"/>
        <w:jc w:val="center"/>
        <w:rPr>
          <w:rFonts w:ascii="Times New Roman" w:hAnsi="Times New Roman" w:cs="Times New Roman"/>
          <w:sz w:val="24"/>
          <w:szCs w:val="24"/>
        </w:rPr>
      </w:pPr>
    </w:p>
    <w:p w:rsidR="00E23C0F" w:rsidRDefault="00A00206" w:rsidP="00E23C0F">
      <w:pPr>
        <w:pStyle w:val="a7"/>
        <w:shd w:val="clear" w:color="auto" w:fill="auto"/>
        <w:spacing w:before="0" w:line="240" w:lineRule="auto"/>
        <w:ind w:right="40" w:hanging="20"/>
        <w:jc w:val="center"/>
        <w:rPr>
          <w:rFonts w:ascii="Times New Roman" w:hAnsi="Times New Roman" w:cs="Times New Roman"/>
          <w:b/>
          <w:sz w:val="28"/>
          <w:szCs w:val="28"/>
        </w:rPr>
      </w:pPr>
      <w:r w:rsidRPr="008C35AB">
        <w:rPr>
          <w:rFonts w:ascii="Times New Roman" w:hAnsi="Times New Roman" w:cs="Times New Roman"/>
          <w:b/>
          <w:sz w:val="28"/>
          <w:szCs w:val="28"/>
        </w:rPr>
        <w:t>8 класс</w:t>
      </w:r>
      <w:bookmarkStart w:id="10" w:name="bookmark87"/>
    </w:p>
    <w:p w:rsidR="00A00206" w:rsidRPr="00E23C0F" w:rsidRDefault="00A00206" w:rsidP="00E23C0F">
      <w:pPr>
        <w:pStyle w:val="a7"/>
        <w:shd w:val="clear" w:color="auto" w:fill="auto"/>
        <w:spacing w:before="0" w:line="240" w:lineRule="auto"/>
        <w:ind w:right="40" w:hanging="20"/>
        <w:jc w:val="center"/>
        <w:rPr>
          <w:rStyle w:val="238"/>
          <w:rFonts w:ascii="Times New Roman" w:hAnsi="Times New Roman" w:cs="Times New Roman"/>
          <w:bCs w:val="0"/>
          <w:sz w:val="28"/>
          <w:szCs w:val="28"/>
          <w:shd w:val="clear" w:color="auto" w:fill="auto"/>
        </w:rPr>
      </w:pPr>
      <w:r w:rsidRPr="008C35AB">
        <w:rPr>
          <w:rStyle w:val="238"/>
          <w:rFonts w:ascii="Times New Roman" w:hAnsi="Times New Roman" w:cs="Times New Roman"/>
          <w:sz w:val="28"/>
          <w:szCs w:val="28"/>
        </w:rPr>
        <w:t>Раздел «Технологии домашнего хозяйства»</w:t>
      </w:r>
      <w:bookmarkEnd w:id="10"/>
      <w:r>
        <w:rPr>
          <w:rStyle w:val="238"/>
          <w:rFonts w:ascii="Times New Roman" w:hAnsi="Times New Roman" w:cs="Times New Roman"/>
          <w:sz w:val="28"/>
          <w:szCs w:val="28"/>
        </w:rPr>
        <w:t xml:space="preserve"> (4ч).</w:t>
      </w:r>
    </w:p>
    <w:p w:rsidR="00A00206" w:rsidRPr="00E23C0F" w:rsidRDefault="00A00206" w:rsidP="00A00206">
      <w:pPr>
        <w:pStyle w:val="321"/>
        <w:keepNext/>
        <w:keepLines/>
        <w:shd w:val="clear" w:color="auto" w:fill="auto"/>
        <w:spacing w:before="0" w:after="107" w:line="240" w:lineRule="auto"/>
        <w:ind w:hanging="20"/>
        <w:rPr>
          <w:rFonts w:ascii="Times New Roman" w:hAnsi="Times New Roman" w:cs="Times New Roman"/>
          <w:b w:val="0"/>
          <w:sz w:val="28"/>
          <w:szCs w:val="28"/>
        </w:rPr>
      </w:pPr>
      <w:bookmarkStart w:id="11" w:name="bookmark98"/>
      <w:r w:rsidRPr="00E23C0F">
        <w:rPr>
          <w:rStyle w:val="3227"/>
          <w:rFonts w:ascii="Times New Roman" w:hAnsi="Times New Roman" w:cs="Times New Roman"/>
          <w:b/>
          <w:sz w:val="28"/>
          <w:szCs w:val="28"/>
        </w:rPr>
        <w:t>Тема 1. Экология жилища</w:t>
      </w:r>
      <w:bookmarkEnd w:id="11"/>
      <w:r w:rsidRPr="00E23C0F">
        <w:rPr>
          <w:rStyle w:val="3227"/>
          <w:rFonts w:ascii="Times New Roman" w:hAnsi="Times New Roman" w:cs="Times New Roman"/>
          <w:b/>
          <w:sz w:val="28"/>
          <w:szCs w:val="28"/>
        </w:rPr>
        <w:t xml:space="preserve"> (2ч).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Характеристика основных эле</w:t>
      </w:r>
      <w:r w:rsidRPr="00A67C73">
        <w:rPr>
          <w:rFonts w:ascii="Times New Roman" w:hAnsi="Times New Roman" w:cs="Times New Roman"/>
          <w:sz w:val="24"/>
          <w:szCs w:val="24"/>
        </w:rPr>
        <w:softHyphen/>
        <w:t xml:space="preserve">ментов систем энергоснабжения, теплоснабжения, водопровода и канализации в городском и сельском (дачном) домах. </w:t>
      </w:r>
      <w:r w:rsidRPr="00A67C73">
        <w:rPr>
          <w:rFonts w:ascii="Times New Roman" w:hAnsi="Times New Roman" w:cs="Times New Roman"/>
          <w:sz w:val="24"/>
          <w:szCs w:val="24"/>
        </w:rPr>
        <w:lastRenderedPageBreak/>
        <w:t>Правила их эксплуатации. Современные системы фильтрации воды. Система безопасности жилища.</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Лабораторно-практические и практические работы.</w:t>
      </w:r>
      <w:r w:rsidRPr="00A67C73">
        <w:rPr>
          <w:rFonts w:ascii="Times New Roman" w:hAnsi="Times New Roman" w:cs="Times New Roman"/>
          <w:sz w:val="24"/>
          <w:szCs w:val="24"/>
        </w:rPr>
        <w:t xml:space="preserve"> Озна</w:t>
      </w:r>
      <w:r w:rsidRPr="00A67C73">
        <w:rPr>
          <w:rFonts w:ascii="Times New Roman" w:hAnsi="Times New Roman" w:cs="Times New Roman"/>
          <w:sz w:val="24"/>
          <w:szCs w:val="24"/>
        </w:rPr>
        <w:softHyphen/>
        <w:t>комление с приточно-вытяжной естественной вентиляцией в по</w:t>
      </w:r>
      <w:r w:rsidRPr="00A67C73">
        <w:rPr>
          <w:rFonts w:ascii="Times New Roman" w:hAnsi="Times New Roman" w:cs="Times New Roman"/>
          <w:sz w:val="24"/>
          <w:szCs w:val="24"/>
        </w:rPr>
        <w:softHyphen/>
        <w:t>мещении.</w:t>
      </w:r>
    </w:p>
    <w:p w:rsidR="00A00206" w:rsidRPr="00A67C73" w:rsidRDefault="00A00206" w:rsidP="00A00206">
      <w:pPr>
        <w:pStyle w:val="a7"/>
        <w:shd w:val="clear" w:color="auto" w:fill="auto"/>
        <w:spacing w:before="0" w:after="368" w:line="240" w:lineRule="auto"/>
        <w:ind w:left="20" w:hanging="20"/>
        <w:jc w:val="both"/>
        <w:rPr>
          <w:rFonts w:ascii="Times New Roman" w:hAnsi="Times New Roman" w:cs="Times New Roman"/>
          <w:sz w:val="24"/>
          <w:szCs w:val="24"/>
        </w:rPr>
      </w:pPr>
      <w:r w:rsidRPr="00A67C73">
        <w:rPr>
          <w:rFonts w:ascii="Times New Roman" w:hAnsi="Times New Roman" w:cs="Times New Roman"/>
          <w:sz w:val="24"/>
          <w:szCs w:val="24"/>
        </w:rPr>
        <w:t>Изучение конструкции водопроводных смесителей.</w:t>
      </w:r>
    </w:p>
    <w:p w:rsidR="00A00206" w:rsidRPr="00E23C0F" w:rsidRDefault="00A00206" w:rsidP="00A00206">
      <w:pPr>
        <w:pStyle w:val="321"/>
        <w:keepNext/>
        <w:keepLines/>
        <w:shd w:val="clear" w:color="auto" w:fill="auto"/>
        <w:spacing w:before="0" w:after="107" w:line="240" w:lineRule="auto"/>
        <w:rPr>
          <w:rFonts w:ascii="Times New Roman" w:hAnsi="Times New Roman" w:cs="Times New Roman"/>
          <w:b w:val="0"/>
          <w:sz w:val="28"/>
          <w:szCs w:val="28"/>
        </w:rPr>
      </w:pPr>
      <w:bookmarkStart w:id="12" w:name="bookmark100"/>
      <w:r w:rsidRPr="00E23C0F">
        <w:rPr>
          <w:rStyle w:val="3227"/>
          <w:rFonts w:ascii="Times New Roman" w:hAnsi="Times New Roman" w:cs="Times New Roman"/>
          <w:b/>
          <w:sz w:val="28"/>
          <w:szCs w:val="28"/>
        </w:rPr>
        <w:t xml:space="preserve">Тема 2. </w:t>
      </w:r>
      <w:bookmarkEnd w:id="12"/>
      <w:r w:rsidRPr="00E23C0F">
        <w:rPr>
          <w:rStyle w:val="3227"/>
          <w:rFonts w:ascii="Times New Roman" w:hAnsi="Times New Roman" w:cs="Times New Roman"/>
          <w:b/>
          <w:sz w:val="28"/>
          <w:szCs w:val="28"/>
        </w:rPr>
        <w:t>Технология ремонта элементов систем водоснабжения и канализации (2ч).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Схемы горячего и холодного водо</w:t>
      </w:r>
      <w:r w:rsidRPr="00A67C73">
        <w:rPr>
          <w:rFonts w:ascii="Times New Roman" w:hAnsi="Times New Roman" w:cs="Times New Roman"/>
          <w:sz w:val="24"/>
          <w:szCs w:val="24"/>
        </w:rPr>
        <w:softHyphen/>
        <w:t>снабжения в многоэтажном доме. Система канализации в доме. Мусоропроводы и мусоросборники. Работа счётчика расхода воды. Способы определения расхо</w:t>
      </w:r>
      <w:r w:rsidRPr="00A67C73">
        <w:rPr>
          <w:rFonts w:ascii="Times New Roman" w:hAnsi="Times New Roman" w:cs="Times New Roman"/>
          <w:sz w:val="24"/>
          <w:szCs w:val="24"/>
        </w:rPr>
        <w:softHyphen/>
        <w:t>да и стоимости расхода воды.</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Утилизация сточных вод системы водоснабжения и канали</w:t>
      </w:r>
      <w:r w:rsidRPr="00A67C73">
        <w:rPr>
          <w:rFonts w:ascii="Times New Roman" w:hAnsi="Times New Roman" w:cs="Times New Roman"/>
          <w:sz w:val="24"/>
          <w:szCs w:val="24"/>
        </w:rPr>
        <w:softHyphen/>
        <w:t>зации. Экологические проблемы, связанные с их утилизацией.</w:t>
      </w:r>
    </w:p>
    <w:p w:rsidR="00A00206" w:rsidRPr="00A67C73" w:rsidRDefault="00A00206" w:rsidP="00A00206">
      <w:pPr>
        <w:pStyle w:val="a7"/>
        <w:shd w:val="clear" w:color="auto" w:fill="auto"/>
        <w:spacing w:before="0" w:after="26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 xml:space="preserve">Лабораторно-практические и практические работы. </w:t>
      </w:r>
      <w:r w:rsidRPr="00A67C73">
        <w:rPr>
          <w:rFonts w:ascii="Times New Roman" w:hAnsi="Times New Roman" w:cs="Times New Roman"/>
          <w:sz w:val="24"/>
          <w:szCs w:val="24"/>
        </w:rPr>
        <w:t>Ознакомление со схемой системы водоснабжения и канализа</w:t>
      </w:r>
      <w:r w:rsidRPr="00A67C73">
        <w:rPr>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A00206" w:rsidRDefault="00A00206" w:rsidP="00E23C0F">
      <w:pPr>
        <w:pStyle w:val="a7"/>
        <w:shd w:val="clear" w:color="auto" w:fill="auto"/>
        <w:spacing w:before="0" w:after="260" w:line="240" w:lineRule="auto"/>
        <w:ind w:left="20" w:right="20" w:hanging="20"/>
        <w:jc w:val="center"/>
        <w:rPr>
          <w:rFonts w:ascii="Times New Roman" w:hAnsi="Times New Roman" w:cs="Times New Roman"/>
          <w:sz w:val="28"/>
          <w:szCs w:val="28"/>
        </w:rPr>
      </w:pPr>
      <w:r w:rsidRPr="00327FD4">
        <w:rPr>
          <w:rStyle w:val="13"/>
          <w:rFonts w:ascii="Times New Roman" w:hAnsi="Times New Roman" w:cs="Times New Roman"/>
          <w:sz w:val="28"/>
          <w:szCs w:val="28"/>
        </w:rPr>
        <w:t>Раздел «Электротехника» 12ч.</w:t>
      </w:r>
    </w:p>
    <w:p w:rsidR="00A00206" w:rsidRPr="00E23C0F" w:rsidRDefault="00A00206" w:rsidP="00A00206">
      <w:pPr>
        <w:pStyle w:val="321"/>
        <w:keepNext/>
        <w:keepLines/>
        <w:shd w:val="clear" w:color="auto" w:fill="auto"/>
        <w:spacing w:before="0" w:after="107" w:line="240" w:lineRule="auto"/>
        <w:ind w:hanging="20"/>
        <w:rPr>
          <w:rFonts w:ascii="Times New Roman" w:hAnsi="Times New Roman" w:cs="Times New Roman"/>
          <w:b w:val="0"/>
          <w:sz w:val="28"/>
          <w:szCs w:val="28"/>
        </w:rPr>
      </w:pPr>
      <w:bookmarkStart w:id="13" w:name="bookmark103"/>
      <w:r w:rsidRPr="00E23C0F">
        <w:rPr>
          <w:rStyle w:val="3226"/>
          <w:rFonts w:ascii="Times New Roman" w:hAnsi="Times New Roman" w:cs="Times New Roman"/>
          <w:b/>
          <w:sz w:val="28"/>
          <w:szCs w:val="28"/>
        </w:rPr>
        <w:t>Тема 1. Бытовые электроприборы</w:t>
      </w:r>
      <w:bookmarkEnd w:id="13"/>
      <w:r w:rsidRPr="00E23C0F">
        <w:rPr>
          <w:rStyle w:val="3226"/>
          <w:rFonts w:ascii="Times New Roman" w:hAnsi="Times New Roman" w:cs="Times New Roman"/>
          <w:b/>
          <w:sz w:val="28"/>
          <w:szCs w:val="28"/>
        </w:rPr>
        <w:t xml:space="preserve"> (6ч).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Применение электрической энер</w:t>
      </w:r>
      <w:r w:rsidRPr="00A67C73">
        <w:rPr>
          <w:rFonts w:ascii="Times New Roman" w:hAnsi="Times New Roman" w:cs="Times New Roman"/>
          <w:sz w:val="24"/>
          <w:szCs w:val="24"/>
        </w:rPr>
        <w:softHyphen/>
        <w:t>гии в промышленности, на транспорте и в быту.</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A67C73">
        <w:rPr>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A67C73">
        <w:rPr>
          <w:rFonts w:ascii="Times New Roman" w:hAnsi="Times New Roman" w:cs="Times New Roman"/>
          <w:sz w:val="24"/>
          <w:szCs w:val="24"/>
        </w:rPr>
        <w:softHyphen/>
        <w:t>достатки. Пути экономии электрической энергии в быту. Прави</w:t>
      </w:r>
      <w:r w:rsidRPr="00A67C73">
        <w:rPr>
          <w:rFonts w:ascii="Times New Roman" w:hAnsi="Times New Roman" w:cs="Times New Roman"/>
          <w:sz w:val="24"/>
          <w:szCs w:val="24"/>
        </w:rPr>
        <w:softHyphen/>
        <w:t>ла безопасного пользования бытовыми электроприборами. Устройство и принцип действия электрического фена для сушки волос.</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Общие сведения о принципе работы, видах и правилах экс</w:t>
      </w:r>
      <w:r w:rsidRPr="00A67C73">
        <w:rPr>
          <w:rFonts w:ascii="Times New Roman" w:hAnsi="Times New Roman" w:cs="Times New Roman"/>
          <w:sz w:val="24"/>
          <w:szCs w:val="24"/>
        </w:rPr>
        <w:softHyphen/>
        <w:t>плуатации бытовых холодильников и стиральных машин-автоматов, электрических вытяж</w:t>
      </w:r>
      <w:r w:rsidRPr="00A67C73">
        <w:rPr>
          <w:rFonts w:ascii="Times New Roman" w:hAnsi="Times New Roman" w:cs="Times New Roman"/>
          <w:sz w:val="24"/>
          <w:szCs w:val="24"/>
        </w:rPr>
        <w:softHyphen/>
        <w:t>ных устройств.</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 xml:space="preserve">Электронные приборы: телевизоры, </w:t>
      </w:r>
      <w:r w:rsidRPr="00A67C73">
        <w:rPr>
          <w:rFonts w:ascii="Times New Roman" w:hAnsi="Times New Roman" w:cs="Times New Roman"/>
          <w:sz w:val="24"/>
          <w:szCs w:val="24"/>
          <w:lang w:val="en-US"/>
        </w:rPr>
        <w:t>DVD</w:t>
      </w:r>
      <w:r w:rsidRPr="00A67C73">
        <w:rPr>
          <w:rFonts w:ascii="Times New Roman" w:hAnsi="Times New Roman" w:cs="Times New Roman"/>
          <w:sz w:val="24"/>
          <w:szCs w:val="24"/>
        </w:rPr>
        <w:t>-плееры, музыкаль</w:t>
      </w:r>
      <w:r w:rsidRPr="00A67C73">
        <w:rPr>
          <w:rFonts w:ascii="Times New Roman" w:hAnsi="Times New Roman" w:cs="Times New Roman"/>
          <w:sz w:val="24"/>
          <w:szCs w:val="24"/>
        </w:rPr>
        <w:softHyphen/>
        <w:t>ные центры, компьютеры, часы и др. Сокращение их срока служ</w:t>
      </w:r>
      <w:r w:rsidRPr="00A67C73">
        <w:rPr>
          <w:rFonts w:ascii="Times New Roman" w:hAnsi="Times New Roman" w:cs="Times New Roman"/>
          <w:sz w:val="24"/>
          <w:szCs w:val="24"/>
        </w:rPr>
        <w:softHyphen/>
        <w:t>бы и поломка при скачках напряжения. Способы защиты прибо</w:t>
      </w:r>
      <w:r w:rsidRPr="00A67C73">
        <w:rPr>
          <w:rFonts w:ascii="Times New Roman" w:hAnsi="Times New Roman" w:cs="Times New Roman"/>
          <w:sz w:val="24"/>
          <w:szCs w:val="24"/>
        </w:rPr>
        <w:softHyphen/>
        <w:t>ров от скачков напряжения.</w:t>
      </w:r>
    </w:p>
    <w:p w:rsidR="00A00206" w:rsidRPr="00A67C73" w:rsidRDefault="00A00206" w:rsidP="00A00206">
      <w:pPr>
        <w:pStyle w:val="a7"/>
        <w:shd w:val="clear" w:color="auto" w:fill="auto"/>
        <w:spacing w:before="0" w:after="329"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 xml:space="preserve">Лабораторно-практические и практические работы. </w:t>
      </w:r>
      <w:r w:rsidRPr="00A67C73">
        <w:rPr>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A67C73">
        <w:rPr>
          <w:rFonts w:ascii="Times New Roman" w:hAnsi="Times New Roman" w:cs="Times New Roman"/>
          <w:sz w:val="24"/>
          <w:szCs w:val="24"/>
        </w:rPr>
        <w:softHyphen/>
        <w:t>ны-автомата, электрического фена для сушки волос. Изучение спо</w:t>
      </w:r>
      <w:r w:rsidRPr="00A67C73">
        <w:rPr>
          <w:rFonts w:ascii="Times New Roman" w:hAnsi="Times New Roman" w:cs="Times New Roman"/>
          <w:sz w:val="24"/>
          <w:szCs w:val="24"/>
        </w:rPr>
        <w:softHyphen/>
        <w:t>собов защиты электронных приборов от скачков напряжения.</w:t>
      </w:r>
    </w:p>
    <w:p w:rsidR="00A00206" w:rsidRPr="00E23C0F" w:rsidRDefault="00A00206" w:rsidP="00A00206">
      <w:pPr>
        <w:pStyle w:val="321"/>
        <w:keepNext/>
        <w:keepLines/>
        <w:shd w:val="clear" w:color="auto" w:fill="auto"/>
        <w:spacing w:before="0" w:after="167" w:line="240" w:lineRule="auto"/>
        <w:ind w:right="480" w:hanging="20"/>
        <w:rPr>
          <w:rFonts w:ascii="Times New Roman" w:hAnsi="Times New Roman" w:cs="Times New Roman"/>
          <w:b w:val="0"/>
          <w:sz w:val="28"/>
          <w:szCs w:val="28"/>
        </w:rPr>
      </w:pPr>
      <w:bookmarkStart w:id="14" w:name="bookmark107"/>
      <w:r w:rsidRPr="00E23C0F">
        <w:rPr>
          <w:rStyle w:val="3225"/>
          <w:b/>
          <w:sz w:val="28"/>
          <w:szCs w:val="28"/>
        </w:rPr>
        <w:t>Тема 2. Электромонтажные и сборочные технологии</w:t>
      </w:r>
      <w:bookmarkEnd w:id="14"/>
      <w:r w:rsidRPr="00E23C0F">
        <w:rPr>
          <w:rStyle w:val="3225"/>
          <w:b/>
          <w:sz w:val="28"/>
          <w:szCs w:val="28"/>
        </w:rPr>
        <w:t xml:space="preserve"> (4ч).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Общее понятие об электрическом токе, о силе тока, напряжении и сопротивлении. Виды источни</w:t>
      </w:r>
      <w:r w:rsidRPr="00A67C73">
        <w:rPr>
          <w:rFonts w:ascii="Times New Roman" w:hAnsi="Times New Roman" w:cs="Times New Roman"/>
          <w:sz w:val="24"/>
          <w:szCs w:val="24"/>
        </w:rPr>
        <w:softHyphen/>
        <w:t>ков тока и приёмников электрической энергии. Условные графи</w:t>
      </w:r>
      <w:r w:rsidRPr="00A67C73">
        <w:rPr>
          <w:rFonts w:ascii="Times New Roman" w:hAnsi="Times New Roman" w:cs="Times New Roman"/>
          <w:sz w:val="24"/>
          <w:szCs w:val="24"/>
        </w:rPr>
        <w:softHyphen/>
        <w:t>ческие изображения на электрических схемах.</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 xml:space="preserve">Понятие об электрической цепи </w:t>
      </w:r>
      <w:proofErr w:type="gramStart"/>
      <w:r w:rsidRPr="00A67C73">
        <w:rPr>
          <w:rFonts w:ascii="Times New Roman" w:hAnsi="Times New Roman" w:cs="Times New Roman"/>
          <w:sz w:val="24"/>
          <w:szCs w:val="24"/>
        </w:rPr>
        <w:t>и о её</w:t>
      </w:r>
      <w:proofErr w:type="gramEnd"/>
      <w:r w:rsidRPr="00A67C73">
        <w:rPr>
          <w:rFonts w:ascii="Times New Roman" w:hAnsi="Times New Roman" w:cs="Times New Roman"/>
          <w:sz w:val="24"/>
          <w:szCs w:val="24"/>
        </w:rPr>
        <w:t xml:space="preserve"> принципиальной схе</w:t>
      </w:r>
      <w:r w:rsidRPr="00A67C73">
        <w:rPr>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A67C73">
        <w:rPr>
          <w:rFonts w:ascii="Times New Roman" w:hAnsi="Times New Roman" w:cs="Times New Roman"/>
          <w:sz w:val="24"/>
          <w:szCs w:val="24"/>
        </w:rPr>
        <w:softHyphen/>
        <w:t>новочных изделий.</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Правила безопасной работы с электроустановками и при выполнении электромонтажных работ.</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Профессии, связанные с выполнением электромонтажных и наладочных работ.</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lastRenderedPageBreak/>
        <w:t>Лабораторно-практические и практические работы.</w:t>
      </w:r>
      <w:r w:rsidRPr="00A67C73">
        <w:rPr>
          <w:rFonts w:ascii="Times New Roman" w:hAnsi="Times New Roman" w:cs="Times New Roman"/>
          <w:sz w:val="24"/>
          <w:szCs w:val="24"/>
        </w:rPr>
        <w:t xml:space="preserve"> Чте</w:t>
      </w:r>
      <w:r w:rsidRPr="00A67C73">
        <w:rPr>
          <w:rFonts w:ascii="Times New Roman" w:hAnsi="Times New Roman" w:cs="Times New Roman"/>
          <w:sz w:val="24"/>
          <w:szCs w:val="24"/>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Электромонтажные работы: ознакомление с видами элек</w:t>
      </w:r>
      <w:r w:rsidRPr="00A67C73">
        <w:rPr>
          <w:rFonts w:ascii="Times New Roman" w:hAnsi="Times New Roman" w:cs="Times New Roman"/>
          <w:sz w:val="24"/>
          <w:szCs w:val="24"/>
        </w:rPr>
        <w:softHyphen/>
        <w:t>тромонтажных инструментов и приёмами их использования; вы</w:t>
      </w:r>
      <w:r w:rsidRPr="00A67C73">
        <w:rPr>
          <w:rFonts w:ascii="Times New Roman" w:hAnsi="Times New Roman" w:cs="Times New Roman"/>
          <w:sz w:val="24"/>
          <w:szCs w:val="24"/>
        </w:rPr>
        <w:softHyphen/>
        <w:t xml:space="preserve">полнение упражнений по механическому </w:t>
      </w:r>
      <w:proofErr w:type="spellStart"/>
      <w:r w:rsidRPr="00A67C73">
        <w:rPr>
          <w:rFonts w:ascii="Times New Roman" w:hAnsi="Times New Roman" w:cs="Times New Roman"/>
          <w:sz w:val="24"/>
          <w:szCs w:val="24"/>
        </w:rPr>
        <w:t>оконцеванию</w:t>
      </w:r>
      <w:proofErr w:type="spellEnd"/>
      <w:r w:rsidRPr="00A67C73">
        <w:rPr>
          <w:rFonts w:ascii="Times New Roman" w:hAnsi="Times New Roman" w:cs="Times New Roman"/>
          <w:sz w:val="24"/>
          <w:szCs w:val="24"/>
        </w:rPr>
        <w:t>, соеди</w:t>
      </w:r>
      <w:r w:rsidRPr="00A67C73">
        <w:rPr>
          <w:rFonts w:ascii="Times New Roman" w:hAnsi="Times New Roman" w:cs="Times New Roman"/>
          <w:sz w:val="24"/>
          <w:szCs w:val="24"/>
        </w:rPr>
        <w:softHyphen/>
        <w:t>нению и ответвлению проводов.</w:t>
      </w:r>
    </w:p>
    <w:p w:rsidR="00A00206" w:rsidRPr="00A67C73" w:rsidRDefault="00A00206" w:rsidP="00A00206">
      <w:pPr>
        <w:pStyle w:val="a7"/>
        <w:shd w:val="clear" w:color="auto" w:fill="auto"/>
        <w:spacing w:before="0" w:after="368"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 xml:space="preserve">Изготовление удлинителя. </w:t>
      </w:r>
    </w:p>
    <w:p w:rsidR="00A00206" w:rsidRPr="00E23C0F" w:rsidRDefault="00A00206" w:rsidP="00E23C0F">
      <w:pPr>
        <w:pStyle w:val="321"/>
        <w:keepNext/>
        <w:keepLines/>
        <w:shd w:val="clear" w:color="auto" w:fill="auto"/>
        <w:spacing w:before="0" w:after="0" w:line="240" w:lineRule="auto"/>
        <w:ind w:hanging="20"/>
        <w:rPr>
          <w:rStyle w:val="3224"/>
          <w:rFonts w:ascii="Times New Roman" w:hAnsi="Times New Roman" w:cs="Times New Roman"/>
          <w:b/>
          <w:sz w:val="28"/>
          <w:szCs w:val="28"/>
        </w:rPr>
      </w:pPr>
      <w:bookmarkStart w:id="15" w:name="bookmark109"/>
      <w:r w:rsidRPr="00E23C0F">
        <w:rPr>
          <w:rStyle w:val="3224"/>
          <w:rFonts w:ascii="Times New Roman" w:hAnsi="Times New Roman" w:cs="Times New Roman"/>
          <w:b/>
          <w:sz w:val="28"/>
          <w:szCs w:val="28"/>
        </w:rPr>
        <w:t>Тема 3. Электротехнические устройства</w:t>
      </w:r>
      <w:bookmarkStart w:id="16" w:name="bookmark110"/>
      <w:bookmarkEnd w:id="15"/>
      <w:r w:rsidR="00E23C0F" w:rsidRPr="00E23C0F">
        <w:rPr>
          <w:rFonts w:ascii="Times New Roman" w:hAnsi="Times New Roman" w:cs="Times New Roman"/>
          <w:b w:val="0"/>
          <w:sz w:val="28"/>
          <w:szCs w:val="28"/>
        </w:rPr>
        <w:t xml:space="preserve"> </w:t>
      </w:r>
      <w:r w:rsidRPr="00E23C0F">
        <w:rPr>
          <w:rStyle w:val="3224"/>
          <w:rFonts w:ascii="Times New Roman" w:hAnsi="Times New Roman" w:cs="Times New Roman"/>
          <w:b/>
          <w:sz w:val="28"/>
          <w:szCs w:val="28"/>
        </w:rPr>
        <w:t>с элементами автоматики</w:t>
      </w:r>
      <w:bookmarkEnd w:id="16"/>
      <w:r w:rsidRPr="00E23C0F">
        <w:rPr>
          <w:rStyle w:val="3224"/>
          <w:rFonts w:ascii="Times New Roman" w:hAnsi="Times New Roman" w:cs="Times New Roman"/>
          <w:b/>
          <w:sz w:val="28"/>
          <w:szCs w:val="28"/>
        </w:rPr>
        <w:t xml:space="preserve"> (2ч).</w:t>
      </w:r>
    </w:p>
    <w:p w:rsidR="00E23C0F" w:rsidRPr="00006C29" w:rsidRDefault="00E23C0F" w:rsidP="00E23C0F">
      <w:pPr>
        <w:pStyle w:val="321"/>
        <w:keepNext/>
        <w:keepLines/>
        <w:shd w:val="clear" w:color="auto" w:fill="auto"/>
        <w:spacing w:before="0" w:after="0" w:line="240" w:lineRule="auto"/>
        <w:ind w:hanging="20"/>
        <w:rPr>
          <w:rFonts w:ascii="Times New Roman" w:hAnsi="Times New Roman" w:cs="Times New Roman"/>
          <w:b w:val="0"/>
          <w:sz w:val="28"/>
          <w:szCs w:val="28"/>
        </w:rPr>
      </w:pP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Принципы работы и способы под</w:t>
      </w:r>
      <w:r w:rsidRPr="00A67C73">
        <w:rPr>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A67C73">
        <w:rPr>
          <w:rFonts w:ascii="Times New Roman" w:hAnsi="Times New Roman" w:cs="Times New Roman"/>
          <w:sz w:val="24"/>
          <w:szCs w:val="24"/>
        </w:rPr>
        <w:softHyphen/>
        <w:t>ков электрической энергии.</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Работа счётчика электрической энергии. Способы определе</w:t>
      </w:r>
      <w:r w:rsidRPr="00A67C73">
        <w:rPr>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Устройство и принцип работы бытового электрического утюга с элементами автоматики.</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A67C73">
        <w:rPr>
          <w:rFonts w:ascii="Times New Roman" w:hAnsi="Times New Roman" w:cs="Times New Roman"/>
          <w:sz w:val="24"/>
          <w:szCs w:val="24"/>
        </w:rPr>
        <w:softHyphen/>
        <w:t>тажных работ.</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A00206" w:rsidRPr="008C35AB" w:rsidRDefault="00A00206" w:rsidP="00A00206">
      <w:pPr>
        <w:pStyle w:val="a7"/>
        <w:shd w:val="clear" w:color="auto" w:fill="auto"/>
        <w:spacing w:before="0" w:after="344" w:line="240" w:lineRule="auto"/>
        <w:ind w:left="20" w:right="20" w:hanging="20"/>
        <w:jc w:val="both"/>
        <w:rPr>
          <w:rFonts w:ascii="Times New Roman" w:hAnsi="Times New Roman" w:cs="Times New Roman"/>
          <w:sz w:val="28"/>
          <w:szCs w:val="28"/>
        </w:rPr>
      </w:pPr>
      <w:r w:rsidRPr="00A67C73">
        <w:rPr>
          <w:rStyle w:val="11"/>
          <w:rFonts w:ascii="Times New Roman" w:hAnsi="Times New Roman" w:cs="Times New Roman"/>
          <w:sz w:val="24"/>
          <w:szCs w:val="24"/>
        </w:rPr>
        <w:t xml:space="preserve">Лабораторно-практические и практические работы. </w:t>
      </w:r>
      <w:r w:rsidRPr="00A67C73">
        <w:rPr>
          <w:rFonts w:ascii="Times New Roman" w:hAnsi="Times New Roman" w:cs="Times New Roman"/>
          <w:sz w:val="24"/>
          <w:szCs w:val="24"/>
        </w:rPr>
        <w:t>Определение рас</w:t>
      </w:r>
      <w:r w:rsidRPr="00A67C73">
        <w:rPr>
          <w:rFonts w:ascii="Times New Roman" w:hAnsi="Times New Roman" w:cs="Times New Roman"/>
          <w:sz w:val="24"/>
          <w:szCs w:val="24"/>
        </w:rPr>
        <w:softHyphen/>
        <w:t>хода и стоимости электроэнергии за месяц.  Ознакомление с устройством и принципом работы бытового электрического утюга с элементами автоматики</w:t>
      </w:r>
      <w:r>
        <w:rPr>
          <w:rFonts w:ascii="Times New Roman" w:hAnsi="Times New Roman" w:cs="Times New Roman"/>
          <w:sz w:val="24"/>
          <w:szCs w:val="24"/>
        </w:rPr>
        <w:t>.</w:t>
      </w:r>
    </w:p>
    <w:p w:rsidR="00A00206" w:rsidRPr="00E23C0F" w:rsidRDefault="00A00206" w:rsidP="00E23C0F">
      <w:pPr>
        <w:pStyle w:val="231"/>
        <w:keepNext/>
        <w:keepLines/>
        <w:shd w:val="clear" w:color="auto" w:fill="auto"/>
        <w:spacing w:before="0" w:after="227" w:line="240" w:lineRule="auto"/>
        <w:ind w:hanging="20"/>
        <w:jc w:val="center"/>
        <w:rPr>
          <w:rFonts w:ascii="Times New Roman" w:hAnsi="Times New Roman" w:cs="Times New Roman"/>
          <w:b w:val="0"/>
          <w:sz w:val="28"/>
          <w:szCs w:val="28"/>
        </w:rPr>
      </w:pPr>
      <w:bookmarkStart w:id="17" w:name="bookmark187"/>
      <w:r w:rsidRPr="00E23C0F">
        <w:rPr>
          <w:rStyle w:val="234"/>
          <w:rFonts w:ascii="Times New Roman" w:hAnsi="Times New Roman" w:cs="Times New Roman"/>
          <w:b/>
          <w:sz w:val="28"/>
          <w:szCs w:val="28"/>
        </w:rPr>
        <w:t>Раздел «Семейная экономика»</w:t>
      </w:r>
      <w:bookmarkEnd w:id="17"/>
      <w:r w:rsidRPr="00E23C0F">
        <w:rPr>
          <w:rStyle w:val="234"/>
          <w:rFonts w:ascii="Times New Roman" w:hAnsi="Times New Roman" w:cs="Times New Roman"/>
          <w:b/>
          <w:sz w:val="28"/>
          <w:szCs w:val="28"/>
        </w:rPr>
        <w:t xml:space="preserve"> (6ч).</w:t>
      </w:r>
    </w:p>
    <w:p w:rsidR="00A00206" w:rsidRPr="00E23C0F" w:rsidRDefault="00A00206" w:rsidP="00A00206">
      <w:pPr>
        <w:pStyle w:val="321"/>
        <w:keepNext/>
        <w:keepLines/>
        <w:shd w:val="clear" w:color="auto" w:fill="auto"/>
        <w:spacing w:before="0" w:after="107" w:line="240" w:lineRule="auto"/>
        <w:ind w:hanging="20"/>
        <w:rPr>
          <w:rFonts w:ascii="Times New Roman" w:hAnsi="Times New Roman" w:cs="Times New Roman"/>
          <w:b w:val="0"/>
          <w:sz w:val="28"/>
          <w:szCs w:val="28"/>
        </w:rPr>
      </w:pPr>
      <w:bookmarkStart w:id="18" w:name="bookmark188"/>
      <w:r w:rsidRPr="00E23C0F">
        <w:rPr>
          <w:rStyle w:val="329"/>
          <w:rFonts w:ascii="Times New Roman" w:hAnsi="Times New Roman" w:cs="Times New Roman"/>
          <w:b/>
          <w:sz w:val="28"/>
          <w:szCs w:val="28"/>
        </w:rPr>
        <w:t>Тема 1. Бюджет семьи</w:t>
      </w:r>
      <w:bookmarkEnd w:id="18"/>
      <w:r w:rsidRPr="00E23C0F">
        <w:rPr>
          <w:rStyle w:val="329"/>
          <w:rFonts w:ascii="Times New Roman" w:hAnsi="Times New Roman" w:cs="Times New Roman"/>
          <w:b/>
          <w:sz w:val="28"/>
          <w:szCs w:val="28"/>
        </w:rPr>
        <w:t>.</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Источники семейных доходов и бюджет семьи. Способы выявления потребностей семьи. Ми</w:t>
      </w:r>
      <w:r w:rsidRPr="00A67C73">
        <w:rPr>
          <w:rFonts w:ascii="Times New Roman" w:hAnsi="Times New Roman" w:cs="Times New Roman"/>
          <w:sz w:val="24"/>
          <w:szCs w:val="24"/>
        </w:rPr>
        <w:softHyphen/>
        <w:t>нимальные и оптимальные потребности. Потребительская кор</w:t>
      </w:r>
      <w:r w:rsidRPr="00A67C73">
        <w:rPr>
          <w:rFonts w:ascii="Times New Roman" w:hAnsi="Times New Roman" w:cs="Times New Roman"/>
          <w:sz w:val="24"/>
          <w:szCs w:val="24"/>
        </w:rPr>
        <w:softHyphen/>
        <w:t>зина одного человека и членов семьи.</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Технология построения семейного бюджета. Доходы и рас</w:t>
      </w:r>
      <w:r w:rsidRPr="00A67C73">
        <w:rPr>
          <w:rFonts w:ascii="Times New Roman" w:hAnsi="Times New Roman" w:cs="Times New Roman"/>
          <w:sz w:val="24"/>
          <w:szCs w:val="24"/>
        </w:rPr>
        <w:softHyphen/>
        <w:t>ходы семьи. Рациональное планирование расходов на основе актуальных потребностей семьи.</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Технология ведения бизнеса. Оценка возможностей пред</w:t>
      </w:r>
      <w:r w:rsidRPr="00A67C73">
        <w:rPr>
          <w:rFonts w:ascii="Times New Roman" w:hAnsi="Times New Roman" w:cs="Times New Roman"/>
          <w:sz w:val="24"/>
          <w:szCs w:val="24"/>
        </w:rPr>
        <w:softHyphen/>
        <w:t>принимательской деятельности для пополнения семейного бюд</w:t>
      </w:r>
      <w:r w:rsidRPr="00A67C73">
        <w:rPr>
          <w:rFonts w:ascii="Times New Roman" w:hAnsi="Times New Roman" w:cs="Times New Roman"/>
          <w:sz w:val="24"/>
          <w:szCs w:val="24"/>
        </w:rPr>
        <w:softHyphen/>
        <w:t>жета. Выбор возможного объекта или услуги для предпринима</w:t>
      </w:r>
      <w:r w:rsidRPr="00A67C73">
        <w:rPr>
          <w:rFonts w:ascii="Times New Roman" w:hAnsi="Times New Roman" w:cs="Times New Roman"/>
          <w:sz w:val="24"/>
          <w:szCs w:val="24"/>
        </w:rPr>
        <w:softHyphen/>
        <w:t>тельской деятельности на основе анализа потребностей местно</w:t>
      </w:r>
      <w:r w:rsidRPr="00A67C73">
        <w:rPr>
          <w:rFonts w:ascii="Times New Roman" w:hAnsi="Times New Roman" w:cs="Times New Roman"/>
          <w:sz w:val="24"/>
          <w:szCs w:val="24"/>
        </w:rPr>
        <w:softHyphen/>
        <w:t>го населения и рынка потребительских товаров.</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Практические работы.</w:t>
      </w:r>
      <w:r w:rsidRPr="00A67C73">
        <w:rPr>
          <w:rFonts w:ascii="Times New Roman" w:hAnsi="Times New Roman" w:cs="Times New Roman"/>
          <w:sz w:val="24"/>
          <w:szCs w:val="24"/>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A67C73">
        <w:rPr>
          <w:rFonts w:ascii="Times New Roman" w:hAnsi="Times New Roman" w:cs="Times New Roman"/>
          <w:sz w:val="24"/>
          <w:szCs w:val="24"/>
        </w:rPr>
        <w:softHyphen/>
        <w:t>лях минимизации расходов в бюджете семьи.</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A00206" w:rsidRPr="00A67C73" w:rsidRDefault="00A00206" w:rsidP="00A00206">
      <w:pPr>
        <w:pStyle w:val="a7"/>
        <w:shd w:val="clear" w:color="auto" w:fill="auto"/>
        <w:spacing w:before="0" w:line="240" w:lineRule="auto"/>
        <w:ind w:right="20" w:hanging="20"/>
        <w:jc w:val="both"/>
        <w:rPr>
          <w:rFonts w:ascii="Times New Roman" w:hAnsi="Times New Roman" w:cs="Times New Roman"/>
          <w:sz w:val="24"/>
          <w:szCs w:val="24"/>
        </w:rPr>
      </w:pPr>
      <w:r w:rsidRPr="00A67C73">
        <w:rPr>
          <w:rFonts w:ascii="Times New Roman" w:hAnsi="Times New Roman" w:cs="Times New Roman"/>
          <w:sz w:val="24"/>
          <w:szCs w:val="24"/>
        </w:rPr>
        <w:t>Планирование возможной индивидуальной трудовой дея</w:t>
      </w:r>
      <w:r w:rsidRPr="00A67C73">
        <w:rPr>
          <w:rFonts w:ascii="Times New Roman" w:hAnsi="Times New Roman" w:cs="Times New Roman"/>
          <w:sz w:val="24"/>
          <w:szCs w:val="24"/>
        </w:rPr>
        <w:softHyphen/>
        <w:t>тельности: обоснование объектов и услуг, примерная оценка доходности предприятия.</w:t>
      </w:r>
    </w:p>
    <w:p w:rsidR="00A00206" w:rsidRPr="008C35AB" w:rsidRDefault="00A00206" w:rsidP="00A00206">
      <w:pPr>
        <w:pStyle w:val="a7"/>
        <w:shd w:val="clear" w:color="auto" w:fill="auto"/>
        <w:spacing w:before="0" w:line="240" w:lineRule="auto"/>
        <w:ind w:right="20" w:hanging="20"/>
        <w:jc w:val="both"/>
        <w:rPr>
          <w:rFonts w:ascii="Times New Roman" w:hAnsi="Times New Roman" w:cs="Times New Roman"/>
          <w:sz w:val="28"/>
          <w:szCs w:val="28"/>
        </w:rPr>
      </w:pPr>
    </w:p>
    <w:p w:rsidR="00A00206" w:rsidRPr="00006C29" w:rsidRDefault="00A00206" w:rsidP="00A00206">
      <w:pPr>
        <w:pStyle w:val="231"/>
        <w:keepNext/>
        <w:keepLines/>
        <w:shd w:val="clear" w:color="auto" w:fill="auto"/>
        <w:spacing w:before="0" w:after="184" w:line="240" w:lineRule="auto"/>
        <w:ind w:right="-1" w:hanging="20"/>
        <w:rPr>
          <w:rFonts w:ascii="Times New Roman" w:hAnsi="Times New Roman" w:cs="Times New Roman"/>
          <w:b w:val="0"/>
          <w:sz w:val="28"/>
          <w:szCs w:val="28"/>
        </w:rPr>
      </w:pPr>
      <w:bookmarkStart w:id="19" w:name="bookmark190"/>
      <w:r w:rsidRPr="00006C29">
        <w:rPr>
          <w:rStyle w:val="233"/>
          <w:rFonts w:ascii="Times New Roman" w:hAnsi="Times New Roman" w:cs="Times New Roman"/>
          <w:sz w:val="28"/>
          <w:szCs w:val="28"/>
        </w:rPr>
        <w:lastRenderedPageBreak/>
        <w:t>Раздел «Современное производство и профессиональное самоопределение»</w:t>
      </w:r>
      <w:bookmarkEnd w:id="19"/>
      <w:r>
        <w:rPr>
          <w:rStyle w:val="233"/>
          <w:rFonts w:ascii="Times New Roman" w:hAnsi="Times New Roman" w:cs="Times New Roman"/>
          <w:sz w:val="28"/>
          <w:szCs w:val="28"/>
        </w:rPr>
        <w:t xml:space="preserve"> (4ч).</w:t>
      </w:r>
    </w:p>
    <w:p w:rsidR="00A00206" w:rsidRPr="00E23C0F" w:rsidRDefault="00A00206" w:rsidP="00A00206">
      <w:pPr>
        <w:pStyle w:val="321"/>
        <w:keepNext/>
        <w:keepLines/>
        <w:shd w:val="clear" w:color="auto" w:fill="auto"/>
        <w:spacing w:before="0" w:after="167" w:line="240" w:lineRule="auto"/>
        <w:ind w:right="280" w:hanging="20"/>
        <w:rPr>
          <w:rFonts w:ascii="Times New Roman" w:hAnsi="Times New Roman" w:cs="Times New Roman"/>
          <w:b w:val="0"/>
          <w:sz w:val="28"/>
          <w:szCs w:val="28"/>
        </w:rPr>
      </w:pPr>
      <w:bookmarkStart w:id="20" w:name="bookmark191"/>
      <w:r w:rsidRPr="00E23C0F">
        <w:rPr>
          <w:rStyle w:val="328"/>
          <w:rFonts w:ascii="Times New Roman" w:hAnsi="Times New Roman" w:cs="Times New Roman"/>
          <w:b/>
          <w:sz w:val="28"/>
          <w:szCs w:val="28"/>
        </w:rPr>
        <w:t xml:space="preserve">Тема 1. Сферы производства и разделение </w:t>
      </w:r>
      <w:r w:rsidRPr="00E23C0F">
        <w:rPr>
          <w:rStyle w:val="327"/>
          <w:rFonts w:ascii="Times New Roman" w:hAnsi="Times New Roman" w:cs="Times New Roman"/>
          <w:b/>
          <w:sz w:val="28"/>
          <w:szCs w:val="28"/>
          <w:u w:val="single"/>
        </w:rPr>
        <w:t>труда</w:t>
      </w:r>
      <w:bookmarkEnd w:id="20"/>
      <w:r w:rsidRPr="00E23C0F">
        <w:rPr>
          <w:rStyle w:val="327"/>
          <w:rFonts w:ascii="Times New Roman" w:hAnsi="Times New Roman" w:cs="Times New Roman"/>
          <w:b/>
          <w:sz w:val="28"/>
          <w:szCs w:val="28"/>
          <w:u w:val="single"/>
        </w:rPr>
        <w:t xml:space="preserve"> (2ч).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Влияние техники и технологий на виды, содержание и уро</w:t>
      </w:r>
      <w:r w:rsidRPr="00A67C73">
        <w:rPr>
          <w:rFonts w:ascii="Times New Roman" w:hAnsi="Times New Roman" w:cs="Times New Roman"/>
          <w:sz w:val="24"/>
          <w:szCs w:val="24"/>
        </w:rPr>
        <w:softHyphen/>
        <w:t>вень квалификации труда. Уровни квалификации и уровни обра</w:t>
      </w:r>
      <w:r w:rsidRPr="00A67C73">
        <w:rPr>
          <w:rFonts w:ascii="Times New Roman" w:hAnsi="Times New Roman" w:cs="Times New Roman"/>
          <w:sz w:val="24"/>
          <w:szCs w:val="24"/>
        </w:rPr>
        <w:softHyphen/>
        <w:t>зования. Факторы, влияющие на уровень оплаты труда.</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Понятие о профессии, специальности, квалификации и ком</w:t>
      </w:r>
      <w:r w:rsidRPr="00A67C73">
        <w:rPr>
          <w:rFonts w:ascii="Times New Roman" w:hAnsi="Times New Roman" w:cs="Times New Roman"/>
          <w:sz w:val="24"/>
          <w:szCs w:val="24"/>
        </w:rPr>
        <w:softHyphen/>
        <w:t>петентности работника.</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 xml:space="preserve">Лабораторно-практические и практические работы. </w:t>
      </w:r>
      <w:r w:rsidRPr="00A67C73">
        <w:rPr>
          <w:rFonts w:ascii="Times New Roman" w:hAnsi="Times New Roman" w:cs="Times New Roman"/>
          <w:sz w:val="24"/>
          <w:szCs w:val="24"/>
        </w:rPr>
        <w:t>Ознакомление с деятельностью производственного предпри</w:t>
      </w:r>
      <w:r w:rsidRPr="00A67C73">
        <w:rPr>
          <w:rFonts w:ascii="Times New Roman" w:hAnsi="Times New Roman" w:cs="Times New Roman"/>
          <w:sz w:val="24"/>
          <w:szCs w:val="24"/>
        </w:rPr>
        <w:softHyphen/>
        <w:t>ятия.</w:t>
      </w:r>
    </w:p>
    <w:p w:rsidR="00A00206" w:rsidRPr="00A67C73" w:rsidRDefault="00A00206" w:rsidP="00A00206">
      <w:pPr>
        <w:pStyle w:val="a7"/>
        <w:shd w:val="clear" w:color="auto" w:fill="auto"/>
        <w:spacing w:before="0" w:after="326"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Анализ структуры предприятия и профессионального разде</w:t>
      </w:r>
      <w:r w:rsidRPr="00A67C73">
        <w:rPr>
          <w:rFonts w:ascii="Times New Roman" w:hAnsi="Times New Roman" w:cs="Times New Roman"/>
          <w:sz w:val="24"/>
          <w:szCs w:val="24"/>
        </w:rPr>
        <w:softHyphen/>
        <w:t>ления труда.</w:t>
      </w:r>
    </w:p>
    <w:p w:rsidR="00A00206" w:rsidRPr="00E23C0F" w:rsidRDefault="00A00206" w:rsidP="00A00206">
      <w:pPr>
        <w:pStyle w:val="321"/>
        <w:keepNext/>
        <w:keepLines/>
        <w:shd w:val="clear" w:color="auto" w:fill="auto"/>
        <w:spacing w:before="0" w:after="171" w:line="240" w:lineRule="auto"/>
        <w:ind w:right="280" w:hanging="20"/>
        <w:rPr>
          <w:rFonts w:ascii="Times New Roman" w:hAnsi="Times New Roman" w:cs="Times New Roman"/>
          <w:b w:val="0"/>
          <w:sz w:val="28"/>
          <w:szCs w:val="28"/>
        </w:rPr>
      </w:pPr>
      <w:bookmarkStart w:id="21" w:name="bookmark193"/>
      <w:r w:rsidRPr="00E23C0F">
        <w:rPr>
          <w:rStyle w:val="328"/>
          <w:rFonts w:ascii="Times New Roman" w:hAnsi="Times New Roman" w:cs="Times New Roman"/>
          <w:b/>
          <w:sz w:val="28"/>
          <w:szCs w:val="28"/>
        </w:rPr>
        <w:t>Тема 2. Профессиональное образование и профессиональная карьера</w:t>
      </w:r>
      <w:bookmarkEnd w:id="21"/>
      <w:r w:rsidRPr="00E23C0F">
        <w:rPr>
          <w:rStyle w:val="328"/>
          <w:rFonts w:ascii="Times New Roman" w:hAnsi="Times New Roman" w:cs="Times New Roman"/>
          <w:b/>
          <w:sz w:val="28"/>
          <w:szCs w:val="28"/>
        </w:rPr>
        <w:t xml:space="preserve"> (2ч).</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Роль профессии в жизни человека. Виды массовых профессий сферы индустриального производст</w:t>
      </w:r>
      <w:r w:rsidRPr="00A67C73">
        <w:rPr>
          <w:rFonts w:ascii="Times New Roman" w:hAnsi="Times New Roman" w:cs="Times New Roman"/>
          <w:sz w:val="24"/>
          <w:szCs w:val="24"/>
        </w:rPr>
        <w:softHyphen/>
        <w:t>ва и сервиса в регионе. Региональный рынок труда и его конъ</w:t>
      </w:r>
      <w:r w:rsidRPr="00A67C73">
        <w:rPr>
          <w:rFonts w:ascii="Times New Roman" w:hAnsi="Times New Roman" w:cs="Times New Roman"/>
          <w:sz w:val="24"/>
          <w:szCs w:val="24"/>
        </w:rPr>
        <w:softHyphen/>
        <w:t>юнктура. Специальность, производительность и оплата труда.</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Классификация профессий. Внутренний мир человека и про</w:t>
      </w:r>
      <w:r w:rsidRPr="00A67C73">
        <w:rPr>
          <w:rFonts w:ascii="Times New Roman" w:hAnsi="Times New Roman" w:cs="Times New Roman"/>
          <w:sz w:val="24"/>
          <w:szCs w:val="24"/>
        </w:rPr>
        <w:softHyphen/>
        <w:t>фессиональное самоопределение. Профессиональные интересы, склонности и способности. Диагностика и самодиагностика про</w:t>
      </w:r>
      <w:r w:rsidRPr="00A67C73">
        <w:rPr>
          <w:rFonts w:ascii="Times New Roman" w:hAnsi="Times New Roman" w:cs="Times New Roman"/>
          <w:sz w:val="24"/>
          <w:szCs w:val="24"/>
        </w:rPr>
        <w:softHyphen/>
        <w:t>фессиональной пригодности к выбранному виду профессио</w:t>
      </w:r>
      <w:r w:rsidRPr="00A67C73">
        <w:rPr>
          <w:rFonts w:ascii="Times New Roman" w:hAnsi="Times New Roman" w:cs="Times New Roman"/>
          <w:sz w:val="24"/>
          <w:szCs w:val="24"/>
        </w:rPr>
        <w:softHyphen/>
        <w:t>нальной деятельности. Мотивы и ценностные ориентации само</w:t>
      </w:r>
      <w:r w:rsidRPr="00A67C73">
        <w:rPr>
          <w:rFonts w:ascii="Times New Roman" w:hAnsi="Times New Roman" w:cs="Times New Roman"/>
          <w:sz w:val="24"/>
          <w:szCs w:val="24"/>
        </w:rPr>
        <w:softHyphen/>
        <w:t>определения.</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 xml:space="preserve">Источники получения информации о профессиях, путях и об уровнях профессионального образования. </w:t>
      </w:r>
      <w:proofErr w:type="spellStart"/>
      <w:r w:rsidRPr="00A67C73">
        <w:rPr>
          <w:rFonts w:ascii="Times New Roman" w:hAnsi="Times New Roman" w:cs="Times New Roman"/>
          <w:sz w:val="24"/>
          <w:szCs w:val="24"/>
        </w:rPr>
        <w:t>Профессиограмма</w:t>
      </w:r>
      <w:proofErr w:type="spellEnd"/>
      <w:r w:rsidRPr="00A67C73">
        <w:rPr>
          <w:rFonts w:ascii="Times New Roman" w:hAnsi="Times New Roman" w:cs="Times New Roman"/>
          <w:sz w:val="24"/>
          <w:szCs w:val="24"/>
        </w:rPr>
        <w:t xml:space="preserve"> и </w:t>
      </w:r>
      <w:proofErr w:type="spellStart"/>
      <w:r w:rsidRPr="00A67C73">
        <w:rPr>
          <w:rFonts w:ascii="Times New Roman" w:hAnsi="Times New Roman" w:cs="Times New Roman"/>
          <w:sz w:val="24"/>
          <w:szCs w:val="24"/>
        </w:rPr>
        <w:t>психограмма</w:t>
      </w:r>
      <w:proofErr w:type="spellEnd"/>
      <w:r w:rsidRPr="00A67C73">
        <w:rPr>
          <w:rFonts w:ascii="Times New Roman" w:hAnsi="Times New Roman" w:cs="Times New Roman"/>
          <w:sz w:val="24"/>
          <w:szCs w:val="24"/>
        </w:rPr>
        <w:t xml:space="preserve"> профессии. Выбор по справочнику профес</w:t>
      </w:r>
      <w:r w:rsidRPr="00A67C73">
        <w:rPr>
          <w:rFonts w:ascii="Times New Roman" w:hAnsi="Times New Roman" w:cs="Times New Roman"/>
          <w:sz w:val="24"/>
          <w:szCs w:val="24"/>
        </w:rPr>
        <w:softHyphen/>
        <w:t>сионального учебного заведения, характеристика условий посту</w:t>
      </w:r>
      <w:r w:rsidRPr="00A67C73">
        <w:rPr>
          <w:rFonts w:ascii="Times New Roman" w:hAnsi="Times New Roman" w:cs="Times New Roman"/>
          <w:sz w:val="24"/>
          <w:szCs w:val="24"/>
        </w:rPr>
        <w:softHyphen/>
        <w:t>пления в него и обучения там.</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Возможности построения карьеры в профессиональной дея</w:t>
      </w:r>
      <w:r w:rsidRPr="00A67C73">
        <w:rPr>
          <w:rFonts w:ascii="Times New Roman" w:hAnsi="Times New Roman" w:cs="Times New Roman"/>
          <w:sz w:val="24"/>
          <w:szCs w:val="24"/>
        </w:rPr>
        <w:softHyphen/>
        <w:t>тельности.</w:t>
      </w:r>
    </w:p>
    <w:p w:rsidR="00A00206" w:rsidRPr="00A67C73" w:rsidRDefault="00A00206" w:rsidP="00A00206">
      <w:pPr>
        <w:pStyle w:val="a7"/>
        <w:shd w:val="clear" w:color="auto" w:fill="auto"/>
        <w:spacing w:before="0" w:line="240" w:lineRule="auto"/>
        <w:ind w:left="20" w:hanging="20"/>
        <w:jc w:val="both"/>
        <w:rPr>
          <w:rFonts w:ascii="Times New Roman" w:hAnsi="Times New Roman" w:cs="Times New Roman"/>
          <w:sz w:val="24"/>
          <w:szCs w:val="24"/>
        </w:rPr>
      </w:pPr>
      <w:r w:rsidRPr="00A67C73">
        <w:rPr>
          <w:rFonts w:ascii="Times New Roman" w:hAnsi="Times New Roman" w:cs="Times New Roman"/>
          <w:sz w:val="24"/>
          <w:szCs w:val="24"/>
        </w:rPr>
        <w:t>Здоровье и выбор профессии.</w:t>
      </w:r>
    </w:p>
    <w:p w:rsidR="00A00206" w:rsidRPr="00A67C73" w:rsidRDefault="00A00206" w:rsidP="00A00206">
      <w:pPr>
        <w:pStyle w:val="a7"/>
        <w:shd w:val="clear" w:color="auto" w:fill="auto"/>
        <w:spacing w:before="0"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 xml:space="preserve">Лабораторно-практические и практические работы. </w:t>
      </w:r>
      <w:r w:rsidRPr="00A67C73">
        <w:rPr>
          <w:rFonts w:ascii="Times New Roman" w:hAnsi="Times New Roman" w:cs="Times New Roman"/>
          <w:sz w:val="24"/>
          <w:szCs w:val="24"/>
        </w:rPr>
        <w:t>Ознакомление по Единому тарифно-квалификационному спра</w:t>
      </w:r>
      <w:r w:rsidRPr="00A67C73">
        <w:rPr>
          <w:rFonts w:ascii="Times New Roman" w:hAnsi="Times New Roman" w:cs="Times New Roman"/>
          <w:sz w:val="24"/>
          <w:szCs w:val="24"/>
        </w:rPr>
        <w:softHyphen/>
        <w:t xml:space="preserve">вочнику с массовыми профессиями. Ознакомление с </w:t>
      </w:r>
      <w:proofErr w:type="spellStart"/>
      <w:r w:rsidRPr="00A67C73">
        <w:rPr>
          <w:rFonts w:ascii="Times New Roman" w:hAnsi="Times New Roman" w:cs="Times New Roman"/>
          <w:sz w:val="24"/>
          <w:szCs w:val="24"/>
        </w:rPr>
        <w:t>профессиограммами</w:t>
      </w:r>
      <w:proofErr w:type="spellEnd"/>
      <w:r w:rsidRPr="00A67C73">
        <w:rPr>
          <w:rFonts w:ascii="Times New Roman" w:hAnsi="Times New Roman" w:cs="Times New Roman"/>
          <w:sz w:val="24"/>
          <w:szCs w:val="24"/>
        </w:rPr>
        <w:t xml:space="preserve"> массовых для региона профессий. Анализ предложе</w:t>
      </w:r>
      <w:r w:rsidRPr="00A67C73">
        <w:rPr>
          <w:rFonts w:ascii="Times New Roman" w:hAnsi="Times New Roman" w:cs="Times New Roman"/>
          <w:sz w:val="24"/>
          <w:szCs w:val="24"/>
        </w:rPr>
        <w:softHyphen/>
        <w:t>ний работодателей на региональном рынке труда.</w:t>
      </w:r>
    </w:p>
    <w:p w:rsidR="00A00206" w:rsidRPr="00A67C73" w:rsidRDefault="00A00206" w:rsidP="00A00206">
      <w:pPr>
        <w:pStyle w:val="a7"/>
        <w:shd w:val="clear" w:color="auto" w:fill="auto"/>
        <w:spacing w:before="0" w:after="269" w:line="240" w:lineRule="auto"/>
        <w:ind w:left="20" w:right="20" w:hanging="20"/>
        <w:jc w:val="both"/>
        <w:rPr>
          <w:rFonts w:ascii="Times New Roman" w:hAnsi="Times New Roman" w:cs="Times New Roman"/>
          <w:sz w:val="24"/>
          <w:szCs w:val="24"/>
        </w:rPr>
      </w:pPr>
      <w:r w:rsidRPr="00A67C73">
        <w:rPr>
          <w:rFonts w:ascii="Times New Roman" w:hAnsi="Times New Roman" w:cs="Times New Roman"/>
          <w:sz w:val="24"/>
          <w:szCs w:val="24"/>
        </w:rPr>
        <w:t>Поиск информации в различных источниках, включая Интер</w:t>
      </w:r>
      <w:r w:rsidRPr="00A67C73">
        <w:rPr>
          <w:rFonts w:ascii="Times New Roman" w:hAnsi="Times New Roman" w:cs="Times New Roman"/>
          <w:sz w:val="24"/>
          <w:szCs w:val="24"/>
        </w:rPr>
        <w:softHyphen/>
        <w:t xml:space="preserve">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w:t>
      </w:r>
    </w:p>
    <w:p w:rsidR="00A00206" w:rsidRPr="00E23C0F" w:rsidRDefault="00A00206" w:rsidP="00E23C0F">
      <w:pPr>
        <w:pStyle w:val="231"/>
        <w:keepNext/>
        <w:keepLines/>
        <w:shd w:val="clear" w:color="auto" w:fill="auto"/>
        <w:tabs>
          <w:tab w:val="left" w:pos="6521"/>
          <w:tab w:val="left" w:pos="9639"/>
        </w:tabs>
        <w:spacing w:before="0" w:after="180" w:line="240" w:lineRule="auto"/>
        <w:ind w:right="141"/>
        <w:jc w:val="center"/>
        <w:rPr>
          <w:rFonts w:ascii="Times New Roman" w:hAnsi="Times New Roman" w:cs="Times New Roman"/>
          <w:b w:val="0"/>
          <w:sz w:val="28"/>
          <w:szCs w:val="28"/>
        </w:rPr>
      </w:pPr>
      <w:r w:rsidRPr="00E23C0F">
        <w:rPr>
          <w:rStyle w:val="232"/>
          <w:rFonts w:ascii="Times New Roman" w:hAnsi="Times New Roman" w:cs="Times New Roman"/>
          <w:b/>
          <w:sz w:val="28"/>
          <w:szCs w:val="28"/>
        </w:rPr>
        <w:t>Раздел «Технологии творческой и опытнической деятельности»(8ч).</w:t>
      </w:r>
    </w:p>
    <w:p w:rsidR="00A00206" w:rsidRPr="00E23C0F" w:rsidRDefault="00A00206" w:rsidP="00A00206">
      <w:pPr>
        <w:pStyle w:val="321"/>
        <w:keepNext/>
        <w:keepLines/>
        <w:shd w:val="clear" w:color="auto" w:fill="auto"/>
        <w:spacing w:before="0" w:after="167" w:line="240" w:lineRule="auto"/>
        <w:ind w:right="20" w:hanging="20"/>
        <w:rPr>
          <w:rFonts w:ascii="Times New Roman" w:hAnsi="Times New Roman" w:cs="Times New Roman"/>
          <w:b w:val="0"/>
          <w:sz w:val="28"/>
          <w:szCs w:val="28"/>
        </w:rPr>
      </w:pPr>
      <w:r w:rsidRPr="00E23C0F">
        <w:rPr>
          <w:rStyle w:val="326"/>
          <w:rFonts w:ascii="Times New Roman" w:hAnsi="Times New Roman" w:cs="Times New Roman"/>
          <w:b/>
          <w:sz w:val="28"/>
          <w:szCs w:val="28"/>
        </w:rPr>
        <w:t>Тема 1. Исследовательская и созидательная деятельность.</w:t>
      </w:r>
      <w:bookmarkStart w:id="22" w:name="_GoBack"/>
      <w:bookmarkEnd w:id="22"/>
    </w:p>
    <w:p w:rsidR="00A00206" w:rsidRPr="00A67C73" w:rsidRDefault="00A00206" w:rsidP="00A00206">
      <w:pPr>
        <w:pStyle w:val="a7"/>
        <w:shd w:val="clear" w:color="auto" w:fill="auto"/>
        <w:spacing w:before="0" w:line="240" w:lineRule="auto"/>
        <w:ind w:lef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Теоретические сведения.</w:t>
      </w:r>
      <w:r w:rsidRPr="00A67C73">
        <w:rPr>
          <w:rFonts w:ascii="Times New Roman" w:hAnsi="Times New Roman" w:cs="Times New Roman"/>
          <w:sz w:val="24"/>
          <w:szCs w:val="24"/>
        </w:rPr>
        <w:t xml:space="preserve"> Проектирование как сфера про</w:t>
      </w:r>
      <w:r w:rsidRPr="00A67C73">
        <w:rPr>
          <w:rFonts w:ascii="Times New Roman" w:hAnsi="Times New Roman" w:cs="Times New Roman"/>
          <w:sz w:val="24"/>
          <w:szCs w:val="24"/>
        </w:rPr>
        <w:softHyphen/>
        <w:t>фессиональной деятельности. Последовательность проектиро</w:t>
      </w:r>
      <w:r w:rsidRPr="00A67C73">
        <w:rPr>
          <w:rFonts w:ascii="Times New Roman" w:hAnsi="Times New Roman" w:cs="Times New Roman"/>
          <w:sz w:val="24"/>
          <w:szCs w:val="24"/>
        </w:rPr>
        <w:softHyphen/>
        <w:t>вания. Банк идей. Реализация проекта. Оценка проекта.</w:t>
      </w:r>
    </w:p>
    <w:p w:rsidR="00A00206" w:rsidRPr="00A67C73" w:rsidRDefault="00A00206" w:rsidP="00A00206">
      <w:pPr>
        <w:pStyle w:val="a7"/>
        <w:shd w:val="clear" w:color="auto" w:fill="auto"/>
        <w:spacing w:before="0" w:line="240" w:lineRule="auto"/>
        <w:ind w:left="20" w:hanging="20"/>
        <w:jc w:val="both"/>
        <w:rPr>
          <w:rFonts w:ascii="Times New Roman" w:hAnsi="Times New Roman" w:cs="Times New Roman"/>
          <w:sz w:val="24"/>
          <w:szCs w:val="24"/>
        </w:rPr>
      </w:pPr>
      <w:r w:rsidRPr="00A67C73">
        <w:rPr>
          <w:rStyle w:val="11"/>
          <w:rFonts w:ascii="Times New Roman" w:hAnsi="Times New Roman" w:cs="Times New Roman"/>
          <w:sz w:val="24"/>
          <w:szCs w:val="24"/>
        </w:rPr>
        <w:t>Практические работы.</w:t>
      </w:r>
      <w:r w:rsidRPr="00A67C73">
        <w:rPr>
          <w:rFonts w:ascii="Times New Roman" w:hAnsi="Times New Roman" w:cs="Times New Roman"/>
          <w:sz w:val="24"/>
          <w:szCs w:val="24"/>
        </w:rPr>
        <w:t xml:space="preserve"> Обоснование темы творческого проекта. Поиск и изучение информации по проблеме, формиро</w:t>
      </w:r>
      <w:r w:rsidRPr="00A67C73">
        <w:rPr>
          <w:rFonts w:ascii="Times New Roman" w:hAnsi="Times New Roman" w:cs="Times New Roman"/>
          <w:sz w:val="24"/>
          <w:szCs w:val="24"/>
        </w:rPr>
        <w:softHyphen/>
        <w:t>вание базы данных.</w:t>
      </w:r>
    </w:p>
    <w:p w:rsidR="00A00206" w:rsidRPr="00A67C73" w:rsidRDefault="00A00206" w:rsidP="00A00206">
      <w:pPr>
        <w:pStyle w:val="a7"/>
        <w:shd w:val="clear" w:color="auto" w:fill="auto"/>
        <w:spacing w:before="0" w:line="240" w:lineRule="auto"/>
        <w:ind w:left="20" w:hanging="20"/>
        <w:jc w:val="both"/>
        <w:rPr>
          <w:rFonts w:ascii="Times New Roman" w:hAnsi="Times New Roman" w:cs="Times New Roman"/>
          <w:sz w:val="24"/>
          <w:szCs w:val="24"/>
        </w:rPr>
      </w:pPr>
      <w:r w:rsidRPr="00A67C73">
        <w:rPr>
          <w:rFonts w:ascii="Times New Roman" w:hAnsi="Times New Roman" w:cs="Times New Roman"/>
          <w:sz w:val="24"/>
          <w:szCs w:val="24"/>
        </w:rPr>
        <w:t>Разработка нескольких вариантов решения проблемы, вы</w:t>
      </w:r>
      <w:r w:rsidRPr="00A67C73">
        <w:rPr>
          <w:rFonts w:ascii="Times New Roman" w:hAnsi="Times New Roman" w:cs="Times New Roman"/>
          <w:sz w:val="24"/>
          <w:szCs w:val="24"/>
        </w:rPr>
        <w:softHyphen/>
        <w:t>бор лучшего варианта и подготовка необходимой документации с использованием ПК.</w:t>
      </w:r>
    </w:p>
    <w:p w:rsidR="00A00206" w:rsidRPr="00A67C73" w:rsidRDefault="00A00206" w:rsidP="00A00206">
      <w:pPr>
        <w:pStyle w:val="a7"/>
        <w:shd w:val="clear" w:color="auto" w:fill="auto"/>
        <w:spacing w:before="0" w:line="240" w:lineRule="auto"/>
        <w:ind w:left="20" w:hanging="20"/>
        <w:jc w:val="both"/>
        <w:rPr>
          <w:rFonts w:ascii="Times New Roman" w:hAnsi="Times New Roman" w:cs="Times New Roman"/>
          <w:sz w:val="24"/>
          <w:szCs w:val="24"/>
        </w:rPr>
      </w:pPr>
      <w:r w:rsidRPr="00A67C73">
        <w:rPr>
          <w:rFonts w:ascii="Times New Roman" w:hAnsi="Times New Roman" w:cs="Times New Roman"/>
          <w:sz w:val="24"/>
          <w:szCs w:val="24"/>
        </w:rPr>
        <w:t>Выполнение проекта и анализ результатов работы. Оформ</w:t>
      </w:r>
      <w:r w:rsidRPr="00A67C73">
        <w:rPr>
          <w:rFonts w:ascii="Times New Roman" w:hAnsi="Times New Roman" w:cs="Times New Roman"/>
          <w:sz w:val="24"/>
          <w:szCs w:val="24"/>
        </w:rPr>
        <w:softHyphen/>
        <w:t>ление пояснительной записки и проведение презентации.</w:t>
      </w:r>
    </w:p>
    <w:p w:rsidR="00A00206" w:rsidRDefault="00A00206" w:rsidP="00A00206">
      <w:pPr>
        <w:pStyle w:val="a7"/>
        <w:shd w:val="clear" w:color="auto" w:fill="auto"/>
        <w:spacing w:before="0" w:after="344" w:line="240" w:lineRule="auto"/>
        <w:ind w:left="20" w:right="20" w:hanging="20"/>
        <w:jc w:val="both"/>
        <w:rPr>
          <w:rFonts w:ascii="Times New Roman" w:hAnsi="Times New Roman" w:cs="Times New Roman"/>
          <w:sz w:val="24"/>
          <w:szCs w:val="24"/>
        </w:rPr>
      </w:pPr>
      <w:r w:rsidRPr="00A67C73">
        <w:rPr>
          <w:rStyle w:val="11"/>
          <w:rFonts w:ascii="Times New Roman" w:hAnsi="Times New Roman" w:cs="Times New Roman"/>
          <w:sz w:val="24"/>
          <w:szCs w:val="24"/>
        </w:rPr>
        <w:lastRenderedPageBreak/>
        <w:t>Варианты творческих проектов:</w:t>
      </w:r>
      <w:r w:rsidRPr="00A67C73">
        <w:rPr>
          <w:rFonts w:ascii="Times New Roman" w:hAnsi="Times New Roman" w:cs="Times New Roman"/>
          <w:sz w:val="24"/>
          <w:szCs w:val="24"/>
        </w:rPr>
        <w:t xml:space="preserve"> «Семейный бюджет», «Бизнес-план семейного предприятия», «Дом будущего», «Мой профессиональный выбор» и др.</w:t>
      </w:r>
    </w:p>
    <w:p w:rsidR="00A00206" w:rsidRPr="0080286E" w:rsidRDefault="00A00206" w:rsidP="00A00206">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w:t>
      </w:r>
      <w:r w:rsidRPr="0080286E">
        <w:rPr>
          <w:rFonts w:ascii="Times New Roman" w:hAnsi="Times New Roman" w:cs="Times New Roman"/>
          <w:b/>
          <w:sz w:val="28"/>
          <w:szCs w:val="28"/>
        </w:rPr>
        <w:t>Тематическое распределение часов</w:t>
      </w:r>
    </w:p>
    <w:tbl>
      <w:tblPr>
        <w:tblStyle w:val="a6"/>
        <w:tblW w:w="9857" w:type="dxa"/>
        <w:tblLayout w:type="fixed"/>
        <w:tblLook w:val="04A0"/>
      </w:tblPr>
      <w:tblGrid>
        <w:gridCol w:w="3936"/>
        <w:gridCol w:w="708"/>
        <w:gridCol w:w="567"/>
        <w:gridCol w:w="567"/>
        <w:gridCol w:w="851"/>
        <w:gridCol w:w="567"/>
        <w:gridCol w:w="567"/>
        <w:gridCol w:w="709"/>
        <w:gridCol w:w="567"/>
        <w:gridCol w:w="818"/>
      </w:tblGrid>
      <w:tr w:rsidR="00A00206" w:rsidTr="00D40453">
        <w:tc>
          <w:tcPr>
            <w:tcW w:w="3936" w:type="dxa"/>
            <w:vMerge w:val="restart"/>
          </w:tcPr>
          <w:p w:rsidR="00A00206" w:rsidRDefault="00A00206" w:rsidP="00D40453">
            <w:pPr>
              <w:rPr>
                <w:rFonts w:ascii="Times New Roman" w:hAnsi="Times New Roman" w:cs="Times New Roman"/>
                <w:b/>
                <w:sz w:val="28"/>
                <w:szCs w:val="28"/>
              </w:rPr>
            </w:pPr>
            <w:r w:rsidRPr="00DA2AEC">
              <w:rPr>
                <w:rFonts w:ascii="Times New Roman" w:hAnsi="Times New Roman" w:cs="Times New Roman"/>
                <w:b/>
                <w:sz w:val="24"/>
                <w:szCs w:val="24"/>
              </w:rPr>
              <w:t>Разделы, темы программы</w:t>
            </w:r>
          </w:p>
        </w:tc>
        <w:tc>
          <w:tcPr>
            <w:tcW w:w="5921" w:type="dxa"/>
            <w:gridSpan w:val="9"/>
          </w:tcPr>
          <w:p w:rsidR="00A00206" w:rsidRDefault="00A00206" w:rsidP="00D40453">
            <w:pPr>
              <w:jc w:val="center"/>
              <w:rPr>
                <w:rFonts w:ascii="Times New Roman" w:hAnsi="Times New Roman" w:cs="Times New Roman"/>
                <w:b/>
                <w:sz w:val="28"/>
                <w:szCs w:val="28"/>
              </w:rPr>
            </w:pPr>
            <w:r w:rsidRPr="00DA2AEC">
              <w:rPr>
                <w:rFonts w:ascii="Times New Roman" w:hAnsi="Times New Roman" w:cs="Times New Roman"/>
                <w:b/>
                <w:sz w:val="24"/>
                <w:szCs w:val="24"/>
              </w:rPr>
              <w:t>Количество часов по классам</w:t>
            </w:r>
          </w:p>
        </w:tc>
      </w:tr>
      <w:tr w:rsidR="00D035B3" w:rsidTr="00E63BCC">
        <w:tc>
          <w:tcPr>
            <w:tcW w:w="3936" w:type="dxa"/>
            <w:vMerge/>
          </w:tcPr>
          <w:p w:rsidR="00D035B3" w:rsidRDefault="00D035B3" w:rsidP="00D40453">
            <w:pPr>
              <w:rPr>
                <w:rFonts w:ascii="Times New Roman" w:hAnsi="Times New Roman" w:cs="Times New Roman"/>
                <w:b/>
                <w:sz w:val="28"/>
                <w:szCs w:val="28"/>
              </w:rPr>
            </w:pPr>
          </w:p>
        </w:tc>
        <w:tc>
          <w:tcPr>
            <w:tcW w:w="1275" w:type="dxa"/>
            <w:gridSpan w:val="2"/>
          </w:tcPr>
          <w:p w:rsidR="00D035B3" w:rsidRPr="00DA2AEC" w:rsidRDefault="00D035B3" w:rsidP="00D40453">
            <w:pPr>
              <w:jc w:val="center"/>
              <w:rPr>
                <w:rFonts w:ascii="Times New Roman" w:hAnsi="Times New Roman" w:cs="Times New Roman"/>
                <w:b/>
                <w:sz w:val="24"/>
                <w:szCs w:val="24"/>
              </w:rPr>
            </w:pPr>
            <w:r>
              <w:rPr>
                <w:rFonts w:ascii="Times New Roman" w:hAnsi="Times New Roman" w:cs="Times New Roman"/>
                <w:b/>
                <w:sz w:val="24"/>
                <w:szCs w:val="24"/>
              </w:rPr>
              <w:t>5класс</w:t>
            </w:r>
          </w:p>
        </w:tc>
        <w:tc>
          <w:tcPr>
            <w:tcW w:w="1418" w:type="dxa"/>
            <w:gridSpan w:val="2"/>
          </w:tcPr>
          <w:p w:rsidR="00D035B3" w:rsidRPr="00DA2AEC" w:rsidRDefault="00D035B3" w:rsidP="00D40453">
            <w:pPr>
              <w:jc w:val="center"/>
              <w:rPr>
                <w:rFonts w:ascii="Times New Roman" w:hAnsi="Times New Roman" w:cs="Times New Roman"/>
                <w:b/>
                <w:sz w:val="24"/>
                <w:szCs w:val="24"/>
              </w:rPr>
            </w:pPr>
            <w:r w:rsidRPr="00DA2AEC">
              <w:rPr>
                <w:rFonts w:ascii="Times New Roman" w:hAnsi="Times New Roman" w:cs="Times New Roman"/>
                <w:b/>
                <w:sz w:val="24"/>
                <w:szCs w:val="24"/>
              </w:rPr>
              <w:t>6 класс</w:t>
            </w:r>
          </w:p>
        </w:tc>
        <w:tc>
          <w:tcPr>
            <w:tcW w:w="1134" w:type="dxa"/>
            <w:gridSpan w:val="2"/>
          </w:tcPr>
          <w:p w:rsidR="00D035B3" w:rsidRPr="00DA2AEC" w:rsidRDefault="00D035B3" w:rsidP="00D40453">
            <w:pPr>
              <w:jc w:val="center"/>
              <w:rPr>
                <w:rFonts w:ascii="Times New Roman" w:hAnsi="Times New Roman" w:cs="Times New Roman"/>
                <w:b/>
                <w:sz w:val="24"/>
                <w:szCs w:val="24"/>
              </w:rPr>
            </w:pPr>
            <w:r w:rsidRPr="00DA2AEC">
              <w:rPr>
                <w:rFonts w:ascii="Times New Roman" w:hAnsi="Times New Roman" w:cs="Times New Roman"/>
                <w:b/>
                <w:sz w:val="24"/>
                <w:szCs w:val="24"/>
              </w:rPr>
              <w:t>7 класс</w:t>
            </w:r>
          </w:p>
        </w:tc>
        <w:tc>
          <w:tcPr>
            <w:tcW w:w="1276" w:type="dxa"/>
            <w:gridSpan w:val="2"/>
          </w:tcPr>
          <w:p w:rsidR="00D035B3" w:rsidRPr="00DA2AEC" w:rsidRDefault="00D035B3" w:rsidP="00D40453">
            <w:pPr>
              <w:jc w:val="center"/>
              <w:rPr>
                <w:rFonts w:ascii="Times New Roman" w:hAnsi="Times New Roman" w:cs="Times New Roman"/>
                <w:b/>
                <w:sz w:val="24"/>
                <w:szCs w:val="24"/>
              </w:rPr>
            </w:pPr>
            <w:r>
              <w:rPr>
                <w:rFonts w:ascii="Times New Roman" w:hAnsi="Times New Roman" w:cs="Times New Roman"/>
                <w:b/>
                <w:sz w:val="24"/>
                <w:szCs w:val="24"/>
              </w:rPr>
              <w:t>8</w:t>
            </w:r>
            <w:r w:rsidRPr="00DA2AEC">
              <w:rPr>
                <w:rFonts w:ascii="Times New Roman" w:hAnsi="Times New Roman" w:cs="Times New Roman"/>
                <w:b/>
                <w:sz w:val="24"/>
                <w:szCs w:val="24"/>
              </w:rPr>
              <w:t xml:space="preserve"> класс</w:t>
            </w:r>
          </w:p>
        </w:tc>
        <w:tc>
          <w:tcPr>
            <w:tcW w:w="818" w:type="dxa"/>
            <w:vMerge w:val="restart"/>
          </w:tcPr>
          <w:p w:rsidR="00D035B3" w:rsidRPr="00DA2AEC" w:rsidRDefault="00D035B3" w:rsidP="00D035B3">
            <w:pPr>
              <w:jc w:val="center"/>
              <w:rPr>
                <w:rFonts w:ascii="Times New Roman" w:hAnsi="Times New Roman" w:cs="Times New Roman"/>
                <w:b/>
                <w:sz w:val="24"/>
                <w:szCs w:val="24"/>
              </w:rPr>
            </w:pPr>
            <w:r>
              <w:rPr>
                <w:rFonts w:ascii="Times New Roman" w:hAnsi="Times New Roman" w:cs="Times New Roman"/>
                <w:b/>
                <w:sz w:val="24"/>
                <w:szCs w:val="24"/>
              </w:rPr>
              <w:t>воспитательные</w:t>
            </w:r>
          </w:p>
        </w:tc>
      </w:tr>
      <w:tr w:rsidR="00D035B3" w:rsidTr="00E63BCC">
        <w:tc>
          <w:tcPr>
            <w:tcW w:w="3936" w:type="dxa"/>
            <w:vMerge/>
          </w:tcPr>
          <w:p w:rsidR="00D035B3" w:rsidRDefault="00D035B3" w:rsidP="00D40453">
            <w:pPr>
              <w:rPr>
                <w:rFonts w:ascii="Times New Roman" w:hAnsi="Times New Roman" w:cs="Times New Roman"/>
                <w:b/>
                <w:sz w:val="28"/>
                <w:szCs w:val="28"/>
              </w:rPr>
            </w:pPr>
          </w:p>
        </w:tc>
        <w:tc>
          <w:tcPr>
            <w:tcW w:w="708"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авторская</w:t>
            </w:r>
          </w:p>
        </w:tc>
        <w:tc>
          <w:tcPr>
            <w:tcW w:w="567"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рабочая</w:t>
            </w:r>
          </w:p>
        </w:tc>
        <w:tc>
          <w:tcPr>
            <w:tcW w:w="567"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авторская</w:t>
            </w:r>
          </w:p>
        </w:tc>
        <w:tc>
          <w:tcPr>
            <w:tcW w:w="851"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рабочая</w:t>
            </w:r>
          </w:p>
        </w:tc>
        <w:tc>
          <w:tcPr>
            <w:tcW w:w="567"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авторская</w:t>
            </w:r>
          </w:p>
        </w:tc>
        <w:tc>
          <w:tcPr>
            <w:tcW w:w="567"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рабочая</w:t>
            </w:r>
          </w:p>
        </w:tc>
        <w:tc>
          <w:tcPr>
            <w:tcW w:w="709"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авторская</w:t>
            </w:r>
          </w:p>
        </w:tc>
        <w:tc>
          <w:tcPr>
            <w:tcW w:w="567" w:type="dxa"/>
          </w:tcPr>
          <w:p w:rsidR="00D035B3" w:rsidRPr="0063206E" w:rsidRDefault="00D035B3" w:rsidP="00D40453">
            <w:pPr>
              <w:jc w:val="center"/>
              <w:rPr>
                <w:rFonts w:ascii="Times New Roman" w:hAnsi="Times New Roman" w:cs="Times New Roman"/>
                <w:b/>
                <w:sz w:val="20"/>
                <w:szCs w:val="20"/>
              </w:rPr>
            </w:pPr>
            <w:r w:rsidRPr="0063206E">
              <w:rPr>
                <w:rFonts w:ascii="Times New Roman" w:hAnsi="Times New Roman" w:cs="Times New Roman"/>
                <w:b/>
                <w:sz w:val="20"/>
                <w:szCs w:val="20"/>
              </w:rPr>
              <w:t>рабочая</w:t>
            </w:r>
          </w:p>
        </w:tc>
        <w:tc>
          <w:tcPr>
            <w:tcW w:w="818" w:type="dxa"/>
            <w:vMerge/>
          </w:tcPr>
          <w:p w:rsidR="00D035B3" w:rsidRPr="0063206E" w:rsidRDefault="00D035B3" w:rsidP="00D40453">
            <w:pPr>
              <w:jc w:val="center"/>
              <w:rPr>
                <w:rFonts w:ascii="Times New Roman" w:hAnsi="Times New Roman" w:cs="Times New Roman"/>
                <w:b/>
                <w:sz w:val="20"/>
                <w:szCs w:val="20"/>
              </w:rPr>
            </w:pPr>
          </w:p>
        </w:tc>
      </w:tr>
      <w:tr w:rsidR="00D035B3" w:rsidTr="00E63BCC">
        <w:tc>
          <w:tcPr>
            <w:tcW w:w="3936"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Технологии домашнего хозяйства</w:t>
            </w:r>
          </w:p>
        </w:tc>
        <w:tc>
          <w:tcPr>
            <w:tcW w:w="708"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2</w:t>
            </w:r>
          </w:p>
        </w:tc>
        <w:tc>
          <w:tcPr>
            <w:tcW w:w="851"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2</w:t>
            </w:r>
          </w:p>
        </w:tc>
        <w:tc>
          <w:tcPr>
            <w:tcW w:w="567"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1.5</w:t>
            </w:r>
          </w:p>
        </w:tc>
        <w:tc>
          <w:tcPr>
            <w:tcW w:w="567"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1.5</w:t>
            </w:r>
          </w:p>
        </w:tc>
        <w:tc>
          <w:tcPr>
            <w:tcW w:w="709"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4</w:t>
            </w:r>
          </w:p>
        </w:tc>
        <w:tc>
          <w:tcPr>
            <w:tcW w:w="567"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4</w:t>
            </w:r>
          </w:p>
        </w:tc>
        <w:tc>
          <w:tcPr>
            <w:tcW w:w="818" w:type="dxa"/>
          </w:tcPr>
          <w:p w:rsidR="00D035B3" w:rsidRPr="0061773B" w:rsidRDefault="00D035B3" w:rsidP="00D035B3">
            <w:pPr>
              <w:rPr>
                <w:rFonts w:ascii="Times New Roman" w:hAnsi="Times New Roman" w:cs="Times New Roman"/>
                <w:b/>
                <w:sz w:val="24"/>
                <w:szCs w:val="24"/>
              </w:rPr>
            </w:pPr>
            <w:r>
              <w:rPr>
                <w:rFonts w:ascii="Times New Roman" w:hAnsi="Times New Roman" w:cs="Times New Roman"/>
                <w:b/>
                <w:sz w:val="24"/>
                <w:szCs w:val="24"/>
              </w:rPr>
              <w:t>1,3,6,7</w:t>
            </w:r>
          </w:p>
        </w:tc>
      </w:tr>
      <w:tr w:rsidR="00D035B3" w:rsidTr="00E63BCC">
        <w:tc>
          <w:tcPr>
            <w:tcW w:w="3936" w:type="dxa"/>
          </w:tcPr>
          <w:p w:rsidR="00D035B3" w:rsidRPr="0061773B" w:rsidRDefault="00D035B3" w:rsidP="00D40453">
            <w:pPr>
              <w:pStyle w:val="a3"/>
              <w:numPr>
                <w:ilvl w:val="0"/>
                <w:numId w:val="29"/>
              </w:numPr>
              <w:ind w:left="709" w:hanging="283"/>
              <w:rPr>
                <w:rFonts w:ascii="Times New Roman" w:hAnsi="Times New Roman" w:cs="Times New Roman"/>
                <w:sz w:val="24"/>
                <w:szCs w:val="24"/>
              </w:rPr>
            </w:pPr>
            <w:r w:rsidRPr="0061773B">
              <w:rPr>
                <w:rFonts w:ascii="Times New Roman" w:hAnsi="Times New Roman" w:cs="Times New Roman"/>
                <w:sz w:val="24"/>
                <w:szCs w:val="24"/>
              </w:rPr>
              <w:t>Интерьер жилого дома</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1</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Tr="00E63BCC">
        <w:tc>
          <w:tcPr>
            <w:tcW w:w="3936" w:type="dxa"/>
          </w:tcPr>
          <w:p w:rsidR="00D035B3" w:rsidRPr="0061773B" w:rsidRDefault="00D035B3" w:rsidP="00D40453">
            <w:pPr>
              <w:pStyle w:val="a3"/>
              <w:numPr>
                <w:ilvl w:val="0"/>
                <w:numId w:val="29"/>
              </w:numPr>
              <w:ind w:left="709" w:hanging="283"/>
              <w:rPr>
                <w:rFonts w:ascii="Times New Roman" w:hAnsi="Times New Roman" w:cs="Times New Roman"/>
                <w:sz w:val="24"/>
                <w:szCs w:val="24"/>
              </w:rPr>
            </w:pPr>
            <w:r w:rsidRPr="0061773B">
              <w:rPr>
                <w:rFonts w:ascii="Times New Roman" w:hAnsi="Times New Roman" w:cs="Times New Roman"/>
                <w:sz w:val="24"/>
                <w:szCs w:val="24"/>
              </w:rPr>
              <w:t>Комнатные растения в интерьере</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1</w:t>
            </w:r>
          </w:p>
        </w:tc>
        <w:tc>
          <w:tcPr>
            <w:tcW w:w="851"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1</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Tr="00E63BCC">
        <w:tc>
          <w:tcPr>
            <w:tcW w:w="3936" w:type="dxa"/>
          </w:tcPr>
          <w:p w:rsidR="00D035B3" w:rsidRPr="0061773B" w:rsidRDefault="00D035B3" w:rsidP="00D40453">
            <w:pPr>
              <w:pStyle w:val="a3"/>
              <w:numPr>
                <w:ilvl w:val="0"/>
                <w:numId w:val="29"/>
              </w:numPr>
              <w:ind w:left="709" w:hanging="283"/>
              <w:rPr>
                <w:rFonts w:ascii="Times New Roman" w:hAnsi="Times New Roman" w:cs="Times New Roman"/>
                <w:sz w:val="24"/>
                <w:szCs w:val="24"/>
              </w:rPr>
            </w:pPr>
            <w:r w:rsidRPr="0061773B">
              <w:rPr>
                <w:rFonts w:ascii="Times New Roman" w:hAnsi="Times New Roman" w:cs="Times New Roman"/>
                <w:sz w:val="24"/>
                <w:szCs w:val="24"/>
              </w:rPr>
              <w:t>Освещение жилого помещения. Предметы искусства и коллекции в интерьере</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1</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1</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Tr="00E63BCC">
        <w:tc>
          <w:tcPr>
            <w:tcW w:w="3936" w:type="dxa"/>
          </w:tcPr>
          <w:p w:rsidR="00D035B3" w:rsidRPr="0061773B" w:rsidRDefault="00D035B3" w:rsidP="00D40453">
            <w:pPr>
              <w:pStyle w:val="a3"/>
              <w:numPr>
                <w:ilvl w:val="0"/>
                <w:numId w:val="29"/>
              </w:numPr>
              <w:ind w:left="709" w:hanging="283"/>
              <w:rPr>
                <w:rFonts w:ascii="Times New Roman" w:hAnsi="Times New Roman" w:cs="Times New Roman"/>
                <w:sz w:val="24"/>
                <w:szCs w:val="24"/>
              </w:rPr>
            </w:pPr>
            <w:r w:rsidRPr="0061773B">
              <w:rPr>
                <w:rFonts w:ascii="Times New Roman" w:hAnsi="Times New Roman" w:cs="Times New Roman"/>
                <w:sz w:val="24"/>
                <w:szCs w:val="24"/>
              </w:rPr>
              <w:t>Гигиена жилища</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0.5</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0.5</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Tr="00E63BCC">
        <w:tc>
          <w:tcPr>
            <w:tcW w:w="3936" w:type="dxa"/>
          </w:tcPr>
          <w:p w:rsidR="00D035B3" w:rsidRPr="0061773B" w:rsidRDefault="00D035B3" w:rsidP="00D40453">
            <w:pPr>
              <w:ind w:left="709" w:hanging="709"/>
              <w:rPr>
                <w:rFonts w:ascii="Times New Roman" w:hAnsi="Times New Roman" w:cs="Times New Roman"/>
                <w:sz w:val="24"/>
                <w:szCs w:val="24"/>
              </w:rPr>
            </w:pPr>
            <w:r>
              <w:rPr>
                <w:rFonts w:ascii="Times New Roman" w:hAnsi="Times New Roman" w:cs="Times New Roman"/>
                <w:sz w:val="24"/>
                <w:szCs w:val="24"/>
              </w:rPr>
              <w:t xml:space="preserve">       6.</w:t>
            </w:r>
            <w:r w:rsidRPr="0061773B">
              <w:rPr>
                <w:rFonts w:ascii="Times New Roman" w:hAnsi="Times New Roman" w:cs="Times New Roman"/>
                <w:sz w:val="24"/>
                <w:szCs w:val="24"/>
              </w:rPr>
              <w:t xml:space="preserve">  Экология жилища</w:t>
            </w:r>
          </w:p>
        </w:tc>
        <w:tc>
          <w:tcPr>
            <w:tcW w:w="708"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2</w:t>
            </w:r>
          </w:p>
        </w:tc>
        <w:tc>
          <w:tcPr>
            <w:tcW w:w="818" w:type="dxa"/>
          </w:tcPr>
          <w:p w:rsidR="00D035B3" w:rsidRPr="0061773B" w:rsidRDefault="00D035B3" w:rsidP="00D035B3">
            <w:pPr>
              <w:rPr>
                <w:rFonts w:ascii="Times New Roman" w:hAnsi="Times New Roman" w:cs="Times New Roman"/>
                <w:sz w:val="24"/>
                <w:szCs w:val="24"/>
              </w:rPr>
            </w:pPr>
          </w:p>
        </w:tc>
      </w:tr>
      <w:tr w:rsidR="00D035B3" w:rsidTr="00E63BCC">
        <w:tc>
          <w:tcPr>
            <w:tcW w:w="3936" w:type="dxa"/>
          </w:tcPr>
          <w:p w:rsidR="00D035B3" w:rsidRPr="0061773B" w:rsidRDefault="00D035B3" w:rsidP="00D40453">
            <w:pPr>
              <w:ind w:left="709" w:hanging="709"/>
              <w:rPr>
                <w:rFonts w:ascii="Times New Roman" w:hAnsi="Times New Roman" w:cs="Times New Roman"/>
                <w:sz w:val="24"/>
                <w:szCs w:val="24"/>
              </w:rPr>
            </w:pPr>
            <w:r>
              <w:rPr>
                <w:rFonts w:ascii="Times New Roman" w:hAnsi="Times New Roman" w:cs="Times New Roman"/>
                <w:sz w:val="24"/>
                <w:szCs w:val="24"/>
              </w:rPr>
              <w:t xml:space="preserve">      7   </w:t>
            </w:r>
            <w:r w:rsidRPr="0061773B">
              <w:rPr>
                <w:rFonts w:ascii="Times New Roman" w:hAnsi="Times New Roman" w:cs="Times New Roman"/>
                <w:sz w:val="24"/>
                <w:szCs w:val="24"/>
              </w:rPr>
              <w:t>Технология ремонта элементов  систем водоснабжения и канализации.</w:t>
            </w:r>
          </w:p>
        </w:tc>
        <w:tc>
          <w:tcPr>
            <w:tcW w:w="708"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2</w:t>
            </w:r>
          </w:p>
        </w:tc>
        <w:tc>
          <w:tcPr>
            <w:tcW w:w="818" w:type="dxa"/>
          </w:tcPr>
          <w:p w:rsidR="00D035B3" w:rsidRPr="0061773B" w:rsidRDefault="00D035B3" w:rsidP="00D035B3">
            <w:pPr>
              <w:rPr>
                <w:rFonts w:ascii="Times New Roman" w:hAnsi="Times New Roman" w:cs="Times New Roman"/>
                <w:sz w:val="24"/>
                <w:szCs w:val="24"/>
              </w:rPr>
            </w:pPr>
          </w:p>
        </w:tc>
      </w:tr>
      <w:tr w:rsidR="00D035B3" w:rsidTr="00E63BCC">
        <w:tc>
          <w:tcPr>
            <w:tcW w:w="3936" w:type="dxa"/>
          </w:tcPr>
          <w:p w:rsidR="00D035B3" w:rsidRPr="00100D10" w:rsidRDefault="00D035B3" w:rsidP="00D40453">
            <w:pPr>
              <w:rPr>
                <w:rFonts w:ascii="Times New Roman" w:hAnsi="Times New Roman" w:cs="Times New Roman"/>
                <w:b/>
                <w:sz w:val="24"/>
                <w:szCs w:val="24"/>
              </w:rPr>
            </w:pPr>
            <w:r w:rsidRPr="00100D10">
              <w:rPr>
                <w:rFonts w:ascii="Times New Roman" w:hAnsi="Times New Roman" w:cs="Times New Roman"/>
                <w:b/>
                <w:sz w:val="24"/>
                <w:szCs w:val="24"/>
              </w:rPr>
              <w:t>Электротехника</w:t>
            </w:r>
          </w:p>
        </w:tc>
        <w:tc>
          <w:tcPr>
            <w:tcW w:w="708" w:type="dxa"/>
          </w:tcPr>
          <w:p w:rsidR="00D035B3" w:rsidRPr="00507A01" w:rsidRDefault="00D035B3" w:rsidP="00D40453">
            <w:pPr>
              <w:rPr>
                <w:rFonts w:ascii="Times New Roman" w:hAnsi="Times New Roman" w:cs="Times New Roman"/>
                <w:b/>
                <w:sz w:val="28"/>
                <w:szCs w:val="28"/>
              </w:rPr>
            </w:pPr>
            <w:r w:rsidRPr="00507A01">
              <w:rPr>
                <w:rFonts w:ascii="Times New Roman" w:hAnsi="Times New Roman" w:cs="Times New Roman"/>
                <w:b/>
                <w:sz w:val="28"/>
                <w:szCs w:val="28"/>
              </w:rPr>
              <w:t>1</w:t>
            </w:r>
          </w:p>
        </w:tc>
        <w:tc>
          <w:tcPr>
            <w:tcW w:w="567" w:type="dxa"/>
          </w:tcPr>
          <w:p w:rsidR="00D035B3" w:rsidRPr="00507A01" w:rsidRDefault="00D035B3" w:rsidP="00D40453">
            <w:pPr>
              <w:rPr>
                <w:rFonts w:ascii="Times New Roman" w:hAnsi="Times New Roman" w:cs="Times New Roman"/>
                <w:b/>
                <w:sz w:val="28"/>
                <w:szCs w:val="28"/>
              </w:rPr>
            </w:pPr>
            <w:r w:rsidRPr="00507A01">
              <w:rPr>
                <w:rFonts w:ascii="Times New Roman" w:hAnsi="Times New Roman" w:cs="Times New Roman"/>
                <w:b/>
                <w:sz w:val="28"/>
                <w:szCs w:val="28"/>
              </w:rPr>
              <w:t>1</w:t>
            </w:r>
          </w:p>
        </w:tc>
        <w:tc>
          <w:tcPr>
            <w:tcW w:w="567" w:type="dxa"/>
          </w:tcPr>
          <w:p w:rsidR="00D035B3" w:rsidRPr="0061773B" w:rsidRDefault="00D035B3" w:rsidP="00D40453">
            <w:pP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D035B3" w:rsidRPr="0061773B" w:rsidRDefault="00D035B3" w:rsidP="00D40453">
            <w:pPr>
              <w:rPr>
                <w:rFonts w:ascii="Times New Roman" w:hAnsi="Times New Roman" w:cs="Times New Roman"/>
                <w:sz w:val="28"/>
                <w:szCs w:val="28"/>
              </w:rPr>
            </w:pPr>
            <w:r w:rsidRPr="0061773B">
              <w:rPr>
                <w:rFonts w:ascii="Times New Roman" w:hAnsi="Times New Roman" w:cs="Times New Roman"/>
                <w:sz w:val="28"/>
                <w:szCs w:val="28"/>
              </w:rPr>
              <w:t>-</w:t>
            </w:r>
          </w:p>
        </w:tc>
        <w:tc>
          <w:tcPr>
            <w:tcW w:w="567"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0.5</w:t>
            </w:r>
          </w:p>
        </w:tc>
        <w:tc>
          <w:tcPr>
            <w:tcW w:w="567" w:type="dxa"/>
          </w:tcPr>
          <w:p w:rsidR="00D035B3" w:rsidRPr="0061773B" w:rsidRDefault="00D035B3" w:rsidP="00D40453">
            <w:pPr>
              <w:rPr>
                <w:rFonts w:ascii="Times New Roman" w:hAnsi="Times New Roman" w:cs="Times New Roman"/>
                <w:b/>
                <w:sz w:val="24"/>
                <w:szCs w:val="24"/>
              </w:rPr>
            </w:pPr>
            <w:r w:rsidRPr="0061773B">
              <w:rPr>
                <w:rFonts w:ascii="Times New Roman" w:hAnsi="Times New Roman" w:cs="Times New Roman"/>
                <w:b/>
                <w:sz w:val="24"/>
                <w:szCs w:val="24"/>
              </w:rPr>
              <w:t>0.5</w:t>
            </w:r>
          </w:p>
        </w:tc>
        <w:tc>
          <w:tcPr>
            <w:tcW w:w="709" w:type="dxa"/>
          </w:tcPr>
          <w:p w:rsidR="00D035B3" w:rsidRDefault="00D035B3" w:rsidP="00D40453">
            <w:pPr>
              <w:rPr>
                <w:rFonts w:ascii="Times New Roman" w:hAnsi="Times New Roman" w:cs="Times New Roman"/>
                <w:b/>
                <w:sz w:val="28"/>
                <w:szCs w:val="28"/>
              </w:rPr>
            </w:pPr>
            <w:r>
              <w:rPr>
                <w:rFonts w:ascii="Times New Roman" w:hAnsi="Times New Roman" w:cs="Times New Roman"/>
                <w:b/>
                <w:sz w:val="28"/>
                <w:szCs w:val="28"/>
              </w:rPr>
              <w:t>12</w:t>
            </w:r>
          </w:p>
        </w:tc>
        <w:tc>
          <w:tcPr>
            <w:tcW w:w="567" w:type="dxa"/>
          </w:tcPr>
          <w:p w:rsidR="00D035B3" w:rsidRDefault="00D035B3" w:rsidP="00D40453">
            <w:pPr>
              <w:rPr>
                <w:rFonts w:ascii="Times New Roman" w:hAnsi="Times New Roman" w:cs="Times New Roman"/>
                <w:b/>
                <w:sz w:val="28"/>
                <w:szCs w:val="28"/>
              </w:rPr>
            </w:pPr>
            <w:r>
              <w:rPr>
                <w:rFonts w:ascii="Times New Roman" w:hAnsi="Times New Roman" w:cs="Times New Roman"/>
                <w:b/>
                <w:sz w:val="28"/>
                <w:szCs w:val="28"/>
              </w:rPr>
              <w:t>12</w:t>
            </w:r>
          </w:p>
        </w:tc>
        <w:tc>
          <w:tcPr>
            <w:tcW w:w="818" w:type="dxa"/>
          </w:tcPr>
          <w:p w:rsidR="00D035B3" w:rsidRDefault="0022121C" w:rsidP="00D035B3">
            <w:pPr>
              <w:rPr>
                <w:rFonts w:ascii="Times New Roman" w:hAnsi="Times New Roman" w:cs="Times New Roman"/>
                <w:b/>
                <w:sz w:val="28"/>
                <w:szCs w:val="28"/>
              </w:rPr>
            </w:pPr>
            <w:r>
              <w:rPr>
                <w:rFonts w:ascii="Times New Roman" w:hAnsi="Times New Roman" w:cs="Times New Roman"/>
                <w:b/>
                <w:sz w:val="28"/>
                <w:szCs w:val="28"/>
              </w:rPr>
              <w:t>1,2,4,5,6</w:t>
            </w:r>
          </w:p>
        </w:tc>
      </w:tr>
      <w:tr w:rsidR="00D035B3" w:rsidRPr="0061773B" w:rsidTr="00E63BCC">
        <w:tc>
          <w:tcPr>
            <w:tcW w:w="3936" w:type="dxa"/>
          </w:tcPr>
          <w:p w:rsidR="00D035B3" w:rsidRPr="0061773B" w:rsidRDefault="00D035B3" w:rsidP="00D40453">
            <w:pPr>
              <w:pStyle w:val="a3"/>
              <w:numPr>
                <w:ilvl w:val="0"/>
                <w:numId w:val="30"/>
              </w:numPr>
              <w:rPr>
                <w:rFonts w:ascii="Times New Roman" w:hAnsi="Times New Roman" w:cs="Times New Roman"/>
                <w:sz w:val="24"/>
                <w:szCs w:val="24"/>
              </w:rPr>
            </w:pPr>
            <w:r w:rsidRPr="0061773B">
              <w:rPr>
                <w:rFonts w:ascii="Times New Roman" w:hAnsi="Times New Roman" w:cs="Times New Roman"/>
                <w:sz w:val="24"/>
                <w:szCs w:val="24"/>
              </w:rPr>
              <w:t>Бытовые электроприборы</w:t>
            </w:r>
          </w:p>
        </w:tc>
        <w:tc>
          <w:tcPr>
            <w:tcW w:w="708" w:type="dxa"/>
          </w:tcPr>
          <w:p w:rsidR="00D035B3" w:rsidRPr="00693039" w:rsidRDefault="00D035B3" w:rsidP="00D40453">
            <w:pPr>
              <w:rPr>
                <w:rFonts w:ascii="Times New Roman" w:hAnsi="Times New Roman" w:cs="Times New Roman"/>
                <w:sz w:val="24"/>
                <w:szCs w:val="24"/>
              </w:rPr>
            </w:pPr>
            <w:r w:rsidRPr="00693039">
              <w:rPr>
                <w:rFonts w:ascii="Times New Roman" w:hAnsi="Times New Roman" w:cs="Times New Roman"/>
                <w:sz w:val="24"/>
                <w:szCs w:val="24"/>
              </w:rPr>
              <w:t>1</w:t>
            </w:r>
          </w:p>
        </w:tc>
        <w:tc>
          <w:tcPr>
            <w:tcW w:w="567" w:type="dxa"/>
          </w:tcPr>
          <w:p w:rsidR="00D035B3" w:rsidRPr="00693039" w:rsidRDefault="00D035B3" w:rsidP="00D40453">
            <w:pPr>
              <w:rPr>
                <w:rFonts w:ascii="Times New Roman" w:hAnsi="Times New Roman" w:cs="Times New Roman"/>
                <w:sz w:val="24"/>
                <w:szCs w:val="24"/>
              </w:rPr>
            </w:pPr>
            <w:r w:rsidRPr="00693039">
              <w:rPr>
                <w:rFonts w:ascii="Times New Roman" w:hAnsi="Times New Roman" w:cs="Times New Roman"/>
                <w:sz w:val="24"/>
                <w:szCs w:val="24"/>
              </w:rPr>
              <w:t>1</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0.5</w:t>
            </w:r>
          </w:p>
        </w:tc>
        <w:tc>
          <w:tcPr>
            <w:tcW w:w="567" w:type="dxa"/>
          </w:tcPr>
          <w:p w:rsidR="00D035B3" w:rsidRPr="0061773B" w:rsidRDefault="00D035B3" w:rsidP="00D40453">
            <w:pPr>
              <w:rPr>
                <w:rFonts w:ascii="Times New Roman" w:hAnsi="Times New Roman" w:cs="Times New Roman"/>
                <w:sz w:val="24"/>
                <w:szCs w:val="24"/>
              </w:rPr>
            </w:pPr>
            <w:r w:rsidRPr="0061773B">
              <w:rPr>
                <w:rFonts w:ascii="Times New Roman" w:hAnsi="Times New Roman" w:cs="Times New Roman"/>
                <w:sz w:val="24"/>
                <w:szCs w:val="24"/>
              </w:rPr>
              <w:t>0.5</w:t>
            </w:r>
          </w:p>
        </w:tc>
        <w:tc>
          <w:tcPr>
            <w:tcW w:w="709" w:type="dxa"/>
          </w:tcPr>
          <w:p w:rsidR="00D035B3" w:rsidRPr="00506673" w:rsidRDefault="00D035B3" w:rsidP="00D40453">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D035B3" w:rsidRPr="00506673" w:rsidRDefault="00D035B3" w:rsidP="00D40453">
            <w:pPr>
              <w:rPr>
                <w:rFonts w:ascii="Times New Roman" w:hAnsi="Times New Roman" w:cs="Times New Roman"/>
                <w:sz w:val="24"/>
                <w:szCs w:val="24"/>
              </w:rPr>
            </w:pPr>
            <w:r>
              <w:rPr>
                <w:rFonts w:ascii="Times New Roman" w:hAnsi="Times New Roman" w:cs="Times New Roman"/>
                <w:sz w:val="24"/>
                <w:szCs w:val="24"/>
              </w:rPr>
              <w:t>1</w:t>
            </w:r>
          </w:p>
        </w:tc>
        <w:tc>
          <w:tcPr>
            <w:tcW w:w="818" w:type="dxa"/>
          </w:tcPr>
          <w:p w:rsidR="00D035B3" w:rsidRPr="00506673"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1773B" w:rsidRDefault="00D035B3" w:rsidP="00D40453">
            <w:pPr>
              <w:pStyle w:val="a3"/>
              <w:numPr>
                <w:ilvl w:val="0"/>
                <w:numId w:val="30"/>
              </w:numPr>
              <w:rPr>
                <w:rFonts w:ascii="Times New Roman" w:hAnsi="Times New Roman" w:cs="Times New Roman"/>
                <w:sz w:val="24"/>
                <w:szCs w:val="24"/>
              </w:rPr>
            </w:pPr>
            <w:r w:rsidRPr="0061773B">
              <w:rPr>
                <w:rFonts w:ascii="Times New Roman" w:hAnsi="Times New Roman" w:cs="Times New Roman"/>
                <w:sz w:val="24"/>
                <w:szCs w:val="24"/>
              </w:rPr>
              <w:t>Электромонтажные сборочные технологии</w:t>
            </w:r>
          </w:p>
        </w:tc>
        <w:tc>
          <w:tcPr>
            <w:tcW w:w="708" w:type="dxa"/>
          </w:tcPr>
          <w:p w:rsidR="00D035B3" w:rsidRPr="00507A01"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507A01"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6</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1773B" w:rsidRDefault="00D035B3" w:rsidP="00D40453">
            <w:pPr>
              <w:pStyle w:val="a3"/>
              <w:numPr>
                <w:ilvl w:val="0"/>
                <w:numId w:val="30"/>
              </w:numPr>
              <w:rPr>
                <w:rFonts w:ascii="Times New Roman" w:hAnsi="Times New Roman" w:cs="Times New Roman"/>
                <w:sz w:val="24"/>
                <w:szCs w:val="24"/>
              </w:rPr>
            </w:pPr>
            <w:r w:rsidRPr="0061773B">
              <w:rPr>
                <w:rFonts w:ascii="Times New Roman" w:hAnsi="Times New Roman" w:cs="Times New Roman"/>
                <w:sz w:val="24"/>
                <w:szCs w:val="24"/>
              </w:rPr>
              <w:t>Электротехнические устройства с элементами автоматики</w:t>
            </w:r>
          </w:p>
        </w:tc>
        <w:tc>
          <w:tcPr>
            <w:tcW w:w="708"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5</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Технология обработки конструкционных материалов</w:t>
            </w:r>
          </w:p>
        </w:tc>
        <w:tc>
          <w:tcPr>
            <w:tcW w:w="708"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851"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61773B" w:rsidRDefault="0022121C" w:rsidP="00D035B3">
            <w:pPr>
              <w:rPr>
                <w:rFonts w:ascii="Times New Roman" w:hAnsi="Times New Roman" w:cs="Times New Roman"/>
                <w:b/>
                <w:sz w:val="24"/>
                <w:szCs w:val="24"/>
              </w:rPr>
            </w:pPr>
            <w:r>
              <w:rPr>
                <w:rFonts w:ascii="Times New Roman" w:hAnsi="Times New Roman" w:cs="Times New Roman"/>
                <w:b/>
                <w:sz w:val="24"/>
                <w:szCs w:val="24"/>
              </w:rPr>
              <w:t>1.2,4,5,6,7</w:t>
            </w:r>
          </w:p>
        </w:tc>
      </w:tr>
      <w:tr w:rsidR="00D035B3" w:rsidRPr="0061773B" w:rsidTr="00E63BCC">
        <w:tc>
          <w:tcPr>
            <w:tcW w:w="3936" w:type="dxa"/>
          </w:tcPr>
          <w:p w:rsidR="00D035B3" w:rsidRPr="000F6E7E" w:rsidRDefault="00D035B3" w:rsidP="00D40453">
            <w:pPr>
              <w:pStyle w:val="a3"/>
              <w:numPr>
                <w:ilvl w:val="0"/>
                <w:numId w:val="39"/>
              </w:numPr>
              <w:rPr>
                <w:rFonts w:ascii="Times New Roman" w:hAnsi="Times New Roman" w:cs="Times New Roman"/>
                <w:sz w:val="24"/>
                <w:szCs w:val="24"/>
              </w:rPr>
            </w:pPr>
            <w:r w:rsidRPr="000F6E7E">
              <w:rPr>
                <w:rFonts w:ascii="Times New Roman" w:hAnsi="Times New Roman" w:cs="Times New Roman"/>
                <w:sz w:val="24"/>
                <w:szCs w:val="24"/>
              </w:rPr>
              <w:t>Технология ручной обработки древесины и древесных материалов</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D035B3" w:rsidRDefault="00D035B3" w:rsidP="00D40453">
            <w:pPr>
              <w:rPr>
                <w:rFonts w:ascii="Times New Roman" w:hAnsi="Times New Roman" w:cs="Times New Roman"/>
                <w:sz w:val="24"/>
                <w:szCs w:val="24"/>
              </w:rPr>
            </w:pPr>
            <w:r>
              <w:rPr>
                <w:rFonts w:ascii="Times New Roman" w:hAnsi="Times New Roman" w:cs="Times New Roman"/>
                <w:sz w:val="24"/>
                <w:szCs w:val="24"/>
              </w:rPr>
              <w:t>10</w:t>
            </w:r>
          </w:p>
          <w:p w:rsidR="00D035B3" w:rsidRPr="0061773B" w:rsidRDefault="00D035B3" w:rsidP="00D40453">
            <w:pPr>
              <w:rPr>
                <w:rFonts w:ascii="Times New Roman" w:hAnsi="Times New Roman" w:cs="Times New Roman"/>
                <w:sz w:val="24"/>
                <w:szCs w:val="24"/>
              </w:rPr>
            </w:pPr>
            <w:r>
              <w:rPr>
                <w:rFonts w:ascii="Times New Roman" w:hAnsi="Times New Roman" w:cs="Times New Roman"/>
                <w:sz w:val="16"/>
                <w:szCs w:val="16"/>
              </w:rPr>
              <w:t>)</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0F6E7E" w:rsidRDefault="00D035B3" w:rsidP="00D40453">
            <w:pPr>
              <w:pStyle w:val="a3"/>
              <w:numPr>
                <w:ilvl w:val="0"/>
                <w:numId w:val="39"/>
              </w:numPr>
              <w:rPr>
                <w:rFonts w:ascii="Times New Roman" w:hAnsi="Times New Roman" w:cs="Times New Roman"/>
                <w:sz w:val="24"/>
                <w:szCs w:val="24"/>
              </w:rPr>
            </w:pPr>
            <w:r w:rsidRPr="000F6E7E">
              <w:rPr>
                <w:rFonts w:ascii="Times New Roman" w:hAnsi="Times New Roman" w:cs="Times New Roman"/>
                <w:sz w:val="24"/>
                <w:szCs w:val="24"/>
              </w:rPr>
              <w:t>Технология машинной обработки древесины и древесных материалов</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0F6E7E" w:rsidRDefault="00D035B3" w:rsidP="00D40453">
            <w:pPr>
              <w:pStyle w:val="a3"/>
              <w:numPr>
                <w:ilvl w:val="0"/>
                <w:numId w:val="39"/>
              </w:numPr>
              <w:rPr>
                <w:rFonts w:ascii="Times New Roman" w:hAnsi="Times New Roman" w:cs="Times New Roman"/>
                <w:sz w:val="24"/>
                <w:szCs w:val="24"/>
              </w:rPr>
            </w:pPr>
            <w:r w:rsidRPr="000F6E7E">
              <w:rPr>
                <w:rFonts w:ascii="Times New Roman" w:hAnsi="Times New Roman" w:cs="Times New Roman"/>
                <w:sz w:val="24"/>
                <w:szCs w:val="24"/>
              </w:rPr>
              <w:t>Технология ручной обработки металлов и искусственных материалов</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0F6E7E" w:rsidRDefault="00D035B3" w:rsidP="00D40453">
            <w:pPr>
              <w:pStyle w:val="a3"/>
              <w:numPr>
                <w:ilvl w:val="0"/>
                <w:numId w:val="39"/>
              </w:numPr>
              <w:rPr>
                <w:rFonts w:ascii="Times New Roman" w:hAnsi="Times New Roman" w:cs="Times New Roman"/>
                <w:sz w:val="24"/>
                <w:szCs w:val="24"/>
              </w:rPr>
            </w:pPr>
            <w:r w:rsidRPr="000F6E7E">
              <w:rPr>
                <w:rFonts w:ascii="Times New Roman" w:hAnsi="Times New Roman" w:cs="Times New Roman"/>
                <w:sz w:val="24"/>
                <w:szCs w:val="24"/>
              </w:rPr>
              <w:t>Технология машинной обработки металлов и искусственных материалов</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ind w:left="778"/>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0F6E7E" w:rsidRDefault="00D035B3" w:rsidP="00D40453">
            <w:pPr>
              <w:pStyle w:val="a3"/>
              <w:numPr>
                <w:ilvl w:val="0"/>
                <w:numId w:val="39"/>
              </w:numPr>
              <w:rPr>
                <w:rFonts w:ascii="Times New Roman" w:hAnsi="Times New Roman" w:cs="Times New Roman"/>
                <w:sz w:val="24"/>
                <w:szCs w:val="24"/>
              </w:rPr>
            </w:pPr>
            <w:r w:rsidRPr="000F6E7E">
              <w:rPr>
                <w:rFonts w:ascii="Times New Roman" w:hAnsi="Times New Roman" w:cs="Times New Roman"/>
                <w:sz w:val="24"/>
                <w:szCs w:val="24"/>
              </w:rPr>
              <w:t>Технологии художественной обработки материалов</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1773B" w:rsidRDefault="00D035B3" w:rsidP="00D40453">
            <w:pPr>
              <w:rPr>
                <w:rFonts w:ascii="Times New Roman" w:hAnsi="Times New Roman" w:cs="Times New Roman"/>
                <w:sz w:val="24"/>
                <w:szCs w:val="24"/>
              </w:rPr>
            </w:pPr>
            <w:r w:rsidRPr="001B5A6F">
              <w:rPr>
                <w:rFonts w:ascii="Times New Roman" w:hAnsi="Times New Roman" w:cs="Times New Roman"/>
                <w:b/>
                <w:sz w:val="24"/>
                <w:szCs w:val="24"/>
              </w:rPr>
              <w:t xml:space="preserve">Создание изделий из </w:t>
            </w:r>
            <w:r w:rsidRPr="001B5A6F">
              <w:rPr>
                <w:rFonts w:ascii="Times New Roman" w:hAnsi="Times New Roman" w:cs="Times New Roman"/>
                <w:b/>
                <w:sz w:val="24"/>
                <w:szCs w:val="24"/>
              </w:rPr>
              <w:lastRenderedPageBreak/>
              <w:t>текстильных материалов</w:t>
            </w:r>
          </w:p>
        </w:tc>
        <w:tc>
          <w:tcPr>
            <w:tcW w:w="708"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851"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20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BD6AA4" w:rsidRDefault="0022121C" w:rsidP="00D035B3">
            <w:pPr>
              <w:rPr>
                <w:rFonts w:ascii="Times New Roman" w:hAnsi="Times New Roman" w:cs="Times New Roman"/>
                <w:b/>
                <w:sz w:val="24"/>
                <w:szCs w:val="24"/>
              </w:rPr>
            </w:pPr>
            <w:r w:rsidRPr="00BD6AA4">
              <w:rPr>
                <w:rFonts w:ascii="Times New Roman" w:hAnsi="Times New Roman" w:cs="Times New Roman"/>
                <w:b/>
                <w:sz w:val="24"/>
                <w:szCs w:val="24"/>
              </w:rPr>
              <w:t>1,2,3,</w:t>
            </w:r>
            <w:r w:rsidRPr="00BD6AA4">
              <w:rPr>
                <w:rFonts w:ascii="Times New Roman" w:hAnsi="Times New Roman" w:cs="Times New Roman"/>
                <w:b/>
                <w:sz w:val="24"/>
                <w:szCs w:val="24"/>
              </w:rPr>
              <w:lastRenderedPageBreak/>
              <w:t>4,5,6,7</w:t>
            </w:r>
          </w:p>
        </w:tc>
      </w:tr>
      <w:tr w:rsidR="00D035B3" w:rsidRPr="0061773B" w:rsidTr="00E63BCC">
        <w:tc>
          <w:tcPr>
            <w:tcW w:w="3936" w:type="dxa"/>
          </w:tcPr>
          <w:p w:rsidR="00D035B3" w:rsidRPr="001B5A6F" w:rsidRDefault="00D035B3" w:rsidP="00D40453">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Свойства текстильных материалов</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3206E" w:rsidRDefault="00D035B3" w:rsidP="00D40453">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Конструирование швейных изделий</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3206E" w:rsidRDefault="00D035B3" w:rsidP="00D40453">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Моделирование швейных изделий</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61773B"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3206E" w:rsidRDefault="00D035B3" w:rsidP="00D40453">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Швейная машина</w:t>
            </w:r>
          </w:p>
        </w:tc>
        <w:tc>
          <w:tcPr>
            <w:tcW w:w="708"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61773B" w:rsidRDefault="00D035B3" w:rsidP="00D035B3">
            <w:pPr>
              <w:rPr>
                <w:rFonts w:ascii="Times New Roman" w:hAnsi="Times New Roman" w:cs="Times New Roman"/>
                <w:b/>
                <w:sz w:val="24"/>
                <w:szCs w:val="24"/>
              </w:rPr>
            </w:pPr>
          </w:p>
        </w:tc>
      </w:tr>
      <w:tr w:rsidR="00D035B3" w:rsidRPr="0061773B" w:rsidTr="00E63BCC">
        <w:tc>
          <w:tcPr>
            <w:tcW w:w="3936" w:type="dxa"/>
          </w:tcPr>
          <w:p w:rsidR="00D035B3" w:rsidRPr="0063206E" w:rsidRDefault="00D035B3" w:rsidP="00D40453">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Технология изготовления швейных изделий</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D035B3" w:rsidRPr="000F6E7E" w:rsidRDefault="00D035B3" w:rsidP="00D40453">
            <w:pPr>
              <w:rPr>
                <w:rFonts w:ascii="Times New Roman" w:hAnsi="Times New Roman" w:cs="Times New Roman"/>
                <w:sz w:val="24"/>
                <w:szCs w:val="24"/>
              </w:rPr>
            </w:pPr>
            <w:r w:rsidRPr="000F6E7E">
              <w:rPr>
                <w:rFonts w:ascii="Times New Roman" w:hAnsi="Times New Roman" w:cs="Times New Roman"/>
                <w:sz w:val="24"/>
                <w:szCs w:val="24"/>
              </w:rPr>
              <w:t>8</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Pr="006A0498">
              <w:rPr>
                <w:rFonts w:ascii="Times New Roman" w:hAnsi="Times New Roman" w:cs="Times New Roman"/>
                <w:sz w:val="16"/>
                <w:szCs w:val="16"/>
              </w:rPr>
              <w:t xml:space="preserve">( </w:t>
            </w:r>
            <w:proofErr w:type="gramEnd"/>
            <w:r w:rsidRPr="006A0498">
              <w:rPr>
                <w:rFonts w:ascii="Times New Roman" w:hAnsi="Times New Roman" w:cs="Times New Roman"/>
                <w:sz w:val="16"/>
                <w:szCs w:val="16"/>
              </w:rPr>
              <w:t>8ч+2ч швейная машина</w:t>
            </w: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D035B3" w:rsidRPr="00552EBF" w:rsidRDefault="00D035B3" w:rsidP="00D40453">
            <w:pPr>
              <w:rPr>
                <w:rFonts w:ascii="Times New Roman" w:hAnsi="Times New Roman" w:cs="Times New Roman"/>
                <w:sz w:val="16"/>
                <w:szCs w:val="16"/>
              </w:rPr>
            </w:pPr>
            <w:r>
              <w:rPr>
                <w:rFonts w:ascii="Times New Roman" w:hAnsi="Times New Roman" w:cs="Times New Roman"/>
                <w:sz w:val="24"/>
                <w:szCs w:val="24"/>
              </w:rPr>
              <w:t>10</w:t>
            </w:r>
          </w:p>
        </w:tc>
        <w:tc>
          <w:tcPr>
            <w:tcW w:w="709" w:type="dxa"/>
          </w:tcPr>
          <w:p w:rsidR="00D035B3" w:rsidRPr="000F6E7E" w:rsidRDefault="00D035B3" w:rsidP="00D40453">
            <w:pPr>
              <w:rPr>
                <w:rFonts w:ascii="Times New Roman" w:hAnsi="Times New Roman" w:cs="Times New Roman"/>
                <w:sz w:val="24"/>
                <w:szCs w:val="24"/>
              </w:rPr>
            </w:pPr>
            <w:r w:rsidRPr="000F6E7E">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sidRPr="000F6E7E">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0F6E7E" w:rsidRDefault="00D035B3" w:rsidP="00D40453">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Художественные ремесла</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61773B" w:rsidTr="00E63BCC">
        <w:trPr>
          <w:trHeight w:val="291"/>
        </w:trPr>
        <w:tc>
          <w:tcPr>
            <w:tcW w:w="3936" w:type="dxa"/>
          </w:tcPr>
          <w:p w:rsidR="00D035B3" w:rsidRPr="001B5A6F" w:rsidRDefault="00D035B3" w:rsidP="00D40453">
            <w:pPr>
              <w:rPr>
                <w:rFonts w:ascii="Times New Roman" w:hAnsi="Times New Roman" w:cs="Times New Roman"/>
                <w:b/>
                <w:sz w:val="24"/>
                <w:szCs w:val="24"/>
              </w:rPr>
            </w:pPr>
            <w:r>
              <w:rPr>
                <w:rFonts w:ascii="Times New Roman" w:hAnsi="Times New Roman" w:cs="Times New Roman"/>
                <w:b/>
                <w:sz w:val="24"/>
                <w:szCs w:val="24"/>
              </w:rPr>
              <w:t xml:space="preserve">Кулинария </w:t>
            </w:r>
          </w:p>
        </w:tc>
        <w:tc>
          <w:tcPr>
            <w:tcW w:w="708"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10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818" w:type="dxa"/>
          </w:tcPr>
          <w:p w:rsidR="00D035B3" w:rsidRPr="000F6E7E" w:rsidRDefault="0022121C" w:rsidP="00D035B3">
            <w:pPr>
              <w:rPr>
                <w:rFonts w:ascii="Times New Roman" w:hAnsi="Times New Roman" w:cs="Times New Roman"/>
                <w:b/>
                <w:sz w:val="24"/>
                <w:szCs w:val="24"/>
              </w:rPr>
            </w:pPr>
            <w:r>
              <w:rPr>
                <w:rFonts w:ascii="Times New Roman" w:hAnsi="Times New Roman" w:cs="Times New Roman"/>
                <w:b/>
                <w:sz w:val="24"/>
                <w:szCs w:val="24"/>
              </w:rPr>
              <w:t>2,3,5,6,7</w:t>
            </w:r>
          </w:p>
        </w:tc>
      </w:tr>
      <w:tr w:rsidR="00D035B3" w:rsidRPr="0061773B" w:rsidTr="00E63BCC">
        <w:trPr>
          <w:trHeight w:val="180"/>
        </w:trPr>
        <w:tc>
          <w:tcPr>
            <w:tcW w:w="3936"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1.Санитария и гигиена на кухне.</w:t>
            </w:r>
          </w:p>
        </w:tc>
        <w:tc>
          <w:tcPr>
            <w:tcW w:w="708"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1</w:t>
            </w:r>
          </w:p>
        </w:tc>
        <w:tc>
          <w:tcPr>
            <w:tcW w:w="567"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1</w:t>
            </w:r>
          </w:p>
        </w:tc>
        <w:tc>
          <w:tcPr>
            <w:tcW w:w="567" w:type="dxa"/>
          </w:tcPr>
          <w:p w:rsidR="00D035B3" w:rsidRDefault="00D035B3" w:rsidP="00D40453">
            <w:pPr>
              <w:ind w:left="418"/>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0F6E7E" w:rsidRDefault="00D035B3" w:rsidP="00D035B3">
            <w:pPr>
              <w:rPr>
                <w:rFonts w:ascii="Times New Roman" w:hAnsi="Times New Roman" w:cs="Times New Roman"/>
                <w:b/>
                <w:sz w:val="24"/>
                <w:szCs w:val="24"/>
              </w:rPr>
            </w:pPr>
          </w:p>
        </w:tc>
      </w:tr>
      <w:tr w:rsidR="00D035B3" w:rsidRPr="0061773B" w:rsidTr="00E63BCC">
        <w:trPr>
          <w:trHeight w:val="83"/>
        </w:trPr>
        <w:tc>
          <w:tcPr>
            <w:tcW w:w="3936"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2.Здоровое питание.</w:t>
            </w:r>
          </w:p>
        </w:tc>
        <w:tc>
          <w:tcPr>
            <w:tcW w:w="708"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1</w:t>
            </w:r>
          </w:p>
        </w:tc>
        <w:tc>
          <w:tcPr>
            <w:tcW w:w="567"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1</w:t>
            </w:r>
          </w:p>
        </w:tc>
        <w:tc>
          <w:tcPr>
            <w:tcW w:w="567" w:type="dxa"/>
          </w:tcPr>
          <w:p w:rsidR="00D035B3" w:rsidRDefault="00D035B3" w:rsidP="00D40453">
            <w:pPr>
              <w:ind w:left="418"/>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0F6E7E" w:rsidRDefault="00D035B3" w:rsidP="00D035B3">
            <w:pPr>
              <w:rPr>
                <w:rFonts w:ascii="Times New Roman" w:hAnsi="Times New Roman" w:cs="Times New Roman"/>
                <w:b/>
                <w:sz w:val="24"/>
                <w:szCs w:val="24"/>
              </w:rPr>
            </w:pPr>
          </w:p>
        </w:tc>
      </w:tr>
      <w:tr w:rsidR="00D035B3" w:rsidRPr="0061773B" w:rsidTr="00E63BCC">
        <w:trPr>
          <w:trHeight w:val="166"/>
        </w:trPr>
        <w:tc>
          <w:tcPr>
            <w:tcW w:w="3936"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3.Бутерброды и горячие напитки.</w:t>
            </w:r>
          </w:p>
        </w:tc>
        <w:tc>
          <w:tcPr>
            <w:tcW w:w="708"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Default="00D035B3" w:rsidP="00D40453">
            <w:pPr>
              <w:ind w:left="418"/>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0F6E7E" w:rsidRDefault="00D035B3" w:rsidP="00D035B3">
            <w:pPr>
              <w:rPr>
                <w:rFonts w:ascii="Times New Roman" w:hAnsi="Times New Roman" w:cs="Times New Roman"/>
                <w:b/>
                <w:sz w:val="24"/>
                <w:szCs w:val="24"/>
              </w:rPr>
            </w:pPr>
          </w:p>
        </w:tc>
      </w:tr>
      <w:tr w:rsidR="00D035B3" w:rsidRPr="0061773B" w:rsidTr="00E63BCC">
        <w:trPr>
          <w:trHeight w:val="125"/>
        </w:trPr>
        <w:tc>
          <w:tcPr>
            <w:tcW w:w="3936"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4.Блюда из овощей и фруктов.</w:t>
            </w:r>
          </w:p>
        </w:tc>
        <w:tc>
          <w:tcPr>
            <w:tcW w:w="708"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Default="00D035B3" w:rsidP="00D40453">
            <w:pPr>
              <w:ind w:left="418"/>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0F6E7E" w:rsidRDefault="00D035B3" w:rsidP="00D035B3">
            <w:pPr>
              <w:rPr>
                <w:rFonts w:ascii="Times New Roman" w:hAnsi="Times New Roman" w:cs="Times New Roman"/>
                <w:b/>
                <w:sz w:val="24"/>
                <w:szCs w:val="24"/>
              </w:rPr>
            </w:pPr>
          </w:p>
        </w:tc>
      </w:tr>
      <w:tr w:rsidR="00D035B3" w:rsidRPr="0061773B" w:rsidTr="00E63BCC">
        <w:trPr>
          <w:trHeight w:val="125"/>
        </w:trPr>
        <w:tc>
          <w:tcPr>
            <w:tcW w:w="3936"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5.Блюда из яиц.</w:t>
            </w:r>
          </w:p>
        </w:tc>
        <w:tc>
          <w:tcPr>
            <w:tcW w:w="708"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Default="00D035B3" w:rsidP="00D40453">
            <w:pPr>
              <w:ind w:left="418"/>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0F6E7E" w:rsidRDefault="00D035B3" w:rsidP="00D035B3">
            <w:pPr>
              <w:rPr>
                <w:rFonts w:ascii="Times New Roman" w:hAnsi="Times New Roman" w:cs="Times New Roman"/>
                <w:b/>
                <w:sz w:val="24"/>
                <w:szCs w:val="24"/>
              </w:rPr>
            </w:pPr>
          </w:p>
        </w:tc>
      </w:tr>
      <w:tr w:rsidR="00D035B3" w:rsidRPr="0061773B" w:rsidTr="00E63BCC">
        <w:trPr>
          <w:trHeight w:val="97"/>
        </w:trPr>
        <w:tc>
          <w:tcPr>
            <w:tcW w:w="3936"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6.Сервировка стола к завтраку</w:t>
            </w:r>
          </w:p>
        </w:tc>
        <w:tc>
          <w:tcPr>
            <w:tcW w:w="708"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Pr="00523BE0" w:rsidRDefault="00D035B3" w:rsidP="00D40453">
            <w:pPr>
              <w:rPr>
                <w:rFonts w:ascii="Times New Roman" w:hAnsi="Times New Roman" w:cs="Times New Roman"/>
                <w:sz w:val="24"/>
                <w:szCs w:val="24"/>
              </w:rPr>
            </w:pPr>
            <w:r w:rsidRPr="00523BE0">
              <w:rPr>
                <w:rFonts w:ascii="Times New Roman" w:hAnsi="Times New Roman" w:cs="Times New Roman"/>
                <w:sz w:val="24"/>
                <w:szCs w:val="24"/>
              </w:rPr>
              <w:t>2</w:t>
            </w:r>
          </w:p>
        </w:tc>
        <w:tc>
          <w:tcPr>
            <w:tcW w:w="567" w:type="dxa"/>
          </w:tcPr>
          <w:p w:rsidR="00D035B3" w:rsidRDefault="00D035B3" w:rsidP="00D40453">
            <w:pPr>
              <w:ind w:left="418"/>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0F6E7E" w:rsidRDefault="00D035B3" w:rsidP="00D035B3">
            <w:pPr>
              <w:rPr>
                <w:rFonts w:ascii="Times New Roman" w:hAnsi="Times New Roman" w:cs="Times New Roman"/>
                <w:b/>
                <w:sz w:val="24"/>
                <w:szCs w:val="24"/>
              </w:rPr>
            </w:pPr>
          </w:p>
        </w:tc>
      </w:tr>
      <w:tr w:rsidR="00D035B3" w:rsidRPr="0061773B"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7.</w:t>
            </w:r>
            <w:r w:rsidRPr="00693039">
              <w:rPr>
                <w:rFonts w:ascii="Times New Roman" w:hAnsi="Times New Roman" w:cs="Times New Roman"/>
                <w:sz w:val="24"/>
                <w:szCs w:val="24"/>
              </w:rPr>
              <w:t>Блюда из круп и макаронных изделий</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8.</w:t>
            </w:r>
            <w:r w:rsidRPr="00693039">
              <w:rPr>
                <w:rFonts w:ascii="Times New Roman" w:hAnsi="Times New Roman" w:cs="Times New Roman"/>
                <w:sz w:val="24"/>
                <w:szCs w:val="24"/>
              </w:rPr>
              <w:t>Блюда из рыбы и нерыбных продуктов моря</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61773B"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9.</w:t>
            </w:r>
            <w:r w:rsidRPr="00693039">
              <w:rPr>
                <w:rFonts w:ascii="Times New Roman" w:hAnsi="Times New Roman" w:cs="Times New Roman"/>
                <w:sz w:val="24"/>
                <w:szCs w:val="24"/>
              </w:rPr>
              <w:t>Блюда из мяса  и птицы</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61773B" w:rsidRDefault="00D035B3" w:rsidP="00D035B3">
            <w:pPr>
              <w:rPr>
                <w:rFonts w:ascii="Times New Roman" w:hAnsi="Times New Roman" w:cs="Times New Roman"/>
                <w:b/>
                <w:sz w:val="24"/>
                <w:szCs w:val="24"/>
              </w:rPr>
            </w:pPr>
          </w:p>
        </w:tc>
      </w:tr>
      <w:tr w:rsidR="00D035B3" w:rsidRPr="0061773B"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10.</w:t>
            </w:r>
            <w:r w:rsidRPr="00693039">
              <w:rPr>
                <w:rFonts w:ascii="Times New Roman" w:hAnsi="Times New Roman" w:cs="Times New Roman"/>
                <w:sz w:val="24"/>
                <w:szCs w:val="24"/>
              </w:rPr>
              <w:t>Первые блюда</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D035B3" w:rsidRPr="0061773B"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18" w:type="dxa"/>
          </w:tcPr>
          <w:p w:rsidR="00D035B3" w:rsidRPr="0061773B" w:rsidRDefault="00D035B3" w:rsidP="00D035B3">
            <w:pPr>
              <w:rPr>
                <w:rFonts w:ascii="Times New Roman" w:hAnsi="Times New Roman" w:cs="Times New Roman"/>
                <w:b/>
                <w:sz w:val="24"/>
                <w:szCs w:val="24"/>
              </w:rPr>
            </w:pPr>
          </w:p>
        </w:tc>
      </w:tr>
      <w:tr w:rsidR="00D035B3" w:rsidRPr="000F6E7E"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11.</w:t>
            </w:r>
            <w:r w:rsidRPr="00693039">
              <w:rPr>
                <w:rFonts w:ascii="Times New Roman" w:hAnsi="Times New Roman" w:cs="Times New Roman"/>
                <w:sz w:val="24"/>
                <w:szCs w:val="24"/>
              </w:rPr>
              <w:t xml:space="preserve">Приготовление обеда.  </w:t>
            </w:r>
            <w:r>
              <w:rPr>
                <w:rFonts w:ascii="Times New Roman" w:hAnsi="Times New Roman" w:cs="Times New Roman"/>
                <w:sz w:val="24"/>
                <w:szCs w:val="24"/>
              </w:rPr>
              <w:t>12.</w:t>
            </w:r>
            <w:r w:rsidRPr="00693039">
              <w:rPr>
                <w:rFonts w:ascii="Times New Roman" w:hAnsi="Times New Roman" w:cs="Times New Roman"/>
                <w:sz w:val="24"/>
                <w:szCs w:val="24"/>
              </w:rPr>
              <w:t>Предметы для сервировки стола.</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sidRPr="000F6E7E">
              <w:rPr>
                <w:rFonts w:ascii="Times New Roman" w:hAnsi="Times New Roman" w:cs="Times New Roman"/>
                <w:sz w:val="24"/>
                <w:szCs w:val="24"/>
              </w:rPr>
              <w:t>2</w:t>
            </w:r>
          </w:p>
        </w:tc>
        <w:tc>
          <w:tcPr>
            <w:tcW w:w="851" w:type="dxa"/>
          </w:tcPr>
          <w:p w:rsidR="00D035B3" w:rsidRPr="000F6E7E" w:rsidRDefault="00D035B3" w:rsidP="00D40453">
            <w:pPr>
              <w:rPr>
                <w:rFonts w:ascii="Times New Roman" w:hAnsi="Times New Roman" w:cs="Times New Roman"/>
                <w:sz w:val="24"/>
                <w:szCs w:val="24"/>
              </w:rPr>
            </w:pPr>
            <w:r w:rsidRPr="000F6E7E">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13.</w:t>
            </w:r>
            <w:r w:rsidRPr="00693039">
              <w:rPr>
                <w:rFonts w:ascii="Times New Roman" w:hAnsi="Times New Roman" w:cs="Times New Roman"/>
                <w:sz w:val="24"/>
                <w:szCs w:val="24"/>
              </w:rPr>
              <w:t>Блюда из молока и кисломолочных продуктов</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14.</w:t>
            </w:r>
            <w:r w:rsidRPr="00693039">
              <w:rPr>
                <w:rFonts w:ascii="Times New Roman" w:hAnsi="Times New Roman" w:cs="Times New Roman"/>
                <w:sz w:val="24"/>
                <w:szCs w:val="24"/>
              </w:rPr>
              <w:t>Мучные изделия</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15.</w:t>
            </w:r>
            <w:r w:rsidRPr="00693039">
              <w:rPr>
                <w:rFonts w:ascii="Times New Roman" w:hAnsi="Times New Roman" w:cs="Times New Roman"/>
                <w:sz w:val="24"/>
                <w:szCs w:val="24"/>
              </w:rPr>
              <w:t>Сладкие блюда</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93039" w:rsidRDefault="00D035B3" w:rsidP="00D40453">
            <w:pPr>
              <w:rPr>
                <w:rFonts w:ascii="Times New Roman" w:hAnsi="Times New Roman" w:cs="Times New Roman"/>
                <w:sz w:val="24"/>
                <w:szCs w:val="24"/>
              </w:rPr>
            </w:pPr>
            <w:r>
              <w:rPr>
                <w:rFonts w:ascii="Times New Roman" w:hAnsi="Times New Roman" w:cs="Times New Roman"/>
                <w:sz w:val="24"/>
                <w:szCs w:val="24"/>
              </w:rPr>
              <w:t>16.</w:t>
            </w:r>
            <w:r w:rsidRPr="00693039">
              <w:rPr>
                <w:rFonts w:ascii="Times New Roman" w:hAnsi="Times New Roman" w:cs="Times New Roman"/>
                <w:sz w:val="24"/>
                <w:szCs w:val="24"/>
              </w:rPr>
              <w:t>Сервировка сладкого стола</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 xml:space="preserve">Семейная экономика </w:t>
            </w:r>
          </w:p>
        </w:tc>
        <w:tc>
          <w:tcPr>
            <w:tcW w:w="708"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709"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6</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6</w:t>
            </w:r>
          </w:p>
        </w:tc>
        <w:tc>
          <w:tcPr>
            <w:tcW w:w="818" w:type="dxa"/>
          </w:tcPr>
          <w:p w:rsidR="00D035B3" w:rsidRPr="000F6E7E" w:rsidRDefault="0022121C" w:rsidP="00D035B3">
            <w:pPr>
              <w:rPr>
                <w:rFonts w:ascii="Times New Roman" w:hAnsi="Times New Roman" w:cs="Times New Roman"/>
                <w:b/>
                <w:sz w:val="24"/>
                <w:szCs w:val="24"/>
              </w:rPr>
            </w:pPr>
            <w:r>
              <w:rPr>
                <w:rFonts w:ascii="Times New Roman" w:hAnsi="Times New Roman" w:cs="Times New Roman"/>
                <w:b/>
                <w:sz w:val="24"/>
                <w:szCs w:val="24"/>
              </w:rPr>
              <w:t>2,4,5</w:t>
            </w:r>
          </w:p>
        </w:tc>
      </w:tr>
      <w:tr w:rsidR="00D035B3" w:rsidRPr="000F6E7E" w:rsidTr="00E63BCC">
        <w:tc>
          <w:tcPr>
            <w:tcW w:w="3936" w:type="dxa"/>
          </w:tcPr>
          <w:p w:rsidR="00D035B3" w:rsidRPr="0063206E" w:rsidRDefault="00D035B3" w:rsidP="00D40453">
            <w:pPr>
              <w:pStyle w:val="a3"/>
              <w:numPr>
                <w:ilvl w:val="0"/>
                <w:numId w:val="34"/>
              </w:numPr>
              <w:rPr>
                <w:rFonts w:ascii="Times New Roman" w:hAnsi="Times New Roman" w:cs="Times New Roman"/>
                <w:sz w:val="24"/>
                <w:szCs w:val="24"/>
              </w:rPr>
            </w:pPr>
            <w:r>
              <w:rPr>
                <w:rFonts w:ascii="Times New Roman" w:hAnsi="Times New Roman" w:cs="Times New Roman"/>
                <w:sz w:val="24"/>
                <w:szCs w:val="24"/>
              </w:rPr>
              <w:t>Бюджет семьи</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6</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3206E" w:rsidRDefault="00D035B3" w:rsidP="00D40453">
            <w:pPr>
              <w:rPr>
                <w:rFonts w:ascii="Times New Roman" w:hAnsi="Times New Roman" w:cs="Times New Roman"/>
                <w:b/>
                <w:sz w:val="24"/>
                <w:szCs w:val="24"/>
              </w:rPr>
            </w:pPr>
            <w:r w:rsidRPr="0063206E">
              <w:rPr>
                <w:rFonts w:ascii="Times New Roman" w:hAnsi="Times New Roman" w:cs="Times New Roman"/>
                <w:b/>
                <w:sz w:val="24"/>
                <w:szCs w:val="24"/>
              </w:rPr>
              <w:t>Современное производство и профессиональное самоопределение (4ч.)</w:t>
            </w:r>
          </w:p>
        </w:tc>
        <w:tc>
          <w:tcPr>
            <w:tcW w:w="708"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p>
        </w:tc>
        <w:tc>
          <w:tcPr>
            <w:tcW w:w="851"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567" w:type="dxa"/>
          </w:tcPr>
          <w:p w:rsidR="00D035B3" w:rsidRPr="000F6E7E" w:rsidRDefault="00D035B3" w:rsidP="00D40453">
            <w:pPr>
              <w:rPr>
                <w:rFonts w:ascii="Times New Roman" w:hAnsi="Times New Roman" w:cs="Times New Roman"/>
                <w:b/>
                <w:sz w:val="24"/>
                <w:szCs w:val="24"/>
              </w:rPr>
            </w:pPr>
            <w:r w:rsidRPr="000F6E7E">
              <w:rPr>
                <w:rFonts w:ascii="Times New Roman" w:hAnsi="Times New Roman" w:cs="Times New Roman"/>
                <w:b/>
                <w:sz w:val="24"/>
                <w:szCs w:val="24"/>
              </w:rPr>
              <w:t>-</w:t>
            </w:r>
          </w:p>
        </w:tc>
        <w:tc>
          <w:tcPr>
            <w:tcW w:w="709" w:type="dxa"/>
          </w:tcPr>
          <w:p w:rsidR="00D035B3" w:rsidRPr="004C159F" w:rsidRDefault="00D035B3" w:rsidP="00D40453">
            <w:pPr>
              <w:rPr>
                <w:rFonts w:ascii="Times New Roman" w:hAnsi="Times New Roman" w:cs="Times New Roman"/>
                <w:b/>
                <w:sz w:val="24"/>
                <w:szCs w:val="24"/>
              </w:rPr>
            </w:pPr>
            <w:r w:rsidRPr="004C159F">
              <w:rPr>
                <w:rFonts w:ascii="Times New Roman" w:hAnsi="Times New Roman" w:cs="Times New Roman"/>
                <w:b/>
                <w:sz w:val="24"/>
                <w:szCs w:val="24"/>
              </w:rPr>
              <w:t>4</w:t>
            </w:r>
          </w:p>
        </w:tc>
        <w:tc>
          <w:tcPr>
            <w:tcW w:w="567" w:type="dxa"/>
          </w:tcPr>
          <w:p w:rsidR="00D035B3" w:rsidRPr="004C159F" w:rsidRDefault="00D035B3" w:rsidP="00D40453">
            <w:pPr>
              <w:rPr>
                <w:rFonts w:ascii="Times New Roman" w:hAnsi="Times New Roman" w:cs="Times New Roman"/>
                <w:b/>
                <w:sz w:val="24"/>
                <w:szCs w:val="24"/>
              </w:rPr>
            </w:pPr>
            <w:r w:rsidRPr="004C159F">
              <w:rPr>
                <w:rFonts w:ascii="Times New Roman" w:hAnsi="Times New Roman" w:cs="Times New Roman"/>
                <w:b/>
                <w:sz w:val="24"/>
                <w:szCs w:val="24"/>
              </w:rPr>
              <w:t>4</w:t>
            </w:r>
          </w:p>
        </w:tc>
        <w:tc>
          <w:tcPr>
            <w:tcW w:w="818" w:type="dxa"/>
          </w:tcPr>
          <w:p w:rsidR="00D035B3" w:rsidRPr="004C159F" w:rsidRDefault="0022121C" w:rsidP="00D035B3">
            <w:pPr>
              <w:rPr>
                <w:rFonts w:ascii="Times New Roman" w:hAnsi="Times New Roman" w:cs="Times New Roman"/>
                <w:b/>
                <w:sz w:val="24"/>
                <w:szCs w:val="24"/>
              </w:rPr>
            </w:pPr>
            <w:r>
              <w:rPr>
                <w:rFonts w:ascii="Times New Roman" w:hAnsi="Times New Roman" w:cs="Times New Roman"/>
                <w:b/>
                <w:sz w:val="24"/>
                <w:szCs w:val="24"/>
              </w:rPr>
              <w:t>1,2,4,5,6,7</w:t>
            </w:r>
          </w:p>
        </w:tc>
      </w:tr>
      <w:tr w:rsidR="00D035B3" w:rsidRPr="000F6E7E" w:rsidTr="00E63BCC">
        <w:tc>
          <w:tcPr>
            <w:tcW w:w="3936" w:type="dxa"/>
          </w:tcPr>
          <w:p w:rsidR="00D035B3" w:rsidRPr="0063206E" w:rsidRDefault="00D035B3" w:rsidP="00D40453">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Сферы производства и разделения труда</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3206E" w:rsidRDefault="00D035B3" w:rsidP="00D40453">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Профессиональное образование и профессиональная карьера</w:t>
            </w:r>
          </w:p>
        </w:tc>
        <w:tc>
          <w:tcPr>
            <w:tcW w:w="708"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D035B3" w:rsidRDefault="00D035B3" w:rsidP="00D40453">
            <w:pP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D035B3" w:rsidRPr="000F6E7E" w:rsidRDefault="00D035B3" w:rsidP="00D40453">
            <w:pPr>
              <w:rPr>
                <w:rFonts w:ascii="Times New Roman" w:hAnsi="Times New Roman" w:cs="Times New Roman"/>
                <w:sz w:val="24"/>
                <w:szCs w:val="24"/>
              </w:rPr>
            </w:pPr>
            <w:r>
              <w:rPr>
                <w:rFonts w:ascii="Times New Roman" w:hAnsi="Times New Roman" w:cs="Times New Roman"/>
                <w:sz w:val="24"/>
                <w:szCs w:val="24"/>
              </w:rPr>
              <w:t>2</w:t>
            </w:r>
          </w:p>
        </w:tc>
        <w:tc>
          <w:tcPr>
            <w:tcW w:w="818" w:type="dxa"/>
          </w:tcPr>
          <w:p w:rsidR="00D035B3" w:rsidRPr="000F6E7E"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3206E" w:rsidRDefault="00D035B3" w:rsidP="00D40453">
            <w:pPr>
              <w:rPr>
                <w:rFonts w:ascii="Times New Roman" w:hAnsi="Times New Roman" w:cs="Times New Roman"/>
                <w:b/>
                <w:sz w:val="24"/>
                <w:szCs w:val="24"/>
              </w:rPr>
            </w:pPr>
            <w:r w:rsidRPr="0063206E">
              <w:rPr>
                <w:rFonts w:ascii="Times New Roman" w:hAnsi="Times New Roman" w:cs="Times New Roman"/>
                <w:b/>
                <w:sz w:val="24"/>
                <w:szCs w:val="24"/>
              </w:rPr>
              <w:t xml:space="preserve">Технологии творческой и </w:t>
            </w:r>
            <w:r>
              <w:rPr>
                <w:rFonts w:ascii="Times New Roman" w:hAnsi="Times New Roman" w:cs="Times New Roman"/>
                <w:b/>
                <w:sz w:val="24"/>
                <w:szCs w:val="24"/>
              </w:rPr>
              <w:t xml:space="preserve">опытнической деятельности </w:t>
            </w:r>
          </w:p>
        </w:tc>
        <w:tc>
          <w:tcPr>
            <w:tcW w:w="708"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16</w:t>
            </w:r>
          </w:p>
        </w:tc>
        <w:tc>
          <w:tcPr>
            <w:tcW w:w="851"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16</w:t>
            </w:r>
          </w:p>
        </w:tc>
        <w:tc>
          <w:tcPr>
            <w:tcW w:w="709"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8</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8</w:t>
            </w:r>
          </w:p>
        </w:tc>
        <w:tc>
          <w:tcPr>
            <w:tcW w:w="818" w:type="dxa"/>
          </w:tcPr>
          <w:p w:rsidR="00D035B3" w:rsidRPr="0063206E" w:rsidRDefault="00BD6AA4" w:rsidP="00D035B3">
            <w:pPr>
              <w:rPr>
                <w:rFonts w:ascii="Times New Roman" w:hAnsi="Times New Roman" w:cs="Times New Roman"/>
                <w:b/>
                <w:sz w:val="24"/>
                <w:szCs w:val="24"/>
              </w:rPr>
            </w:pPr>
            <w:r>
              <w:rPr>
                <w:rFonts w:ascii="Times New Roman" w:hAnsi="Times New Roman" w:cs="Times New Roman"/>
                <w:b/>
                <w:sz w:val="24"/>
                <w:szCs w:val="24"/>
              </w:rPr>
              <w:t>2,3,5,6</w:t>
            </w:r>
          </w:p>
        </w:tc>
      </w:tr>
      <w:tr w:rsidR="00D035B3" w:rsidRPr="000F6E7E" w:rsidTr="00E63BCC">
        <w:tc>
          <w:tcPr>
            <w:tcW w:w="3936" w:type="dxa"/>
          </w:tcPr>
          <w:p w:rsidR="00D035B3" w:rsidRPr="00100D10" w:rsidRDefault="00D035B3" w:rsidP="00D40453">
            <w:pPr>
              <w:rPr>
                <w:rFonts w:ascii="Times New Roman" w:hAnsi="Times New Roman" w:cs="Times New Roman"/>
                <w:sz w:val="24"/>
                <w:szCs w:val="24"/>
              </w:rPr>
            </w:pPr>
            <w:r>
              <w:rPr>
                <w:rFonts w:ascii="Times New Roman" w:hAnsi="Times New Roman" w:cs="Times New Roman"/>
                <w:sz w:val="24"/>
                <w:szCs w:val="24"/>
              </w:rPr>
              <w:t>Исследовательская и созидательная деятельность</w:t>
            </w:r>
          </w:p>
        </w:tc>
        <w:tc>
          <w:tcPr>
            <w:tcW w:w="708" w:type="dxa"/>
          </w:tcPr>
          <w:p w:rsidR="00D035B3" w:rsidRPr="004C159F" w:rsidRDefault="00D035B3" w:rsidP="00D40453">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D035B3" w:rsidRPr="004C159F" w:rsidRDefault="00D035B3" w:rsidP="00D40453">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D035B3" w:rsidRPr="004C159F" w:rsidRDefault="00D035B3" w:rsidP="00D40453">
            <w:pPr>
              <w:rPr>
                <w:rFonts w:ascii="Times New Roman" w:hAnsi="Times New Roman" w:cs="Times New Roman"/>
                <w:sz w:val="24"/>
                <w:szCs w:val="24"/>
              </w:rPr>
            </w:pPr>
            <w:r w:rsidRPr="004C159F">
              <w:rPr>
                <w:rFonts w:ascii="Times New Roman" w:hAnsi="Times New Roman" w:cs="Times New Roman"/>
                <w:sz w:val="24"/>
                <w:szCs w:val="24"/>
              </w:rPr>
              <w:t>16</w:t>
            </w:r>
          </w:p>
        </w:tc>
        <w:tc>
          <w:tcPr>
            <w:tcW w:w="851" w:type="dxa"/>
          </w:tcPr>
          <w:p w:rsidR="00D035B3" w:rsidRPr="004C159F" w:rsidRDefault="00D035B3" w:rsidP="00D40453">
            <w:pPr>
              <w:rPr>
                <w:rFonts w:ascii="Times New Roman" w:hAnsi="Times New Roman" w:cs="Times New Roman"/>
                <w:sz w:val="24"/>
                <w:szCs w:val="24"/>
              </w:rPr>
            </w:pPr>
            <w:r w:rsidRPr="004C159F">
              <w:rPr>
                <w:rFonts w:ascii="Times New Roman" w:hAnsi="Times New Roman" w:cs="Times New Roman"/>
                <w:sz w:val="24"/>
                <w:szCs w:val="24"/>
              </w:rPr>
              <w:t>16</w:t>
            </w:r>
          </w:p>
        </w:tc>
        <w:tc>
          <w:tcPr>
            <w:tcW w:w="567" w:type="dxa"/>
          </w:tcPr>
          <w:p w:rsidR="00D035B3" w:rsidRPr="004C159F" w:rsidRDefault="00D035B3" w:rsidP="00D40453">
            <w:pPr>
              <w:rPr>
                <w:rFonts w:ascii="Times New Roman" w:hAnsi="Times New Roman" w:cs="Times New Roman"/>
                <w:sz w:val="24"/>
                <w:szCs w:val="24"/>
              </w:rPr>
            </w:pPr>
            <w:r w:rsidRPr="004C159F">
              <w:rPr>
                <w:rFonts w:ascii="Times New Roman" w:hAnsi="Times New Roman" w:cs="Times New Roman"/>
                <w:sz w:val="24"/>
                <w:szCs w:val="24"/>
              </w:rPr>
              <w:t>5</w:t>
            </w:r>
          </w:p>
        </w:tc>
        <w:tc>
          <w:tcPr>
            <w:tcW w:w="567" w:type="dxa"/>
          </w:tcPr>
          <w:p w:rsidR="00D035B3" w:rsidRPr="004C159F" w:rsidRDefault="00D035B3" w:rsidP="00D40453">
            <w:pPr>
              <w:rPr>
                <w:rFonts w:ascii="Times New Roman" w:hAnsi="Times New Roman" w:cs="Times New Roman"/>
                <w:sz w:val="24"/>
                <w:szCs w:val="24"/>
              </w:rPr>
            </w:pPr>
            <w:r w:rsidRPr="004C159F">
              <w:rPr>
                <w:rFonts w:ascii="Times New Roman" w:hAnsi="Times New Roman" w:cs="Times New Roman"/>
                <w:sz w:val="24"/>
                <w:szCs w:val="24"/>
              </w:rPr>
              <w:t>5</w:t>
            </w:r>
          </w:p>
        </w:tc>
        <w:tc>
          <w:tcPr>
            <w:tcW w:w="709" w:type="dxa"/>
          </w:tcPr>
          <w:p w:rsidR="00D035B3" w:rsidRPr="004C159F" w:rsidRDefault="00D035B3" w:rsidP="00D40453">
            <w:pPr>
              <w:rPr>
                <w:rFonts w:ascii="Times New Roman" w:hAnsi="Times New Roman" w:cs="Times New Roman"/>
                <w:sz w:val="24"/>
                <w:szCs w:val="24"/>
              </w:rPr>
            </w:pPr>
            <w:r w:rsidRPr="004C159F">
              <w:rPr>
                <w:rFonts w:ascii="Times New Roman" w:hAnsi="Times New Roman" w:cs="Times New Roman"/>
                <w:sz w:val="24"/>
                <w:szCs w:val="24"/>
              </w:rPr>
              <w:t>8</w:t>
            </w:r>
          </w:p>
        </w:tc>
        <w:tc>
          <w:tcPr>
            <w:tcW w:w="567" w:type="dxa"/>
          </w:tcPr>
          <w:p w:rsidR="00D035B3" w:rsidRPr="004C159F" w:rsidRDefault="00D035B3" w:rsidP="00D40453">
            <w:pPr>
              <w:rPr>
                <w:rFonts w:ascii="Times New Roman" w:hAnsi="Times New Roman" w:cs="Times New Roman"/>
                <w:sz w:val="24"/>
                <w:szCs w:val="24"/>
              </w:rPr>
            </w:pPr>
            <w:r w:rsidRPr="004C159F">
              <w:rPr>
                <w:rFonts w:ascii="Times New Roman" w:hAnsi="Times New Roman" w:cs="Times New Roman"/>
                <w:sz w:val="24"/>
                <w:szCs w:val="24"/>
              </w:rPr>
              <w:t>8</w:t>
            </w:r>
          </w:p>
        </w:tc>
        <w:tc>
          <w:tcPr>
            <w:tcW w:w="818" w:type="dxa"/>
          </w:tcPr>
          <w:p w:rsidR="00D035B3" w:rsidRPr="004C159F" w:rsidRDefault="00D035B3" w:rsidP="00D035B3">
            <w:pPr>
              <w:rPr>
                <w:rFonts w:ascii="Times New Roman" w:hAnsi="Times New Roman" w:cs="Times New Roman"/>
                <w:sz w:val="24"/>
                <w:szCs w:val="24"/>
              </w:rPr>
            </w:pPr>
          </w:p>
        </w:tc>
      </w:tr>
      <w:tr w:rsidR="00D035B3" w:rsidRPr="000F6E7E" w:rsidTr="00E63BCC">
        <w:tc>
          <w:tcPr>
            <w:tcW w:w="3936"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708"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68</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68</w:t>
            </w:r>
          </w:p>
        </w:tc>
        <w:tc>
          <w:tcPr>
            <w:tcW w:w="567" w:type="dxa"/>
          </w:tcPr>
          <w:p w:rsidR="00D035B3" w:rsidRPr="0063206E" w:rsidRDefault="00D035B3" w:rsidP="00D40453">
            <w:pPr>
              <w:rPr>
                <w:rFonts w:ascii="Times New Roman" w:hAnsi="Times New Roman" w:cs="Times New Roman"/>
                <w:b/>
                <w:sz w:val="24"/>
                <w:szCs w:val="24"/>
              </w:rPr>
            </w:pPr>
            <w:r w:rsidRPr="0063206E">
              <w:rPr>
                <w:rFonts w:ascii="Times New Roman" w:hAnsi="Times New Roman" w:cs="Times New Roman"/>
                <w:b/>
                <w:sz w:val="24"/>
                <w:szCs w:val="24"/>
              </w:rPr>
              <w:t>68</w:t>
            </w:r>
          </w:p>
        </w:tc>
        <w:tc>
          <w:tcPr>
            <w:tcW w:w="851" w:type="dxa"/>
          </w:tcPr>
          <w:p w:rsidR="00D035B3" w:rsidRPr="0063206E" w:rsidRDefault="00D035B3" w:rsidP="00D40453">
            <w:pPr>
              <w:rPr>
                <w:rFonts w:ascii="Times New Roman" w:hAnsi="Times New Roman" w:cs="Times New Roman"/>
                <w:b/>
                <w:sz w:val="24"/>
                <w:szCs w:val="24"/>
              </w:rPr>
            </w:pPr>
            <w:r w:rsidRPr="0063206E">
              <w:rPr>
                <w:rFonts w:ascii="Times New Roman" w:hAnsi="Times New Roman" w:cs="Times New Roman"/>
                <w:b/>
                <w:sz w:val="24"/>
                <w:szCs w:val="24"/>
              </w:rPr>
              <w:t>68</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68</w:t>
            </w:r>
          </w:p>
        </w:tc>
        <w:tc>
          <w:tcPr>
            <w:tcW w:w="567" w:type="dxa"/>
          </w:tcPr>
          <w:p w:rsidR="00D035B3" w:rsidRPr="0063206E" w:rsidRDefault="00D035B3" w:rsidP="00D40453">
            <w:pPr>
              <w:rPr>
                <w:rFonts w:ascii="Times New Roman" w:hAnsi="Times New Roman" w:cs="Times New Roman"/>
                <w:b/>
                <w:sz w:val="24"/>
                <w:szCs w:val="24"/>
              </w:rPr>
            </w:pPr>
            <w:r>
              <w:rPr>
                <w:rFonts w:ascii="Times New Roman" w:hAnsi="Times New Roman" w:cs="Times New Roman"/>
                <w:b/>
                <w:sz w:val="24"/>
                <w:szCs w:val="24"/>
              </w:rPr>
              <w:t>68</w:t>
            </w:r>
          </w:p>
        </w:tc>
        <w:tc>
          <w:tcPr>
            <w:tcW w:w="709" w:type="dxa"/>
          </w:tcPr>
          <w:p w:rsidR="00D035B3" w:rsidRPr="0063206E" w:rsidRDefault="00D035B3" w:rsidP="00D40453">
            <w:pPr>
              <w:rPr>
                <w:rFonts w:ascii="Times New Roman" w:hAnsi="Times New Roman" w:cs="Times New Roman"/>
                <w:b/>
                <w:sz w:val="24"/>
                <w:szCs w:val="24"/>
              </w:rPr>
            </w:pPr>
            <w:r w:rsidRPr="0063206E">
              <w:rPr>
                <w:rFonts w:ascii="Times New Roman" w:hAnsi="Times New Roman" w:cs="Times New Roman"/>
                <w:b/>
                <w:sz w:val="24"/>
                <w:szCs w:val="24"/>
              </w:rPr>
              <w:t>34</w:t>
            </w:r>
          </w:p>
        </w:tc>
        <w:tc>
          <w:tcPr>
            <w:tcW w:w="567" w:type="dxa"/>
          </w:tcPr>
          <w:p w:rsidR="00D035B3" w:rsidRPr="0063206E" w:rsidRDefault="00D035B3" w:rsidP="00D40453">
            <w:pPr>
              <w:rPr>
                <w:rFonts w:ascii="Times New Roman" w:hAnsi="Times New Roman" w:cs="Times New Roman"/>
                <w:b/>
                <w:sz w:val="24"/>
                <w:szCs w:val="24"/>
              </w:rPr>
            </w:pPr>
            <w:r w:rsidRPr="0063206E">
              <w:rPr>
                <w:rFonts w:ascii="Times New Roman" w:hAnsi="Times New Roman" w:cs="Times New Roman"/>
                <w:b/>
                <w:sz w:val="24"/>
                <w:szCs w:val="24"/>
              </w:rPr>
              <w:t>34</w:t>
            </w:r>
          </w:p>
        </w:tc>
        <w:tc>
          <w:tcPr>
            <w:tcW w:w="818" w:type="dxa"/>
          </w:tcPr>
          <w:p w:rsidR="00D035B3" w:rsidRPr="0063206E" w:rsidRDefault="00D035B3" w:rsidP="00D035B3">
            <w:pPr>
              <w:rPr>
                <w:rFonts w:ascii="Times New Roman" w:hAnsi="Times New Roman" w:cs="Times New Roman"/>
                <w:b/>
                <w:sz w:val="24"/>
                <w:szCs w:val="24"/>
              </w:rPr>
            </w:pPr>
          </w:p>
        </w:tc>
      </w:tr>
    </w:tbl>
    <w:p w:rsidR="00416C2E" w:rsidRDefault="00416C2E"/>
    <w:sectPr w:rsidR="00416C2E" w:rsidSect="00416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1">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2">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3">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4">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5">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6">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7">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lvl w:ilvl="8">
      <w:start w:val="1"/>
      <w:numFmt w:val="bullet"/>
      <w:lvlText w:val="■"/>
      <w:lvlJc w:val="left"/>
      <w:rPr>
        <w:rFonts w:ascii="Book Antiqua" w:hAnsi="Book Antiqua" w:cs="Book Antiqua"/>
        <w:b w:val="0"/>
        <w:bCs w:val="0"/>
        <w:i w:val="0"/>
        <w:iCs w:val="0"/>
        <w:smallCaps w:val="0"/>
        <w:strike w:val="0"/>
        <w:color w:val="000000"/>
        <w:spacing w:val="0"/>
        <w:w w:val="100"/>
        <w:position w:val="0"/>
        <w:sz w:val="20"/>
        <w:szCs w:val="20"/>
        <w:u w:val="none"/>
      </w:rPr>
    </w:lvl>
  </w:abstractNum>
  <w:abstractNum w:abstractNumId="1">
    <w:nsid w:val="00000007"/>
    <w:multiLevelType w:val="multilevel"/>
    <w:tmpl w:val="00000006"/>
    <w:lvl w:ilvl="0">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2">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3">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4">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5">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6">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7">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8">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0000009"/>
    <w:multiLevelType w:val="multilevel"/>
    <w:tmpl w:val="00000008"/>
    <w:lvl w:ilvl="0">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5"/>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2">
      <w:start w:val="6"/>
      <w:numFmt w:val="decimal"/>
      <w:lvlText w:val="%3"/>
      <w:lvlJc w:val="left"/>
      <w:rPr>
        <w:rFonts w:ascii="Calibri" w:hAnsi="Calibri" w:cs="Calibri"/>
        <w:b w:val="0"/>
        <w:bCs w:val="0"/>
        <w:i w:val="0"/>
        <w:iCs w:val="0"/>
        <w:smallCaps w:val="0"/>
        <w:strike w:val="0"/>
        <w:color w:val="000000"/>
        <w:spacing w:val="0"/>
        <w:w w:val="100"/>
        <w:position w:val="0"/>
        <w:sz w:val="22"/>
        <w:szCs w:val="22"/>
        <w:u w:val="none"/>
      </w:rPr>
    </w:lvl>
    <w:lvl w:ilvl="3">
      <w:start w:val="6"/>
      <w:numFmt w:val="decimal"/>
      <w:lvlText w:val="%4"/>
      <w:lvlJc w:val="left"/>
      <w:rPr>
        <w:rFonts w:ascii="Calibri" w:hAnsi="Calibri" w:cs="Calibri"/>
        <w:b w:val="0"/>
        <w:bCs w:val="0"/>
        <w:i w:val="0"/>
        <w:iCs w:val="0"/>
        <w:smallCaps w:val="0"/>
        <w:strike w:val="0"/>
        <w:color w:val="000000"/>
        <w:spacing w:val="0"/>
        <w:w w:val="100"/>
        <w:position w:val="0"/>
        <w:sz w:val="22"/>
        <w:szCs w:val="22"/>
        <w:u w:val="none"/>
      </w:rPr>
    </w:lvl>
    <w:lvl w:ilvl="4">
      <w:start w:val="6"/>
      <w:numFmt w:val="decimal"/>
      <w:lvlText w:val="%4"/>
      <w:lvlJc w:val="left"/>
      <w:rPr>
        <w:rFonts w:ascii="Calibri" w:hAnsi="Calibri" w:cs="Calibri"/>
        <w:b w:val="0"/>
        <w:bCs w:val="0"/>
        <w:i w:val="0"/>
        <w:iCs w:val="0"/>
        <w:smallCaps w:val="0"/>
        <w:strike w:val="0"/>
        <w:color w:val="000000"/>
        <w:spacing w:val="0"/>
        <w:w w:val="100"/>
        <w:position w:val="0"/>
        <w:sz w:val="22"/>
        <w:szCs w:val="22"/>
        <w:u w:val="none"/>
      </w:rPr>
    </w:lvl>
    <w:lvl w:ilvl="5">
      <w:start w:val="6"/>
      <w:numFmt w:val="decimal"/>
      <w:lvlText w:val="%4"/>
      <w:lvlJc w:val="left"/>
      <w:rPr>
        <w:rFonts w:ascii="Calibri" w:hAnsi="Calibri" w:cs="Calibri"/>
        <w:b w:val="0"/>
        <w:bCs w:val="0"/>
        <w:i w:val="0"/>
        <w:iCs w:val="0"/>
        <w:smallCaps w:val="0"/>
        <w:strike w:val="0"/>
        <w:color w:val="000000"/>
        <w:spacing w:val="0"/>
        <w:w w:val="100"/>
        <w:position w:val="0"/>
        <w:sz w:val="22"/>
        <w:szCs w:val="22"/>
        <w:u w:val="none"/>
      </w:rPr>
    </w:lvl>
    <w:lvl w:ilvl="6">
      <w:start w:val="6"/>
      <w:numFmt w:val="decimal"/>
      <w:lvlText w:val="%4"/>
      <w:lvlJc w:val="left"/>
      <w:rPr>
        <w:rFonts w:ascii="Calibri" w:hAnsi="Calibri" w:cs="Calibri"/>
        <w:b w:val="0"/>
        <w:bCs w:val="0"/>
        <w:i w:val="0"/>
        <w:iCs w:val="0"/>
        <w:smallCaps w:val="0"/>
        <w:strike w:val="0"/>
        <w:color w:val="000000"/>
        <w:spacing w:val="0"/>
        <w:w w:val="100"/>
        <w:position w:val="0"/>
        <w:sz w:val="22"/>
        <w:szCs w:val="22"/>
        <w:u w:val="none"/>
      </w:rPr>
    </w:lvl>
    <w:lvl w:ilvl="7">
      <w:start w:val="6"/>
      <w:numFmt w:val="decimal"/>
      <w:lvlText w:val="%4"/>
      <w:lvlJc w:val="left"/>
      <w:rPr>
        <w:rFonts w:ascii="Calibri" w:hAnsi="Calibri" w:cs="Calibri"/>
        <w:b w:val="0"/>
        <w:bCs w:val="0"/>
        <w:i w:val="0"/>
        <w:iCs w:val="0"/>
        <w:smallCaps w:val="0"/>
        <w:strike w:val="0"/>
        <w:color w:val="000000"/>
        <w:spacing w:val="0"/>
        <w:w w:val="100"/>
        <w:position w:val="0"/>
        <w:sz w:val="22"/>
        <w:szCs w:val="22"/>
        <w:u w:val="none"/>
      </w:rPr>
    </w:lvl>
    <w:lvl w:ilvl="8">
      <w:start w:val="6"/>
      <w:numFmt w:val="decimal"/>
      <w:lvlText w:val="%4"/>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nsid w:val="0000000D"/>
    <w:multiLevelType w:val="multilevel"/>
    <w:tmpl w:val="0000000C"/>
    <w:lvl w:ilvl="0">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2">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3">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4">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5">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6">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7">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8">
      <w:start w:val="6"/>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
    <w:nsid w:val="0000000F"/>
    <w:multiLevelType w:val="multilevel"/>
    <w:tmpl w:val="0000000E"/>
    <w:lvl w:ilvl="0">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6"/>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nsid w:val="01181E2A"/>
    <w:multiLevelType w:val="hybridMultilevel"/>
    <w:tmpl w:val="34CC07A4"/>
    <w:lvl w:ilvl="0" w:tplc="AF84CC32">
      <w:start w:val="9"/>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02AA6FE5"/>
    <w:multiLevelType w:val="hybridMultilevel"/>
    <w:tmpl w:val="4434E050"/>
    <w:lvl w:ilvl="0" w:tplc="F370B452">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03F91195"/>
    <w:multiLevelType w:val="multilevel"/>
    <w:tmpl w:val="00000006"/>
    <w:lvl w:ilvl="0">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2">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3">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4">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5">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6">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7">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lvl w:ilvl="8">
      <w:start w:val="7"/>
      <w:numFmt w:val="decimal"/>
      <w:lvlText w:val="%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nsid w:val="069248C7"/>
    <w:multiLevelType w:val="hybridMultilevel"/>
    <w:tmpl w:val="7396A21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0E1976AF"/>
    <w:multiLevelType w:val="hybridMultilevel"/>
    <w:tmpl w:val="D9FE71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933F0"/>
    <w:multiLevelType w:val="hybridMultilevel"/>
    <w:tmpl w:val="ABAE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A3455"/>
    <w:multiLevelType w:val="hybridMultilevel"/>
    <w:tmpl w:val="14F0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053D7D"/>
    <w:multiLevelType w:val="hybridMultilevel"/>
    <w:tmpl w:val="F28206DE"/>
    <w:lvl w:ilvl="0" w:tplc="0419000F">
      <w:start w:val="1"/>
      <w:numFmt w:val="decimal"/>
      <w:lvlText w:val="%1."/>
      <w:lvlJc w:val="left"/>
      <w:pPr>
        <w:ind w:left="360"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4">
    <w:nsid w:val="14BB70C7"/>
    <w:multiLevelType w:val="hybridMultilevel"/>
    <w:tmpl w:val="BE426076"/>
    <w:lvl w:ilvl="0" w:tplc="EC983886">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188C7831"/>
    <w:multiLevelType w:val="hybridMultilevel"/>
    <w:tmpl w:val="4CAE3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CC7342"/>
    <w:multiLevelType w:val="hybridMultilevel"/>
    <w:tmpl w:val="15FA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9E7766"/>
    <w:multiLevelType w:val="hybridMultilevel"/>
    <w:tmpl w:val="15FA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193E80"/>
    <w:multiLevelType w:val="hybridMultilevel"/>
    <w:tmpl w:val="51E4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921500"/>
    <w:multiLevelType w:val="hybridMultilevel"/>
    <w:tmpl w:val="92BCE318"/>
    <w:lvl w:ilvl="0" w:tplc="04190013">
      <w:start w:val="1"/>
      <w:numFmt w:val="upperRoman"/>
      <w:lvlText w:val="%1."/>
      <w:lvlJc w:val="righ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0">
    <w:nsid w:val="3279799D"/>
    <w:multiLevelType w:val="hybridMultilevel"/>
    <w:tmpl w:val="7396A21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1">
    <w:nsid w:val="37057B3D"/>
    <w:multiLevelType w:val="multilevel"/>
    <w:tmpl w:val="56DCB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ED70FD"/>
    <w:multiLevelType w:val="hybridMultilevel"/>
    <w:tmpl w:val="EDD21C52"/>
    <w:lvl w:ilvl="0" w:tplc="0419000F">
      <w:start w:val="1"/>
      <w:numFmt w:val="decimal"/>
      <w:lvlText w:val="%1."/>
      <w:lvlJc w:val="left"/>
      <w:pPr>
        <w:ind w:left="18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3">
    <w:nsid w:val="41FD3FA5"/>
    <w:multiLevelType w:val="multilevel"/>
    <w:tmpl w:val="7EBEA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D94119"/>
    <w:multiLevelType w:val="hybridMultilevel"/>
    <w:tmpl w:val="1FEE5B74"/>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5">
    <w:nsid w:val="46AB3FB3"/>
    <w:multiLevelType w:val="hybridMultilevel"/>
    <w:tmpl w:val="6E4E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D51218"/>
    <w:multiLevelType w:val="hybridMultilevel"/>
    <w:tmpl w:val="EE58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06B9F"/>
    <w:multiLevelType w:val="hybridMultilevel"/>
    <w:tmpl w:val="13CCF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9012C4"/>
    <w:multiLevelType w:val="hybridMultilevel"/>
    <w:tmpl w:val="7396A21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9">
    <w:nsid w:val="55085B74"/>
    <w:multiLevelType w:val="hybridMultilevel"/>
    <w:tmpl w:val="7396A21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0">
    <w:nsid w:val="590566B9"/>
    <w:multiLevelType w:val="hybridMultilevel"/>
    <w:tmpl w:val="A4BA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A2716"/>
    <w:multiLevelType w:val="hybridMultilevel"/>
    <w:tmpl w:val="5CE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B17E0F"/>
    <w:multiLevelType w:val="hybridMultilevel"/>
    <w:tmpl w:val="BAFE4F9A"/>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3">
    <w:nsid w:val="60ED3907"/>
    <w:multiLevelType w:val="hybridMultilevel"/>
    <w:tmpl w:val="03D0BAC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nsid w:val="62081E7C"/>
    <w:multiLevelType w:val="hybridMultilevel"/>
    <w:tmpl w:val="3DD8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A03DC"/>
    <w:multiLevelType w:val="hybridMultilevel"/>
    <w:tmpl w:val="58A6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B67ED"/>
    <w:multiLevelType w:val="hybridMultilevel"/>
    <w:tmpl w:val="7FEADBD2"/>
    <w:lvl w:ilvl="0" w:tplc="0419000F">
      <w:start w:val="1"/>
      <w:numFmt w:val="decimal"/>
      <w:lvlText w:val="%1."/>
      <w:lvlJc w:val="left"/>
      <w:pPr>
        <w:ind w:left="18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7">
    <w:nsid w:val="68491673"/>
    <w:multiLevelType w:val="hybridMultilevel"/>
    <w:tmpl w:val="6F04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B52F2"/>
    <w:multiLevelType w:val="hybridMultilevel"/>
    <w:tmpl w:val="72D2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6D342A"/>
    <w:multiLevelType w:val="hybridMultilevel"/>
    <w:tmpl w:val="3D3A2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D026A"/>
    <w:multiLevelType w:val="hybridMultilevel"/>
    <w:tmpl w:val="9AB479BA"/>
    <w:lvl w:ilvl="0" w:tplc="04190005">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1">
    <w:nsid w:val="71A76F42"/>
    <w:multiLevelType w:val="hybridMultilevel"/>
    <w:tmpl w:val="17404548"/>
    <w:lvl w:ilvl="0" w:tplc="04190005">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2">
    <w:nsid w:val="75C43F65"/>
    <w:multiLevelType w:val="hybridMultilevel"/>
    <w:tmpl w:val="74148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666917"/>
    <w:multiLevelType w:val="hybridMultilevel"/>
    <w:tmpl w:val="80A249B8"/>
    <w:lvl w:ilvl="0" w:tplc="81F06F08">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4">
    <w:nsid w:val="7A461B6B"/>
    <w:multiLevelType w:val="hybridMultilevel"/>
    <w:tmpl w:val="633209B4"/>
    <w:lvl w:ilvl="0" w:tplc="4A0E58F0">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5">
    <w:nsid w:val="7B27577C"/>
    <w:multiLevelType w:val="hybridMultilevel"/>
    <w:tmpl w:val="E42AB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9F18AF"/>
    <w:multiLevelType w:val="hybridMultilevel"/>
    <w:tmpl w:val="63122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1F235D"/>
    <w:multiLevelType w:val="multilevel"/>
    <w:tmpl w:val="FBD6DA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1"/>
  </w:num>
  <w:num w:numId="3">
    <w:abstractNumId w:val="43"/>
  </w:num>
  <w:num w:numId="4">
    <w:abstractNumId w:val="24"/>
  </w:num>
  <w:num w:numId="5">
    <w:abstractNumId w:val="9"/>
  </w:num>
  <w:num w:numId="6">
    <w:abstractNumId w:val="31"/>
  </w:num>
  <w:num w:numId="7">
    <w:abstractNumId w:val="30"/>
  </w:num>
  <w:num w:numId="8">
    <w:abstractNumId w:val="1"/>
  </w:num>
  <w:num w:numId="9">
    <w:abstractNumId w:val="2"/>
  </w:num>
  <w:num w:numId="10">
    <w:abstractNumId w:val="3"/>
  </w:num>
  <w:num w:numId="11">
    <w:abstractNumId w:val="4"/>
  </w:num>
  <w:num w:numId="12">
    <w:abstractNumId w:val="0"/>
  </w:num>
  <w:num w:numId="13">
    <w:abstractNumId w:val="45"/>
  </w:num>
  <w:num w:numId="14">
    <w:abstractNumId w:val="47"/>
  </w:num>
  <w:num w:numId="15">
    <w:abstractNumId w:val="46"/>
  </w:num>
  <w:num w:numId="16">
    <w:abstractNumId w:val="6"/>
  </w:num>
  <w:num w:numId="17">
    <w:abstractNumId w:val="14"/>
  </w:num>
  <w:num w:numId="18">
    <w:abstractNumId w:val="7"/>
  </w:num>
  <w:num w:numId="19">
    <w:abstractNumId w:val="20"/>
  </w:num>
  <w:num w:numId="20">
    <w:abstractNumId w:val="29"/>
  </w:num>
  <w:num w:numId="21">
    <w:abstractNumId w:val="28"/>
  </w:num>
  <w:num w:numId="22">
    <w:abstractNumId w:val="8"/>
  </w:num>
  <w:num w:numId="23">
    <w:abstractNumId w:val="5"/>
  </w:num>
  <w:num w:numId="24">
    <w:abstractNumId w:val="44"/>
  </w:num>
  <w:num w:numId="25">
    <w:abstractNumId w:val="19"/>
  </w:num>
  <w:num w:numId="26">
    <w:abstractNumId w:val="36"/>
  </w:num>
  <w:num w:numId="27">
    <w:abstractNumId w:val="22"/>
  </w:num>
  <w:num w:numId="28">
    <w:abstractNumId w:val="13"/>
  </w:num>
  <w:num w:numId="29">
    <w:abstractNumId w:val="11"/>
  </w:num>
  <w:num w:numId="30">
    <w:abstractNumId w:val="17"/>
  </w:num>
  <w:num w:numId="31">
    <w:abstractNumId w:val="12"/>
  </w:num>
  <w:num w:numId="32">
    <w:abstractNumId w:val="35"/>
  </w:num>
  <w:num w:numId="33">
    <w:abstractNumId w:val="38"/>
  </w:num>
  <w:num w:numId="34">
    <w:abstractNumId w:val="25"/>
  </w:num>
  <w:num w:numId="35">
    <w:abstractNumId w:val="26"/>
  </w:num>
  <w:num w:numId="36">
    <w:abstractNumId w:val="23"/>
  </w:num>
  <w:num w:numId="37">
    <w:abstractNumId w:val="39"/>
  </w:num>
  <w:num w:numId="38">
    <w:abstractNumId w:val="33"/>
  </w:num>
  <w:num w:numId="39">
    <w:abstractNumId w:val="16"/>
  </w:num>
  <w:num w:numId="40">
    <w:abstractNumId w:val="42"/>
  </w:num>
  <w:num w:numId="41">
    <w:abstractNumId w:val="27"/>
  </w:num>
  <w:num w:numId="42">
    <w:abstractNumId w:val="10"/>
  </w:num>
  <w:num w:numId="43">
    <w:abstractNumId w:val="40"/>
  </w:num>
  <w:num w:numId="44">
    <w:abstractNumId w:val="41"/>
  </w:num>
  <w:num w:numId="45">
    <w:abstractNumId w:val="32"/>
  </w:num>
  <w:num w:numId="46">
    <w:abstractNumId w:val="34"/>
  </w:num>
  <w:num w:numId="47">
    <w:abstractNumId w:val="1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206"/>
    <w:rsid w:val="000E4281"/>
    <w:rsid w:val="0022121C"/>
    <w:rsid w:val="0026716A"/>
    <w:rsid w:val="00416C2E"/>
    <w:rsid w:val="00A00206"/>
    <w:rsid w:val="00BB2043"/>
    <w:rsid w:val="00BD6AA4"/>
    <w:rsid w:val="00C77C05"/>
    <w:rsid w:val="00CD644A"/>
    <w:rsid w:val="00D035B3"/>
    <w:rsid w:val="00D40453"/>
    <w:rsid w:val="00DD47F2"/>
    <w:rsid w:val="00E23C0F"/>
    <w:rsid w:val="00E63BCC"/>
    <w:rsid w:val="00EA4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06"/>
  </w:style>
  <w:style w:type="paragraph" w:styleId="2">
    <w:name w:val="heading 2"/>
    <w:basedOn w:val="a"/>
    <w:next w:val="a"/>
    <w:link w:val="20"/>
    <w:uiPriority w:val="9"/>
    <w:qFormat/>
    <w:rsid w:val="00A0020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A00206"/>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20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00206"/>
    <w:rPr>
      <w:rFonts w:ascii="Cambria" w:eastAsia="Times New Roman" w:hAnsi="Cambria" w:cs="Times New Roman"/>
      <w:b/>
      <w:bCs/>
      <w:sz w:val="26"/>
      <w:szCs w:val="26"/>
      <w:lang w:eastAsia="ru-RU"/>
    </w:rPr>
  </w:style>
  <w:style w:type="paragraph" w:styleId="a3">
    <w:name w:val="List Paragraph"/>
    <w:basedOn w:val="a"/>
    <w:uiPriority w:val="34"/>
    <w:qFormat/>
    <w:rsid w:val="00A00206"/>
    <w:pPr>
      <w:ind w:left="720"/>
      <w:contextualSpacing/>
    </w:pPr>
  </w:style>
  <w:style w:type="character" w:customStyle="1" w:styleId="a4">
    <w:name w:val="Основной текст_"/>
    <w:basedOn w:val="a0"/>
    <w:link w:val="6"/>
    <w:rsid w:val="00A00206"/>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4"/>
    <w:rsid w:val="00A00206"/>
    <w:pPr>
      <w:widowControl w:val="0"/>
      <w:shd w:val="clear" w:color="auto" w:fill="FFFFFF"/>
      <w:spacing w:before="4380" w:after="0" w:line="240" w:lineRule="exact"/>
    </w:pPr>
    <w:rPr>
      <w:rFonts w:ascii="Times New Roman" w:eastAsia="Times New Roman" w:hAnsi="Times New Roman" w:cs="Times New Roman"/>
      <w:sz w:val="21"/>
      <w:szCs w:val="21"/>
    </w:rPr>
  </w:style>
  <w:style w:type="character" w:customStyle="1" w:styleId="21">
    <w:name w:val="Заголовок №2_"/>
    <w:basedOn w:val="a0"/>
    <w:link w:val="210"/>
    <w:rsid w:val="00A00206"/>
    <w:rPr>
      <w:rFonts w:ascii="Calibri" w:eastAsia="Calibri" w:hAnsi="Calibri" w:cs="Calibri"/>
      <w:b/>
      <w:bCs/>
      <w:spacing w:val="-10"/>
      <w:sz w:val="29"/>
      <w:szCs w:val="29"/>
      <w:shd w:val="clear" w:color="auto" w:fill="FFFFFF"/>
    </w:rPr>
  </w:style>
  <w:style w:type="character" w:customStyle="1" w:styleId="31">
    <w:name w:val="Основной текст (3)_"/>
    <w:basedOn w:val="a0"/>
    <w:link w:val="310"/>
    <w:rsid w:val="00A00206"/>
    <w:rPr>
      <w:rFonts w:ascii="Times New Roman" w:eastAsia="Times New Roman" w:hAnsi="Times New Roman" w:cs="Times New Roman"/>
      <w:i/>
      <w:iCs/>
      <w:sz w:val="21"/>
      <w:szCs w:val="21"/>
      <w:shd w:val="clear" w:color="auto" w:fill="FFFFFF"/>
    </w:rPr>
  </w:style>
  <w:style w:type="character" w:customStyle="1" w:styleId="4">
    <w:name w:val="Заголовок №4_"/>
    <w:basedOn w:val="a0"/>
    <w:link w:val="41"/>
    <w:uiPriority w:val="99"/>
    <w:rsid w:val="00A00206"/>
    <w:rPr>
      <w:rFonts w:ascii="Times New Roman" w:eastAsia="Times New Roman" w:hAnsi="Times New Roman" w:cs="Times New Roman"/>
      <w:b/>
      <w:bCs/>
      <w:sz w:val="21"/>
      <w:szCs w:val="21"/>
      <w:shd w:val="clear" w:color="auto" w:fill="FFFFFF"/>
    </w:rPr>
  </w:style>
  <w:style w:type="character" w:customStyle="1" w:styleId="40">
    <w:name w:val="Заголовок №4"/>
    <w:basedOn w:val="4"/>
    <w:rsid w:val="00A00206"/>
    <w:rPr>
      <w:color w:val="000000"/>
      <w:spacing w:val="0"/>
      <w:w w:val="100"/>
      <w:position w:val="0"/>
      <w:u w:val="single"/>
      <w:lang w:val="ru-RU"/>
    </w:rPr>
  </w:style>
  <w:style w:type="paragraph" w:customStyle="1" w:styleId="210">
    <w:name w:val="Заголовок №21"/>
    <w:basedOn w:val="a"/>
    <w:link w:val="21"/>
    <w:rsid w:val="00A00206"/>
    <w:pPr>
      <w:widowControl w:val="0"/>
      <w:shd w:val="clear" w:color="auto" w:fill="FFFFFF"/>
      <w:spacing w:before="1560" w:after="60" w:line="0" w:lineRule="atLeast"/>
      <w:outlineLvl w:val="1"/>
    </w:pPr>
    <w:rPr>
      <w:rFonts w:ascii="Calibri" w:eastAsia="Calibri" w:hAnsi="Calibri" w:cs="Calibri"/>
      <w:b/>
      <w:bCs/>
      <w:spacing w:val="-10"/>
      <w:sz w:val="29"/>
      <w:szCs w:val="29"/>
    </w:rPr>
  </w:style>
  <w:style w:type="paragraph" w:customStyle="1" w:styleId="310">
    <w:name w:val="Основной текст (3)1"/>
    <w:basedOn w:val="a"/>
    <w:link w:val="31"/>
    <w:rsid w:val="00A00206"/>
    <w:pPr>
      <w:widowControl w:val="0"/>
      <w:shd w:val="clear" w:color="auto" w:fill="FFFFFF"/>
      <w:spacing w:before="420" w:after="4380" w:line="0" w:lineRule="atLeast"/>
    </w:pPr>
    <w:rPr>
      <w:rFonts w:ascii="Times New Roman" w:eastAsia="Times New Roman" w:hAnsi="Times New Roman" w:cs="Times New Roman"/>
      <w:i/>
      <w:iCs/>
      <w:sz w:val="21"/>
      <w:szCs w:val="21"/>
    </w:rPr>
  </w:style>
  <w:style w:type="paragraph" w:customStyle="1" w:styleId="41">
    <w:name w:val="Заголовок №41"/>
    <w:basedOn w:val="a"/>
    <w:link w:val="4"/>
    <w:uiPriority w:val="99"/>
    <w:rsid w:val="00A00206"/>
    <w:pPr>
      <w:widowControl w:val="0"/>
      <w:shd w:val="clear" w:color="auto" w:fill="FFFFFF"/>
      <w:spacing w:before="240" w:after="120" w:line="278" w:lineRule="exact"/>
      <w:outlineLvl w:val="3"/>
    </w:pPr>
    <w:rPr>
      <w:rFonts w:ascii="Times New Roman" w:eastAsia="Times New Roman" w:hAnsi="Times New Roman" w:cs="Times New Roman"/>
      <w:b/>
      <w:bCs/>
      <w:sz w:val="21"/>
      <w:szCs w:val="21"/>
    </w:rPr>
  </w:style>
  <w:style w:type="character" w:customStyle="1" w:styleId="1">
    <w:name w:val="Основной текст1"/>
    <w:basedOn w:val="a4"/>
    <w:rsid w:val="00A00206"/>
    <w:rPr>
      <w:b w:val="0"/>
      <w:bCs w:val="0"/>
      <w:i w:val="0"/>
      <w:iCs w:val="0"/>
      <w:smallCaps w:val="0"/>
      <w:strike w:val="0"/>
      <w:color w:val="000000"/>
      <w:spacing w:val="0"/>
      <w:w w:val="100"/>
      <w:position w:val="0"/>
      <w:u w:val="none"/>
      <w:lang w:val="ru-RU"/>
    </w:rPr>
  </w:style>
  <w:style w:type="character" w:customStyle="1" w:styleId="a5">
    <w:name w:val="Основной текст + Курсив"/>
    <w:basedOn w:val="a4"/>
    <w:rsid w:val="00A00206"/>
    <w:rPr>
      <w:b w:val="0"/>
      <w:bCs w:val="0"/>
      <w:i/>
      <w:iCs/>
      <w:smallCaps w:val="0"/>
      <w:strike w:val="0"/>
      <w:color w:val="000000"/>
      <w:spacing w:val="0"/>
      <w:w w:val="100"/>
      <w:position w:val="0"/>
      <w:u w:val="none"/>
      <w:lang w:val="ru-RU"/>
    </w:rPr>
  </w:style>
  <w:style w:type="character" w:customStyle="1" w:styleId="32">
    <w:name w:val="Основной текст (3) + Не курсив2"/>
    <w:basedOn w:val="31"/>
    <w:rsid w:val="00A00206"/>
    <w:rPr>
      <w:b w:val="0"/>
      <w:bCs w:val="0"/>
      <w:smallCaps w:val="0"/>
      <w:strike w:val="0"/>
      <w:color w:val="000000"/>
      <w:spacing w:val="0"/>
      <w:w w:val="100"/>
      <w:position w:val="0"/>
      <w:u w:val="none"/>
      <w:lang w:val="ru-RU"/>
    </w:rPr>
  </w:style>
  <w:style w:type="table" w:styleId="a6">
    <w:name w:val="Table Grid"/>
    <w:basedOn w:val="a1"/>
    <w:rsid w:val="00A0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basedOn w:val="a0"/>
    <w:link w:val="a7"/>
    <w:uiPriority w:val="99"/>
    <w:rsid w:val="00A00206"/>
    <w:rPr>
      <w:rFonts w:ascii="Book Antiqua" w:hAnsi="Book Antiqua" w:cs="Book Antiqua"/>
      <w:sz w:val="20"/>
      <w:szCs w:val="20"/>
      <w:shd w:val="clear" w:color="auto" w:fill="FFFFFF"/>
    </w:rPr>
  </w:style>
  <w:style w:type="paragraph" w:styleId="a7">
    <w:name w:val="Body Text"/>
    <w:basedOn w:val="a"/>
    <w:link w:val="10"/>
    <w:uiPriority w:val="99"/>
    <w:rsid w:val="00A00206"/>
    <w:pPr>
      <w:shd w:val="clear" w:color="auto" w:fill="FFFFFF"/>
      <w:spacing w:before="4380" w:after="0" w:line="240" w:lineRule="exact"/>
    </w:pPr>
    <w:rPr>
      <w:rFonts w:ascii="Book Antiqua" w:hAnsi="Book Antiqua" w:cs="Book Antiqua"/>
      <w:sz w:val="20"/>
      <w:szCs w:val="20"/>
    </w:rPr>
  </w:style>
  <w:style w:type="character" w:customStyle="1" w:styleId="a8">
    <w:name w:val="Основной текст Знак"/>
    <w:basedOn w:val="a0"/>
    <w:link w:val="a7"/>
    <w:uiPriority w:val="99"/>
    <w:semiHidden/>
    <w:rsid w:val="00A00206"/>
  </w:style>
  <w:style w:type="character" w:customStyle="1" w:styleId="23">
    <w:name w:val="Заголовок №2 (3)_"/>
    <w:basedOn w:val="a0"/>
    <w:link w:val="231"/>
    <w:uiPriority w:val="99"/>
    <w:rsid w:val="00A00206"/>
    <w:rPr>
      <w:rFonts w:ascii="Calibri" w:hAnsi="Calibri" w:cs="Calibri"/>
      <w:b/>
      <w:bCs/>
      <w:sz w:val="26"/>
      <w:szCs w:val="26"/>
      <w:shd w:val="clear" w:color="auto" w:fill="FFFFFF"/>
    </w:rPr>
  </w:style>
  <w:style w:type="character" w:customStyle="1" w:styleId="238">
    <w:name w:val="Заголовок №2 (3)8"/>
    <w:basedOn w:val="23"/>
    <w:uiPriority w:val="99"/>
    <w:rsid w:val="00A00206"/>
  </w:style>
  <w:style w:type="character" w:customStyle="1" w:styleId="320">
    <w:name w:val="Заголовок №3 (2)_"/>
    <w:basedOn w:val="a0"/>
    <w:link w:val="321"/>
    <w:uiPriority w:val="99"/>
    <w:rsid w:val="00A00206"/>
    <w:rPr>
      <w:rFonts w:ascii="Book Antiqua" w:hAnsi="Book Antiqua" w:cs="Book Antiqua"/>
      <w:b/>
      <w:bCs/>
      <w:sz w:val="23"/>
      <w:szCs w:val="23"/>
      <w:shd w:val="clear" w:color="auto" w:fill="FFFFFF"/>
    </w:rPr>
  </w:style>
  <w:style w:type="character" w:customStyle="1" w:styleId="322">
    <w:name w:val="Заголовок №3 (2)"/>
    <w:basedOn w:val="320"/>
    <w:uiPriority w:val="99"/>
    <w:rsid w:val="00A00206"/>
    <w:rPr>
      <w:u w:val="single"/>
    </w:rPr>
  </w:style>
  <w:style w:type="character" w:customStyle="1" w:styleId="33">
    <w:name w:val="Заголовок №3 (3)_"/>
    <w:basedOn w:val="a0"/>
    <w:link w:val="331"/>
    <w:uiPriority w:val="99"/>
    <w:rsid w:val="00A00206"/>
    <w:rPr>
      <w:rFonts w:ascii="Calibri" w:hAnsi="Calibri" w:cs="Calibri"/>
      <w:shd w:val="clear" w:color="auto" w:fill="FFFFFF"/>
    </w:rPr>
  </w:style>
  <w:style w:type="character" w:customStyle="1" w:styleId="330">
    <w:name w:val="Заголовок №3 (3)"/>
    <w:basedOn w:val="33"/>
    <w:uiPriority w:val="99"/>
    <w:rsid w:val="00A00206"/>
  </w:style>
  <w:style w:type="character" w:customStyle="1" w:styleId="11">
    <w:name w:val="Основной текст + Курсив1"/>
    <w:basedOn w:val="10"/>
    <w:uiPriority w:val="99"/>
    <w:rsid w:val="00A00206"/>
    <w:rPr>
      <w:i/>
      <w:iCs/>
    </w:rPr>
  </w:style>
  <w:style w:type="paragraph" w:customStyle="1" w:styleId="231">
    <w:name w:val="Заголовок №2 (3)1"/>
    <w:basedOn w:val="a"/>
    <w:link w:val="23"/>
    <w:uiPriority w:val="99"/>
    <w:rsid w:val="00A00206"/>
    <w:pPr>
      <w:shd w:val="clear" w:color="auto" w:fill="FFFFFF"/>
      <w:spacing w:before="300" w:after="120" w:line="283" w:lineRule="exact"/>
      <w:outlineLvl w:val="1"/>
    </w:pPr>
    <w:rPr>
      <w:rFonts w:ascii="Calibri" w:hAnsi="Calibri" w:cs="Calibri"/>
      <w:b/>
      <w:bCs/>
      <w:sz w:val="26"/>
      <w:szCs w:val="26"/>
    </w:rPr>
  </w:style>
  <w:style w:type="paragraph" w:customStyle="1" w:styleId="321">
    <w:name w:val="Заголовок №3 (2)1"/>
    <w:basedOn w:val="a"/>
    <w:link w:val="320"/>
    <w:uiPriority w:val="99"/>
    <w:rsid w:val="00A00206"/>
    <w:pPr>
      <w:shd w:val="clear" w:color="auto" w:fill="FFFFFF"/>
      <w:spacing w:before="300" w:after="180" w:line="240" w:lineRule="atLeast"/>
      <w:outlineLvl w:val="2"/>
    </w:pPr>
    <w:rPr>
      <w:rFonts w:ascii="Book Antiqua" w:hAnsi="Book Antiqua" w:cs="Book Antiqua"/>
      <w:b/>
      <w:bCs/>
      <w:sz w:val="23"/>
      <w:szCs w:val="23"/>
    </w:rPr>
  </w:style>
  <w:style w:type="paragraph" w:customStyle="1" w:styleId="331">
    <w:name w:val="Заголовок №3 (3)1"/>
    <w:basedOn w:val="a"/>
    <w:link w:val="33"/>
    <w:uiPriority w:val="99"/>
    <w:rsid w:val="00A00206"/>
    <w:pPr>
      <w:shd w:val="clear" w:color="auto" w:fill="FFFFFF"/>
      <w:spacing w:before="180" w:after="180" w:line="240" w:lineRule="atLeast"/>
      <w:outlineLvl w:val="2"/>
    </w:pPr>
    <w:rPr>
      <w:rFonts w:ascii="Calibri" w:hAnsi="Calibri" w:cs="Calibri"/>
    </w:rPr>
  </w:style>
  <w:style w:type="character" w:customStyle="1" w:styleId="12">
    <w:name w:val="Заголовок №1_"/>
    <w:basedOn w:val="a0"/>
    <w:link w:val="110"/>
    <w:uiPriority w:val="99"/>
    <w:rsid w:val="00A00206"/>
    <w:rPr>
      <w:rFonts w:ascii="Calibri" w:hAnsi="Calibri" w:cs="Calibri"/>
      <w:b/>
      <w:bCs/>
      <w:spacing w:val="-10"/>
      <w:sz w:val="29"/>
      <w:szCs w:val="29"/>
      <w:shd w:val="clear" w:color="auto" w:fill="FFFFFF"/>
    </w:rPr>
  </w:style>
  <w:style w:type="character" w:customStyle="1" w:styleId="13">
    <w:name w:val="Заголовок №13"/>
    <w:basedOn w:val="12"/>
    <w:uiPriority w:val="99"/>
    <w:rsid w:val="00A00206"/>
  </w:style>
  <w:style w:type="character" w:customStyle="1" w:styleId="3226">
    <w:name w:val="Заголовок №3 (2)26"/>
    <w:basedOn w:val="320"/>
    <w:uiPriority w:val="99"/>
    <w:rsid w:val="00A00206"/>
    <w:rPr>
      <w:spacing w:val="0"/>
      <w:u w:val="single"/>
    </w:rPr>
  </w:style>
  <w:style w:type="character" w:customStyle="1" w:styleId="3326">
    <w:name w:val="Заголовок №3 (3)26"/>
    <w:basedOn w:val="33"/>
    <w:uiPriority w:val="99"/>
    <w:rsid w:val="00A00206"/>
    <w:rPr>
      <w:spacing w:val="0"/>
      <w:sz w:val="22"/>
      <w:szCs w:val="22"/>
    </w:rPr>
  </w:style>
  <w:style w:type="paragraph" w:customStyle="1" w:styleId="110">
    <w:name w:val="Заголовок №11"/>
    <w:basedOn w:val="a"/>
    <w:link w:val="12"/>
    <w:uiPriority w:val="99"/>
    <w:rsid w:val="00A00206"/>
    <w:pPr>
      <w:shd w:val="clear" w:color="auto" w:fill="FFFFFF"/>
      <w:spacing w:before="300" w:after="120" w:line="250" w:lineRule="exact"/>
      <w:outlineLvl w:val="0"/>
    </w:pPr>
    <w:rPr>
      <w:rFonts w:ascii="Calibri" w:hAnsi="Calibri" w:cs="Calibri"/>
      <w:b/>
      <w:bCs/>
      <w:spacing w:val="-10"/>
      <w:sz w:val="29"/>
      <w:szCs w:val="29"/>
    </w:rPr>
  </w:style>
  <w:style w:type="character" w:customStyle="1" w:styleId="7">
    <w:name w:val="Основной текст (7)_"/>
    <w:basedOn w:val="a0"/>
    <w:link w:val="71"/>
    <w:uiPriority w:val="99"/>
    <w:rsid w:val="00A00206"/>
    <w:rPr>
      <w:rFonts w:ascii="Book Antiqua" w:hAnsi="Book Antiqua" w:cs="Book Antiqua"/>
      <w:i/>
      <w:iCs/>
      <w:sz w:val="20"/>
      <w:szCs w:val="20"/>
      <w:shd w:val="clear" w:color="auto" w:fill="FFFFFF"/>
    </w:rPr>
  </w:style>
  <w:style w:type="character" w:customStyle="1" w:styleId="72">
    <w:name w:val="Основной текст (7)2"/>
    <w:basedOn w:val="7"/>
    <w:uiPriority w:val="99"/>
    <w:rsid w:val="00A00206"/>
  </w:style>
  <w:style w:type="character" w:customStyle="1" w:styleId="3224">
    <w:name w:val="Заголовок №3 (2)24"/>
    <w:basedOn w:val="320"/>
    <w:uiPriority w:val="99"/>
    <w:rsid w:val="00A00206"/>
    <w:rPr>
      <w:spacing w:val="0"/>
      <w:u w:val="single"/>
    </w:rPr>
  </w:style>
  <w:style w:type="character" w:customStyle="1" w:styleId="3324">
    <w:name w:val="Заголовок №3 (3)24"/>
    <w:basedOn w:val="33"/>
    <w:uiPriority w:val="99"/>
    <w:rsid w:val="00A00206"/>
    <w:rPr>
      <w:spacing w:val="0"/>
      <w:sz w:val="22"/>
      <w:szCs w:val="22"/>
    </w:rPr>
  </w:style>
  <w:style w:type="character" w:customStyle="1" w:styleId="3223">
    <w:name w:val="Заголовок №3 (2)23"/>
    <w:basedOn w:val="320"/>
    <w:uiPriority w:val="99"/>
    <w:rsid w:val="00A00206"/>
    <w:rPr>
      <w:spacing w:val="0"/>
      <w:u w:val="single"/>
    </w:rPr>
  </w:style>
  <w:style w:type="character" w:customStyle="1" w:styleId="3323">
    <w:name w:val="Заголовок №3 (3)23"/>
    <w:basedOn w:val="33"/>
    <w:uiPriority w:val="99"/>
    <w:rsid w:val="00A00206"/>
    <w:rPr>
      <w:spacing w:val="0"/>
      <w:sz w:val="22"/>
      <w:szCs w:val="22"/>
    </w:rPr>
  </w:style>
  <w:style w:type="character" w:customStyle="1" w:styleId="79">
    <w:name w:val="Основной текст (7) + Не курсив9"/>
    <w:basedOn w:val="7"/>
    <w:uiPriority w:val="99"/>
    <w:rsid w:val="00A00206"/>
  </w:style>
  <w:style w:type="character" w:customStyle="1" w:styleId="3222">
    <w:name w:val="Заголовок №3 (2)22"/>
    <w:basedOn w:val="320"/>
    <w:uiPriority w:val="99"/>
    <w:rsid w:val="00A00206"/>
    <w:rPr>
      <w:spacing w:val="0"/>
      <w:u w:val="single"/>
    </w:rPr>
  </w:style>
  <w:style w:type="character" w:customStyle="1" w:styleId="3322">
    <w:name w:val="Заголовок №3 (3)22"/>
    <w:basedOn w:val="33"/>
    <w:uiPriority w:val="99"/>
    <w:rsid w:val="00A00206"/>
    <w:rPr>
      <w:spacing w:val="0"/>
      <w:sz w:val="22"/>
      <w:szCs w:val="22"/>
    </w:rPr>
  </w:style>
  <w:style w:type="character" w:customStyle="1" w:styleId="3221">
    <w:name w:val="Заголовок №3 (2)21"/>
    <w:basedOn w:val="320"/>
    <w:uiPriority w:val="99"/>
    <w:rsid w:val="00A00206"/>
    <w:rPr>
      <w:spacing w:val="0"/>
      <w:u w:val="single"/>
    </w:rPr>
  </w:style>
  <w:style w:type="character" w:customStyle="1" w:styleId="3321">
    <w:name w:val="Заголовок №3 (3)21"/>
    <w:basedOn w:val="33"/>
    <w:uiPriority w:val="99"/>
    <w:rsid w:val="00A00206"/>
    <w:rPr>
      <w:spacing w:val="0"/>
      <w:sz w:val="22"/>
      <w:szCs w:val="22"/>
    </w:rPr>
  </w:style>
  <w:style w:type="character" w:customStyle="1" w:styleId="3220">
    <w:name w:val="Заголовок №3 (2)20"/>
    <w:basedOn w:val="320"/>
    <w:uiPriority w:val="99"/>
    <w:rsid w:val="00A00206"/>
    <w:rPr>
      <w:spacing w:val="0"/>
      <w:u w:val="single"/>
    </w:rPr>
  </w:style>
  <w:style w:type="character" w:customStyle="1" w:styleId="3320">
    <w:name w:val="Заголовок №3 (3)20"/>
    <w:basedOn w:val="33"/>
    <w:uiPriority w:val="99"/>
    <w:rsid w:val="00A00206"/>
    <w:rPr>
      <w:spacing w:val="0"/>
      <w:sz w:val="22"/>
      <w:szCs w:val="22"/>
    </w:rPr>
  </w:style>
  <w:style w:type="paragraph" w:customStyle="1" w:styleId="71">
    <w:name w:val="Основной текст (7)1"/>
    <w:basedOn w:val="a"/>
    <w:link w:val="7"/>
    <w:uiPriority w:val="99"/>
    <w:rsid w:val="00A00206"/>
    <w:pPr>
      <w:shd w:val="clear" w:color="auto" w:fill="FFFFFF"/>
      <w:spacing w:after="0" w:line="240" w:lineRule="exact"/>
      <w:jc w:val="both"/>
    </w:pPr>
    <w:rPr>
      <w:rFonts w:ascii="Book Antiqua" w:hAnsi="Book Antiqua" w:cs="Book Antiqua"/>
      <w:i/>
      <w:iCs/>
      <w:sz w:val="20"/>
      <w:szCs w:val="20"/>
    </w:rPr>
  </w:style>
  <w:style w:type="character" w:customStyle="1" w:styleId="237">
    <w:name w:val="Заголовок №2 (3)7"/>
    <w:basedOn w:val="23"/>
    <w:uiPriority w:val="99"/>
    <w:rsid w:val="00A00206"/>
    <w:rPr>
      <w:spacing w:val="0"/>
    </w:rPr>
  </w:style>
  <w:style w:type="character" w:customStyle="1" w:styleId="236">
    <w:name w:val="Заголовок №2 (3)6"/>
    <w:basedOn w:val="23"/>
    <w:uiPriority w:val="99"/>
    <w:rsid w:val="00A00206"/>
    <w:rPr>
      <w:spacing w:val="0"/>
    </w:rPr>
  </w:style>
  <w:style w:type="character" w:customStyle="1" w:styleId="3216">
    <w:name w:val="Заголовок №3 (2)16"/>
    <w:basedOn w:val="320"/>
    <w:uiPriority w:val="99"/>
    <w:rsid w:val="00A00206"/>
    <w:rPr>
      <w:spacing w:val="0"/>
      <w:u w:val="single"/>
    </w:rPr>
  </w:style>
  <w:style w:type="character" w:customStyle="1" w:styleId="3316">
    <w:name w:val="Заголовок №3 (3)16"/>
    <w:basedOn w:val="33"/>
    <w:uiPriority w:val="99"/>
    <w:rsid w:val="00A00206"/>
    <w:rPr>
      <w:spacing w:val="0"/>
      <w:sz w:val="22"/>
      <w:szCs w:val="22"/>
    </w:rPr>
  </w:style>
  <w:style w:type="character" w:customStyle="1" w:styleId="75">
    <w:name w:val="Основной текст (7) + Не курсив5"/>
    <w:basedOn w:val="7"/>
    <w:uiPriority w:val="99"/>
    <w:rsid w:val="00A00206"/>
    <w:rPr>
      <w:spacing w:val="0"/>
    </w:rPr>
  </w:style>
  <w:style w:type="character" w:customStyle="1" w:styleId="a9">
    <w:name w:val="Основной текст + Полужирный"/>
    <w:basedOn w:val="10"/>
    <w:rsid w:val="00A00206"/>
    <w:rPr>
      <w:b/>
      <w:bCs/>
      <w:spacing w:val="0"/>
    </w:rPr>
  </w:style>
  <w:style w:type="character" w:customStyle="1" w:styleId="3215">
    <w:name w:val="Заголовок №3 (2)15"/>
    <w:basedOn w:val="320"/>
    <w:uiPriority w:val="99"/>
    <w:rsid w:val="00A00206"/>
    <w:rPr>
      <w:spacing w:val="0"/>
      <w:u w:val="single"/>
    </w:rPr>
  </w:style>
  <w:style w:type="character" w:customStyle="1" w:styleId="3315">
    <w:name w:val="Заголовок №3 (3)15"/>
    <w:basedOn w:val="33"/>
    <w:uiPriority w:val="99"/>
    <w:rsid w:val="00A00206"/>
    <w:rPr>
      <w:spacing w:val="0"/>
      <w:sz w:val="22"/>
      <w:szCs w:val="22"/>
    </w:rPr>
  </w:style>
  <w:style w:type="character" w:customStyle="1" w:styleId="3214">
    <w:name w:val="Заголовок №3 (2)14"/>
    <w:basedOn w:val="320"/>
    <w:uiPriority w:val="99"/>
    <w:rsid w:val="00A00206"/>
    <w:rPr>
      <w:spacing w:val="0"/>
      <w:u w:val="single"/>
    </w:rPr>
  </w:style>
  <w:style w:type="character" w:customStyle="1" w:styleId="3314">
    <w:name w:val="Заголовок №3 (3)14"/>
    <w:basedOn w:val="33"/>
    <w:uiPriority w:val="99"/>
    <w:rsid w:val="00A00206"/>
    <w:rPr>
      <w:spacing w:val="0"/>
      <w:sz w:val="22"/>
      <w:szCs w:val="22"/>
    </w:rPr>
  </w:style>
  <w:style w:type="character" w:customStyle="1" w:styleId="3213">
    <w:name w:val="Заголовок №3 (2)13"/>
    <w:basedOn w:val="320"/>
    <w:uiPriority w:val="99"/>
    <w:rsid w:val="00A00206"/>
    <w:rPr>
      <w:spacing w:val="0"/>
      <w:u w:val="single"/>
    </w:rPr>
  </w:style>
  <w:style w:type="character" w:customStyle="1" w:styleId="3312">
    <w:name w:val="Заголовок №3 (3)12"/>
    <w:basedOn w:val="33"/>
    <w:uiPriority w:val="99"/>
    <w:rsid w:val="00A00206"/>
    <w:rPr>
      <w:spacing w:val="0"/>
      <w:sz w:val="22"/>
      <w:szCs w:val="22"/>
    </w:rPr>
  </w:style>
  <w:style w:type="character" w:customStyle="1" w:styleId="235">
    <w:name w:val="Заголовок №2 (3)5"/>
    <w:basedOn w:val="23"/>
    <w:uiPriority w:val="99"/>
    <w:rsid w:val="00A00206"/>
    <w:rPr>
      <w:spacing w:val="0"/>
    </w:rPr>
  </w:style>
  <w:style w:type="character" w:customStyle="1" w:styleId="3212">
    <w:name w:val="Заголовок №3 (2)12"/>
    <w:basedOn w:val="320"/>
    <w:uiPriority w:val="99"/>
    <w:rsid w:val="00A00206"/>
    <w:rPr>
      <w:spacing w:val="0"/>
      <w:u w:val="single"/>
    </w:rPr>
  </w:style>
  <w:style w:type="character" w:customStyle="1" w:styleId="339">
    <w:name w:val="Заголовок №3 (3)9"/>
    <w:basedOn w:val="33"/>
    <w:uiPriority w:val="99"/>
    <w:rsid w:val="00A00206"/>
    <w:rPr>
      <w:spacing w:val="0"/>
      <w:sz w:val="22"/>
      <w:szCs w:val="22"/>
    </w:rPr>
  </w:style>
  <w:style w:type="character" w:customStyle="1" w:styleId="3211">
    <w:name w:val="Заголовок №3 (2)11"/>
    <w:basedOn w:val="320"/>
    <w:uiPriority w:val="99"/>
    <w:rsid w:val="00A00206"/>
    <w:rPr>
      <w:spacing w:val="0"/>
      <w:u w:val="single"/>
    </w:rPr>
  </w:style>
  <w:style w:type="character" w:customStyle="1" w:styleId="338">
    <w:name w:val="Заголовок №3 (3)8"/>
    <w:basedOn w:val="33"/>
    <w:uiPriority w:val="99"/>
    <w:rsid w:val="00A00206"/>
    <w:rPr>
      <w:spacing w:val="0"/>
      <w:sz w:val="22"/>
      <w:szCs w:val="22"/>
    </w:rPr>
  </w:style>
  <w:style w:type="character" w:customStyle="1" w:styleId="232">
    <w:name w:val="Заголовок №2 (3)2"/>
    <w:basedOn w:val="23"/>
    <w:uiPriority w:val="99"/>
    <w:rsid w:val="00A00206"/>
    <w:rPr>
      <w:spacing w:val="0"/>
    </w:rPr>
  </w:style>
  <w:style w:type="character" w:customStyle="1" w:styleId="326">
    <w:name w:val="Заголовок №3 (2)6"/>
    <w:basedOn w:val="320"/>
    <w:uiPriority w:val="99"/>
    <w:rsid w:val="00A00206"/>
    <w:rPr>
      <w:spacing w:val="0"/>
      <w:u w:val="single"/>
    </w:rPr>
  </w:style>
  <w:style w:type="character" w:customStyle="1" w:styleId="334">
    <w:name w:val="Заголовок №3 (3)4"/>
    <w:basedOn w:val="33"/>
    <w:uiPriority w:val="99"/>
    <w:rsid w:val="00A00206"/>
    <w:rPr>
      <w:spacing w:val="0"/>
      <w:sz w:val="22"/>
      <w:szCs w:val="22"/>
    </w:rPr>
  </w:style>
  <w:style w:type="character" w:styleId="aa">
    <w:name w:val="Hyperlink"/>
    <w:basedOn w:val="a0"/>
    <w:rsid w:val="00A00206"/>
    <w:rPr>
      <w:color w:val="339933"/>
      <w:u w:val="single"/>
    </w:rPr>
  </w:style>
  <w:style w:type="paragraph" w:styleId="ab">
    <w:name w:val="header"/>
    <w:basedOn w:val="a"/>
    <w:link w:val="ac"/>
    <w:uiPriority w:val="99"/>
    <w:rsid w:val="00A0020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0"/>
    <w:link w:val="ab"/>
    <w:uiPriority w:val="99"/>
    <w:rsid w:val="00A00206"/>
    <w:rPr>
      <w:rFonts w:ascii="Times New Roman" w:eastAsia="Calibri" w:hAnsi="Times New Roman" w:cs="Times New Roman"/>
      <w:sz w:val="24"/>
      <w:szCs w:val="24"/>
      <w:lang w:val="en-US" w:eastAsia="ru-RU"/>
    </w:rPr>
  </w:style>
  <w:style w:type="character" w:styleId="ad">
    <w:name w:val="footnote reference"/>
    <w:basedOn w:val="a0"/>
    <w:uiPriority w:val="99"/>
    <w:rsid w:val="00A00206"/>
  </w:style>
  <w:style w:type="character" w:customStyle="1" w:styleId="Zag11">
    <w:name w:val="Zag_11"/>
    <w:rsid w:val="00A00206"/>
  </w:style>
  <w:style w:type="paragraph" w:styleId="ae">
    <w:name w:val="footnote text"/>
    <w:aliases w:val="Знак6,F1"/>
    <w:basedOn w:val="a"/>
    <w:link w:val="af"/>
    <w:uiPriority w:val="99"/>
    <w:unhideWhenUsed/>
    <w:rsid w:val="00A00206"/>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
    <w:name w:val="Текст сноски Знак"/>
    <w:aliases w:val="Знак6 Знак,F1 Знак"/>
    <w:basedOn w:val="a0"/>
    <w:link w:val="ae"/>
    <w:uiPriority w:val="99"/>
    <w:rsid w:val="00A00206"/>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A00206"/>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0020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0020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00206"/>
    <w:pPr>
      <w:spacing w:after="0" w:line="240" w:lineRule="auto"/>
    </w:pPr>
    <w:rPr>
      <w:rFonts w:ascii="Times New Roman" w:eastAsia="Times New Roman" w:hAnsi="Times New Roman" w:cs="Times New Roman"/>
      <w:sz w:val="24"/>
      <w:szCs w:val="24"/>
      <w:lang w:eastAsia="ru-RU"/>
    </w:rPr>
  </w:style>
  <w:style w:type="paragraph" w:customStyle="1" w:styleId="af0">
    <w:name w:val="А_основной"/>
    <w:basedOn w:val="a"/>
    <w:link w:val="af1"/>
    <w:qFormat/>
    <w:rsid w:val="00A00206"/>
    <w:pPr>
      <w:spacing w:after="0" w:line="360" w:lineRule="auto"/>
      <w:ind w:firstLine="454"/>
      <w:jc w:val="both"/>
    </w:pPr>
    <w:rPr>
      <w:rFonts w:ascii="Times New Roman" w:eastAsia="Calibri" w:hAnsi="Times New Roman" w:cs="Times New Roman"/>
      <w:sz w:val="28"/>
      <w:szCs w:val="28"/>
    </w:rPr>
  </w:style>
  <w:style w:type="character" w:customStyle="1" w:styleId="af1">
    <w:name w:val="А_основной Знак"/>
    <w:basedOn w:val="a0"/>
    <w:link w:val="af0"/>
    <w:rsid w:val="00A00206"/>
    <w:rPr>
      <w:rFonts w:ascii="Times New Roman" w:eastAsia="Calibri" w:hAnsi="Times New Roman" w:cs="Times New Roman"/>
      <w:sz w:val="28"/>
      <w:szCs w:val="28"/>
    </w:rPr>
  </w:style>
  <w:style w:type="paragraph" w:styleId="af2">
    <w:name w:val="Subtitle"/>
    <w:basedOn w:val="a"/>
    <w:next w:val="a"/>
    <w:link w:val="14"/>
    <w:qFormat/>
    <w:rsid w:val="00A00206"/>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3">
    <w:name w:val="Подзаголовок Знак"/>
    <w:basedOn w:val="a0"/>
    <w:link w:val="af2"/>
    <w:uiPriority w:val="11"/>
    <w:rsid w:val="00A00206"/>
    <w:rPr>
      <w:rFonts w:asciiTheme="majorHAnsi" w:eastAsiaTheme="majorEastAsia" w:hAnsiTheme="majorHAnsi" w:cstheme="majorBidi"/>
      <w:i/>
      <w:iCs/>
      <w:color w:val="4F81BD" w:themeColor="accent1"/>
      <w:spacing w:val="15"/>
      <w:sz w:val="24"/>
      <w:szCs w:val="24"/>
    </w:rPr>
  </w:style>
  <w:style w:type="character" w:customStyle="1" w:styleId="14">
    <w:name w:val="Подзаголовок Знак1"/>
    <w:basedOn w:val="a0"/>
    <w:link w:val="af2"/>
    <w:rsid w:val="00A00206"/>
    <w:rPr>
      <w:rFonts w:ascii="Arial" w:eastAsia="Times New Roman" w:hAnsi="Arial" w:cs="Times New Roman"/>
      <w:sz w:val="24"/>
      <w:szCs w:val="24"/>
      <w:lang w:bidi="en-US"/>
    </w:rPr>
  </w:style>
  <w:style w:type="paragraph" w:styleId="22">
    <w:name w:val="Body Text 2"/>
    <w:basedOn w:val="a"/>
    <w:link w:val="24"/>
    <w:uiPriority w:val="99"/>
    <w:semiHidden/>
    <w:unhideWhenUsed/>
    <w:rsid w:val="00A00206"/>
    <w:pPr>
      <w:spacing w:after="120" w:line="480" w:lineRule="auto"/>
    </w:pPr>
  </w:style>
  <w:style w:type="character" w:customStyle="1" w:styleId="24">
    <w:name w:val="Основной текст 2 Знак"/>
    <w:basedOn w:val="a0"/>
    <w:link w:val="22"/>
    <w:uiPriority w:val="99"/>
    <w:semiHidden/>
    <w:rsid w:val="00A00206"/>
  </w:style>
  <w:style w:type="paragraph" w:styleId="25">
    <w:name w:val="Body Text Indent 2"/>
    <w:basedOn w:val="a"/>
    <w:link w:val="26"/>
    <w:uiPriority w:val="99"/>
    <w:semiHidden/>
    <w:unhideWhenUsed/>
    <w:rsid w:val="00A00206"/>
    <w:pPr>
      <w:spacing w:after="120" w:line="480" w:lineRule="auto"/>
      <w:ind w:left="283"/>
    </w:pPr>
  </w:style>
  <w:style w:type="character" w:customStyle="1" w:styleId="26">
    <w:name w:val="Основной текст с отступом 2 Знак"/>
    <w:basedOn w:val="a0"/>
    <w:link w:val="25"/>
    <w:uiPriority w:val="99"/>
    <w:semiHidden/>
    <w:rsid w:val="00A00206"/>
  </w:style>
  <w:style w:type="character" w:customStyle="1" w:styleId="5">
    <w:name w:val="Основной текст (5)"/>
    <w:basedOn w:val="a0"/>
    <w:uiPriority w:val="99"/>
    <w:rsid w:val="00A00206"/>
    <w:rPr>
      <w:rFonts w:ascii="Book Antiqua" w:hAnsi="Book Antiqua" w:cs="Book Antiqua"/>
      <w:noProof/>
      <w:spacing w:val="0"/>
      <w:sz w:val="17"/>
      <w:szCs w:val="17"/>
    </w:rPr>
  </w:style>
  <w:style w:type="paragraph" w:customStyle="1" w:styleId="ParagraphStyle">
    <w:name w:val="Paragraph Style"/>
    <w:rsid w:val="00A00206"/>
    <w:pPr>
      <w:autoSpaceDE w:val="0"/>
      <w:autoSpaceDN w:val="0"/>
      <w:adjustRightInd w:val="0"/>
      <w:spacing w:after="0" w:line="240" w:lineRule="auto"/>
    </w:pPr>
    <w:rPr>
      <w:rFonts w:ascii="Arial" w:hAnsi="Arial" w:cs="Arial"/>
      <w:sz w:val="24"/>
      <w:szCs w:val="24"/>
    </w:rPr>
  </w:style>
  <w:style w:type="paragraph" w:styleId="af4">
    <w:name w:val="Balloon Text"/>
    <w:basedOn w:val="a"/>
    <w:link w:val="af5"/>
    <w:uiPriority w:val="99"/>
    <w:semiHidden/>
    <w:unhideWhenUsed/>
    <w:rsid w:val="00A0020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00206"/>
    <w:rPr>
      <w:rFonts w:ascii="Tahoma" w:hAnsi="Tahoma" w:cs="Tahoma"/>
      <w:sz w:val="16"/>
      <w:szCs w:val="16"/>
    </w:rPr>
  </w:style>
  <w:style w:type="character" w:customStyle="1" w:styleId="3228">
    <w:name w:val="Заголовок №3 (2)28"/>
    <w:basedOn w:val="320"/>
    <w:uiPriority w:val="99"/>
    <w:rsid w:val="00A00206"/>
    <w:rPr>
      <w:u w:val="single"/>
    </w:rPr>
  </w:style>
  <w:style w:type="character" w:customStyle="1" w:styleId="3328">
    <w:name w:val="Заголовок №3 (3)28"/>
    <w:basedOn w:val="33"/>
    <w:uiPriority w:val="99"/>
    <w:rsid w:val="00A00206"/>
  </w:style>
  <w:style w:type="character" w:customStyle="1" w:styleId="710">
    <w:name w:val="Основной текст (7) + Не курсив10"/>
    <w:basedOn w:val="7"/>
    <w:uiPriority w:val="99"/>
    <w:rsid w:val="00A00206"/>
  </w:style>
  <w:style w:type="character" w:customStyle="1" w:styleId="3227">
    <w:name w:val="Заголовок №3 (2)27"/>
    <w:basedOn w:val="320"/>
    <w:uiPriority w:val="99"/>
    <w:rsid w:val="00A00206"/>
    <w:rPr>
      <w:u w:val="single"/>
    </w:rPr>
  </w:style>
  <w:style w:type="character" w:customStyle="1" w:styleId="3327">
    <w:name w:val="Заголовок №3 (3)27"/>
    <w:basedOn w:val="33"/>
    <w:uiPriority w:val="99"/>
    <w:rsid w:val="00A00206"/>
  </w:style>
  <w:style w:type="character" w:customStyle="1" w:styleId="af6">
    <w:name w:val="Колонтитул_"/>
    <w:basedOn w:val="a0"/>
    <w:link w:val="af7"/>
    <w:uiPriority w:val="99"/>
    <w:rsid w:val="00A00206"/>
    <w:rPr>
      <w:rFonts w:ascii="Times New Roman" w:hAnsi="Times New Roman" w:cs="Times New Roman"/>
      <w:sz w:val="20"/>
      <w:szCs w:val="20"/>
      <w:shd w:val="clear" w:color="auto" w:fill="FFFFFF"/>
    </w:rPr>
  </w:style>
  <w:style w:type="character" w:customStyle="1" w:styleId="BookAntiqua2">
    <w:name w:val="Колонтитул + Book Antiqua2"/>
    <w:aliases w:val="91,5 pt4,Интервал 0 pt5"/>
    <w:basedOn w:val="af6"/>
    <w:uiPriority w:val="99"/>
    <w:rsid w:val="00A00206"/>
    <w:rPr>
      <w:rFonts w:ascii="Book Antiqua" w:hAnsi="Book Antiqua" w:cs="Book Antiqua"/>
      <w:spacing w:val="10"/>
      <w:sz w:val="19"/>
      <w:szCs w:val="19"/>
    </w:rPr>
  </w:style>
  <w:style w:type="character" w:customStyle="1" w:styleId="3225">
    <w:name w:val="Заголовок №3 (2)25"/>
    <w:basedOn w:val="320"/>
    <w:uiPriority w:val="99"/>
    <w:rsid w:val="00A00206"/>
    <w:rPr>
      <w:u w:val="single"/>
    </w:rPr>
  </w:style>
  <w:style w:type="character" w:customStyle="1" w:styleId="3325">
    <w:name w:val="Заголовок №3 (3)25"/>
    <w:basedOn w:val="33"/>
    <w:uiPriority w:val="99"/>
    <w:rsid w:val="00A00206"/>
  </w:style>
  <w:style w:type="paragraph" w:customStyle="1" w:styleId="af7">
    <w:name w:val="Колонтитул"/>
    <w:basedOn w:val="a"/>
    <w:link w:val="af6"/>
    <w:uiPriority w:val="99"/>
    <w:rsid w:val="00A00206"/>
    <w:pPr>
      <w:shd w:val="clear" w:color="auto" w:fill="FFFFFF"/>
      <w:spacing w:after="0" w:line="240" w:lineRule="auto"/>
    </w:pPr>
    <w:rPr>
      <w:rFonts w:ascii="Times New Roman" w:hAnsi="Times New Roman" w:cs="Times New Roman"/>
      <w:sz w:val="20"/>
      <w:szCs w:val="20"/>
    </w:rPr>
  </w:style>
  <w:style w:type="paragraph" w:styleId="af8">
    <w:name w:val="footer"/>
    <w:basedOn w:val="a"/>
    <w:link w:val="af9"/>
    <w:uiPriority w:val="99"/>
    <w:unhideWhenUsed/>
    <w:rsid w:val="00A0020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00206"/>
  </w:style>
  <w:style w:type="character" w:customStyle="1" w:styleId="3219">
    <w:name w:val="Заголовок №3 (2)19"/>
    <w:basedOn w:val="320"/>
    <w:uiPriority w:val="99"/>
    <w:rsid w:val="00A00206"/>
    <w:rPr>
      <w:u w:val="single"/>
    </w:rPr>
  </w:style>
  <w:style w:type="character" w:customStyle="1" w:styleId="3319">
    <w:name w:val="Заголовок №3 (3)19"/>
    <w:basedOn w:val="33"/>
    <w:uiPriority w:val="99"/>
    <w:rsid w:val="00A00206"/>
  </w:style>
  <w:style w:type="character" w:customStyle="1" w:styleId="78">
    <w:name w:val="Основной текст (7) + Не курсив8"/>
    <w:basedOn w:val="7"/>
    <w:uiPriority w:val="99"/>
    <w:rsid w:val="00A00206"/>
  </w:style>
  <w:style w:type="character" w:customStyle="1" w:styleId="3218">
    <w:name w:val="Заголовок №3 (2)18"/>
    <w:basedOn w:val="320"/>
    <w:uiPriority w:val="99"/>
    <w:rsid w:val="00A00206"/>
    <w:rPr>
      <w:u w:val="single"/>
    </w:rPr>
  </w:style>
  <w:style w:type="character" w:customStyle="1" w:styleId="3318">
    <w:name w:val="Заголовок №3 (3)18"/>
    <w:basedOn w:val="33"/>
    <w:uiPriority w:val="99"/>
    <w:rsid w:val="00A00206"/>
  </w:style>
  <w:style w:type="character" w:customStyle="1" w:styleId="77">
    <w:name w:val="Основной текст (7) + Не курсив7"/>
    <w:basedOn w:val="7"/>
    <w:uiPriority w:val="99"/>
    <w:rsid w:val="00A00206"/>
  </w:style>
  <w:style w:type="character" w:customStyle="1" w:styleId="3217">
    <w:name w:val="Заголовок №3 (2)17"/>
    <w:basedOn w:val="320"/>
    <w:uiPriority w:val="99"/>
    <w:rsid w:val="00A00206"/>
    <w:rPr>
      <w:u w:val="single"/>
    </w:rPr>
  </w:style>
  <w:style w:type="character" w:customStyle="1" w:styleId="3317">
    <w:name w:val="Заголовок №3 (3)17"/>
    <w:basedOn w:val="33"/>
    <w:uiPriority w:val="99"/>
    <w:rsid w:val="00A00206"/>
  </w:style>
  <w:style w:type="character" w:customStyle="1" w:styleId="76">
    <w:name w:val="Основной текст (7) + Не курсив6"/>
    <w:basedOn w:val="7"/>
    <w:uiPriority w:val="99"/>
    <w:rsid w:val="00A00206"/>
  </w:style>
  <w:style w:type="character" w:customStyle="1" w:styleId="74">
    <w:name w:val="Основной текст (7) + Не курсив4"/>
    <w:basedOn w:val="7"/>
    <w:uiPriority w:val="99"/>
    <w:rsid w:val="00A00206"/>
  </w:style>
  <w:style w:type="character" w:customStyle="1" w:styleId="3313">
    <w:name w:val="Заголовок №3 (3)13"/>
    <w:basedOn w:val="33"/>
    <w:uiPriority w:val="99"/>
    <w:rsid w:val="00A00206"/>
  </w:style>
  <w:style w:type="character" w:customStyle="1" w:styleId="73">
    <w:name w:val="Основной текст (7) + Не курсив3"/>
    <w:basedOn w:val="7"/>
    <w:uiPriority w:val="99"/>
    <w:rsid w:val="00A00206"/>
  </w:style>
  <w:style w:type="character" w:customStyle="1" w:styleId="3311">
    <w:name w:val="Заголовок №3 (3)11"/>
    <w:basedOn w:val="33"/>
    <w:uiPriority w:val="99"/>
    <w:rsid w:val="00A00206"/>
  </w:style>
  <w:style w:type="character" w:customStyle="1" w:styleId="720">
    <w:name w:val="Основной текст (7) + Не курсив2"/>
    <w:basedOn w:val="7"/>
    <w:uiPriority w:val="99"/>
    <w:rsid w:val="00A00206"/>
  </w:style>
  <w:style w:type="character" w:customStyle="1" w:styleId="3310">
    <w:name w:val="Заголовок №3 (3)10"/>
    <w:basedOn w:val="33"/>
    <w:uiPriority w:val="99"/>
    <w:rsid w:val="00A00206"/>
  </w:style>
  <w:style w:type="character" w:customStyle="1" w:styleId="711">
    <w:name w:val="Основной текст (7) + Не курсив1"/>
    <w:basedOn w:val="7"/>
    <w:uiPriority w:val="99"/>
    <w:rsid w:val="00A00206"/>
  </w:style>
  <w:style w:type="character" w:customStyle="1" w:styleId="3210">
    <w:name w:val="Заголовок №3 (2)10"/>
    <w:basedOn w:val="320"/>
    <w:uiPriority w:val="99"/>
    <w:rsid w:val="00A00206"/>
    <w:rPr>
      <w:u w:val="single"/>
    </w:rPr>
  </w:style>
  <w:style w:type="character" w:customStyle="1" w:styleId="337">
    <w:name w:val="Заголовок №3 (3)7"/>
    <w:basedOn w:val="33"/>
    <w:uiPriority w:val="99"/>
    <w:rsid w:val="00A00206"/>
  </w:style>
  <w:style w:type="character" w:customStyle="1" w:styleId="234">
    <w:name w:val="Заголовок №2 (3)4"/>
    <w:basedOn w:val="23"/>
    <w:uiPriority w:val="99"/>
    <w:rsid w:val="00A00206"/>
  </w:style>
  <w:style w:type="character" w:customStyle="1" w:styleId="329">
    <w:name w:val="Заголовок №3 (2)9"/>
    <w:basedOn w:val="320"/>
    <w:uiPriority w:val="99"/>
    <w:rsid w:val="00A00206"/>
    <w:rPr>
      <w:u w:val="single"/>
    </w:rPr>
  </w:style>
  <w:style w:type="character" w:customStyle="1" w:styleId="336">
    <w:name w:val="Заголовок №3 (3)6"/>
    <w:basedOn w:val="33"/>
    <w:uiPriority w:val="99"/>
    <w:rsid w:val="00A00206"/>
  </w:style>
  <w:style w:type="character" w:customStyle="1" w:styleId="233">
    <w:name w:val="Заголовок №2 (3)3"/>
    <w:basedOn w:val="23"/>
    <w:uiPriority w:val="99"/>
    <w:rsid w:val="00A00206"/>
  </w:style>
  <w:style w:type="character" w:customStyle="1" w:styleId="328">
    <w:name w:val="Заголовок №3 (2)8"/>
    <w:basedOn w:val="320"/>
    <w:uiPriority w:val="99"/>
    <w:rsid w:val="00A00206"/>
    <w:rPr>
      <w:u w:val="single"/>
    </w:rPr>
  </w:style>
  <w:style w:type="character" w:customStyle="1" w:styleId="327">
    <w:name w:val="Заголовок №3 (2)7"/>
    <w:basedOn w:val="320"/>
    <w:uiPriority w:val="99"/>
    <w:rsid w:val="00A00206"/>
  </w:style>
  <w:style w:type="character" w:customStyle="1" w:styleId="335">
    <w:name w:val="Заголовок №3 (3)5"/>
    <w:basedOn w:val="33"/>
    <w:uiPriority w:val="99"/>
    <w:rsid w:val="00A00206"/>
  </w:style>
  <w:style w:type="character" w:customStyle="1" w:styleId="333">
    <w:name w:val="Заголовок №3 (3)3"/>
    <w:basedOn w:val="33"/>
    <w:uiPriority w:val="99"/>
    <w:rsid w:val="00A00206"/>
  </w:style>
  <w:style w:type="character" w:customStyle="1" w:styleId="332">
    <w:name w:val="Заголовок №3 (3)2"/>
    <w:basedOn w:val="33"/>
    <w:uiPriority w:val="99"/>
    <w:rsid w:val="00A00206"/>
    <w:rPr>
      <w:spacing w:val="0"/>
      <w:sz w:val="22"/>
      <w:szCs w:val="22"/>
    </w:rPr>
  </w:style>
  <w:style w:type="paragraph" w:customStyle="1" w:styleId="ConsPlusTitle">
    <w:name w:val="ConsPlusTitle"/>
    <w:rsid w:val="00A002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91">
    <w:name w:val="Основной текст + 91"/>
    <w:aliases w:val="5 pt5,Курсив9,Интервал 0 pt6"/>
    <w:basedOn w:val="10"/>
    <w:uiPriority w:val="99"/>
    <w:rsid w:val="00A00206"/>
    <w:rPr>
      <w:i/>
      <w:iCs/>
      <w:spacing w:val="10"/>
      <w:sz w:val="19"/>
      <w:szCs w:val="19"/>
    </w:rPr>
  </w:style>
  <w:style w:type="character" w:customStyle="1" w:styleId="42">
    <w:name w:val="Основной текст (4) + Не полужирный"/>
    <w:aliases w:val="Курсив21"/>
    <w:basedOn w:val="a0"/>
    <w:uiPriority w:val="99"/>
    <w:rsid w:val="00A00206"/>
    <w:rPr>
      <w:rFonts w:ascii="Book Antiqua" w:hAnsi="Book Antiqua" w:cs="Book Antiqua"/>
      <w:b/>
      <w:bCs/>
      <w:i/>
      <w:iCs/>
      <w:spacing w:val="0"/>
      <w:sz w:val="20"/>
      <w:szCs w:val="20"/>
    </w:rPr>
  </w:style>
  <w:style w:type="character" w:customStyle="1" w:styleId="45">
    <w:name w:val="Основной текст (4)5"/>
    <w:basedOn w:val="a0"/>
    <w:uiPriority w:val="99"/>
    <w:rsid w:val="00A00206"/>
    <w:rPr>
      <w:rFonts w:ascii="Book Antiqua" w:hAnsi="Book Antiqua" w:cs="Book Antiqua"/>
      <w:b/>
      <w:bCs/>
      <w:spacing w:val="0"/>
      <w:sz w:val="20"/>
      <w:szCs w:val="20"/>
    </w:rPr>
  </w:style>
  <w:style w:type="character" w:customStyle="1" w:styleId="9">
    <w:name w:val="Основной текст (9)_"/>
    <w:basedOn w:val="a0"/>
    <w:link w:val="910"/>
    <w:uiPriority w:val="99"/>
    <w:rsid w:val="00A00206"/>
    <w:rPr>
      <w:rFonts w:ascii="Calibri" w:hAnsi="Calibri" w:cs="Calibri"/>
      <w:b/>
      <w:bCs/>
      <w:sz w:val="20"/>
      <w:szCs w:val="20"/>
      <w:shd w:val="clear" w:color="auto" w:fill="FFFFFF"/>
    </w:rPr>
  </w:style>
  <w:style w:type="paragraph" w:customStyle="1" w:styleId="910">
    <w:name w:val="Основной текст (9)1"/>
    <w:basedOn w:val="a"/>
    <w:link w:val="9"/>
    <w:uiPriority w:val="99"/>
    <w:rsid w:val="00A00206"/>
    <w:pPr>
      <w:shd w:val="clear" w:color="auto" w:fill="FFFFFF"/>
      <w:spacing w:after="0" w:line="240" w:lineRule="atLeast"/>
    </w:pPr>
    <w:rPr>
      <w:rFonts w:ascii="Calibri" w:hAnsi="Calibri" w:cs="Calibri"/>
      <w:b/>
      <w:bCs/>
      <w:sz w:val="20"/>
      <w:szCs w:val="20"/>
    </w:rPr>
  </w:style>
  <w:style w:type="character" w:customStyle="1" w:styleId="43">
    <w:name w:val="Основной текст (4)_"/>
    <w:basedOn w:val="a0"/>
    <w:link w:val="410"/>
    <w:uiPriority w:val="99"/>
    <w:rsid w:val="00A00206"/>
    <w:rPr>
      <w:rFonts w:ascii="Book Antiqua" w:hAnsi="Book Antiqua" w:cs="Book Antiqua"/>
      <w:b/>
      <w:bCs/>
      <w:sz w:val="20"/>
      <w:szCs w:val="20"/>
      <w:shd w:val="clear" w:color="auto" w:fill="FFFFFF"/>
    </w:rPr>
  </w:style>
  <w:style w:type="character" w:customStyle="1" w:styleId="49">
    <w:name w:val="Основной текст (4) + 9"/>
    <w:aliases w:val="5 pt3,Не полужирный3,Курсив5,Интервал 0 pt4"/>
    <w:basedOn w:val="43"/>
    <w:uiPriority w:val="99"/>
    <w:rsid w:val="00A00206"/>
    <w:rPr>
      <w:i/>
      <w:iCs/>
      <w:spacing w:val="10"/>
      <w:sz w:val="19"/>
      <w:szCs w:val="19"/>
    </w:rPr>
  </w:style>
  <w:style w:type="paragraph" w:customStyle="1" w:styleId="410">
    <w:name w:val="Основной текст (4)1"/>
    <w:basedOn w:val="a"/>
    <w:link w:val="43"/>
    <w:uiPriority w:val="99"/>
    <w:rsid w:val="00A00206"/>
    <w:pPr>
      <w:shd w:val="clear" w:color="auto" w:fill="FFFFFF"/>
      <w:spacing w:before="180" w:after="180" w:line="240" w:lineRule="atLeast"/>
    </w:pPr>
    <w:rPr>
      <w:rFonts w:ascii="Book Antiqua" w:hAnsi="Book Antiqua" w:cs="Book Antiqua"/>
      <w:b/>
      <w:bCs/>
      <w:sz w:val="20"/>
      <w:szCs w:val="20"/>
    </w:rPr>
  </w:style>
  <w:style w:type="character" w:customStyle="1" w:styleId="492">
    <w:name w:val="Основной текст (4) + 92"/>
    <w:aliases w:val="5 pt2,Не полужирный2,Курсив4,Интервал 0 pt3"/>
    <w:basedOn w:val="43"/>
    <w:uiPriority w:val="99"/>
    <w:rsid w:val="00A00206"/>
    <w:rPr>
      <w:i/>
      <w:iCs/>
      <w:spacing w:val="10"/>
      <w:sz w:val="19"/>
      <w:szCs w:val="19"/>
    </w:rPr>
  </w:style>
  <w:style w:type="character" w:customStyle="1" w:styleId="411">
    <w:name w:val="Основной текст (4) + Не полужирный1"/>
    <w:aliases w:val="Курсив3"/>
    <w:basedOn w:val="43"/>
    <w:uiPriority w:val="99"/>
    <w:rsid w:val="00A00206"/>
    <w:rPr>
      <w:i/>
      <w:iCs/>
      <w:spacing w:val="0"/>
    </w:rPr>
  </w:style>
  <w:style w:type="character" w:customStyle="1" w:styleId="491">
    <w:name w:val="Основной текст (4) + 91"/>
    <w:aliases w:val="5 pt1,Не полужирный1,Курсив2,Интервал 0 pt2"/>
    <w:basedOn w:val="43"/>
    <w:uiPriority w:val="99"/>
    <w:rsid w:val="00A00206"/>
    <w:rPr>
      <w:i/>
      <w:iCs/>
      <w:spacing w:val="10"/>
      <w:sz w:val="19"/>
      <w:szCs w:val="19"/>
    </w:rPr>
  </w:style>
  <w:style w:type="character" w:customStyle="1" w:styleId="9pt">
    <w:name w:val="Основной текст + 9 pt"/>
    <w:aliases w:val="Курсив1,Интервал 0 pt1"/>
    <w:basedOn w:val="10"/>
    <w:uiPriority w:val="99"/>
    <w:rsid w:val="00A00206"/>
    <w:rPr>
      <w:i/>
      <w:iCs/>
      <w:spacing w:val="10"/>
      <w:sz w:val="18"/>
      <w:szCs w:val="18"/>
    </w:rPr>
  </w:style>
  <w:style w:type="character" w:customStyle="1" w:styleId="19">
    <w:name w:val="Основной текст (19)_"/>
    <w:basedOn w:val="a0"/>
    <w:link w:val="191"/>
    <w:uiPriority w:val="99"/>
    <w:rsid w:val="00A00206"/>
    <w:rPr>
      <w:rFonts w:ascii="Book Antiqua" w:hAnsi="Book Antiqua" w:cs="Book Antiqua"/>
      <w:i/>
      <w:iCs/>
      <w:spacing w:val="10"/>
      <w:sz w:val="19"/>
      <w:szCs w:val="19"/>
      <w:shd w:val="clear" w:color="auto" w:fill="FFFFFF"/>
    </w:rPr>
  </w:style>
  <w:style w:type="character" w:customStyle="1" w:styleId="192">
    <w:name w:val="Основной текст (19)2"/>
    <w:basedOn w:val="19"/>
    <w:uiPriority w:val="99"/>
    <w:rsid w:val="00A00206"/>
  </w:style>
  <w:style w:type="paragraph" w:customStyle="1" w:styleId="191">
    <w:name w:val="Основной текст (19)1"/>
    <w:basedOn w:val="a"/>
    <w:link w:val="19"/>
    <w:uiPriority w:val="99"/>
    <w:rsid w:val="00A00206"/>
    <w:pPr>
      <w:shd w:val="clear" w:color="auto" w:fill="FFFFFF"/>
      <w:spacing w:after="0" w:line="230" w:lineRule="exact"/>
    </w:pPr>
    <w:rPr>
      <w:rFonts w:ascii="Book Antiqua" w:hAnsi="Book Antiqua" w:cs="Book Antiqua"/>
      <w:i/>
      <w:iCs/>
      <w:spacing w:val="10"/>
      <w:sz w:val="19"/>
      <w:szCs w:val="19"/>
    </w:rPr>
  </w:style>
  <w:style w:type="character" w:customStyle="1" w:styleId="420">
    <w:name w:val="Основной текст (42)_"/>
    <w:basedOn w:val="a0"/>
    <w:link w:val="421"/>
    <w:uiPriority w:val="99"/>
    <w:rsid w:val="00A00206"/>
    <w:rPr>
      <w:rFonts w:ascii="Book Antiqua" w:hAnsi="Book Antiqua" w:cs="Book Antiqua"/>
      <w:i/>
      <w:iCs/>
      <w:spacing w:val="10"/>
      <w:sz w:val="18"/>
      <w:szCs w:val="18"/>
      <w:shd w:val="clear" w:color="auto" w:fill="FFFFFF"/>
    </w:rPr>
  </w:style>
  <w:style w:type="paragraph" w:customStyle="1" w:styleId="421">
    <w:name w:val="Основной текст (42)"/>
    <w:basedOn w:val="a"/>
    <w:link w:val="420"/>
    <w:uiPriority w:val="99"/>
    <w:rsid w:val="00A00206"/>
    <w:pPr>
      <w:shd w:val="clear" w:color="auto" w:fill="FFFFFF"/>
      <w:spacing w:after="0" w:line="226" w:lineRule="exact"/>
    </w:pPr>
    <w:rPr>
      <w:rFonts w:ascii="Book Antiqua" w:hAnsi="Book Antiqua" w:cs="Book Antiqua"/>
      <w:i/>
      <w:iCs/>
      <w:spacing w:val="10"/>
      <w:sz w:val="18"/>
      <w:szCs w:val="18"/>
    </w:rPr>
  </w:style>
  <w:style w:type="character" w:customStyle="1" w:styleId="44">
    <w:name w:val="Основной текст + Полужирный4"/>
    <w:aliases w:val="Курсив25"/>
    <w:basedOn w:val="10"/>
    <w:uiPriority w:val="99"/>
    <w:rsid w:val="00A00206"/>
    <w:rPr>
      <w:b/>
      <w:bCs/>
      <w:i/>
      <w:iCs/>
      <w:spacing w:val="0"/>
      <w:w w:val="100"/>
    </w:rPr>
  </w:style>
  <w:style w:type="character" w:customStyle="1" w:styleId="34">
    <w:name w:val="Основной текст + Полужирный3"/>
    <w:aliases w:val="Курсив24"/>
    <w:basedOn w:val="10"/>
    <w:uiPriority w:val="99"/>
    <w:rsid w:val="00A00206"/>
    <w:rPr>
      <w:b/>
      <w:bCs/>
      <w:i/>
      <w:iCs/>
      <w:spacing w:val="0"/>
      <w:w w:val="100"/>
    </w:rPr>
  </w:style>
  <w:style w:type="character" w:customStyle="1" w:styleId="27">
    <w:name w:val="Основной текст + Полужирный2"/>
    <w:aliases w:val="Курсив23"/>
    <w:basedOn w:val="10"/>
    <w:uiPriority w:val="99"/>
    <w:rsid w:val="00A00206"/>
    <w:rPr>
      <w:b/>
      <w:bCs/>
      <w:i/>
      <w:iCs/>
      <w:spacing w:val="0"/>
      <w:w w:val="100"/>
    </w:rPr>
  </w:style>
  <w:style w:type="character" w:customStyle="1" w:styleId="64">
    <w:name w:val="Основной текст + Курсив64"/>
    <w:basedOn w:val="10"/>
    <w:uiPriority w:val="99"/>
    <w:rsid w:val="00A00206"/>
    <w:rPr>
      <w:i/>
      <w:iCs/>
      <w:spacing w:val="0"/>
    </w:rPr>
  </w:style>
  <w:style w:type="character" w:customStyle="1" w:styleId="63">
    <w:name w:val="Основной текст + Курсив63"/>
    <w:basedOn w:val="10"/>
    <w:uiPriority w:val="99"/>
    <w:rsid w:val="00A00206"/>
    <w:rPr>
      <w:i/>
      <w:iCs/>
      <w:spacing w:val="0"/>
    </w:rPr>
  </w:style>
  <w:style w:type="character" w:customStyle="1" w:styleId="62">
    <w:name w:val="Основной текст + Курсив62"/>
    <w:basedOn w:val="10"/>
    <w:uiPriority w:val="99"/>
    <w:rsid w:val="00A00206"/>
    <w:rPr>
      <w:i/>
      <w:iCs/>
      <w:spacing w:val="0"/>
    </w:rPr>
  </w:style>
  <w:style w:type="paragraph" w:customStyle="1" w:styleId="razdel">
    <w:name w:val="razdel"/>
    <w:basedOn w:val="a"/>
    <w:rsid w:val="00A0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A0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A0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izd">
    <w:name w:val="tipizd"/>
    <w:basedOn w:val="a"/>
    <w:rsid w:val="00A0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ass">
    <w:name w:val="klass"/>
    <w:basedOn w:val="a"/>
    <w:rsid w:val="00A0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1">
    <w:name w:val="razdel1"/>
    <w:basedOn w:val="a"/>
    <w:rsid w:val="00A00206"/>
    <w:pPr>
      <w:spacing w:after="0" w:line="240" w:lineRule="auto"/>
    </w:pPr>
    <w:rPr>
      <w:rFonts w:ascii="Times New Roman" w:eastAsia="Times New Roman" w:hAnsi="Times New Roman" w:cs="Times New Roman"/>
      <w:b/>
      <w:bCs/>
      <w:sz w:val="24"/>
      <w:szCs w:val="24"/>
      <w:lang w:eastAsia="ru-RU"/>
    </w:rPr>
  </w:style>
  <w:style w:type="paragraph" w:customStyle="1" w:styleId="name1">
    <w:name w:val="name1"/>
    <w:basedOn w:val="a"/>
    <w:rsid w:val="00A00206"/>
    <w:pPr>
      <w:spacing w:after="0" w:line="240" w:lineRule="auto"/>
    </w:pPr>
    <w:rPr>
      <w:rFonts w:ascii="Times New Roman" w:eastAsia="Times New Roman" w:hAnsi="Times New Roman" w:cs="Times New Roman"/>
      <w:b/>
      <w:bCs/>
      <w:sz w:val="24"/>
      <w:szCs w:val="24"/>
      <w:lang w:eastAsia="ru-RU"/>
    </w:rPr>
  </w:style>
  <w:style w:type="paragraph" w:customStyle="1" w:styleId="klass1">
    <w:name w:val="klass1"/>
    <w:basedOn w:val="a"/>
    <w:rsid w:val="00A00206"/>
    <w:pPr>
      <w:spacing w:after="0" w:line="240" w:lineRule="auto"/>
    </w:pPr>
    <w:rPr>
      <w:rFonts w:ascii="Times New Roman" w:eastAsia="Times New Roman" w:hAnsi="Times New Roman" w:cs="Times New Roman"/>
      <w:b/>
      <w:bCs/>
      <w:sz w:val="24"/>
      <w:szCs w:val="24"/>
      <w:lang w:eastAsia="ru-RU"/>
    </w:rPr>
  </w:style>
  <w:style w:type="character" w:customStyle="1" w:styleId="422">
    <w:name w:val="Заголовок №4 (2)_"/>
    <w:basedOn w:val="a0"/>
    <w:link w:val="4210"/>
    <w:uiPriority w:val="99"/>
    <w:rsid w:val="00A00206"/>
    <w:rPr>
      <w:rFonts w:ascii="Calibri" w:hAnsi="Calibri" w:cs="Calibri"/>
      <w:shd w:val="clear" w:color="auto" w:fill="FFFFFF"/>
    </w:rPr>
  </w:style>
  <w:style w:type="character" w:customStyle="1" w:styleId="430">
    <w:name w:val="Заголовок №430"/>
    <w:basedOn w:val="4"/>
    <w:uiPriority w:val="99"/>
    <w:rsid w:val="00A00206"/>
    <w:rPr>
      <w:rFonts w:ascii="Book Antiqua" w:hAnsi="Book Antiqua" w:cs="Book Antiqua"/>
      <w:spacing w:val="0"/>
      <w:sz w:val="23"/>
      <w:szCs w:val="23"/>
      <w:u w:val="single"/>
    </w:rPr>
  </w:style>
  <w:style w:type="character" w:customStyle="1" w:styleId="429">
    <w:name w:val="Заголовок №429"/>
    <w:basedOn w:val="4"/>
    <w:uiPriority w:val="99"/>
    <w:rsid w:val="00A00206"/>
    <w:rPr>
      <w:rFonts w:ascii="Book Antiqua" w:hAnsi="Book Antiqua" w:cs="Book Antiqua"/>
      <w:noProof/>
      <w:spacing w:val="0"/>
      <w:sz w:val="23"/>
      <w:szCs w:val="23"/>
      <w:u w:val="single"/>
    </w:rPr>
  </w:style>
  <w:style w:type="character" w:customStyle="1" w:styleId="4Calibri">
    <w:name w:val="Заголовок №4 + Calibri"/>
    <w:aliases w:val="11 pt,Не полужирный"/>
    <w:basedOn w:val="4"/>
    <w:uiPriority w:val="99"/>
    <w:rsid w:val="00A00206"/>
    <w:rPr>
      <w:rFonts w:ascii="Calibri" w:hAnsi="Calibri" w:cs="Calibri"/>
      <w:spacing w:val="0"/>
      <w:sz w:val="22"/>
      <w:szCs w:val="22"/>
    </w:rPr>
  </w:style>
  <w:style w:type="character" w:customStyle="1" w:styleId="423">
    <w:name w:val="Заголовок №4 (2)3"/>
    <w:basedOn w:val="422"/>
    <w:uiPriority w:val="99"/>
    <w:rsid w:val="00A00206"/>
    <w:rPr>
      <w:noProof/>
    </w:rPr>
  </w:style>
  <w:style w:type="character" w:customStyle="1" w:styleId="60">
    <w:name w:val="Основной текст + Курсив60"/>
    <w:basedOn w:val="10"/>
    <w:uiPriority w:val="99"/>
    <w:rsid w:val="00A00206"/>
    <w:rPr>
      <w:i/>
      <w:iCs/>
      <w:spacing w:val="0"/>
    </w:rPr>
  </w:style>
  <w:style w:type="character" w:customStyle="1" w:styleId="4220">
    <w:name w:val="Заголовок №4 (2)2"/>
    <w:basedOn w:val="422"/>
    <w:uiPriority w:val="99"/>
    <w:rsid w:val="00A00206"/>
    <w:rPr>
      <w:noProof/>
    </w:rPr>
  </w:style>
  <w:style w:type="paragraph" w:customStyle="1" w:styleId="4210">
    <w:name w:val="Заголовок №4 (2)1"/>
    <w:basedOn w:val="a"/>
    <w:link w:val="422"/>
    <w:uiPriority w:val="99"/>
    <w:rsid w:val="00A00206"/>
    <w:pPr>
      <w:shd w:val="clear" w:color="auto" w:fill="FFFFFF"/>
      <w:spacing w:before="180" w:after="60" w:line="240" w:lineRule="exact"/>
      <w:outlineLvl w:val="3"/>
    </w:pPr>
    <w:rPr>
      <w:rFonts w:ascii="Calibri" w:hAnsi="Calibri" w:cs="Calibri"/>
    </w:rPr>
  </w:style>
  <w:style w:type="paragraph" w:styleId="afa">
    <w:name w:val="Normal (Web)"/>
    <w:basedOn w:val="a"/>
    <w:uiPriority w:val="99"/>
    <w:unhideWhenUsed/>
    <w:rsid w:val="00A00206"/>
    <w:pPr>
      <w:spacing w:before="28" w:after="28" w:line="240" w:lineRule="auto"/>
    </w:pPr>
    <w:rPr>
      <w:rFonts w:ascii="Times New Roman" w:eastAsia="Times New Roman" w:hAnsi="Times New Roman" w:cs="Times New Roman"/>
      <w:sz w:val="20"/>
      <w:szCs w:val="20"/>
      <w:lang w:eastAsia="ru-RU"/>
    </w:rPr>
  </w:style>
  <w:style w:type="paragraph" w:styleId="afb">
    <w:name w:val="No Spacing"/>
    <w:uiPriority w:val="1"/>
    <w:qFormat/>
    <w:rsid w:val="00A00206"/>
    <w:pPr>
      <w:spacing w:after="0" w:line="240" w:lineRule="auto"/>
    </w:pPr>
    <w:rPr>
      <w:rFonts w:ascii="Calibri" w:eastAsia="Times New Roman" w:hAnsi="Calibri" w:cs="Times New Roman"/>
      <w:lang w:eastAsia="ru-RU"/>
    </w:rPr>
  </w:style>
  <w:style w:type="paragraph" w:styleId="afc">
    <w:name w:val="Title"/>
    <w:basedOn w:val="a"/>
    <w:next w:val="a"/>
    <w:link w:val="afd"/>
    <w:uiPriority w:val="10"/>
    <w:qFormat/>
    <w:rsid w:val="00A00206"/>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d">
    <w:name w:val="Название Знак"/>
    <w:basedOn w:val="a0"/>
    <w:link w:val="afc"/>
    <w:uiPriority w:val="10"/>
    <w:rsid w:val="00A00206"/>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9889</Words>
  <Characters>56369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2021-08-28T08:46:00Z</dcterms:created>
  <dcterms:modified xsi:type="dcterms:W3CDTF">2021-08-29T16:43:00Z</dcterms:modified>
</cp:coreProperties>
</file>