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4" w:rsidRPr="003B7F4F" w:rsidRDefault="00530D14" w:rsidP="00530D14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End w:id="0"/>
      <w:r w:rsidRPr="003B7F4F">
        <w:rPr>
          <w:rFonts w:ascii="Times New Roman" w:hAnsi="Times New Roman"/>
          <w:sz w:val="28"/>
          <w:szCs w:val="28"/>
        </w:rPr>
        <w:t>Краснодарский край</w:t>
      </w:r>
    </w:p>
    <w:p w:rsidR="00530D14" w:rsidRDefault="00530D14" w:rsidP="00530D1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B7F4F">
        <w:rPr>
          <w:rFonts w:ascii="Times New Roman" w:hAnsi="Times New Roman"/>
          <w:sz w:val="28"/>
          <w:szCs w:val="28"/>
        </w:rPr>
        <w:t>Муниципальное  бюджетное  общеобразовательное учреждение</w:t>
      </w:r>
    </w:p>
    <w:p w:rsidR="004C7E45" w:rsidRDefault="00530D14" w:rsidP="00530D1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B7F4F">
        <w:rPr>
          <w:rFonts w:ascii="Times New Roman" w:hAnsi="Times New Roman"/>
          <w:sz w:val="28"/>
          <w:szCs w:val="28"/>
        </w:rPr>
        <w:t xml:space="preserve"> средняя общеобразовательная школа №28 </w:t>
      </w:r>
      <w:r w:rsidR="004C7E45">
        <w:rPr>
          <w:rFonts w:ascii="Times New Roman" w:hAnsi="Times New Roman"/>
          <w:sz w:val="28"/>
          <w:szCs w:val="28"/>
        </w:rPr>
        <w:t xml:space="preserve">имени </w:t>
      </w:r>
    </w:p>
    <w:p w:rsidR="00530D14" w:rsidRDefault="004C7E45" w:rsidP="00530D1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Сергея Александровича </w:t>
      </w:r>
      <w:proofErr w:type="spellStart"/>
      <w:r>
        <w:rPr>
          <w:rFonts w:ascii="Times New Roman" w:hAnsi="Times New Roman"/>
          <w:sz w:val="28"/>
          <w:szCs w:val="28"/>
        </w:rPr>
        <w:t>Тунникова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0D14" w:rsidRPr="003B7F4F">
        <w:rPr>
          <w:rFonts w:ascii="Times New Roman" w:hAnsi="Times New Roman"/>
          <w:sz w:val="28"/>
          <w:szCs w:val="28"/>
        </w:rPr>
        <w:t xml:space="preserve">посёлка Мостовского </w:t>
      </w:r>
    </w:p>
    <w:p w:rsidR="00530D14" w:rsidRPr="003B7F4F" w:rsidRDefault="00530D14" w:rsidP="00530D1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B7F4F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</w:p>
    <w:p w:rsidR="00530D14" w:rsidRPr="003B7F4F" w:rsidRDefault="00530D14" w:rsidP="00530D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</w:p>
    <w:p w:rsidR="00530D14" w:rsidRPr="00C80666" w:rsidRDefault="00530D14" w:rsidP="00BC154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B7F4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УТВЕРЖДЕНО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решением педагогического совета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МБОУ СОШ №28 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имени С.А. </w:t>
      </w:r>
      <w:proofErr w:type="spellStart"/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Тунникова</w:t>
      </w:r>
      <w:proofErr w:type="spellEnd"/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МО Мостовский район</w:t>
      </w:r>
    </w:p>
    <w:p w:rsidR="00BC1545" w:rsidRPr="00BC1545" w:rsidRDefault="00BC1545" w:rsidP="00BC154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30.08.</w:t>
      </w: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Pr="00BC15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протокол № 1</w:t>
      </w:r>
    </w:p>
    <w:p w:rsidR="00530D14" w:rsidRPr="001643B2" w:rsidRDefault="00BC1545" w:rsidP="00BC1545">
      <w:pPr>
        <w:pStyle w:val="ae"/>
        <w:rPr>
          <w:rFonts w:ascii="Times New Roman" w:hAnsi="Times New Roman"/>
          <w:b/>
          <w:sz w:val="32"/>
          <w:szCs w:val="32"/>
        </w:rPr>
      </w:pPr>
      <w:r w:rsidRPr="00BC154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Председатель _____    Осадчая Р.А</w:t>
      </w:r>
    </w:p>
    <w:p w:rsidR="00530D14" w:rsidRDefault="00530D14" w:rsidP="00530D14">
      <w:pPr>
        <w:pStyle w:val="ae"/>
        <w:rPr>
          <w:rFonts w:ascii="Times New Roman" w:hAnsi="Times New Roman"/>
          <w:b/>
          <w:sz w:val="32"/>
          <w:szCs w:val="32"/>
        </w:rPr>
      </w:pPr>
    </w:p>
    <w:p w:rsidR="00530D14" w:rsidRDefault="00530D14" w:rsidP="00530D14">
      <w:pPr>
        <w:pStyle w:val="ae"/>
        <w:rPr>
          <w:rFonts w:ascii="Times New Roman" w:hAnsi="Times New Roman"/>
          <w:b/>
          <w:sz w:val="32"/>
          <w:szCs w:val="32"/>
        </w:rPr>
      </w:pPr>
    </w:p>
    <w:p w:rsidR="00530D14" w:rsidRPr="001643B2" w:rsidRDefault="00530D14" w:rsidP="00530D14">
      <w:pPr>
        <w:pStyle w:val="ae"/>
        <w:rPr>
          <w:rFonts w:ascii="Times New Roman" w:hAnsi="Times New Roman"/>
          <w:b/>
          <w:sz w:val="32"/>
          <w:szCs w:val="32"/>
        </w:rPr>
      </w:pPr>
    </w:p>
    <w:p w:rsidR="00530D14" w:rsidRPr="00C80666" w:rsidRDefault="00530D14" w:rsidP="00530D14">
      <w:pPr>
        <w:pStyle w:val="ae"/>
        <w:jc w:val="center"/>
        <w:rPr>
          <w:rFonts w:ascii="Times New Roman" w:hAnsi="Times New Roman"/>
          <w:b/>
          <w:sz w:val="40"/>
          <w:szCs w:val="40"/>
        </w:rPr>
      </w:pPr>
      <w:r w:rsidRPr="00C80666">
        <w:rPr>
          <w:rFonts w:ascii="Times New Roman" w:hAnsi="Times New Roman"/>
          <w:b/>
          <w:sz w:val="40"/>
          <w:szCs w:val="40"/>
        </w:rPr>
        <w:t xml:space="preserve">РАБОЧАЯ  ПРОГРАММА </w:t>
      </w:r>
    </w:p>
    <w:p w:rsidR="00530D14" w:rsidRPr="001643B2" w:rsidRDefault="00530D14" w:rsidP="00530D14">
      <w:pPr>
        <w:pStyle w:val="ae"/>
        <w:rPr>
          <w:rFonts w:ascii="Times New Roman" w:hAnsi="Times New Roman"/>
          <w:sz w:val="32"/>
          <w:szCs w:val="32"/>
        </w:rPr>
      </w:pPr>
    </w:p>
    <w:p w:rsidR="00530D14" w:rsidRPr="001643B2" w:rsidRDefault="00530D14" w:rsidP="00530D14">
      <w:pPr>
        <w:pStyle w:val="ae"/>
        <w:rPr>
          <w:rFonts w:ascii="Times New Roman" w:hAnsi="Times New Roman"/>
          <w:sz w:val="32"/>
          <w:szCs w:val="32"/>
        </w:rPr>
      </w:pPr>
    </w:p>
    <w:p w:rsidR="00530D14" w:rsidRPr="00C80666" w:rsidRDefault="00530D14" w:rsidP="00530D14">
      <w:pPr>
        <w:pStyle w:val="ae"/>
        <w:rPr>
          <w:rFonts w:ascii="Times New Roman" w:hAnsi="Times New Roman"/>
          <w:sz w:val="24"/>
          <w:szCs w:val="24"/>
        </w:rPr>
      </w:pPr>
    </w:p>
    <w:p w:rsidR="00530D14" w:rsidRDefault="00530D14" w:rsidP="00530D14">
      <w:pPr>
        <w:pStyle w:val="ae"/>
        <w:rPr>
          <w:rFonts w:ascii="Times New Roman" w:hAnsi="Times New Roman"/>
          <w:sz w:val="28"/>
          <w:szCs w:val="28"/>
        </w:rPr>
      </w:pPr>
      <w:r w:rsidRPr="003B7F4F">
        <w:rPr>
          <w:rFonts w:ascii="Times New Roman" w:hAnsi="Times New Roman"/>
          <w:sz w:val="28"/>
          <w:szCs w:val="28"/>
        </w:rPr>
        <w:t xml:space="preserve">По     </w:t>
      </w:r>
      <w:r w:rsidRPr="00530D14">
        <w:rPr>
          <w:rFonts w:ascii="Times New Roman" w:hAnsi="Times New Roman"/>
          <w:sz w:val="28"/>
          <w:szCs w:val="28"/>
          <w:u w:val="single"/>
        </w:rPr>
        <w:t>технологии</w:t>
      </w: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   </w:t>
      </w:r>
      <w:r w:rsidRPr="00530D14">
        <w:rPr>
          <w:rFonts w:ascii="Times New Roman" w:hAnsi="Times New Roman"/>
          <w:sz w:val="28"/>
          <w:szCs w:val="28"/>
          <w:u w:val="single"/>
        </w:rPr>
        <w:t>начальное общее,</w:t>
      </w:r>
      <w:r w:rsidR="004C7E4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30D14">
        <w:rPr>
          <w:rFonts w:ascii="Times New Roman" w:hAnsi="Times New Roman"/>
          <w:sz w:val="28"/>
          <w:szCs w:val="28"/>
          <w:u w:val="single"/>
        </w:rPr>
        <w:t>1- 4 класс</w:t>
      </w: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</w:t>
      </w:r>
      <w:r w:rsidR="001D421E">
        <w:rPr>
          <w:rFonts w:ascii="Times New Roman" w:hAnsi="Times New Roman"/>
          <w:sz w:val="28"/>
          <w:szCs w:val="28"/>
          <w:u w:val="single"/>
        </w:rPr>
        <w:t>132 ч.; 1 класс – 30 часов</w:t>
      </w:r>
      <w:r w:rsidRPr="00530D14">
        <w:rPr>
          <w:rFonts w:ascii="Times New Roman" w:hAnsi="Times New Roman"/>
          <w:sz w:val="28"/>
          <w:szCs w:val="28"/>
          <w:u w:val="single"/>
        </w:rPr>
        <w:t>,  2-4 классы – по 34 часа</w:t>
      </w:r>
    </w:p>
    <w:p w:rsidR="00530D14" w:rsidRPr="003B7F4F" w:rsidRDefault="00530D14" w:rsidP="00530D14">
      <w:pPr>
        <w:pStyle w:val="ae"/>
        <w:rPr>
          <w:rFonts w:ascii="Times New Roman" w:hAnsi="Times New Roman"/>
          <w:sz w:val="28"/>
          <w:szCs w:val="28"/>
        </w:rPr>
      </w:pPr>
    </w:p>
    <w:p w:rsidR="00530D14" w:rsidRPr="00C503C2" w:rsidRDefault="00530D14" w:rsidP="00530D14">
      <w:pPr>
        <w:pStyle w:val="ae"/>
        <w:rPr>
          <w:rFonts w:ascii="Times New Roman" w:hAnsi="Times New Roman"/>
          <w:sz w:val="28"/>
          <w:szCs w:val="28"/>
        </w:rPr>
      </w:pPr>
      <w:r w:rsidRPr="00C503C2">
        <w:rPr>
          <w:rFonts w:ascii="Times New Roman" w:hAnsi="Times New Roman"/>
          <w:sz w:val="28"/>
          <w:szCs w:val="28"/>
        </w:rPr>
        <w:t xml:space="preserve">Учитель    </w:t>
      </w:r>
      <w:proofErr w:type="spellStart"/>
      <w:r w:rsidR="002744CF">
        <w:rPr>
          <w:rFonts w:ascii="Times New Roman" w:hAnsi="Times New Roman"/>
          <w:sz w:val="28"/>
          <w:szCs w:val="28"/>
        </w:rPr>
        <w:t>Тунникова</w:t>
      </w:r>
      <w:proofErr w:type="spellEnd"/>
      <w:r w:rsidR="002744CF">
        <w:rPr>
          <w:rFonts w:ascii="Times New Roman" w:hAnsi="Times New Roman"/>
          <w:sz w:val="28"/>
          <w:szCs w:val="28"/>
        </w:rPr>
        <w:t xml:space="preserve"> Людмила Александровна</w:t>
      </w:r>
    </w:p>
    <w:p w:rsidR="00530D14" w:rsidRPr="00541FA6" w:rsidRDefault="00530D14" w:rsidP="00530D14">
      <w:pPr>
        <w:pStyle w:val="ae"/>
        <w:tabs>
          <w:tab w:val="left" w:pos="2370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530D14" w:rsidRPr="00541FA6" w:rsidRDefault="00530D14" w:rsidP="00530D14">
      <w:pPr>
        <w:pStyle w:val="ae"/>
        <w:rPr>
          <w:rFonts w:ascii="Times New Roman" w:hAnsi="Times New Roman"/>
          <w:color w:val="FF0000"/>
          <w:sz w:val="28"/>
          <w:szCs w:val="28"/>
        </w:rPr>
      </w:pPr>
    </w:p>
    <w:p w:rsidR="000E41A5" w:rsidRPr="000E41A5" w:rsidRDefault="000E41A5" w:rsidP="000E41A5">
      <w:pPr>
        <w:pStyle w:val="a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Программа разработана в соответствии  с  ФГОС НОО</w:t>
      </w:r>
    </w:p>
    <w:p w:rsidR="000E41A5" w:rsidRPr="000E41A5" w:rsidRDefault="000E41A5" w:rsidP="000E41A5">
      <w:pPr>
        <w:pStyle w:val="ae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учетом ООП МБОУ СОШ №28 имени С.А. </w:t>
      </w:r>
      <w:proofErr w:type="spell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Тунникова</w:t>
      </w:r>
      <w:proofErr w:type="spellEnd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поселка Мостовского и примерной основной образовательной программы начального общего образования  (одобрена решением федерального учебно-методического объединения по общему образованию протокол от 8 апреля 2015 г. Протокол  1/15, (в редакции протокола № 3/15 от 28.10.2015) федерального учебно-методического объединения по общему образованию</w:t>
      </w:r>
      <w:proofErr w:type="gramEnd"/>
    </w:p>
    <w:p w:rsidR="000E41A5" w:rsidRPr="000E41A5" w:rsidRDefault="000E41A5" w:rsidP="000E41A5">
      <w:pPr>
        <w:pStyle w:val="ae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30D14" w:rsidRPr="000E41A5" w:rsidRDefault="000E41A5" w:rsidP="000E41A5">
      <w:pPr>
        <w:pStyle w:val="a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учетом </w:t>
      </w:r>
      <w:proofErr w:type="gram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УМК </w:t>
      </w:r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ab/>
        <w:t>Е.</w:t>
      </w:r>
      <w:proofErr w:type="gramEnd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А. </w:t>
      </w:r>
      <w:proofErr w:type="spell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Лутцевой</w:t>
      </w:r>
      <w:proofErr w:type="spellEnd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Т.П. Зуевой. Технология, 1-4 классы // Сборника программ по предметной линии учебников «Школа России». Технология/ Е.А. </w:t>
      </w:r>
      <w:proofErr w:type="spell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Лутцева</w:t>
      </w:r>
      <w:proofErr w:type="spellEnd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, Т.П. Зуева.– 2-е изд. - М.</w:t>
      </w:r>
      <w:proofErr w:type="gramStart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:</w:t>
      </w:r>
      <w:proofErr w:type="gramEnd"/>
      <w:r w:rsidRPr="000E41A5">
        <w:rPr>
          <w:rFonts w:ascii="Times New Roman" w:hAnsi="Times New Roman"/>
          <w:color w:val="595959" w:themeColor="text1" w:themeTint="A6"/>
          <w:sz w:val="28"/>
          <w:szCs w:val="28"/>
        </w:rPr>
        <w:t>Просвещение, 2014.</w:t>
      </w:r>
    </w:p>
    <w:p w:rsidR="00BC23E7" w:rsidRPr="000E41A5" w:rsidRDefault="00BC23E7" w:rsidP="00530D14">
      <w:pPr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ru-RU"/>
        </w:rPr>
      </w:pPr>
      <w:bookmarkStart w:id="1" w:name="_GoBack"/>
      <w:bookmarkEnd w:id="1"/>
    </w:p>
    <w:p w:rsidR="00530D14" w:rsidRDefault="001D421E" w:rsidP="00BC154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1D421E">
        <w:rPr>
          <w:rFonts w:ascii="Times New Roman" w:hAnsi="Times New Roman"/>
          <w:sz w:val="28"/>
          <w:szCs w:val="28"/>
          <w:lang w:val="ru-RU"/>
        </w:rPr>
        <w:lastRenderedPageBreak/>
        <w:t>Авторской программы Н</w:t>
      </w:r>
      <w:r w:rsidR="004C7E45" w:rsidRPr="001D421E">
        <w:rPr>
          <w:rFonts w:ascii="Times New Roman" w:hAnsi="Times New Roman"/>
          <w:sz w:val="28"/>
          <w:szCs w:val="28"/>
          <w:lang w:val="ru-RU"/>
        </w:rPr>
        <w:t>.И.</w:t>
      </w:r>
      <w:r w:rsidRPr="001D42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421E">
        <w:rPr>
          <w:rFonts w:ascii="Times New Roman" w:hAnsi="Times New Roman"/>
          <w:sz w:val="28"/>
          <w:szCs w:val="28"/>
          <w:lang w:val="ru-RU"/>
        </w:rPr>
        <w:t>Роговцевой</w:t>
      </w:r>
      <w:proofErr w:type="spellEnd"/>
      <w:r w:rsidR="004C7E45" w:rsidRPr="001D421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421E">
        <w:rPr>
          <w:rFonts w:ascii="Times New Roman" w:hAnsi="Times New Roman"/>
          <w:sz w:val="28"/>
          <w:szCs w:val="28"/>
          <w:lang w:val="ru-RU"/>
        </w:rPr>
        <w:t>С.В.</w:t>
      </w:r>
      <w:r w:rsidR="007E3385" w:rsidRPr="001D42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3385" w:rsidRPr="001D421E">
        <w:rPr>
          <w:rFonts w:ascii="Times New Roman" w:hAnsi="Times New Roman"/>
          <w:sz w:val="28"/>
          <w:szCs w:val="28"/>
          <w:lang w:val="ru-RU"/>
        </w:rPr>
        <w:t>Анащенков</w:t>
      </w:r>
      <w:r w:rsidR="0089281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892818">
        <w:rPr>
          <w:rFonts w:ascii="Times New Roman" w:hAnsi="Times New Roman"/>
          <w:sz w:val="28"/>
          <w:szCs w:val="28"/>
          <w:lang w:val="ru-RU"/>
        </w:rPr>
        <w:t>. Москва: Просвещение, 2018</w:t>
      </w:r>
      <w:r w:rsidR="004C7E45" w:rsidRPr="001D421E">
        <w:rPr>
          <w:rFonts w:ascii="Times New Roman" w:hAnsi="Times New Roman"/>
          <w:sz w:val="28"/>
          <w:szCs w:val="28"/>
          <w:lang w:val="ru-RU"/>
        </w:rPr>
        <w:t xml:space="preserve">  (УМК «Школа России»).</w:t>
      </w:r>
    </w:p>
    <w:p w:rsidR="00BC1545" w:rsidRDefault="00BC1545" w:rsidP="00BC154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545" w:rsidRPr="001D421E" w:rsidRDefault="00BC1545" w:rsidP="00BC1545">
      <w:pPr>
        <w:pStyle w:val="a5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A4E69" w:rsidRPr="0072512B" w:rsidRDefault="002A4E69" w:rsidP="002A4E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12B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учебного предмета «Технология»</w:t>
      </w:r>
    </w:p>
    <w:p w:rsidR="002A4E69" w:rsidRPr="00A32158" w:rsidRDefault="002A4E69" w:rsidP="002A4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E69" w:rsidRPr="0072512B" w:rsidRDefault="002A4E69" w:rsidP="002A4E69">
      <w:pPr>
        <w:pStyle w:val="Default"/>
        <w:jc w:val="both"/>
        <w:rPr>
          <w:b/>
        </w:rPr>
      </w:pPr>
      <w:r w:rsidRPr="0072512B">
        <w:rPr>
          <w:b/>
        </w:rPr>
        <w:t xml:space="preserve">ЛИЧНОСТНЫЕ РЕЗУЛЬТАТЫ </w:t>
      </w:r>
      <w:proofErr w:type="gramStart"/>
      <w:r w:rsidRPr="0072512B">
        <w:rPr>
          <w:b/>
        </w:rPr>
        <w:t>ОБУЧАЮЩЕГОСЯ</w:t>
      </w:r>
      <w:proofErr w:type="gramEnd"/>
    </w:p>
    <w:p w:rsidR="00C218A5" w:rsidRPr="00522B11" w:rsidRDefault="00C218A5" w:rsidP="00C218A5">
      <w:pPr>
        <w:numPr>
          <w:ilvl w:val="0"/>
          <w:numId w:val="6"/>
        </w:numPr>
        <w:tabs>
          <w:tab w:val="left" w:pos="767"/>
        </w:tabs>
        <w:spacing w:after="0" w:line="0" w:lineRule="atLeast"/>
        <w:ind w:left="767" w:hanging="40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</w:t>
      </w:r>
      <w:proofErr w:type="spellEnd"/>
      <w:r w:rsidR="00522B11"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522B11" w:rsidRPr="00522B1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</w:t>
      </w:r>
      <w:proofErr w:type="spellStart"/>
      <w:r w:rsidR="00522B11"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>атриотического</w:t>
      </w:r>
      <w:proofErr w:type="spellEnd"/>
      <w:r w:rsidR="00522B11"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воспитания</w:t>
      </w:r>
      <w:proofErr w:type="spellEnd"/>
    </w:p>
    <w:p w:rsidR="00522B11" w:rsidRPr="00522B11" w:rsidRDefault="00522B11" w:rsidP="00522B11">
      <w:pPr>
        <w:tabs>
          <w:tab w:val="left" w:pos="7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B11">
        <w:rPr>
          <w:rFonts w:ascii="Times New Roman" w:eastAsia="Times New Roman" w:hAnsi="Times New Roman" w:cs="Times New Roman"/>
          <w:sz w:val="24"/>
          <w:szCs w:val="24"/>
          <w:lang w:val="ru-RU"/>
        </w:rPr>
        <w:t>-          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C218A5" w:rsidRDefault="00C218A5" w:rsidP="00C218A5">
      <w:pPr>
        <w:numPr>
          <w:ilvl w:val="0"/>
          <w:numId w:val="6"/>
        </w:numPr>
        <w:tabs>
          <w:tab w:val="left" w:pos="767"/>
        </w:tabs>
        <w:spacing w:after="0" w:line="0" w:lineRule="atLeast"/>
        <w:ind w:left="767" w:hanging="40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Духовно-нравственного</w:t>
      </w:r>
      <w:proofErr w:type="spellEnd"/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2B1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воспитания</w:t>
      </w:r>
      <w:proofErr w:type="spellEnd"/>
    </w:p>
    <w:p w:rsidR="0072512B" w:rsidRPr="0072512B" w:rsidRDefault="0072512B" w:rsidP="0072512B">
      <w:pPr>
        <w:tabs>
          <w:tab w:val="left" w:pos="7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512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7251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7251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Готовность вступать в сотрудничество с другими людьми с учетом этики общения; проявление толерантности и доброжелательности. </w:t>
      </w:r>
    </w:p>
    <w:p w:rsidR="001E67F0" w:rsidRDefault="001E67F0" w:rsidP="00522B11">
      <w:pPr>
        <w:tabs>
          <w:tab w:val="left" w:pos="767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E67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proofErr w:type="spellStart"/>
      <w:r w:rsidRPr="001E67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Эстетическогов</w:t>
      </w:r>
      <w:proofErr w:type="spellEnd"/>
      <w:r w:rsidRPr="001E67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воспитания</w:t>
      </w:r>
      <w:r w:rsidR="00522B11" w:rsidRPr="001E67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1E67F0" w:rsidRPr="00392BB5" w:rsidRDefault="00522B11" w:rsidP="001E67F0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67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1E67F0" w:rsidRPr="00392BB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</w:t>
      </w:r>
      <w:r w:rsidR="001E67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="001E67F0" w:rsidRPr="00392BB5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Проявление способности к эстетической оценке окружающей предметной среды; эстетические чувства-эмоционально-положительное восприятие и понимание красоты и форм и образов мировой и отечественной  художественной культуры;</w:t>
      </w:r>
    </w:p>
    <w:p w:rsidR="00C218A5" w:rsidRDefault="00392BB5" w:rsidP="00392BB5">
      <w:pPr>
        <w:tabs>
          <w:tab w:val="left" w:pos="767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725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E67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   </w:t>
      </w:r>
      <w:r w:rsidR="00C218A5" w:rsidRPr="00392BB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Физического   воспитания,   формирования   культуры   здоровья</w:t>
      </w:r>
      <w:r w:rsidR="00C218A5" w:rsidRPr="00392BB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="00C218A5" w:rsidRPr="00392BB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 эмоционального благополучия</w:t>
      </w:r>
    </w:p>
    <w:p w:rsidR="00392BB5" w:rsidRPr="00392BB5" w:rsidRDefault="00392BB5" w:rsidP="00392BB5">
      <w:pPr>
        <w:tabs>
          <w:tab w:val="left" w:pos="767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      Проявление устойчивых волевых качеств и способность к </w:t>
      </w:r>
      <w:proofErr w:type="spellStart"/>
      <w:r w:rsidRPr="00392BB5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392BB5">
        <w:rPr>
          <w:rFonts w:ascii="Times New Roman" w:eastAsia="Times New Roman" w:hAnsi="Times New Roman" w:cs="Times New Roman"/>
          <w:sz w:val="24"/>
          <w:szCs w:val="24"/>
          <w:lang w:val="ru-RU"/>
        </w:rPr>
        <w:t>; организованность, аккуратность, трудолюбие, ответственность, умение справляться с доступными проблемами;</w:t>
      </w:r>
    </w:p>
    <w:p w:rsidR="00C218A5" w:rsidRDefault="00392BB5" w:rsidP="00392BB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25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1E67F0" w:rsidRPr="00725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392B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218A5" w:rsidRPr="0072512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Трудового воспитания</w:t>
      </w:r>
    </w:p>
    <w:p w:rsidR="0072512B" w:rsidRPr="00FE45AC" w:rsidRDefault="0072512B" w:rsidP="0072512B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5AC">
        <w:rPr>
          <w:rFonts w:ascii="Times New Roman" w:eastAsia="Times New Roman" w:hAnsi="Times New Roman" w:cs="Times New Roman"/>
          <w:sz w:val="24"/>
          <w:szCs w:val="24"/>
          <w:lang w:val="ru-RU"/>
        </w:rPr>
        <w:t>-      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работа на результат, способность к различным видам практической преобразующей деятельности;</w:t>
      </w:r>
    </w:p>
    <w:p w:rsidR="00C218A5" w:rsidRPr="0072512B" w:rsidRDefault="00392BB5" w:rsidP="00392BB5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5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E67F0" w:rsidRPr="00725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218A5" w:rsidRPr="0072512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Экологического воспитания</w:t>
      </w:r>
    </w:p>
    <w:p w:rsidR="0072512B" w:rsidRPr="0072512B" w:rsidRDefault="00FE45AC" w:rsidP="0072512B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 </w:t>
      </w:r>
      <w:r w:rsidR="007251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512B" w:rsidRPr="0072512B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существования рукотворного мира с миром природы; ответственное отношение к сохранению окружающей среды;</w:t>
      </w:r>
    </w:p>
    <w:p w:rsidR="00C218A5" w:rsidRPr="0013190B" w:rsidRDefault="00FE45AC" w:rsidP="00FE45AC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FE4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1E67F0" w:rsidRPr="001319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218A5" w:rsidRPr="0013190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Ценностей научного познания</w:t>
      </w:r>
    </w:p>
    <w:p w:rsidR="00FE45AC" w:rsidRPr="00FE45AC" w:rsidRDefault="00FE45AC" w:rsidP="00FE45AC">
      <w:pPr>
        <w:tabs>
          <w:tab w:val="left" w:pos="7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-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E45AC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культурно-исторической ценности традиций, отраженных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2A4E69" w:rsidRPr="0072512B" w:rsidRDefault="00C218A5" w:rsidP="002A4E69">
      <w:pPr>
        <w:pStyle w:val="Default"/>
        <w:jc w:val="both"/>
        <w:rPr>
          <w:b/>
        </w:rPr>
      </w:pPr>
      <w:r w:rsidRPr="0072512B">
        <w:rPr>
          <w:b/>
        </w:rPr>
        <w:t>МЕ</w:t>
      </w:r>
      <w:r w:rsidR="002A4E69" w:rsidRPr="0072512B">
        <w:rPr>
          <w:b/>
        </w:rPr>
        <w:t xml:space="preserve">ТАПРЕДМЕТНЫЕ РЕЗУЛЬТАТЫ </w:t>
      </w:r>
      <w:proofErr w:type="gramStart"/>
      <w:r w:rsidR="002A4E69" w:rsidRPr="0072512B">
        <w:rPr>
          <w:b/>
        </w:rPr>
        <w:t>ОБУЧАЮЩЕГОСЯ</w:t>
      </w:r>
      <w:proofErr w:type="gramEnd"/>
    </w:p>
    <w:p w:rsidR="002A4E69" w:rsidRDefault="002A4E69" w:rsidP="002A4E69">
      <w:pPr>
        <w:pStyle w:val="Default"/>
        <w:jc w:val="both"/>
      </w:pPr>
      <w:proofErr w:type="gramStart"/>
      <w: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2A4E69" w:rsidRDefault="002A4E69" w:rsidP="002A4E69">
      <w:pPr>
        <w:pStyle w:val="Default"/>
        <w:jc w:val="both"/>
      </w:pPr>
      <w:r>
        <w:t>Познавательные УУД:</w:t>
      </w:r>
    </w:p>
    <w:p w:rsidR="002A4E69" w:rsidRDefault="002A4E69" w:rsidP="002A4E69">
      <w:pPr>
        <w:pStyle w:val="Default"/>
        <w:jc w:val="both"/>
      </w:pPr>
      <w:r>
        <w:t xml:space="preserve">—ориентироваться в терминах и понятиях, используемых </w:t>
      </w:r>
      <w:proofErr w:type="gramStart"/>
      <w:r>
        <w:t>в</w:t>
      </w:r>
      <w:proofErr w:type="gramEnd"/>
      <w:r>
        <w:t xml:space="preserve"> </w:t>
      </w:r>
    </w:p>
    <w:p w:rsidR="002A4E69" w:rsidRDefault="002A4E69" w:rsidP="002A4E69">
      <w:pPr>
        <w:pStyle w:val="Default"/>
        <w:jc w:val="both"/>
      </w:pPr>
      <w:r>
        <w:t xml:space="preserve">технологии (в пределах </w:t>
      </w:r>
      <w:proofErr w:type="gramStart"/>
      <w:r>
        <w:t>изученного</w:t>
      </w:r>
      <w:proofErr w:type="gramEnd"/>
      <w:r>
        <w:t xml:space="preserve">), использовать изученную терминологию в своих устных и письменных высказываниях; </w:t>
      </w:r>
    </w:p>
    <w:p w:rsidR="002A4E69" w:rsidRDefault="002A4E69" w:rsidP="002A4E69">
      <w:pPr>
        <w:pStyle w:val="Default"/>
        <w:jc w:val="both"/>
      </w:pPr>
      <w:r>
        <w:t>—осуществлять анализ объектов и изделий с выделением существенных и несущественных признаков;</w:t>
      </w:r>
    </w:p>
    <w:p w:rsidR="002A4E69" w:rsidRDefault="002A4E69" w:rsidP="002A4E69">
      <w:pPr>
        <w:pStyle w:val="Default"/>
        <w:jc w:val="both"/>
      </w:pPr>
      <w:r>
        <w:t xml:space="preserve">—сравнивать группы объектов/изделий, выделять в них общее </w:t>
      </w:r>
    </w:p>
    <w:p w:rsidR="002A4E69" w:rsidRDefault="002A4E69" w:rsidP="002A4E69">
      <w:pPr>
        <w:pStyle w:val="Default"/>
        <w:jc w:val="both"/>
      </w:pPr>
      <w:r>
        <w:t>и различия;</w:t>
      </w:r>
    </w:p>
    <w:p w:rsidR="002A4E69" w:rsidRDefault="002A4E69" w:rsidP="002A4E69">
      <w:pPr>
        <w:pStyle w:val="Default"/>
        <w:jc w:val="both"/>
      </w:pPr>
      <w:r>
        <w:t>—делать обобщения (технико-технологического и декоративно-художественного характера) по изучаемой тематике;</w:t>
      </w:r>
    </w:p>
    <w:p w:rsidR="002A4E69" w:rsidRDefault="002A4E69" w:rsidP="002A4E69">
      <w:pPr>
        <w:pStyle w:val="Default"/>
        <w:jc w:val="both"/>
      </w:pPr>
      <w:r>
        <w:t>—использовать схемы, модели и простейшие чертежи в собственной практической творческой деятельности;</w:t>
      </w:r>
    </w:p>
    <w:p w:rsidR="002A4E69" w:rsidRDefault="002A4E69" w:rsidP="002A4E69">
      <w:pPr>
        <w:pStyle w:val="Default"/>
        <w:jc w:val="both"/>
      </w:pPr>
      <w:r>
        <w:lastRenderedPageBreak/>
        <w:t xml:space="preserve">—комбинировать и использовать освоенные технологии </w:t>
      </w:r>
      <w:proofErr w:type="gramStart"/>
      <w:r>
        <w:t>при</w:t>
      </w:r>
      <w:proofErr w:type="gramEnd"/>
      <w:r>
        <w:t xml:space="preserve"> </w:t>
      </w:r>
    </w:p>
    <w:p w:rsidR="002A4E69" w:rsidRDefault="002A4E69" w:rsidP="002A4E69">
      <w:pPr>
        <w:pStyle w:val="Default"/>
        <w:jc w:val="both"/>
      </w:pPr>
      <w:proofErr w:type="gramStart"/>
      <w:r>
        <w:t>изготовлении</w:t>
      </w:r>
      <w:proofErr w:type="gramEnd"/>
      <w:r>
        <w:t xml:space="preserve"> изделий в соответствии с технической, технологической или декоративно-художественной задачей;</w:t>
      </w:r>
    </w:p>
    <w:p w:rsidR="002A4E69" w:rsidRDefault="002A4E69" w:rsidP="002A4E69">
      <w:pPr>
        <w:pStyle w:val="Default"/>
        <w:jc w:val="both"/>
      </w:pPr>
      <w:r>
        <w:t xml:space="preserve">—понимать необходимость поиска новых технологий на основе </w:t>
      </w:r>
    </w:p>
    <w:p w:rsidR="002A4E69" w:rsidRDefault="002A4E69" w:rsidP="002A4E69">
      <w:pPr>
        <w:pStyle w:val="Default"/>
        <w:jc w:val="both"/>
      </w:pPr>
      <w:r>
        <w:t>изучения объектов и законов природы, доступного исторического и современного опыта технологической деятельности.</w:t>
      </w:r>
    </w:p>
    <w:p w:rsidR="002A4E69" w:rsidRDefault="002A4E69" w:rsidP="002A4E69">
      <w:pPr>
        <w:pStyle w:val="Default"/>
        <w:jc w:val="both"/>
      </w:pPr>
      <w:r>
        <w:t>Работа с информацией:</w:t>
      </w:r>
    </w:p>
    <w:p w:rsidR="002A4E69" w:rsidRDefault="002A4E69" w:rsidP="002A4E69">
      <w:pPr>
        <w:pStyle w:val="Default"/>
        <w:jc w:val="both"/>
      </w:pPr>
      <w:r>
        <w:t xml:space="preserve">—осуществлять поиск необходимой для выполнения работы </w:t>
      </w:r>
    </w:p>
    <w:p w:rsidR="002A4E69" w:rsidRDefault="002A4E69" w:rsidP="002A4E69">
      <w:pPr>
        <w:pStyle w:val="Default"/>
        <w:jc w:val="both"/>
      </w:pPr>
      <w:r>
        <w:t xml:space="preserve">информации в учебнике и других доступных источниках, </w:t>
      </w:r>
    </w:p>
    <w:p w:rsidR="002A4E69" w:rsidRDefault="002A4E69" w:rsidP="002A4E69">
      <w:pPr>
        <w:pStyle w:val="Default"/>
        <w:jc w:val="both"/>
      </w:pPr>
      <w:r>
        <w:t xml:space="preserve">анализировать её и отбирать в соответствии с решаемой задачей; </w:t>
      </w:r>
    </w:p>
    <w:p w:rsidR="002A4E69" w:rsidRDefault="002A4E69" w:rsidP="002A4E69">
      <w:pPr>
        <w:pStyle w:val="Default"/>
        <w:jc w:val="both"/>
      </w:pPr>
      <w:r>
        <w:t xml:space="preserve"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</w:t>
      </w:r>
    </w:p>
    <w:p w:rsidR="002A4E69" w:rsidRDefault="002A4E69" w:rsidP="002A4E69">
      <w:pPr>
        <w:pStyle w:val="Default"/>
        <w:jc w:val="both"/>
      </w:pPr>
      <w:r>
        <w:t>моделирования, работать с моделями;</w:t>
      </w:r>
    </w:p>
    <w:p w:rsidR="002A4E69" w:rsidRDefault="002A4E69" w:rsidP="002A4E69">
      <w:pPr>
        <w:pStyle w:val="Default"/>
        <w:jc w:val="both"/>
      </w:pPr>
      <w:r>
        <w:t xml:space="preserve">—использовать средства </w:t>
      </w:r>
      <w:proofErr w:type="gramStart"/>
      <w:r>
        <w:t>информационно-коммуникационных</w:t>
      </w:r>
      <w:proofErr w:type="gramEnd"/>
      <w:r>
        <w:t xml:space="preserve"> </w:t>
      </w:r>
    </w:p>
    <w:p w:rsidR="002A4E69" w:rsidRDefault="002A4E69" w:rsidP="002A4E69">
      <w:pPr>
        <w:pStyle w:val="Default"/>
        <w:jc w:val="both"/>
      </w:pPr>
      <w:r>
        <w:t xml:space="preserve">технологий для решения учебных и практических задач </w:t>
      </w:r>
    </w:p>
    <w:p w:rsidR="002A4E69" w:rsidRDefault="002A4E69" w:rsidP="002A4E69">
      <w:pPr>
        <w:pStyle w:val="Default"/>
        <w:jc w:val="both"/>
      </w:pPr>
      <w:r>
        <w:t>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4E69" w:rsidRDefault="002A4E69" w:rsidP="002A4E69">
      <w:pPr>
        <w:pStyle w:val="Default"/>
        <w:jc w:val="both"/>
      </w:pPr>
      <w:r>
        <w:t xml:space="preserve">—следовать при выполнении работы инструкциям учителя или </w:t>
      </w:r>
    </w:p>
    <w:p w:rsidR="002A4E69" w:rsidRDefault="002A4E69" w:rsidP="002A4E69">
      <w:pPr>
        <w:pStyle w:val="Default"/>
        <w:jc w:val="both"/>
      </w:pPr>
      <w:proofErr w:type="gramStart"/>
      <w:r>
        <w:t>представленным в других информационных источниках.</w:t>
      </w:r>
      <w:proofErr w:type="gramEnd"/>
    </w:p>
    <w:p w:rsidR="002A4E69" w:rsidRPr="00A32158" w:rsidRDefault="002A4E69" w:rsidP="002A4E69">
      <w:pPr>
        <w:pStyle w:val="Default"/>
        <w:jc w:val="both"/>
      </w:pPr>
      <w:r w:rsidRPr="00A32158">
        <w:t xml:space="preserve">1. Воспитание патриотизма, чувства гордости за свою Родину, российский народ и историю России.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3. Формирование уважительного отношения к иному мнению, истории и культуре других народов.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6. Формирование эстетических потребностей, ценностей и чувств.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7. Развитие навыков сотрудничества </w:t>
      </w:r>
      <w:proofErr w:type="gramStart"/>
      <w:r w:rsidRPr="00A32158">
        <w:t>со</w:t>
      </w:r>
      <w:proofErr w:type="gramEnd"/>
      <w:r w:rsidRPr="00A32158"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2A4E69" w:rsidRPr="00A32158" w:rsidRDefault="002A4E69" w:rsidP="002A4E69">
      <w:pPr>
        <w:pStyle w:val="Default"/>
        <w:jc w:val="both"/>
      </w:pPr>
      <w:r w:rsidRPr="00A32158">
        <w:t xml:space="preserve">8. Формирование установки на безопасный и здоровый образ жизни. </w:t>
      </w:r>
    </w:p>
    <w:p w:rsidR="002A4E69" w:rsidRDefault="002A4E69" w:rsidP="002A4E69">
      <w:pPr>
        <w:pStyle w:val="Default"/>
        <w:jc w:val="both"/>
      </w:pPr>
    </w:p>
    <w:p w:rsidR="002A4E69" w:rsidRPr="007C35CE" w:rsidRDefault="002A4E69" w:rsidP="002A4E69">
      <w:pPr>
        <w:pStyle w:val="Default"/>
        <w:jc w:val="both"/>
        <w:rPr>
          <w:b/>
        </w:rPr>
      </w:pPr>
      <w:r w:rsidRPr="007C35CE">
        <w:rPr>
          <w:b/>
        </w:rPr>
        <w:t>Коммуникативные УУД:</w:t>
      </w:r>
    </w:p>
    <w:p w:rsidR="002A4E69" w:rsidRDefault="002A4E69" w:rsidP="002A4E69">
      <w:pPr>
        <w:pStyle w:val="Default"/>
        <w:jc w:val="both"/>
      </w:pPr>
      <w: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A4E69" w:rsidRDefault="002A4E69" w:rsidP="002A4E69">
      <w:pPr>
        <w:pStyle w:val="Default"/>
        <w:jc w:val="both"/>
      </w:pPr>
      <w: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4E69" w:rsidRDefault="002A4E69" w:rsidP="002A4E69">
      <w:pPr>
        <w:pStyle w:val="Default"/>
        <w:jc w:val="both"/>
      </w:pPr>
      <w:r>
        <w:t xml:space="preserve">—строить рассуждения о связях природного и предметного </w:t>
      </w:r>
    </w:p>
    <w:p w:rsidR="002A4E69" w:rsidRDefault="002A4E69" w:rsidP="002A4E69">
      <w:pPr>
        <w:pStyle w:val="Default"/>
        <w:jc w:val="both"/>
      </w:pPr>
      <w:r>
        <w:t xml:space="preserve">мира, простые суждения (небольшие тексты) об объекте, его </w:t>
      </w:r>
    </w:p>
    <w:p w:rsidR="002A4E69" w:rsidRDefault="002A4E69" w:rsidP="002A4E69">
      <w:pPr>
        <w:pStyle w:val="Default"/>
        <w:jc w:val="both"/>
      </w:pPr>
      <w:proofErr w:type="gramStart"/>
      <w:r>
        <w:t>строении</w:t>
      </w:r>
      <w:proofErr w:type="gramEnd"/>
      <w:r>
        <w:t>, свойствах и способах создания;</w:t>
      </w:r>
    </w:p>
    <w:p w:rsidR="002A4E69" w:rsidRDefault="002A4E69" w:rsidP="002A4E69">
      <w:pPr>
        <w:pStyle w:val="Default"/>
        <w:jc w:val="both"/>
      </w:pPr>
      <w:r>
        <w:t xml:space="preserve">—объяснять последовательность совершаемых действий </w:t>
      </w:r>
      <w:proofErr w:type="gramStart"/>
      <w:r>
        <w:t>при</w:t>
      </w:r>
      <w:proofErr w:type="gramEnd"/>
      <w:r>
        <w:t xml:space="preserve"> </w:t>
      </w:r>
    </w:p>
    <w:p w:rsidR="002A4E69" w:rsidRDefault="002A4E69" w:rsidP="002A4E69">
      <w:pPr>
        <w:pStyle w:val="Default"/>
        <w:jc w:val="both"/>
      </w:pPr>
      <w:proofErr w:type="gramStart"/>
      <w:r>
        <w:t>создании</w:t>
      </w:r>
      <w:proofErr w:type="gramEnd"/>
      <w:r>
        <w:t xml:space="preserve"> изделия.</w:t>
      </w:r>
    </w:p>
    <w:p w:rsidR="002A4E69" w:rsidRPr="007C35CE" w:rsidRDefault="002A4E69" w:rsidP="002A4E69">
      <w:pPr>
        <w:pStyle w:val="Default"/>
        <w:jc w:val="both"/>
        <w:rPr>
          <w:b/>
        </w:rPr>
      </w:pPr>
      <w:r w:rsidRPr="007C35CE">
        <w:rPr>
          <w:b/>
        </w:rPr>
        <w:t>Регулятивные УУД:</w:t>
      </w:r>
    </w:p>
    <w:p w:rsidR="002A4E69" w:rsidRDefault="002A4E69" w:rsidP="002A4E69">
      <w:pPr>
        <w:pStyle w:val="Default"/>
        <w:jc w:val="both"/>
      </w:pPr>
      <w:proofErr w:type="gramStart"/>
      <w:r>
        <w:t xml:space="preserve">—рационально организовывать свою работу (подготовка рабочего места, поддержание и наведение порядка, уборка после </w:t>
      </w:r>
      <w:proofErr w:type="gramEnd"/>
    </w:p>
    <w:p w:rsidR="002A4E69" w:rsidRDefault="002A4E69" w:rsidP="002A4E69">
      <w:pPr>
        <w:pStyle w:val="Default"/>
        <w:jc w:val="both"/>
      </w:pPr>
      <w:r>
        <w:t>работы);</w:t>
      </w:r>
    </w:p>
    <w:p w:rsidR="002A4E69" w:rsidRDefault="002A4E69" w:rsidP="002A4E69">
      <w:pPr>
        <w:pStyle w:val="Default"/>
        <w:jc w:val="both"/>
      </w:pPr>
      <w:r>
        <w:t>—выполнять правила безопасности труда при выполнении работы;</w:t>
      </w:r>
    </w:p>
    <w:p w:rsidR="002A4E69" w:rsidRDefault="002A4E69" w:rsidP="002A4E69">
      <w:pPr>
        <w:pStyle w:val="Default"/>
        <w:jc w:val="both"/>
      </w:pPr>
      <w:r>
        <w:t>—планировать работу, соотносить свои действия с поставленной целью;</w:t>
      </w:r>
    </w:p>
    <w:p w:rsidR="002A4E69" w:rsidRDefault="002A4E69" w:rsidP="002A4E69">
      <w:pPr>
        <w:pStyle w:val="Default"/>
        <w:jc w:val="both"/>
      </w:pPr>
      <w:r>
        <w:lastRenderedPageBreak/>
        <w:t xml:space="preserve">—устанавливать причинно-следственные связи между выполняемыми действиями и их результатами, прогнозировать </w:t>
      </w:r>
    </w:p>
    <w:p w:rsidR="002A4E69" w:rsidRDefault="002A4E69" w:rsidP="002A4E69">
      <w:pPr>
        <w:pStyle w:val="Default"/>
        <w:jc w:val="both"/>
      </w:pPr>
      <w:r>
        <w:t>действия для получения необходимых результатов;</w:t>
      </w:r>
    </w:p>
    <w:p w:rsidR="002A4E69" w:rsidRDefault="002A4E69" w:rsidP="002A4E69">
      <w:pPr>
        <w:pStyle w:val="Default"/>
        <w:jc w:val="both"/>
      </w:pPr>
      <w:r>
        <w:t xml:space="preserve">—выполнять действия контроля и оценки; вносить необходимые коррективы в действие после его завершения на основе </w:t>
      </w:r>
    </w:p>
    <w:p w:rsidR="002A4E69" w:rsidRDefault="002A4E69" w:rsidP="002A4E69">
      <w:pPr>
        <w:pStyle w:val="Default"/>
        <w:jc w:val="both"/>
      </w:pPr>
      <w:r>
        <w:t xml:space="preserve">его оценки и учёта характера сделанных ошибок; </w:t>
      </w:r>
    </w:p>
    <w:p w:rsidR="002A4E69" w:rsidRDefault="002A4E69" w:rsidP="002A4E69">
      <w:pPr>
        <w:pStyle w:val="Default"/>
        <w:jc w:val="both"/>
      </w:pPr>
      <w:r>
        <w:t xml:space="preserve">—проявлять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</w:p>
    <w:p w:rsidR="002A4E69" w:rsidRDefault="002A4E69" w:rsidP="002A4E69">
      <w:pPr>
        <w:pStyle w:val="Default"/>
        <w:jc w:val="both"/>
      </w:pPr>
      <w:r>
        <w:t>Совместная деятельность:</w:t>
      </w:r>
    </w:p>
    <w:p w:rsidR="002A4E69" w:rsidRDefault="002A4E69" w:rsidP="002A4E69">
      <w:pPr>
        <w:pStyle w:val="Default"/>
        <w:jc w:val="both"/>
      </w:pPr>
      <w:r>
        <w:t xml:space="preserve">—организовывать под руководством учителя и самостоятельно </w:t>
      </w:r>
    </w:p>
    <w:p w:rsidR="002A4E69" w:rsidRDefault="002A4E69" w:rsidP="002A4E69">
      <w:pPr>
        <w:pStyle w:val="Default"/>
        <w:jc w:val="both"/>
      </w:pPr>
      <w:r>
        <w:t xml:space="preserve">совместную работу в группе: обсуждать задачу, распределять </w:t>
      </w:r>
    </w:p>
    <w:p w:rsidR="002A4E69" w:rsidRDefault="002A4E69" w:rsidP="002A4E69">
      <w:pPr>
        <w:pStyle w:val="Default"/>
        <w:jc w:val="both"/>
      </w:pPr>
      <w:r>
        <w:t>роли, выполнять функции руководителя/лидера и подчинённого; осуществлять продуктивное сотрудничество;</w:t>
      </w:r>
    </w:p>
    <w:p w:rsidR="002A4E69" w:rsidRDefault="002A4E69" w:rsidP="002A4E69">
      <w:pPr>
        <w:pStyle w:val="Default"/>
        <w:jc w:val="both"/>
      </w:pPr>
      <w:r>
        <w:t xml:space="preserve">—проявлять интерес к работе товарищей; </w:t>
      </w:r>
      <w:proofErr w:type="gramStart"/>
      <w:r>
        <w:t>в</w:t>
      </w:r>
      <w:proofErr w:type="gramEnd"/>
      <w:r>
        <w:t xml:space="preserve"> доброжелательной </w:t>
      </w:r>
    </w:p>
    <w:p w:rsidR="002A4E69" w:rsidRDefault="002A4E69" w:rsidP="002A4E69">
      <w:pPr>
        <w:pStyle w:val="Default"/>
        <w:jc w:val="both"/>
      </w:pPr>
      <w:r>
        <w:t>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A4E69" w:rsidRDefault="002A4E69" w:rsidP="002A4E69">
      <w:pPr>
        <w:pStyle w:val="Default"/>
        <w:jc w:val="both"/>
      </w:pPr>
      <w:r>
        <w:t xml:space="preserve">—понимать особенности проектной деятельности, выдвигать </w:t>
      </w:r>
    </w:p>
    <w:p w:rsidR="002A4E69" w:rsidRDefault="002A4E69" w:rsidP="002A4E69">
      <w:pPr>
        <w:pStyle w:val="Default"/>
        <w:jc w:val="both"/>
      </w:pPr>
      <w:r>
        <w:t xml:space="preserve">несложные идеи решений предлагаемых проектных заданий, </w:t>
      </w:r>
    </w:p>
    <w:p w:rsidR="002A4E69" w:rsidRDefault="002A4E69" w:rsidP="002A4E69">
      <w:pPr>
        <w:pStyle w:val="Default"/>
        <w:jc w:val="both"/>
      </w:pPr>
      <w:r>
        <w:t xml:space="preserve">мысленно создавать конструктивный замысел, осуществлять </w:t>
      </w:r>
    </w:p>
    <w:p w:rsidR="002A4E69" w:rsidRDefault="002A4E69" w:rsidP="002A4E69">
      <w:pPr>
        <w:pStyle w:val="Default"/>
        <w:jc w:val="both"/>
      </w:pPr>
      <w:r>
        <w:t xml:space="preserve">выбор средств и способов для его практического воплощения; </w:t>
      </w:r>
    </w:p>
    <w:p w:rsidR="002A4E69" w:rsidRPr="00A32158" w:rsidRDefault="002A4E69" w:rsidP="002A4E69">
      <w:pPr>
        <w:pStyle w:val="Default"/>
        <w:jc w:val="both"/>
      </w:pPr>
      <w:r>
        <w:t>предъявлять аргументы для защиты продукта проектной де</w:t>
      </w:r>
    </w:p>
    <w:p w:rsidR="002A4E69" w:rsidRPr="00A32158" w:rsidRDefault="002A4E69" w:rsidP="002A4E69">
      <w:pPr>
        <w:pStyle w:val="Default"/>
        <w:jc w:val="both"/>
        <w:rPr>
          <w:b/>
          <w:bCs/>
        </w:rPr>
      </w:pPr>
      <w:r w:rsidRPr="00A32158">
        <w:rPr>
          <w:b/>
          <w:bCs/>
        </w:rPr>
        <w:t>Планируемые результаты к концу 1 класса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>К концу учебного года учащиеся первого класса научатся</w:t>
      </w:r>
      <w:r w:rsidRPr="00A32158">
        <w:t xml:space="preserve">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proofErr w:type="gramStart"/>
      <w:r w:rsidRPr="00A32158">
        <w:t xml:space="preserve">условные обозначения, применяемые при обработке бумаги: линии отреза, надреза, сгиба, складывания, места прокола, нанесения клея; </w:t>
      </w:r>
      <w:proofErr w:type="gramEnd"/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правила техники безопасности при работе с режущими и колющими инструментами: ножницами, иглой, шилом;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способы и приёмы обработки различных материалов (бумага, глина, пластилин, ткань, природные растительные материалы). 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>К концу учебного года учащиеся первого класса получат возможность научиться</w:t>
      </w:r>
      <w:r w:rsidRPr="00A32158">
        <w:t xml:space="preserve">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организовать своё рабочее место;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пользоваться ножницами, линейкой, шилом, кистью для клея, стекой, иглой;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составлять композицию с учётом замысла;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решать художественно-трудовые задачи по созданию изделий из бумаги, ткани, глины, природных материалов;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выполнять на бумаге разметку с помощью складывания, по выкройке, по линейке; на ткани – с помощью выкройки;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конструировать из бумаги на основе техники оригами, гофрирования, </w:t>
      </w:r>
      <w:proofErr w:type="spellStart"/>
      <w:r w:rsidRPr="00A32158">
        <w:t>сминания</w:t>
      </w:r>
      <w:proofErr w:type="spellEnd"/>
      <w:r w:rsidRPr="00A32158">
        <w:t xml:space="preserve">, сгибания;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применять прямолинейное и криволинейное вырезывание с помощью ножниц;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конструировать из ткани на основе скручивания и связывания;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выполнять стежки швами «вперёд иголку» и «за иголку»;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конструировать из природных материалов на основе приёмов скручивания, скрепления, нанизывания;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A32158">
        <w:t>налепы</w:t>
      </w:r>
      <w:proofErr w:type="spellEnd"/>
      <w:r w:rsidRPr="00A32158">
        <w:t xml:space="preserve">, заглаживать поверхность. </w:t>
      </w:r>
    </w:p>
    <w:p w:rsidR="002A4E69" w:rsidRPr="00A32158" w:rsidRDefault="002A4E69" w:rsidP="002A4E69">
      <w:pPr>
        <w:pStyle w:val="Default"/>
        <w:jc w:val="both"/>
      </w:pPr>
    </w:p>
    <w:p w:rsidR="002A4E69" w:rsidRPr="00BC23E7" w:rsidRDefault="002A4E69" w:rsidP="002A4E69">
      <w:pPr>
        <w:pStyle w:val="Default"/>
        <w:jc w:val="both"/>
        <w:rPr>
          <w:b/>
          <w:bCs/>
        </w:rPr>
      </w:pPr>
      <w:r w:rsidRPr="00A32158">
        <w:rPr>
          <w:b/>
          <w:bCs/>
        </w:rPr>
        <w:t>Планируемые результаты к концу 2 класса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 xml:space="preserve">К концу второго класса учащиеся научатся: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виды материалов, обозначенных в программе, их свойства и названия;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proofErr w:type="gramStart"/>
      <w:r w:rsidRPr="00A32158">
        <w:lastRenderedPageBreak/>
        <w:t xml:space="preserve"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</w:t>
      </w:r>
      <w:proofErr w:type="gramEnd"/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 чертеже и линиях чертежа, указанных в программе.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Новые термины, встречающиеся на уроках (коллаж).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>
        <w:t>Свойства новых материалов (</w:t>
      </w:r>
      <w:r w:rsidRPr="00A32158">
        <w:t xml:space="preserve">тесто).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Новые свойства уже встречавшихся материалов.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Новые приемы разметки деталей из бумаги: с помощью копировальной бумаги, линейки, на глаз, на просвет.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Новые приемы разметки ткани: с помощью шаблонов, копировальной бумаги.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Новые виды лепки, аппликации, мозаики, плетения.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Приемы комбинирования в одном изделии различных материалов.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</w:t>
      </w:r>
      <w:r>
        <w:t>, вывода и обработки информации.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 xml:space="preserve">К концу второго класса учащиеся получат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Лепить способом вытягивания из целого куска.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Вырезать из бумаги детали криволинейного контура.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Вырезать из бумаги полоски на глаз.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Обрывать бумажные детали по намеченному контуру.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Плести разными способами из различных материалов.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Вышивать приемом "вперед иголку" по криволинейному контуру.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Самостоятельно ориентироваться в задании, данном в виде натурального образца, рисунка.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Самостоятельно ориентироваться в задании, где ученику предоставляется возможность выбора материалов и способов выполнения задания.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Самостоятельно планировать последовательность выполнения действий по образцу.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Контролировать свои действия в процессе выполнения работы и после ее завершения.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Владеть простейшими видами народных ремесел;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>Получать необходимую информацию, используя такие технически</w:t>
      </w:r>
      <w:r>
        <w:t>е устройства, как компьютер.</w:t>
      </w:r>
    </w:p>
    <w:p w:rsidR="002A4E69" w:rsidRPr="00A32158" w:rsidRDefault="002A4E69" w:rsidP="002A4E69">
      <w:pPr>
        <w:pStyle w:val="Default"/>
        <w:jc w:val="both"/>
      </w:pP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>Планируемые результаты к концу 3 класса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 xml:space="preserve">К концу третьего класса учащиеся научатся: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роль трудовой деятельности в жизни человека;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влияние технологической деятельности человека на окружающую среду и здоровье;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>область применения и назначение различных машин, техни</w:t>
      </w:r>
      <w:r>
        <w:t>ческих устройств и инструментов.</w:t>
      </w:r>
    </w:p>
    <w:p w:rsidR="002A4E69" w:rsidRPr="00A32158" w:rsidRDefault="002A4E69" w:rsidP="002A4E69">
      <w:pPr>
        <w:pStyle w:val="Default"/>
        <w:jc w:val="both"/>
      </w:pP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lastRenderedPageBreak/>
        <w:t xml:space="preserve">К концу третьего класса учащиеся получат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сравнивать и выделять особенности содержания различных профессий;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A32158">
        <w:t>контроль за</w:t>
      </w:r>
      <w:proofErr w:type="gramEnd"/>
      <w:r w:rsidRPr="00A32158">
        <w:t xml:space="preserve"> ее ходом и оценивать ее результаты;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моделировать несложные объекты из деталей конструктора и различных материалов по собственному замыслу;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соотносить на основе сравнения свойства материалов и области их применения;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получать необходимую информацию об объекте деятельности, используя рисунки, схемы эскизы;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rPr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соблюдать последовательность технологических операций при изготовлении и сборке изделия;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осуществлять поиск информации для решения технологических задач;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изготавливать изделия из доступных материалов по образцу, эскизу, рисунку, сборной схеме;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осуществлять декоративное оформление и отделку изделий;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осуществлять мелкий ремонт одежды и предметов быта;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соблюдать правила личной гигиены и безопасные приемы работы с материалами, инструментами, электроприборами; </w:t>
      </w:r>
    </w:p>
    <w:p w:rsidR="002A4E69" w:rsidRPr="00BC23E7" w:rsidRDefault="002A4E69" w:rsidP="002A4E69">
      <w:pPr>
        <w:pStyle w:val="Default"/>
        <w:numPr>
          <w:ilvl w:val="0"/>
          <w:numId w:val="4"/>
        </w:numPr>
        <w:jc w:val="both"/>
      </w:pPr>
      <w:r w:rsidRPr="00BC23E7">
        <w:t xml:space="preserve">осуществлять сотрудничество в трудовом процессе. </w:t>
      </w:r>
    </w:p>
    <w:p w:rsidR="002A4E69" w:rsidRPr="00A32158" w:rsidRDefault="002A4E69" w:rsidP="002A4E69">
      <w:pPr>
        <w:pStyle w:val="Default"/>
        <w:jc w:val="both"/>
      </w:pP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>Планируемые результаты к концу 4 класса</w:t>
      </w:r>
    </w:p>
    <w:p w:rsidR="002A4E69" w:rsidRPr="00A32158" w:rsidRDefault="002A4E69" w:rsidP="002A4E69">
      <w:pPr>
        <w:pStyle w:val="Default"/>
        <w:jc w:val="both"/>
      </w:pPr>
      <w:r w:rsidRPr="00A32158">
        <w:rPr>
          <w:b/>
          <w:bCs/>
        </w:rPr>
        <w:t xml:space="preserve">В результате изучения курса «Технологии» обучающиеся на ступени начального общего образования: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proofErr w:type="gramStart"/>
      <w:r w:rsidRPr="00A32158"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 общее представление о мире профессий, их социальном значении, истории возникновения и развития;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2A4E69" w:rsidRPr="00A32158" w:rsidRDefault="002A4E69" w:rsidP="002A4E69">
      <w:pPr>
        <w:pStyle w:val="Default"/>
        <w:ind w:firstLine="709"/>
        <w:jc w:val="both"/>
      </w:pPr>
      <w:r w:rsidRPr="00A32158"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2A4E69" w:rsidRPr="00A32158" w:rsidRDefault="002A4E69" w:rsidP="002A4E69">
      <w:pPr>
        <w:pStyle w:val="Default"/>
        <w:ind w:firstLine="709"/>
        <w:jc w:val="both"/>
      </w:pPr>
      <w:r w:rsidRPr="00A32158">
        <w:t xml:space="preserve">Обучающиеся, в результате выполнения под руководством учителя коллективных и групповых творческих работ, а также элементарных доступных проектов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lastRenderedPageBreak/>
        <w:t xml:space="preserve">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</w:t>
      </w:r>
    </w:p>
    <w:p w:rsidR="002A4E69" w:rsidRDefault="002A4E69" w:rsidP="002A4E69">
      <w:pPr>
        <w:pStyle w:val="Default"/>
        <w:ind w:firstLine="709"/>
        <w:jc w:val="both"/>
      </w:pPr>
      <w:r w:rsidRPr="00A32158"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</w:t>
      </w:r>
      <w:proofErr w:type="spellStart"/>
      <w:r w:rsidRPr="00A32158">
        <w:t>наследию</w:t>
      </w:r>
      <w:proofErr w:type="gramStart"/>
      <w:r w:rsidRPr="00A32158">
        <w:t>.О</w:t>
      </w:r>
      <w:proofErr w:type="gramEnd"/>
      <w:r w:rsidRPr="00A32158">
        <w:t>бщекультурные</w:t>
      </w:r>
      <w:proofErr w:type="spellEnd"/>
      <w:r w:rsidRPr="00A32158">
        <w:t xml:space="preserve"> и </w:t>
      </w:r>
      <w:proofErr w:type="spellStart"/>
      <w:r w:rsidRPr="00A32158">
        <w:t>общетрудовые</w:t>
      </w:r>
      <w:proofErr w:type="spellEnd"/>
      <w:r w:rsidRPr="00A32158">
        <w:t xml:space="preserve"> компетенции. 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>Основы культуры труда, самообслуживание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научится: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proofErr w:type="gramStart"/>
      <w:r w:rsidRPr="00A32158">
        <w:t xml:space="preserve"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 </w:t>
      </w:r>
      <w:proofErr w:type="gramEnd"/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выполнять доступные действия по самообслуживанию и доступные виды домашнего труда. 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получит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уважительно относиться к труду людей;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A32158">
        <w:t>династий</w:t>
      </w:r>
      <w:proofErr w:type="gramEnd"/>
      <w:r w:rsidRPr="00A32158">
        <w:t xml:space="preserve"> как своего региона, так и страны, и уважать их;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2A4E69" w:rsidRPr="00A32158" w:rsidRDefault="002A4E69" w:rsidP="002A4E69">
      <w:pPr>
        <w:pStyle w:val="Default"/>
        <w:jc w:val="both"/>
      </w:pP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>Технология ручной обработки материалов. Элементы графической грамоты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научится: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</w:r>
      <w:r w:rsidRPr="00A32158">
        <w:lastRenderedPageBreak/>
        <w:t xml:space="preserve">художественным и конструктивным свойствам в соответствии с поставленной задачей;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proofErr w:type="gramStart"/>
      <w:r w:rsidRPr="00A32158">
        <w:t xml:space="preserve"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получит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</w:r>
    </w:p>
    <w:p w:rsidR="002A4E69" w:rsidRPr="00A32158" w:rsidRDefault="002A4E69" w:rsidP="002A4E69">
      <w:pPr>
        <w:pStyle w:val="Default"/>
        <w:jc w:val="both"/>
      </w:pP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>Конструирование и моделирование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научится: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анализировать устройство изделия: выделять детали, их форму, определять взаимное расположение, виды соединения деталей;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получит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соотносить объёмную конструкцию, основанную на правильных геометрических формах, с изображениями их развёрток;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 </w:t>
      </w:r>
    </w:p>
    <w:p w:rsidR="002A4E69" w:rsidRPr="00A32158" w:rsidRDefault="002A4E69" w:rsidP="002A4E69">
      <w:pPr>
        <w:pStyle w:val="Default"/>
        <w:jc w:val="both"/>
      </w:pP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>Практика работы на компьютере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научится: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создавать небольшие тексты, иллюстрации к устному рассказу, используя редакторы текстов и презентаций. </w:t>
      </w:r>
    </w:p>
    <w:p w:rsidR="002A4E69" w:rsidRPr="00BC23E7" w:rsidRDefault="002A4E69" w:rsidP="002A4E69">
      <w:pPr>
        <w:pStyle w:val="Default"/>
        <w:jc w:val="both"/>
        <w:rPr>
          <w:b/>
        </w:rPr>
      </w:pPr>
      <w:r w:rsidRPr="00BC23E7">
        <w:rPr>
          <w:b/>
        </w:rPr>
        <w:t xml:space="preserve">Выпускник получит возможность научиться: </w:t>
      </w:r>
    </w:p>
    <w:p w:rsidR="002A4E69" w:rsidRPr="00A32158" w:rsidRDefault="002A4E69" w:rsidP="002A4E69">
      <w:pPr>
        <w:pStyle w:val="Default"/>
        <w:numPr>
          <w:ilvl w:val="0"/>
          <w:numId w:val="4"/>
        </w:numPr>
        <w:jc w:val="both"/>
      </w:pPr>
      <w:r w:rsidRPr="00A32158">
        <w:t xml:space="preserve"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 </w:t>
      </w:r>
    </w:p>
    <w:p w:rsidR="002A4E69" w:rsidRDefault="002A4E69" w:rsidP="002A4E69">
      <w:pPr>
        <w:spacing w:after="0" w:line="240" w:lineRule="auto"/>
        <w:ind w:right="1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4E69" w:rsidRPr="00A32158" w:rsidRDefault="002A4E69" w:rsidP="002A4E69">
      <w:pPr>
        <w:spacing w:after="0" w:line="240" w:lineRule="auto"/>
        <w:ind w:right="1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5439" w:rsidRPr="00A32158" w:rsidRDefault="00680D81" w:rsidP="00D2131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color w:val="312025"/>
          <w:sz w:val="24"/>
          <w:szCs w:val="24"/>
          <w:lang w:val="ru-RU"/>
        </w:rPr>
        <w:lastRenderedPageBreak/>
        <w:t>С</w:t>
      </w:r>
      <w:r w:rsidR="00D45439" w:rsidRPr="00A32158">
        <w:rPr>
          <w:rFonts w:ascii="Times New Roman" w:hAnsi="Times New Roman" w:cs="Times New Roman"/>
          <w:b/>
          <w:bCs/>
          <w:color w:val="312025"/>
          <w:sz w:val="24"/>
          <w:szCs w:val="24"/>
          <w:lang w:val="ru-RU"/>
        </w:rPr>
        <w:t>одержания учебного предмета</w:t>
      </w:r>
      <w:r w:rsidRPr="00A32158">
        <w:rPr>
          <w:rFonts w:ascii="Times New Roman" w:hAnsi="Times New Roman" w:cs="Times New Roman"/>
          <w:b/>
          <w:bCs/>
          <w:color w:val="312025"/>
          <w:sz w:val="24"/>
          <w:szCs w:val="24"/>
          <w:lang w:val="ru-RU"/>
        </w:rPr>
        <w:t xml:space="preserve"> «Технология»</w:t>
      </w:r>
    </w:p>
    <w:p w:rsidR="009F240D" w:rsidRPr="00A32158" w:rsidRDefault="009F240D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A32158">
        <w:rPr>
          <w:rFonts w:ascii="Times New Roman" w:hAnsi="Times New Roman"/>
          <w:b/>
          <w:i/>
          <w:sz w:val="24"/>
          <w:szCs w:val="24"/>
        </w:rPr>
        <w:t xml:space="preserve">Общекультурные и </w:t>
      </w:r>
      <w:proofErr w:type="spellStart"/>
      <w:r w:rsidRPr="00A32158">
        <w:rPr>
          <w:rFonts w:ascii="Times New Roman" w:hAnsi="Times New Roman"/>
          <w:b/>
          <w:i/>
          <w:sz w:val="24"/>
          <w:szCs w:val="24"/>
        </w:rPr>
        <w:t>общетрудовые</w:t>
      </w:r>
      <w:proofErr w:type="spellEnd"/>
      <w:r w:rsidRPr="00A32158">
        <w:rPr>
          <w:rFonts w:ascii="Times New Roman" w:hAnsi="Times New Roman"/>
          <w:b/>
          <w:i/>
          <w:sz w:val="24"/>
          <w:szCs w:val="24"/>
        </w:rPr>
        <w:t xml:space="preserve"> компетенции. Основы культуры труда, самообслуживания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индивидуальные проекты</w:t>
      </w:r>
      <w:proofErr w:type="gramEnd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32158">
        <w:rPr>
          <w:rFonts w:ascii="Times New Roman" w:hAnsi="Times New Roman"/>
          <w:sz w:val="24"/>
          <w:szCs w:val="24"/>
        </w:rPr>
        <w:t>.</w:t>
      </w: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A32158">
        <w:rPr>
          <w:rFonts w:ascii="Times New Roman" w:hAnsi="Times New Roman"/>
          <w:b/>
          <w:i/>
          <w:sz w:val="24"/>
          <w:szCs w:val="24"/>
        </w:rPr>
        <w:t>Технология ручной обработки материалов. Элементы графической грамоты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A32158">
        <w:rPr>
          <w:rFonts w:ascii="Times New Roman" w:hAnsi="Times New Roman"/>
          <w:b/>
          <w:i/>
          <w:sz w:val="24"/>
          <w:szCs w:val="24"/>
        </w:rPr>
        <w:lastRenderedPageBreak/>
        <w:t>Конструирование и моделирование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A32158">
        <w:rPr>
          <w:rFonts w:ascii="Times New Roman" w:hAnsi="Times New Roman"/>
          <w:b/>
          <w:i/>
          <w:sz w:val="24"/>
          <w:szCs w:val="24"/>
        </w:rPr>
        <w:t>Практика работы на компьютере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680D81" w:rsidRPr="00A32158" w:rsidRDefault="00680D81" w:rsidP="00A32158">
      <w:pPr>
        <w:pStyle w:val="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80D81" w:rsidRPr="00A32158" w:rsidRDefault="00680D81" w:rsidP="00A32158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Word</w:t>
      </w:r>
      <w:proofErr w:type="spellEnd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 и </w:t>
      </w:r>
      <w:proofErr w:type="spell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Power</w:t>
      </w:r>
      <w:proofErr w:type="spellEnd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proofErr w:type="spellStart"/>
      <w:r w:rsidRPr="00A32158">
        <w:rPr>
          <w:rStyle w:val="Zag11"/>
          <w:rFonts w:ascii="Times New Roman" w:eastAsia="@Arial Unicode MS" w:hAnsi="Times New Roman"/>
          <w:sz w:val="24"/>
          <w:szCs w:val="24"/>
        </w:rPr>
        <w:t>Point</w:t>
      </w:r>
      <w:proofErr w:type="spellEnd"/>
      <w:r w:rsidRPr="00A32158">
        <w:rPr>
          <w:rFonts w:ascii="Times New Roman" w:hAnsi="Times New Roman"/>
          <w:sz w:val="24"/>
          <w:szCs w:val="24"/>
        </w:rPr>
        <w:t>.</w:t>
      </w:r>
    </w:p>
    <w:p w:rsidR="00BC23E7" w:rsidRDefault="00BC23E7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5929" w:rsidRPr="00A32158" w:rsidRDefault="000B5929" w:rsidP="00BC2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предмета. 1 класс</w:t>
      </w:r>
    </w:p>
    <w:p w:rsidR="000B5929" w:rsidRPr="00A32158" w:rsidRDefault="000B5929" w:rsidP="00BC2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Давайте познакомимся (</w:t>
      </w:r>
      <w:r w:rsidR="008E567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час)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учебником, условными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обозначениями. Знакомство с соседом по парте. Сбор информации друг о друге. Знакомство с понятиями материалы и инструменты.</w:t>
      </w:r>
    </w:p>
    <w:p w:rsidR="000B5929" w:rsidRPr="00A32158" w:rsidRDefault="000B5929" w:rsidP="00BC2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земля (2</w:t>
      </w:r>
      <w:r w:rsidR="008E567E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</w:t>
      </w:r>
      <w:r w:rsidR="00BC23E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Виды природных материалов. Свойства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пластилина. Использование растений человеком. Виды и свойства бумаги. Виды насекомых. Виды домашних и диких животных. Виды посуды. Виды мебели и материалы для ее изготовления. Виды одежды, ее назначение.</w:t>
      </w:r>
    </w:p>
    <w:p w:rsidR="000B5929" w:rsidRPr="00A32158" w:rsidRDefault="000B5929" w:rsidP="00BC2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Человек и вода (3 часа)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Значимость воды для человека и растений. Значение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водного транспорта для жизнедеятельности человека.</w:t>
      </w:r>
    </w:p>
    <w:p w:rsidR="00BC23E7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Человек и воздух (3 часа)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Способы использования ветра человеком. Виды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птиц. Виды летательных аппаратов.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Человек и информация (3 часа)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Способы общения и получения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информации. Способы передачи информации. Компьютер и его части. Интернет. Практика работы на компьютере.</w:t>
      </w:r>
    </w:p>
    <w:p w:rsidR="00BC23E7" w:rsidRDefault="00BC23E7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предмета. 2 класс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Давайте познакомимся (1ч)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со значением слова «технология» (название предмета и процесса выполнения изделия.) Осмысление умений, которыми овладеют дети на уроках.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земля (23 часа)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</w:t>
      </w:r>
      <w:r w:rsidR="00BC2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хранение природного материала. Выполнение аппликации по заданному образцу.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вода (3 часа)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Вода в жизни растений. Осмысление значимости воды для человека и растений.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Выращивание растений и уход за комнатными растениями. Проведение эксперимента по определению всхожести семян. Проращивание семян.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воздух (3 часа)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информация (3 часов)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 Изучение компьютера и его частей. Освоение правил пользования компьютером и поиска информации.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Заключительный урок. Подведение итогов за год (1час)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Организация выставки изделий. Презентация изделий. Выбор лучших работ.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предмета. 3 класс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 (1 ч)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Как работать с учебником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городская инфраструктура, маршрутная карта, хаотичный, экскурсия, экскурсовод</w:t>
      </w:r>
    </w:p>
    <w:p w:rsidR="000B5929" w:rsidRPr="00A32158" w:rsidRDefault="000B5929" w:rsidP="00BC2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1. Человек и Земля </w:t>
      </w:r>
      <w:r w:rsidR="00BC23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(21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час)</w:t>
      </w:r>
      <w:r w:rsidR="00765EB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Элементы содержания темы.</w:t>
      </w:r>
      <w:r w:rsidR="00BC23E7"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Профессии: архитектор, инженер-строитель, прораб.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архитектура, каркас, чертёж, масштаб, эскиз, технический рисунок, развёртка, линии чертежа.</w:t>
      </w:r>
      <w:proofErr w:type="gram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Назначение городских построек, их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архитектурныеособенности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Проволока: свойства и способы работы (скручивание, сгибание, откусывание). Правила безопасной работы плоскогубцами, острогубцами.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Объёмная модель телебашни из проволоки.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проволока, сверло, кусачки, плоскогубцы, телебашня.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Профессии: ландшафтный дизайнер, озеленитель, дворник. Понятия: лесопарк, садово-парковое искусство, тяпка, секатор.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технологическая карта, защита проекта.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Аппликация. Виды аппликации. Алгоритм выполнения аппликации. Профессии: модельер, закройщик, портной, швея. </w:t>
      </w: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ателье, фабрика, ткань, пряжа, выкройка, кроить, рабочая одежда, форменная одежда, аппликация, виды аппликации, монограмма, шов.</w:t>
      </w:r>
      <w:proofErr w:type="gramEnd"/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Выкройка. Крахмал, его приготовление. Крахмаление тканей. 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Особенности сервировки праздничного стола. Способы складывания салфеток.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Особенности работы магазина. Профессии людей, работающих в магазине (кассир, кладовщик, бухгалтер).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Информация об изделии (продукте) на ярлыке.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новым видом природного материала — соломкой. Свойства соломки. Её использование в декоративн</w:t>
      </w: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прикладном искусстве. Технология подготовки соломки — холодный и горячий способы. Изготовление аппликации из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соломки</w:t>
      </w: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A32158">
        <w:rPr>
          <w:rFonts w:ascii="Times New Roman" w:hAnsi="Times New Roman" w:cs="Times New Roman"/>
          <w:sz w:val="24"/>
          <w:szCs w:val="24"/>
          <w:lang w:val="ru-RU"/>
        </w:rPr>
        <w:t>равила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Анализконструкции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готового изделия. Детали конструктора.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2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2.Человек и вода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(4 часа)</w:t>
      </w:r>
      <w:r w:rsidR="00765EB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Элементы содержания темы.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ипр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.). Новый вид соединения деталей — натягивание нитей. </w:t>
      </w: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мост, путепровод, виадук, балочный мост, висячий мост, арочный мост, понтонный мост, несущая конструкция.</w:t>
      </w:r>
      <w:proofErr w:type="gramEnd"/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полуобъёмные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 и объёмные). Правила и последовательность работы над мягкой игрушкой.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6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3.Человек и воздух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(3 часа)</w:t>
      </w:r>
      <w:r w:rsidR="00765EB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Элементы содержания темы.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особенностями конструкции вертолёта. Особенности профессий лётчика,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lastRenderedPageBreak/>
        <w:t>штурмана, авиаконструктора.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Техника папье-маше. Применение техники папье-маше для создания предметов быта.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слизура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, крышки, корешок). Профессиональная деятельность печатника, переплётчика.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B5929" w:rsidRPr="00A32158" w:rsidRDefault="000B5929" w:rsidP="00765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34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4.Человек и информация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(5 часов)</w:t>
      </w:r>
      <w:r w:rsidR="00765EB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Элементы содержания темы.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proofErr w:type="spellStart"/>
      <w:r w:rsidRPr="00A32158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. Правила набора текста. Программа </w:t>
      </w:r>
      <w:proofErr w:type="spellStart"/>
      <w:r w:rsidRPr="00A32158">
        <w:rPr>
          <w:rFonts w:ascii="Times New Roman" w:hAnsi="Times New Roman" w:cs="Times New Roman"/>
          <w:sz w:val="24"/>
          <w:szCs w:val="24"/>
        </w:rPr>
        <w:t>MicrosoftWordDocument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2158">
        <w:rPr>
          <w:rFonts w:ascii="Times New Roman" w:hAnsi="Times New Roman" w:cs="Times New Roman"/>
          <w:sz w:val="24"/>
          <w:szCs w:val="24"/>
        </w:rPr>
        <w:t>doc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. Сохранение документа, форматирование и печать. Создание афиши и программки на компьютере.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Понятия: афиша, панель инструментов, текстовый редактор.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Проект «Готовим спектакль»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 w:firstLine="233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предмета. 4 класс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Как работать с учебником (1 час)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Ориентирование по разделам учебника. Систематизация знаний о материалах</w:t>
      </w:r>
    </w:p>
    <w:p w:rsidR="000B5929" w:rsidRPr="00A32158" w:rsidRDefault="000B5929" w:rsidP="00D21313">
      <w:pPr>
        <w:widowControl w:val="0"/>
        <w:numPr>
          <w:ilvl w:val="0"/>
          <w:numId w:val="2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32158">
        <w:rPr>
          <w:rFonts w:ascii="Times New Roman" w:hAnsi="Times New Roman" w:cs="Times New Roman"/>
          <w:sz w:val="24"/>
          <w:szCs w:val="24"/>
          <w:lang w:val="ru-RU"/>
        </w:rPr>
        <w:t>инструментах</w:t>
      </w:r>
      <w:proofErr w:type="gramEnd"/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технологическими картами и критериями оценивания выполнения работы.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2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Человек и Земля (21 час) Вагоностроительный завод.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Полезные ископаемые.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Автомобильный завод.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производственным циклом создания автомобиля «КамАЗ». Имитация бригадной работы.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Монетный двор.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Фаянсовый завод.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Швейная фабрика. 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технологией производственного процесса на швейной фабрике </w:t>
      </w:r>
    </w:p>
    <w:p w:rsidR="000B5929" w:rsidRPr="00A32158" w:rsidRDefault="000B5929" w:rsidP="00D21313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Соблюдение правил работы иглой, ножницами, циркулем.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Обувная фабрика.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Деревообрабатывающее производство.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Кондитерская фабрика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4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работа: «Тест «Кондитерские изделия» Бытовая техника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работа: «Тест «Правила эксплуатации электронагревательных приборов» Тепличное хозяйство.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8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вода(3 часа) Водоканал.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струемера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Порт.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работа: «Технический рисунок канатной лестницы» Узелковое плетение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</w:t>
      </w:r>
      <w:r w:rsidRPr="00A32158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способов вязания морских узлов и узлов в технике макраме.</w:t>
      </w:r>
    </w:p>
    <w:p w:rsidR="000B5929" w:rsidRPr="00A32158" w:rsidRDefault="000B5929" w:rsidP="00765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6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воздух (3 часа) Самолетостроение и ракетостроение.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Ракета-носитель.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 Модель ракеты из картона, бумаги на основе самостоятельного чертежа.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Летательный аппарат. Воздушный змей.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 и информация(6 часов)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Издательское дело. Создание титульного листа.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Осмысление места и значения информации в жизни человека. Виды и способы передачи информации. Знакомство с работой издательства,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таблицами.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правил работы на компьютере. Создание таблицы в программе </w:t>
      </w:r>
      <w:proofErr w:type="spellStart"/>
      <w:r w:rsidRPr="00A3215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929" w:rsidRPr="00A32158" w:rsidRDefault="000B5929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содержания книги.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0B5929" w:rsidRPr="00A32158" w:rsidRDefault="000B5929" w:rsidP="00D21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20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работа: «Содержание» Переплетные работы.</w:t>
      </w:r>
    </w:p>
    <w:p w:rsidR="000B5929" w:rsidRPr="00A32158" w:rsidRDefault="000B5929" w:rsidP="00A3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A32158">
        <w:rPr>
          <w:rFonts w:ascii="Times New Roman" w:hAnsi="Times New Roman" w:cs="Times New Roman"/>
          <w:sz w:val="24"/>
          <w:szCs w:val="24"/>
          <w:lang w:val="ru-RU"/>
        </w:rPr>
        <w:t>слизура</w:t>
      </w:r>
      <w:proofErr w:type="spellEnd"/>
      <w:r w:rsidRPr="00A32158">
        <w:rPr>
          <w:rFonts w:ascii="Times New Roman" w:hAnsi="Times New Roman" w:cs="Times New Roman"/>
          <w:sz w:val="24"/>
          <w:szCs w:val="24"/>
          <w:lang w:val="ru-RU"/>
        </w:rPr>
        <w:t>). Изготовление переплета дневника и оформление обложки по собственному эскизу.</w:t>
      </w:r>
    </w:p>
    <w:p w:rsidR="008E15A4" w:rsidRPr="00A32158" w:rsidRDefault="008E15A4" w:rsidP="00A3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EB3" w:rsidRPr="00A32158" w:rsidRDefault="00680D81" w:rsidP="00D21313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2158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 на изучение каждой темы</w:t>
      </w:r>
    </w:p>
    <w:p w:rsidR="000B5929" w:rsidRPr="00A32158" w:rsidRDefault="000B5929" w:rsidP="00A32158">
      <w:pPr>
        <w:pStyle w:val="1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C218A5" w:rsidRDefault="00C218A5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6179DF" w:rsidRDefault="006179DF" w:rsidP="00D21313">
      <w:pPr>
        <w:pStyle w:val="1"/>
        <w:ind w:left="720"/>
        <w:rPr>
          <w:rFonts w:ascii="Times New Roman" w:hAnsi="Times New Roman"/>
          <w:b/>
          <w:sz w:val="24"/>
          <w:szCs w:val="24"/>
        </w:rPr>
        <w:sectPr w:rsidR="006179DF" w:rsidSect="00BC23E7">
          <w:footerReference w:type="default" r:id="rId9"/>
          <w:pgSz w:w="11906" w:h="16838"/>
          <w:pgMar w:top="900" w:right="840" w:bottom="993" w:left="1700" w:header="720" w:footer="720" w:gutter="0"/>
          <w:cols w:space="720" w:equalWidth="0">
            <w:col w:w="9360"/>
          </w:cols>
          <w:noEndnote/>
        </w:sectPr>
      </w:pPr>
    </w:p>
    <w:p w:rsidR="006179DF" w:rsidRPr="00C73F14" w:rsidRDefault="006179DF" w:rsidP="0061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proofErr w:type="spellEnd"/>
      <w:r w:rsidRPr="00C7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C73F14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2410"/>
        <w:gridCol w:w="709"/>
        <w:gridCol w:w="4507"/>
        <w:gridCol w:w="4104"/>
      </w:tblGrid>
      <w:tr w:rsidR="006179DF" w:rsidRPr="00C73F14" w:rsidTr="00CE629B"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07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универсальных учебных действий)</w:t>
            </w:r>
          </w:p>
        </w:tc>
        <w:tc>
          <w:tcPr>
            <w:tcW w:w="4104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6179DF" w:rsidRPr="000E41A5" w:rsidTr="00CE629B">
        <w:trPr>
          <w:trHeight w:val="645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Как работать с учебником. Я и мои друзья.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адекватное представление о поведении в процессе учебной деятельности.</w:t>
            </w:r>
            <w:proofErr w:type="gramEnd"/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и формулируют цель деятельности на уроке с помощью учителя, принимать и сохранять учебную задачу, адекватно воспринимать оценку учителя, планировать свое действие в соответствии с поставленной задачей.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слушать и понимать речь других, 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765"/>
        </w:trPr>
        <w:tc>
          <w:tcPr>
            <w:tcW w:w="562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инструменты.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735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EB452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315"/>
        </w:trPr>
        <w:tc>
          <w:tcPr>
            <w:tcW w:w="10456" w:type="dxa"/>
            <w:gridSpan w:val="6"/>
          </w:tcPr>
          <w:p w:rsidR="006179DF" w:rsidRPr="004F6FA1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FA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F6FA1"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  <w:proofErr w:type="spellEnd"/>
            <w:r w:rsidRPr="004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4104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591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Природный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EB452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листьев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lang w:val="ru-RU"/>
              </w:rPr>
              <w:t>Личностные</w:t>
            </w:r>
            <w:r w:rsidRPr="006179DF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: формирование личного, эмоционального отношения к себе и окружающему миру.</w:t>
            </w:r>
            <w:proofErr w:type="gramEnd"/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>: освоение алгоритма работы с пластилином.</w:t>
            </w:r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lang w:val="ru-RU"/>
              </w:rPr>
              <w:t>Познавательные:</w:t>
            </w:r>
            <w:r w:rsidRPr="006179DF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t xml:space="preserve"> формирование </w:t>
            </w:r>
            <w:r w:rsidRPr="006179DF"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  <w:lastRenderedPageBreak/>
              <w:t>представления о цветковых растениях.</w:t>
            </w:r>
          </w:p>
          <w:p w:rsidR="006179DF" w:rsidRPr="00B83E24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210pt"/>
                <w:color w:val="FF0000"/>
                <w:sz w:val="24"/>
                <w:szCs w:val="24"/>
              </w:rPr>
            </w:pPr>
            <w:proofErr w:type="spellStart"/>
            <w:r w:rsidRPr="00C07FC4">
              <w:rPr>
                <w:b/>
                <w:i/>
                <w:color w:val="404040"/>
                <w:sz w:val="24"/>
                <w:szCs w:val="24"/>
              </w:rPr>
              <w:t>Коммуникативные</w:t>
            </w:r>
            <w:proofErr w:type="spellEnd"/>
            <w:r w:rsidRPr="00C07FC4">
              <w:rPr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C07FC4">
              <w:rPr>
                <w:color w:val="404040"/>
                <w:sz w:val="24"/>
                <w:szCs w:val="24"/>
              </w:rPr>
              <w:t>формирование</w:t>
            </w:r>
            <w:proofErr w:type="spellEnd"/>
            <w:r w:rsidRPr="00C07FC4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07FC4">
              <w:rPr>
                <w:color w:val="404040"/>
                <w:sz w:val="24"/>
                <w:szCs w:val="24"/>
              </w:rPr>
              <w:t>умения</w:t>
            </w:r>
            <w:proofErr w:type="spellEnd"/>
            <w:r w:rsidRPr="00C07FC4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07FC4">
              <w:rPr>
                <w:color w:val="404040"/>
                <w:sz w:val="24"/>
                <w:szCs w:val="24"/>
              </w:rPr>
              <w:t>работать</w:t>
            </w:r>
            <w:proofErr w:type="spellEnd"/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324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EB452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Ромашковая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195EAE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333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EB452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Мудрая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21">
              <w:rPr>
                <w:rFonts w:ascii="Times New Roman" w:hAnsi="Times New Roman"/>
                <w:sz w:val="24"/>
                <w:szCs w:val="24"/>
              </w:rPr>
              <w:t>сова</w:t>
            </w:r>
            <w:proofErr w:type="spellEnd"/>
            <w:r w:rsidRPr="00EB4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195EAE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50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Растения. Изделие «Получение и сушка семян»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195EAE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20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Растения. 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</w:t>
            </w:r>
            <w:r w:rsidRPr="00502B9C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«Осенний урожай». Изделие «Овощи из пластилина».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195EAE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252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бумагой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79DF" w:rsidRPr="00502B9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  <w:shd w:val="clear" w:color="auto" w:fill="FFFFFF" w:themeFill="background1"/>
          </w:tcPr>
          <w:p w:rsidR="006179DF" w:rsidRPr="00A351FF" w:rsidRDefault="006179DF" w:rsidP="00CE629B">
            <w:pPr>
              <w:pStyle w:val="af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1FF">
              <w:rPr>
                <w:b/>
                <w:i/>
                <w:color w:val="000000"/>
              </w:rPr>
              <w:t>Личностные:</w:t>
            </w:r>
            <w:r>
              <w:rPr>
                <w:color w:val="000000"/>
              </w:rPr>
              <w:t> осознают правила взаимодействия в группе.</w:t>
            </w:r>
          </w:p>
          <w:p w:rsidR="006179DF" w:rsidRDefault="006179DF" w:rsidP="00CE629B">
            <w:pPr>
              <w:pStyle w:val="af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1FF"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i/>
                <w:iCs/>
                <w:color w:val="000000"/>
              </w:rPr>
              <w:t xml:space="preserve"> -</w:t>
            </w:r>
            <w:r>
              <w:rPr>
                <w:color w:val="000000"/>
              </w:rPr>
              <w:t> 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 </w:t>
            </w:r>
            <w:r>
              <w:rPr>
                <w:i/>
                <w:iCs/>
                <w:color w:val="000000"/>
              </w:rPr>
              <w:t>логические -</w:t>
            </w:r>
            <w:r>
              <w:rPr>
                <w:color w:val="000000"/>
              </w:rPr>
              <w:t> сравнение бумагу по свойствам, классификация предметов по заданным критериям. Формировать аккуратность, усидчивость.</w:t>
            </w:r>
          </w:p>
          <w:p w:rsidR="006179DF" w:rsidRDefault="006179DF" w:rsidP="00CE629B">
            <w:pPr>
              <w:pStyle w:val="af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A351FF">
              <w:rPr>
                <w:b/>
                <w:i/>
                <w:color w:val="000000"/>
              </w:rPr>
              <w:t>Регулятивные</w:t>
            </w:r>
            <w:proofErr w:type="gramEnd"/>
            <w:r w:rsidRPr="00A351FF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> 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6179DF" w:rsidRDefault="006179DF" w:rsidP="00CE629B">
            <w:pPr>
              <w:pStyle w:val="af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1FF">
              <w:rPr>
                <w:b/>
                <w:i/>
                <w:color w:val="000000"/>
              </w:rPr>
              <w:t>Коммуникативные</w:t>
            </w:r>
            <w:r>
              <w:rPr>
                <w:color w:val="000000"/>
              </w:rPr>
              <w:t>: контролировать действия партнера; строить понятные для партнера высказывания.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300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179DF">
              <w:rPr>
                <w:sz w:val="24"/>
                <w:szCs w:val="24"/>
                <w:lang w:val="ru-RU"/>
              </w:rPr>
              <w:t xml:space="preserve">Бумага. </w:t>
            </w:r>
            <w:proofErr w:type="spellStart"/>
            <w:r w:rsidRPr="006179DF">
              <w:rPr>
                <w:sz w:val="24"/>
                <w:szCs w:val="24"/>
                <w:lang w:val="ru-RU"/>
              </w:rPr>
              <w:t>Изделие</w:t>
            </w:r>
            <w:proofErr w:type="gramStart"/>
            <w:r w:rsidRPr="006179DF">
              <w:rPr>
                <w:lang w:val="ru-RU"/>
              </w:rPr>
              <w:t>«З</w:t>
            </w:r>
            <w:proofErr w:type="gramEnd"/>
            <w:r w:rsidRPr="006179DF">
              <w:rPr>
                <w:lang w:val="ru-RU"/>
              </w:rPr>
              <w:t>акладка</w:t>
            </w:r>
            <w:proofErr w:type="spellEnd"/>
            <w:r w:rsidRPr="006179DF">
              <w:rPr>
                <w:lang w:val="ru-RU"/>
              </w:rPr>
              <w:t xml:space="preserve"> из бумаги»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40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179DF" w:rsidRPr="006659D5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lang w:val="ru-RU"/>
              </w:rPr>
            </w:pPr>
            <w:r w:rsidRPr="006179DF">
              <w:rPr>
                <w:rFonts w:ascii="Times New Roman" w:hAnsi="Times New Roman"/>
                <w:lang w:val="ru-RU"/>
              </w:rPr>
              <w:t>Насекомые. Изделие «Пчелы и соты»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52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502B9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Дикие 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животные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роект</w:t>
            </w:r>
            <w:proofErr w:type="spellEnd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02B9C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«Дикие животные». </w:t>
            </w: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02B9C">
              <w:rPr>
                <w:rFonts w:ascii="Times New Roman" w:hAnsi="Times New Roman"/>
                <w:sz w:val="24"/>
                <w:szCs w:val="24"/>
              </w:rPr>
              <w:t>Коллаж</w:t>
            </w:r>
            <w:proofErr w:type="spellEnd"/>
            <w:r w:rsidRPr="00502B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555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F2200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Котенок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810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Такие разные дома. Изделие «Домик из веток».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67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F2200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shd w:val="clear" w:color="auto" w:fill="FFFFFF" w:themeFill="background1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270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  <w:proofErr w:type="spellEnd"/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Посуда. Изделия «Чашка», «Чайник», «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Сахарница»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осуда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</w:t>
            </w:r>
            <w:r w:rsidRPr="00F22001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«Чайный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сервиз»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формирование личного, эмоционального отношения к себе и окружающему миру.</w:t>
            </w:r>
            <w:proofErr w:type="gramEnd"/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: освоение алгоритма 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lastRenderedPageBreak/>
              <w:t>работы с пластилином.</w:t>
            </w:r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формирование представления о разнообразии посуды.</w:t>
            </w:r>
          </w:p>
          <w:p w:rsidR="006179DF" w:rsidRPr="006515B5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210pt"/>
                <w:color w:val="0D0D0D"/>
                <w:sz w:val="24"/>
                <w:szCs w:val="24"/>
              </w:rPr>
            </w:pPr>
            <w:r w:rsidRPr="006179DF">
              <w:rPr>
                <w:b/>
                <w:i/>
                <w:color w:val="0D0D0D"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color w:val="0D0D0D"/>
                <w:sz w:val="24"/>
                <w:szCs w:val="24"/>
                <w:lang w:val="ru-RU"/>
              </w:rPr>
              <w:t xml:space="preserve"> формирование умения работать в малых группах.</w:t>
            </w:r>
          </w:p>
        </w:tc>
        <w:tc>
          <w:tcPr>
            <w:tcW w:w="4104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270"/>
        </w:trPr>
        <w:tc>
          <w:tcPr>
            <w:tcW w:w="562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Свет в доме. Изделие «Торшер».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75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F2200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F22001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2001">
              <w:rPr>
                <w:rFonts w:ascii="Times New Roman" w:hAnsi="Times New Roman"/>
                <w:sz w:val="24"/>
                <w:szCs w:val="24"/>
              </w:rPr>
              <w:t>Мебель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2001">
              <w:rPr>
                <w:rFonts w:ascii="Times New Roman" w:hAnsi="Times New Roman"/>
                <w:sz w:val="24"/>
                <w:szCs w:val="24"/>
              </w:rPr>
              <w:t>Стул</w:t>
            </w:r>
            <w:proofErr w:type="spellEnd"/>
            <w:r w:rsidRPr="00F220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Л</w:t>
            </w: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ичностные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формирование личного, эмоционального отношения к себе и окружающему миру.</w:t>
            </w:r>
            <w:proofErr w:type="gramEnd"/>
          </w:p>
          <w:p w:rsidR="006179DF" w:rsidRPr="006179DF" w:rsidRDefault="006179DF" w:rsidP="00CE629B">
            <w:pP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освоение алгоритма работы</w:t>
            </w:r>
            <w:proofErr w:type="gramStart"/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6179DF" w:rsidRPr="006179DF" w:rsidRDefault="006179DF" w:rsidP="00CE629B">
            <w:pP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формирование представления о разнообразии домашних животных.</w:t>
            </w:r>
          </w:p>
          <w:p w:rsidR="006179DF" w:rsidRPr="00B83E24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rStyle w:val="210pt"/>
                <w:color w:val="FF0000"/>
                <w:sz w:val="24"/>
                <w:szCs w:val="24"/>
              </w:rPr>
            </w:pPr>
            <w:r w:rsidRPr="006179DF">
              <w:rPr>
                <w:b/>
                <w:i/>
                <w:color w:val="0D0D0D"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color w:val="0D0D0D"/>
                <w:sz w:val="24"/>
                <w:szCs w:val="24"/>
                <w:lang w:val="ru-RU"/>
              </w:rPr>
              <w:t xml:space="preserve"> формирование умения работать в малых группах.</w:t>
            </w:r>
          </w:p>
        </w:tc>
        <w:tc>
          <w:tcPr>
            <w:tcW w:w="4104" w:type="dxa"/>
            <w:vMerge w:val="restart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289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Одежда, ткань, нитки. Изделие «Кукла из ниток».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1725"/>
        </w:trPr>
        <w:tc>
          <w:tcPr>
            <w:tcW w:w="562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Учимся шить. Изделия «Строчка прямых стежков», «Строчка стежков с перевивом змейкой».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1715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шить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зделия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«Строчка стежков с перевивом спиралью», «Закладка с вышивкой»</w:t>
            </w:r>
          </w:p>
          <w:p w:rsidR="006179DF" w:rsidRPr="006179DF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</w:t>
            </w:r>
            <w:proofErr w:type="gramEnd"/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испытывают радость от созданной поделке.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ств тк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ани (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сминаемость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, эластичность, пластичность); сравниваются нитки и пряжа.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высказывать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свое предположение (версию) на основе коллективного обсуждения заданий, образцов, работы с иллюстрацией учебника.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речь для регуляции своих действий.</w:t>
            </w:r>
            <w:proofErr w:type="gramEnd"/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1871"/>
        </w:trPr>
        <w:tc>
          <w:tcPr>
            <w:tcW w:w="562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Учимся шить. Изделия «Пришиваем пуговицу с двумя отверстиями», «Медвежонок»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242"/>
        </w:trPr>
        <w:tc>
          <w:tcPr>
            <w:tcW w:w="562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proofErr w:type="spellEnd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  <w:r w:rsidRPr="0026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179DF">
              <w:rPr>
                <w:lang w:val="ru-RU"/>
              </w:rPr>
              <w:t>Передвижение по земле. Изделие «Санки»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1266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 воды для человека и растений.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lang w:val="ru-RU"/>
              </w:rPr>
              <w:t>Личностные</w:t>
            </w:r>
            <w:proofErr w:type="gramEnd"/>
            <w:r w:rsidRPr="006179D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720E75">
              <w:rPr>
                <w:rFonts w:ascii="Times New Roman" w:hAnsi="Times New Roman"/>
              </w:rPr>
              <w:t> </w:t>
            </w:r>
            <w:r w:rsidRPr="006179DF">
              <w:rPr>
                <w:rFonts w:ascii="Times New Roman" w:hAnsi="Times New Roman"/>
                <w:lang w:val="ru-RU"/>
              </w:rPr>
              <w:t>испытывают радость от созданной поделке.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720E75">
              <w:rPr>
                <w:rFonts w:ascii="Times New Roman" w:hAnsi="Times New Roman"/>
              </w:rPr>
              <w:t> </w:t>
            </w:r>
            <w:proofErr w:type="spellStart"/>
            <w:r w:rsidRPr="006179DF">
              <w:rPr>
                <w:rFonts w:ascii="Times New Roman" w:hAnsi="Times New Roman"/>
                <w:lang w:val="ru-RU"/>
              </w:rPr>
              <w:t>общеучебные</w:t>
            </w:r>
            <w:proofErr w:type="spellEnd"/>
            <w:r w:rsidRPr="006179DF">
              <w:rPr>
                <w:rFonts w:ascii="Times New Roman" w:hAnsi="Times New Roman"/>
                <w:lang w:val="ru-RU"/>
              </w:rPr>
              <w:t xml:space="preserve"> -</w:t>
            </w:r>
            <w:r w:rsidRPr="00720E75">
              <w:rPr>
                <w:rFonts w:ascii="Times New Roman" w:hAnsi="Times New Roman"/>
              </w:rPr>
              <w:t> </w:t>
            </w:r>
            <w:r w:rsidRPr="006179DF">
              <w:rPr>
                <w:rFonts w:ascii="Times New Roman" w:hAnsi="Times New Roman"/>
                <w:lang w:val="ru-RU"/>
              </w:rPr>
              <w:t>беседа-рассказ об искусстве оригами, демонстрация образцов изделий, наблюдение и анализ: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lang w:val="ru-RU"/>
              </w:rPr>
            </w:pPr>
            <w:r w:rsidRPr="006179DF">
              <w:rPr>
                <w:rFonts w:ascii="Times New Roman" w:hAnsi="Times New Roman"/>
                <w:lang w:val="ru-RU"/>
              </w:rPr>
              <w:t>Испытание моделей, корректировка.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720E75">
              <w:rPr>
                <w:rFonts w:ascii="Times New Roman" w:hAnsi="Times New Roman"/>
              </w:rPr>
              <w:t> </w:t>
            </w:r>
            <w:r w:rsidRPr="006179DF">
              <w:rPr>
                <w:rFonts w:ascii="Times New Roman" w:hAnsi="Times New Roman"/>
                <w:lang w:val="ru-RU"/>
              </w:rPr>
              <w:t>учиться высказывать свое предположение (версию) на основе образцов, работы с иллюстрацией учебника, оценивать результаты своей работы на уроке.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/>
                <w:lang w:val="ru-RU"/>
              </w:rPr>
              <w:t xml:space="preserve"> использовать речь для регуляции своих действий.</w:t>
            </w:r>
            <w:proofErr w:type="gramEnd"/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558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18183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Питьевая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9DF" w:rsidRPr="0018183C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769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Передвижение по </w:t>
            </w:r>
            <w:proofErr w:type="spell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воде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«Речной флот»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29"/>
        </w:trPr>
        <w:tc>
          <w:tcPr>
            <w:tcW w:w="562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ветра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proofErr w:type="gram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179DF" w:rsidRPr="0018183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осознают правила взаимодействия в группе, испытывают радость от создания поделки.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умение работать в группе, распределение обязанностей и осознание того, что от труда каждого зависит качество выполненной работы, изделия.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720E75">
              <w:rPr>
                <w:rFonts w:ascii="Times New Roman" w:hAnsi="Times New Roman"/>
                <w:sz w:val="24"/>
                <w:szCs w:val="24"/>
              </w:rPr>
              <w:t> 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 работы, изучение плана работы над составными фигурками, работа по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составленному плану.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действия партнера; строить понятные для партнера высказывания.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1907"/>
        </w:trPr>
        <w:tc>
          <w:tcPr>
            <w:tcW w:w="562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18183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18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075"/>
        </w:trPr>
        <w:tc>
          <w:tcPr>
            <w:tcW w:w="56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70">
              <w:rPr>
                <w:rFonts w:ascii="Times New Roman" w:hAnsi="Times New Roman"/>
                <w:sz w:val="24"/>
                <w:szCs w:val="24"/>
              </w:rPr>
              <w:t>Полеты</w:t>
            </w:r>
            <w:proofErr w:type="spellEnd"/>
            <w:r w:rsidRPr="001C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B7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1C0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B70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1C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852"/>
        </w:trPr>
        <w:tc>
          <w:tcPr>
            <w:tcW w:w="562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08" w:type="dxa"/>
            <w:vMerge w:val="restart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 общения. Изделия: «Письмо на глиняной дощечке», «Зашифрованное письмо»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</w:tcPr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формирование личного, эмоционального отношения к себе и окружающему миру.</w:t>
            </w:r>
            <w:proofErr w:type="gramEnd"/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освоение алгоритма работы с пластилином.</w:t>
            </w:r>
          </w:p>
          <w:p w:rsidR="006179DF" w:rsidRP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: формирование представления о разнообразии</w:t>
            </w:r>
          </w:p>
          <w:p w:rsidR="006179DF" w:rsidRPr="006179DF" w:rsidRDefault="006179DF" w:rsidP="00CE629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письменности.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 xml:space="preserve"> формирование умения работать в малых группах.</w:t>
            </w:r>
          </w:p>
        </w:tc>
        <w:tc>
          <w:tcPr>
            <w:tcW w:w="4104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822"/>
        </w:trPr>
        <w:tc>
          <w:tcPr>
            <w:tcW w:w="562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7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114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436"/>
        </w:trPr>
        <w:tc>
          <w:tcPr>
            <w:tcW w:w="562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4507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9DF" w:rsidRDefault="006179DF" w:rsidP="006179DF">
      <w:pPr>
        <w:rPr>
          <w:rFonts w:ascii="Times New Roman" w:hAnsi="Times New Roman" w:cs="Times New Roman"/>
          <w:sz w:val="24"/>
          <w:szCs w:val="24"/>
        </w:rPr>
      </w:pPr>
    </w:p>
    <w:p w:rsidR="006179DF" w:rsidRPr="00C73F14" w:rsidRDefault="006179DF" w:rsidP="0061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C7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C73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F1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tbl>
      <w:tblPr>
        <w:tblStyle w:val="ad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0"/>
        <w:gridCol w:w="708"/>
        <w:gridCol w:w="2402"/>
        <w:gridCol w:w="12"/>
        <w:gridCol w:w="709"/>
        <w:gridCol w:w="5668"/>
        <w:gridCol w:w="3543"/>
      </w:tblGrid>
      <w:tr w:rsidR="006179DF" w:rsidRPr="00C73F14" w:rsidTr="00CE629B"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4" w:type="dxa"/>
            <w:gridSpan w:val="2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668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универсальных учебных действий)</w:t>
            </w:r>
          </w:p>
        </w:tc>
        <w:tc>
          <w:tcPr>
            <w:tcW w:w="3543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6179DF" w:rsidRPr="000E41A5" w:rsidTr="00CE629B">
        <w:trPr>
          <w:trHeight w:val="2484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hAnsi="Times New Roman" w:cs="Times New Roman"/>
                <w:b/>
                <w:sz w:val="24"/>
                <w:szCs w:val="24"/>
              </w:rPr>
              <w:t>Давайте</w:t>
            </w:r>
            <w:proofErr w:type="spellEnd"/>
            <w:r w:rsidRPr="00DA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познакомимся</w:t>
            </w:r>
            <w:proofErr w:type="spellEnd"/>
            <w:r w:rsidRPr="00DA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9DF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7C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</w:t>
            </w:r>
            <w:proofErr w:type="spellEnd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721" w:type="dxa"/>
            <w:gridSpan w:val="2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79DF" w:rsidRPr="006179DF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социальной роли ученика.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Формированиеположительного</w:t>
            </w:r>
            <w:proofErr w:type="spellEnd"/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отношения к учению.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как способность к волевому усилию</w:t>
            </w:r>
          </w:p>
        </w:tc>
        <w:tc>
          <w:tcPr>
            <w:tcW w:w="3543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2882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1158C3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  <w:gridSpan w:val="2"/>
          </w:tcPr>
          <w:p w:rsidR="006179DF" w:rsidRPr="00AA12F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Земледелие</w:t>
            </w:r>
            <w:proofErr w:type="spellEnd"/>
            <w:r w:rsidRPr="00887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12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A12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Выращивание</w:t>
            </w:r>
            <w:proofErr w:type="spellEnd"/>
            <w:r w:rsidRPr="00AA12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2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лука</w:t>
            </w:r>
            <w:proofErr w:type="spellEnd"/>
            <w:r w:rsidRPr="00AA12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79DF" w:rsidRPr="006179DF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Личностные</w:t>
            </w:r>
            <w:proofErr w:type="gramStart"/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социальной роли ученика. Формирование положительного отношения  к учению.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как способность к волевому усилию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1020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осуда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осуда. 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посуды и материалы, из которых она из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готавливается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социальной роли ученика. Формирование положительного отношения  к учению.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как способность к волевому усилию.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Потребность в общении с учителем. Умение слушать и вступать в диалог</w:t>
            </w: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645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осуда. 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приемов работы с пластилином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705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осуда. 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новой техникой изготовления из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делий — </w:t>
            </w:r>
            <w:proofErr w:type="spellStart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тестопластикой</w:t>
            </w:r>
            <w:proofErr w:type="spellEnd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645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Праздничный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00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8C6EB2" w:rsidRDefault="006179DF" w:rsidP="00CE6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Народные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промыслы</w:t>
            </w:r>
            <w:proofErr w:type="spellEnd"/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Народные промыслы.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промысел хохломская роспись. 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народного промысла городецкая роспись. 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социальной роли </w:t>
            </w:r>
          </w:p>
          <w:p w:rsidR="006179DF" w:rsidRPr="006179DF" w:rsidRDefault="006179DF" w:rsidP="00CE629B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ученика. Формирование положительного отношения  к учению.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как способность к волевому усилию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Потребность в общении с учителем. Умение слушать и вступать в диалог.</w:t>
            </w:r>
          </w:p>
        </w:tc>
        <w:tc>
          <w:tcPr>
            <w:tcW w:w="3543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255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народного промысла дымковская игрушка. 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55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матрёшки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440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деревенского пейзажа в технике рельефной картины.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  <w:tcBorders>
              <w:bottom w:val="single" w:sz="4" w:space="0" w:color="auto"/>
            </w:tcBorders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840"/>
        </w:trPr>
        <w:tc>
          <w:tcPr>
            <w:tcW w:w="561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FE6A58" w:rsidRDefault="006179DF" w:rsidP="00CE6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лошади в жизни человека.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gram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</w:t>
            </w:r>
            <w:proofErr w:type="gram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Потребность в общении с учителем. Умение слушать и вступать в диалог.</w:t>
            </w:r>
          </w:p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90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материалы для изготовления изделий: </w:t>
            </w:r>
            <w:proofErr w:type="spellStart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пшено</w:t>
            </w:r>
            <w:proofErr w:type="gramStart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,ф</w:t>
            </w:r>
            <w:proofErr w:type="gramEnd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асоль</w:t>
            </w:r>
            <w:proofErr w:type="spellEnd"/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семена и т.д..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545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>Новый</w:t>
            </w:r>
            <w:proofErr w:type="spellEnd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Деревенский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6179DF" w:rsidRPr="008876CA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2307"/>
        </w:trPr>
        <w:tc>
          <w:tcPr>
            <w:tcW w:w="561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Новый год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«Новогодняя    маска»,     «Ёлочные игрушки из яиц»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контроль в форме сличения способа действия и его результата с заданным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эталоном</w:t>
            </w:r>
            <w:proofErr w:type="gram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ознавательные</w:t>
            </w:r>
            <w:proofErr w:type="spellEnd"/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276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FE6A58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proofErr w:type="spellEnd"/>
          </w:p>
          <w:p w:rsidR="006179DF" w:rsidRPr="008876CA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</w:t>
            </w:r>
            <w:proofErr w:type="spellEnd"/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1136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E6A58">
              <w:rPr>
                <w:rFonts w:ascii="Times New Roman" w:hAnsi="Times New Roman" w:cs="Times New Roman"/>
                <w:b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оформления русской избы, правила приёма гостей.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73F14" w:rsidTr="00CE629B">
        <w:trPr>
          <w:trHeight w:val="570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Убранство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избы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8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Ткачество</w:t>
            </w:r>
            <w:proofErr w:type="spellEnd"/>
            <w:r w:rsidRPr="00DD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90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Мебель, традиционная для русской избы</w:t>
            </w:r>
          </w:p>
        </w:tc>
        <w:tc>
          <w:tcPr>
            <w:tcW w:w="709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16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1158C3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костюм и особенности его укра</w:t>
            </w: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шения. 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эталоном.</w:t>
            </w:r>
          </w:p>
          <w:p w:rsidR="006179DF" w:rsidRPr="006179DF" w:rsidRDefault="006179DF" w:rsidP="00CE62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179DF" w:rsidRPr="00C73F14" w:rsidTr="00CE629B">
        <w:trPr>
          <w:trHeight w:val="27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национального костюма (женского и мужского)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5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строчкикосых</w:t>
            </w:r>
            <w:proofErr w:type="spellEnd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стежков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Потребность в общении с учителем. Умение слушать и вступать в диалог.</w:t>
            </w:r>
          </w:p>
        </w:tc>
        <w:tc>
          <w:tcPr>
            <w:tcW w:w="3543" w:type="dxa"/>
            <w:vMerge w:val="restart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6179DF" w:rsidRPr="00C73F14" w:rsidTr="00CE629B">
        <w:trPr>
          <w:trHeight w:val="111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DA6B7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  <w:r w:rsidRPr="00DA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60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1158C3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Рыболовство.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Вода и ее роль в жизни человека</w:t>
            </w:r>
            <w:proofErr w:type="gramStart"/>
            <w:r w:rsidRPr="00617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617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композиция «Золотая рыбка»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705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1158C3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6179DF" w:rsidRPr="009C421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42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Аквариум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6179DF" w:rsidRPr="009C421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276"/>
        </w:trPr>
        <w:tc>
          <w:tcPr>
            <w:tcW w:w="561" w:type="dxa"/>
            <w:vMerge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79DF" w:rsidRPr="001158C3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:rsidR="006179DF" w:rsidRPr="009C421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005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1158C3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9C421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Полуобъёмная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9DF" w:rsidRPr="009C421D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Изделие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«</w:t>
            </w:r>
            <w:proofErr w:type="spellStart"/>
            <w:r w:rsidRPr="009C4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Русалка</w:t>
            </w:r>
            <w:proofErr w:type="spellEnd"/>
            <w:r w:rsidRPr="009C4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4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70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Птица счастья. </w:t>
            </w: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Значение символа птицы в культуре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600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Использование силы ветра.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Изделие: «Ветряная мельница»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675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Флюгер, его назначение, конструктивные особенности, использование.</w:t>
            </w: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582"/>
        </w:trPr>
        <w:tc>
          <w:tcPr>
            <w:tcW w:w="561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C6E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Книгопечатание.История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книгопечатания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Волеваясаморегуляция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контроль в форме сличения способа действия и его результата с заданным эталоном.</w:t>
            </w:r>
          </w:p>
          <w:p w:rsidR="006179DF" w:rsidRPr="006179DF" w:rsidRDefault="006179DF" w:rsidP="00CE6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Волевая </w:t>
            </w:r>
            <w:proofErr w:type="spellStart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6179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как способность к волевому усилию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73F14" w:rsidTr="00CE629B">
        <w:trPr>
          <w:trHeight w:val="1245"/>
        </w:trPr>
        <w:tc>
          <w:tcPr>
            <w:tcW w:w="561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9DF" w:rsidRPr="008C6EB2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1470"/>
        </w:trPr>
        <w:tc>
          <w:tcPr>
            <w:tcW w:w="561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Понятия: компьютер. Интернет, набор текста.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  <w:tcBorders>
              <w:bottom w:val="single" w:sz="4" w:space="0" w:color="auto"/>
            </w:tcBorders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763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179DF" w:rsidRPr="008C6EB2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</w:tcPr>
          <w:p w:rsidR="006179DF" w:rsidRPr="00DA6B7C" w:rsidRDefault="006179DF" w:rsidP="00CE62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51"/>
        </w:trPr>
        <w:tc>
          <w:tcPr>
            <w:tcW w:w="561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73F14" w:rsidTr="00CE629B">
        <w:trPr>
          <w:trHeight w:val="436"/>
        </w:trPr>
        <w:tc>
          <w:tcPr>
            <w:tcW w:w="561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5668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79DF" w:rsidRPr="00C73F14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9DF" w:rsidRDefault="006179DF" w:rsidP="006179DF">
      <w:pPr>
        <w:rPr>
          <w:rFonts w:ascii="Times New Roman" w:hAnsi="Times New Roman" w:cs="Times New Roman"/>
          <w:sz w:val="24"/>
          <w:szCs w:val="24"/>
        </w:rPr>
      </w:pPr>
    </w:p>
    <w:p w:rsidR="006179DF" w:rsidRPr="006179DF" w:rsidRDefault="006179DF" w:rsidP="006179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79DF">
        <w:rPr>
          <w:rFonts w:ascii="Times New Roman" w:hAnsi="Times New Roman"/>
          <w:b/>
          <w:sz w:val="24"/>
          <w:szCs w:val="24"/>
          <w:lang w:val="ru-RU"/>
        </w:rPr>
        <w:t>Календарно – тематическое планирование  3 класс  34 ч.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83"/>
        <w:gridCol w:w="567"/>
        <w:gridCol w:w="1985"/>
        <w:gridCol w:w="850"/>
        <w:gridCol w:w="5529"/>
        <w:gridCol w:w="3402"/>
      </w:tblGrid>
      <w:tr w:rsidR="006179DF" w:rsidRPr="00D1390C" w:rsidTr="00CE629B">
        <w:trPr>
          <w:trHeight w:val="2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Коиче</w:t>
            </w: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Основные виды деятельности учащихся </w:t>
            </w:r>
            <w:proofErr w:type="gramStart"/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уровне универсальных учебных действий)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воспитательной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179DF" w:rsidRPr="00D1390C" w:rsidTr="00CE629B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9DF" w:rsidRPr="00D1390C" w:rsidTr="00CE629B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835858" w:rsidRDefault="006179DF" w:rsidP="00CE629B">
            <w:pPr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35858">
              <w:rPr>
                <w:rFonts w:ascii="Times New Roman" w:eastAsia="Times New Roman" w:hAnsi="Times New Roman"/>
                <w:b/>
                <w:bCs/>
                <w:color w:val="000000"/>
              </w:rPr>
              <w:t>Здравствуй</w:t>
            </w:r>
            <w:proofErr w:type="gramStart"/>
            <w:r w:rsidRPr="00835858">
              <w:rPr>
                <w:rFonts w:ascii="Times New Roman" w:eastAsia="Times New Roman" w:hAnsi="Times New Roman"/>
                <w:b/>
                <w:bCs/>
                <w:color w:val="000000"/>
              </w:rPr>
              <w:t>,дорогой</w:t>
            </w:r>
            <w:proofErr w:type="spellEnd"/>
            <w:proofErr w:type="gramEnd"/>
            <w:r w:rsidRPr="008358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35858">
              <w:rPr>
                <w:rFonts w:ascii="Times New Roman" w:eastAsia="Times New Roman" w:hAnsi="Times New Roman"/>
                <w:b/>
                <w:bCs/>
                <w:color w:val="000000"/>
              </w:rPr>
              <w:t>друг</w:t>
            </w:r>
            <w:proofErr w:type="spellEnd"/>
            <w:r w:rsidRPr="00835858">
              <w:rPr>
                <w:rFonts w:ascii="Times New Roman" w:eastAsia="Times New Roman" w:hAnsi="Times New Roman"/>
                <w:b/>
                <w:bCs/>
                <w:color w:val="000000"/>
              </w:rPr>
              <w:t>!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1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Как   работать с учебником. Путешествуем по городу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применять знания, полученные в 1—2 классах;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уметь самостоятельно пользоваться учебником и рабочей тетрадью для 3 класса, 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нарисовать маршрутную карту города.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90C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proofErr w:type="gramEnd"/>
            <w:r w:rsidRPr="00D13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</w:tc>
      </w:tr>
      <w:tr w:rsidR="006179DF" w:rsidRPr="00D1390C" w:rsidTr="00CE629B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21 ч</w:t>
            </w: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черчения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6179DF" w:rsidRPr="00D1390C" w:rsidRDefault="006179DF" w:rsidP="00CE629B">
            <w:pPr>
              <w:pStyle w:val="4"/>
              <w:snapToGrid w:val="0"/>
              <w:rPr>
                <w:rFonts w:eastAsia="NENHF E+ Newton C San Pin" w:cs="Times New Roman"/>
                <w:i/>
                <w:iCs/>
                <w:color w:val="000000"/>
              </w:rPr>
            </w:pPr>
            <w:r w:rsidRPr="00D1390C">
              <w:rPr>
                <w:rFonts w:eastAsia="NENHF E+ Newton C San Pin" w:cs="Times New Roman"/>
                <w:color w:val="000000"/>
              </w:rPr>
              <w:t xml:space="preserve"> </w:t>
            </w:r>
            <w:r w:rsidRPr="00D1390C">
              <w:rPr>
                <w:rFonts w:eastAsia="NENHF E+ Newton C San Pin" w:cs="Times New Roman"/>
                <w:i/>
                <w:iCs/>
                <w:color w:val="000000"/>
              </w:rPr>
              <w:t xml:space="preserve">приходить к согласованному мнению в совместной деятельности.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выполнять учебное задание, используя план;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6179DF" w:rsidRPr="00D1390C" w:rsidRDefault="006179DF" w:rsidP="00CE629B">
            <w:pPr>
              <w:pStyle w:val="af0"/>
              <w:jc w:val="both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 </w:t>
            </w:r>
            <w:r w:rsidRPr="00D1390C">
              <w:rPr>
                <w:rFonts w:cs="Times New Roman"/>
                <w:i/>
                <w:iCs/>
                <w:color w:val="000000"/>
              </w:rPr>
              <w:t xml:space="preserve">выполнять учебное задание по чертежу; </w:t>
            </w:r>
            <w:r w:rsidRPr="00D1390C">
              <w:rPr>
                <w:rFonts w:cs="Times New Roman"/>
                <w:color w:val="000000"/>
              </w:rPr>
              <w:t xml:space="preserve">выполнять взаимопроверку и корректировку учебного задания </w:t>
            </w: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>определять инструменты при работе с проволокой и обосновывать свой выбор;</w:t>
            </w:r>
          </w:p>
          <w:p w:rsidR="006179DF" w:rsidRPr="00D1390C" w:rsidRDefault="006179DF" w:rsidP="00CE629B">
            <w:pPr>
              <w:pStyle w:val="af0"/>
              <w:jc w:val="both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>использовать различные виды соединений природного материала и обосновывать свой выбор;</w:t>
            </w:r>
          </w:p>
          <w:p w:rsidR="006179DF" w:rsidRPr="00D1390C" w:rsidRDefault="006179DF" w:rsidP="00CE629B">
            <w:pPr>
              <w:pStyle w:val="af0"/>
              <w:jc w:val="both"/>
              <w:rPr>
                <w:rFonts w:cs="Times New Roman"/>
                <w:i/>
                <w:iCs/>
                <w:color w:val="000000"/>
              </w:rPr>
            </w:pPr>
            <w:r w:rsidRPr="00D1390C">
              <w:rPr>
                <w:rFonts w:cs="Times New Roman"/>
                <w:i/>
                <w:iCs/>
                <w:color w:val="000000"/>
              </w:rPr>
              <w:t>использовать приобретённые знания при создании проекта «Двор моей мечты».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адекватно использовать речевые средства в рамках </w:t>
            </w:r>
            <w:r w:rsidRPr="00D1390C">
              <w:rPr>
                <w:rFonts w:cs="Times New Roman"/>
                <w:color w:val="000000"/>
              </w:rPr>
              <w:lastRenderedPageBreak/>
              <w:t xml:space="preserve">учебного диалога; </w:t>
            </w:r>
          </w:p>
          <w:p w:rsidR="006179DF" w:rsidRPr="006179DF" w:rsidRDefault="006179DF" w:rsidP="00CE629B">
            <w:pPr>
              <w:snapToGrid w:val="0"/>
              <w:spacing w:after="0"/>
              <w:jc w:val="both"/>
              <w:rPr>
                <w:rFonts w:ascii="Times New Roman" w:eastAsia="SchoolBookCSanPin-Regular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желание участвовать в проекте «Двор моей мечты».</w:t>
            </w:r>
          </w:p>
          <w:p w:rsidR="006179DF" w:rsidRPr="00D1390C" w:rsidRDefault="006179DF" w:rsidP="00CE629B">
            <w:pPr>
              <w:pStyle w:val="af0"/>
              <w:snapToGrid w:val="0"/>
              <w:jc w:val="both"/>
              <w:rPr>
                <w:rFonts w:eastAsia="NENHF E+ Newton C San Pin"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6179DF" w:rsidRPr="006179DF" w:rsidRDefault="006179DF" w:rsidP="00CE629B">
            <w:pPr>
              <w:autoSpaceDE w:val="0"/>
              <w:spacing w:after="0"/>
              <w:jc w:val="both"/>
              <w:rPr>
                <w:rFonts w:ascii="Times New Roman" w:eastAsia="NENHF E+ Newton C San Pi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NENHF E+ Newton C San Pin" w:hAnsi="Times New Roman"/>
                <w:i/>
                <w:iCs/>
                <w:color w:val="000000"/>
                <w:sz w:val="24"/>
                <w:szCs w:val="24"/>
                <w:lang w:val="ru-RU"/>
              </w:rPr>
              <w:t>определять различия архитектурных особенностей и обосновывать своё мнение;</w:t>
            </w:r>
          </w:p>
          <w:p w:rsidR="006179DF" w:rsidRPr="006179DF" w:rsidRDefault="006179DF" w:rsidP="00CE629B">
            <w:pPr>
              <w:snapToGrid w:val="0"/>
              <w:spacing w:after="0"/>
              <w:jc w:val="both"/>
              <w:rPr>
                <w:rFonts w:ascii="Times New Roman" w:eastAsia="SchoolBookCSanPin-Regular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Личностные: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179DF">
              <w:rPr>
                <w:rFonts w:ascii="Times New Roman" w:eastAsia="SchoolBookCSanPin-Regular" w:hAnsi="Times New Roman"/>
                <w:color w:val="000000"/>
                <w:sz w:val="24"/>
                <w:szCs w:val="24"/>
                <w:lang w:val="ru-RU"/>
              </w:rPr>
              <w:t xml:space="preserve">роявлять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интерес к изучению темы;</w:t>
            </w:r>
          </w:p>
          <w:p w:rsidR="006179DF" w:rsidRPr="00D1390C" w:rsidRDefault="006179DF" w:rsidP="00CE629B">
            <w:pPr>
              <w:pStyle w:val="af0"/>
              <w:jc w:val="both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>бережное отношение к природе города;</w:t>
            </w:r>
          </w:p>
          <w:p w:rsidR="006179DF" w:rsidRPr="00D1390C" w:rsidRDefault="006179DF" w:rsidP="00CE629B">
            <w:pPr>
              <w:pStyle w:val="af0"/>
              <w:jc w:val="both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>ответственность при выполнении учебного задания в рамках групповой деятельности;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27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Городские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постройки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Назначение городских построек, их архитектурные особенности «Телебашня»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>выполнять учебное действие, используя план; используя правило</w:t>
            </w:r>
            <w:r w:rsidRPr="00D1390C">
              <w:rPr>
                <w:rFonts w:cs="Times New Roman"/>
                <w:b/>
              </w:rPr>
              <w:t xml:space="preserve"> </w:t>
            </w: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 xml:space="preserve">формулировать понятные высказывания в рамках учебного диалога.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cs="Times New Roman"/>
                <w:b/>
              </w:rPr>
              <w:t xml:space="preserve">Личностные: </w:t>
            </w:r>
            <w:r w:rsidRPr="00D1390C">
              <w:rPr>
                <w:rFonts w:cs="Times New Roman"/>
                <w:color w:val="000000"/>
              </w:rPr>
              <w:t xml:space="preserve">проявлять интерес к объектам социального назначения. </w:t>
            </w:r>
            <w:proofErr w:type="gramEnd"/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6179DF" w:rsidRPr="00D1390C" w:rsidTr="00CE629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Природа в городской среде.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«Городской парк»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37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Алгоритм построения деятельности в проекте</w:t>
            </w:r>
            <w:r w:rsidRPr="006179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определять виды соединений природного материала и обосновывать свой выбор;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b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приходить к общему мнению в совместной деятельности</w:t>
            </w:r>
            <w:proofErr w:type="gramStart"/>
            <w:r w:rsidRPr="00D1390C">
              <w:rPr>
                <w:rFonts w:cs="Times New Roman"/>
                <w:b/>
                <w:bCs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в</w:t>
            </w:r>
            <w:proofErr w:type="gramEnd"/>
            <w:r w:rsidRPr="00D1390C">
              <w:rPr>
                <w:rFonts w:cs="Times New Roman"/>
                <w:color w:val="000000"/>
              </w:rPr>
              <w:t>ыполнять учебное действие, используя план; оценивать выполнение учебного задания</w:t>
            </w:r>
            <w:r w:rsidRPr="00D1390C">
              <w:rPr>
                <w:rFonts w:cs="Times New Roman"/>
                <w:b/>
              </w:rPr>
              <w:t xml:space="preserve">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cs="Times New Roman"/>
                <w:b/>
              </w:rPr>
              <w:t>Личностные</w:t>
            </w:r>
            <w:proofErr w:type="gramEnd"/>
            <w:r w:rsidRPr="00D1390C">
              <w:rPr>
                <w:rFonts w:cs="Times New Roman"/>
                <w:b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>проявлять интерес к ландшафтному дизайну.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D1390C" w:rsidTr="00CE629B">
        <w:trPr>
          <w:gridAfter w:val="1"/>
          <w:wAfter w:w="340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Презентация и защита результата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Ателье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Одежда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2ч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Виды и модели </w:t>
            </w:r>
            <w:proofErr w:type="spellStart"/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одежды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Коллекция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тканей»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spacing w:line="276" w:lineRule="auto"/>
              <w:rPr>
                <w:rFonts w:eastAsia="NENHF E+ Newton C San Pin" w:cs="Times New Roman"/>
                <w:iCs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>использовать приобретённые знания при выполнении задания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а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декватно взаимодействовать и представлять результат деятельности группы. </w:t>
            </w:r>
          </w:p>
          <w:p w:rsidR="006179DF" w:rsidRPr="00D1390C" w:rsidRDefault="006179DF" w:rsidP="00CE629B">
            <w:pPr>
              <w:pStyle w:val="af0"/>
              <w:snapToGrid w:val="0"/>
              <w:spacing w:line="276" w:lineRule="auto"/>
              <w:rPr>
                <w:rFonts w:eastAsia="NENHF E+ Newton C San Pin" w:cs="Times New Roman"/>
                <w:iCs/>
                <w:color w:val="000000"/>
              </w:rPr>
            </w:pPr>
            <w:proofErr w:type="gramStart"/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eastAsia="NENHF E+ Newton C San Pin" w:cs="Times New Roman"/>
                <w:iCs/>
                <w:color w:val="000000"/>
              </w:rPr>
              <w:t xml:space="preserve">выполнять проект «Двор моей мечты» (детская площадка). </w:t>
            </w:r>
            <w:proofErr w:type="gramEnd"/>
          </w:p>
          <w:p w:rsidR="006179DF" w:rsidRPr="00D1390C" w:rsidRDefault="006179DF" w:rsidP="00CE629B">
            <w:pPr>
              <w:pStyle w:val="af0"/>
              <w:snapToGrid w:val="0"/>
              <w:spacing w:line="276" w:lineRule="auto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проявлять ответственность при выполнении учебного задания в рамках групповой деятельности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в</w:t>
            </w:r>
            <w:proofErr w:type="gramEnd"/>
            <w:r w:rsidRPr="00D1390C">
              <w:rPr>
                <w:rFonts w:cs="Times New Roman"/>
                <w:color w:val="000000"/>
              </w:rPr>
              <w:t>ыполнять задание в соответствии с планом; распределять обязанности для выполнения учебного задания.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D1390C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Пряжа и ткани П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равила безопасной работы иглой. </w:t>
            </w:r>
            <w:r w:rsidRPr="00D139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Украшение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платочка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монограммой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Изготовление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тканей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тканей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>выполнять учебное задание, используя условные знаки; выполнять учебное задание по плану, с взаимопроверкой.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обосновывать своё мнение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lastRenderedPageBreak/>
              <w:t>а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декватно использовать речевые средства в рамках учебного диалога.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b/>
              </w:rPr>
              <w:t xml:space="preserve">Личностные: </w:t>
            </w:r>
            <w:r w:rsidRPr="00D1390C">
              <w:rPr>
                <w:rFonts w:cs="Times New Roman"/>
                <w:color w:val="000000"/>
              </w:rPr>
              <w:t>проявлять интерес к процессу создания выкройки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о</w:t>
            </w:r>
            <w:proofErr w:type="gramEnd"/>
            <w:r w:rsidRPr="00D1390C">
              <w:rPr>
                <w:rFonts w:cs="Times New Roman"/>
                <w:color w:val="000000"/>
              </w:rPr>
              <w:t>пределять различия профессий, связанных с процессом изготовления одежды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2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Вязание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Вязание 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Исто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рия вязания. Способы вязания.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приобретённые знания в оформлении эскиза школьной формы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 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определять вид одежды в соответствии с её назначением;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. </w:t>
            </w: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формулировать понятные высказывания в рамках учебного диалога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>выполнять учебное действие, используя план.</w:t>
            </w:r>
            <w:r w:rsidRPr="00D1390C">
              <w:rPr>
                <w:rFonts w:cs="Times New Roman"/>
                <w:b/>
              </w:rPr>
              <w:t xml:space="preserve"> Личностные: </w:t>
            </w:r>
            <w:r w:rsidRPr="00D1390C">
              <w:rPr>
                <w:rFonts w:cs="Times New Roman"/>
                <w:color w:val="000000"/>
              </w:rPr>
              <w:t>проявлять интерес к истории создания одежды.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Одежда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карнавала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Одежда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карнавала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>выполнять учебное действие, используя план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п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роводить исследование тканей и оформлять данные в таблицу;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</w:rPr>
              <w:t>сопоставлять образец ткани с её описанием при составлении коллекции тканей.</w:t>
            </w:r>
            <w:r w:rsidRPr="00D1390C">
              <w:rPr>
                <w:rFonts w:cs="Times New Roman"/>
                <w:color w:val="000000"/>
              </w:rPr>
              <w:t xml:space="preserve">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определять состав и свойства ткани и обосновывать своё мнение.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формулировать понятные высказывания в рамках учебного диалога, используя термины; приходить к общему мнению в совместной деятельности. </w:t>
            </w:r>
          </w:p>
          <w:p w:rsidR="006179DF" w:rsidRPr="006179DF" w:rsidRDefault="006179DF" w:rsidP="00CE629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проявлять интерес к истории создания тканей, в частности орнаментальных.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бисера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eastAsia="SchoolBookCSanPin-Regular" w:cs="Times New Roman"/>
                <w:b/>
              </w:rPr>
              <w:t>Регулятивные</w:t>
            </w:r>
            <w:proofErr w:type="gramEnd"/>
            <w:r w:rsidRPr="00D1390C">
              <w:rPr>
                <w:rFonts w:eastAsia="SchoolBookCSanPin-Regular" w:cs="Times New Roman"/>
                <w:b/>
              </w:rPr>
              <w:t>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 xml:space="preserve">выполнять переплетение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объяснять значение новых </w:t>
            </w:r>
            <w:r w:rsidRPr="00D1390C">
              <w:rPr>
                <w:rFonts w:cs="Times New Roman"/>
                <w:color w:val="000000"/>
              </w:rPr>
              <w:lastRenderedPageBreak/>
              <w:t>понятий и использовать их в активном словаре; пользоваться правилами работы при вязании крючком;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использовать речевые средства в рамках учебного диалога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</w:rPr>
              <w:t>о</w:t>
            </w:r>
            <w:proofErr w:type="gramEnd"/>
            <w:r w:rsidRPr="00D1390C">
              <w:rPr>
                <w:rFonts w:cs="Times New Roman"/>
              </w:rPr>
              <w:t>т</w:t>
            </w:r>
            <w:r w:rsidRPr="00D1390C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:rsidR="006179DF" w:rsidRPr="006179DF" w:rsidRDefault="006179DF" w:rsidP="00CE629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Выполнять учебное действие</w:t>
            </w:r>
            <w:proofErr w:type="gramStart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спользуя алгоритм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Кафе 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Знакомство с работой кафе.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маску по своему эскизу; сопоставлять эскиз маски и её образ при выборе материалов для выполнения.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проявлять интерес к изучению темы; 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 xml:space="preserve">определять виды швов, их назначение и обосновывать своё мнение.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>использовать речевые средства для представления результата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о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формлять эскиз маски с учётом образа и подбирать материалы для изготовления маски;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b/>
              </w:rPr>
              <w:t>Личностные:</w:t>
            </w:r>
            <w:r w:rsidRPr="00D1390C">
              <w:rPr>
                <w:rFonts w:cs="Times New Roman"/>
                <w:color w:val="000000"/>
              </w:rPr>
              <w:t xml:space="preserve"> проявлять желание узнать историю карнавального костюма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р</w:t>
            </w:r>
            <w:proofErr w:type="gramEnd"/>
            <w:r w:rsidRPr="00D1390C">
              <w:rPr>
                <w:rFonts w:cs="Times New Roman"/>
                <w:color w:val="000000"/>
              </w:rPr>
              <w:t>ассказывать историю появления карнавала;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Фруктовый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Фруктовый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пиши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выполнять учебное действие, используя план и схему плетения;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объяснять значение новых понятий и использовать их в активном словаре;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определять инструменты, приспособления для </w:t>
            </w:r>
            <w:proofErr w:type="spellStart"/>
            <w:r w:rsidRPr="00D1390C">
              <w:rPr>
                <w:rFonts w:cs="Times New Roman"/>
                <w:color w:val="000000"/>
              </w:rPr>
              <w:t>бисероплетения</w:t>
            </w:r>
            <w:proofErr w:type="spellEnd"/>
            <w:r w:rsidRPr="00D1390C">
              <w:rPr>
                <w:rFonts w:cs="Times New Roman"/>
                <w:color w:val="000000"/>
              </w:rPr>
              <w:t xml:space="preserve"> и обосновывать своё мнение.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формулировать высказывание, используя термины, в рамках учебного диалога.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b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выполнять взаимопроверку учебного задания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р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ассказывать историю появления </w:t>
            </w:r>
            <w:proofErr w:type="spellStart"/>
            <w:r w:rsidRPr="00D1390C">
              <w:rPr>
                <w:rFonts w:cs="Times New Roman"/>
                <w:color w:val="000000"/>
              </w:rPr>
              <w:t>бисероплетения</w:t>
            </w:r>
            <w:proofErr w:type="spellEnd"/>
            <w:r w:rsidRPr="00D1390C">
              <w:rPr>
                <w:rFonts w:cs="Times New Roman"/>
                <w:color w:val="000000"/>
              </w:rPr>
              <w:t>;</w:t>
            </w:r>
            <w:r w:rsidRPr="00D1390C">
              <w:rPr>
                <w:rFonts w:cs="Times New Roman"/>
                <w:b/>
              </w:rPr>
              <w:t xml:space="preserve">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b/>
              </w:rPr>
              <w:t>Личностные:</w:t>
            </w:r>
            <w:r w:rsidRPr="00D1390C">
              <w:rPr>
                <w:rFonts w:cs="Times New Roman"/>
                <w:color w:val="000000"/>
              </w:rPr>
              <w:t xml:space="preserve"> проявлять интерес к истории создания изделий из бисера, в частности </w:t>
            </w:r>
            <w:r w:rsidRPr="00D1390C">
              <w:rPr>
                <w:rFonts w:cs="Times New Roman"/>
                <w:color w:val="000000"/>
              </w:rPr>
              <w:lastRenderedPageBreak/>
              <w:t xml:space="preserve">орнаментальных.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2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Колпачок</w:t>
            </w:r>
            <w:proofErr w:type="spellEnd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цыпленок</w:t>
            </w:r>
            <w:proofErr w:type="spellEnd"/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Колпачок - цыпленок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Сервировка стола к завтраку.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з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накомство с работой кафе, профессиональными обязанностями повара, кулинара, официанта.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советоваться при выборе блюд и способах определения массы продуктов при помощи мерок.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равила поведения в кафе.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Уметь пользоваться таблицей мер веса продуктов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Бутерброды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Бутерброды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в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ыполнять действия  на разделочной доске, знать для чего стаканы и миска, нож и ложка. Правила работы ножом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меть пользоваться ножом и разделочной доской, пользоваться рецептом, смешивать ингредиенты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Коммуникативные: с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Салфетница</w:t>
            </w:r>
            <w:proofErr w:type="spellEnd"/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Особенности сервировки </w:t>
            </w:r>
            <w:proofErr w:type="gram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праздничного</w:t>
            </w:r>
            <w:proofErr w:type="gramEnd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столак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lastRenderedPageBreak/>
              <w:t>Познавательные</w:t>
            </w:r>
            <w:proofErr w:type="gramEnd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знать о преимуществах синтепона.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: в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ыставка работ учащихся 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анализ своих работ и работ одноклассников по критериям: аккуратность, законченность, функциональность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Магазин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подарков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Магазин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подарков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читься 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изготавливать холодные закуски.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р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ассказывать,  какие вопросы и трудности возникли, при составлении плана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 Коммуникативные: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меть распределять работу с товарищами в группе; приготовить бутерброды и закуску «Радуга на шпажке»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</w:t>
            </w:r>
            <w:proofErr w:type="gramEnd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Золотистая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соломка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Золотистая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соломка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сделать </w:t>
            </w:r>
            <w:proofErr w:type="spell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салфетницу</w:t>
            </w:r>
            <w:proofErr w:type="spell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бумаги и картона.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н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азывать    классификации видов симметрии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придумывать декоративные элементы и оформлять изделие;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образцы изделий,  обсуждать план работы умение работы с бумагой, 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самостоятельного оформления изделия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меть находить примеры, где встречали изображения с выраженной симметрией.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Упаковка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подарков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Упаковка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подарков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замешивать солёное тесто и использовать различные приёмы лепки из теста;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отличать солёное тесто от других пластичных материалов (пластилина и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глины),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 сделать брелок из солёного теста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роявлять: </w:t>
            </w:r>
            <w:r w:rsidRPr="006179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интерес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изучению темы;</w:t>
            </w:r>
            <w:r w:rsidRPr="006179D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позитивное отношение к  процессу подготовки, оформления и вручения подарка;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Автомастерская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Автомастерская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цветовое решение для оформления подарка и обосновывать своё мнение;</w:t>
            </w:r>
            <w:proofErr w:type="gramEnd"/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осознание собственных достижений при освоении темы, 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т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ехнология подготовки соломки – холодный и горячий способы.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способы обработки соломки, уметь выполнять из соломки свои композиции.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Коммуникативные: д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елится мнениями  о фонах для аппликации из 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соломки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обосновывать своё мнение.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зучить свойства соломки. Использование соломки в декоративно-прикладном искусстве.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b/>
                <w:sz w:val="24"/>
                <w:szCs w:val="24"/>
              </w:rPr>
              <w:t>Грузовик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Грузовик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анализировать  упакованные подарки по следующим критериям: достаточность декоративных элементов, сочетаемость упаковки с размером подарка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составлять план работы,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упаковывать подарок, учитывая его форму и назначение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Коммуникативные: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обсуждать    сочетание цвета в композиции; проводить групповой анализ образца изделия «Упаковка подарков».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изготовить изделие «Упаковка подарков»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пределять вид деятельности человека по его профессии.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D1390C" w:rsidTr="00CE629B">
        <w:trPr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вода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4 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путепровод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виадук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учебное действие, используя план; выполнять самооценку учебного задания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пределять тип моста по назначению и обосновывать своё мнение; определять назначение моста по названию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раскрывать значение понятий «</w:t>
            </w:r>
            <w:proofErr w:type="spell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мост»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виадук»,«акведук</w:t>
            </w:r>
            <w:proofErr w:type="spell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«путепровод», «балка», «пролёт», «пилон», «трос», «кабель», «конструкция» и использовать их в активном словаре;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b/>
              </w:rPr>
              <w:t>Личностные:</w:t>
            </w:r>
            <w:r w:rsidRPr="00D1390C">
              <w:rPr>
                <w:rFonts w:cs="Times New Roman"/>
                <w:color w:val="000000"/>
              </w:rPr>
              <w:t xml:space="preserve"> проявлять интерес к истории мостостроения. Рассказывать: об истории появления и развития мостостроения; о видах моста по назначению;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eastAsia="SchoolBookCSanPin-Regular"/>
                <w:b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Водный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 xml:space="preserve">выполнять учебное действие, используя план; выполнять самооценку учебного задания. </w:t>
            </w:r>
            <w:proofErr w:type="gramEnd"/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рассказывать об истории появления и развития судостроения; о видах яхт, барж, кораблей и др.;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lastRenderedPageBreak/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b/>
              </w:rPr>
              <w:t>Личностные:</w:t>
            </w:r>
            <w:r w:rsidRPr="00D1390C">
              <w:rPr>
                <w:rFonts w:cs="Times New Roman"/>
                <w:color w:val="000000"/>
              </w:rPr>
              <w:t xml:space="preserve"> проявлять интерес к истории судостроения;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snapToGrid w:val="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1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Океанариум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р</w:t>
            </w:r>
            <w:r w:rsidRPr="00D1390C">
              <w:rPr>
                <w:rFonts w:cs="Times New Roman"/>
                <w:color w:val="000000"/>
              </w:rPr>
              <w:t>аспределять обитателей воды в морской и речной аквариумы.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r w:rsidRPr="00D1390C">
              <w:rPr>
                <w:rFonts w:cs="Times New Roman"/>
              </w:rPr>
              <w:t xml:space="preserve">Выполнять изделие «Осьминог» из перчатки или «Рыбка» из рукавицы. </w:t>
            </w: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определять материалы и инструменты для изготовления мягкой игрушки.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</w:t>
            </w:r>
            <w:proofErr w:type="gramStart"/>
            <w:r w:rsidRPr="00D1390C">
              <w:rPr>
                <w:rFonts w:cs="Times New Roman"/>
                <w:color w:val="000000"/>
              </w:rPr>
              <w:t>.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D1390C">
              <w:rPr>
                <w:rFonts w:cs="Times New Roman"/>
                <w:color w:val="000000"/>
              </w:rPr>
              <w:t>в</w:t>
            </w:r>
            <w:proofErr w:type="gramEnd"/>
            <w:r w:rsidRPr="00D1390C">
              <w:rPr>
                <w:rFonts w:cs="Times New Roman"/>
                <w:color w:val="000000"/>
              </w:rPr>
              <w:t xml:space="preserve">ыполнять учебное задание, используя план, алгоритм; выполнять взаимопроверку и </w:t>
            </w:r>
            <w:proofErr w:type="spellStart"/>
            <w:r w:rsidRPr="00D1390C">
              <w:rPr>
                <w:rFonts w:cs="Times New Roman"/>
                <w:color w:val="000000"/>
              </w:rPr>
              <w:t>взаимооценку</w:t>
            </w:r>
            <w:proofErr w:type="spellEnd"/>
            <w:r w:rsidRPr="00D1390C">
              <w:rPr>
                <w:rFonts w:cs="Times New Roman"/>
                <w:color w:val="000000"/>
              </w:rPr>
              <w:t xml:space="preserve"> учебного задания.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Рассказывать: об обитателях аквариума, океанариума, знать  правила поведения в океанариуме; алгоритм изготовления мягкой игрушки.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роявлять интерес к жизни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морских обитателей; проявлять интерес к изготовлению мягкой игрушки.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Фонтаны</w:t>
            </w:r>
            <w:proofErr w:type="spellEnd"/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</w:t>
            </w:r>
            <w:r w:rsidRPr="00D1390C">
              <w:rPr>
                <w:rFonts w:cs="Times New Roman"/>
                <w:color w:val="000000"/>
              </w:rPr>
              <w:t xml:space="preserve">знать правила работы с пластичными материалами.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взаимопроверку учебного задания.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объяснять значение понятий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«фонтан», «акведук», «чаша» и использовать их в активном словаре;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 вид фонтана и обосновывать своё мнение; определять назначение фонтана и обосновывать своё мнение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ассказывать: в группе об истории появления фонтанов; </w:t>
            </w:r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о видах фонтанов по назначению;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proofErr w:type="gramStart"/>
            <w:r w:rsidRPr="00D1390C">
              <w:rPr>
                <w:rFonts w:cs="Times New Roman"/>
                <w:b/>
              </w:rPr>
              <w:t>Личностные</w:t>
            </w:r>
            <w:proofErr w:type="gramEnd"/>
            <w:r w:rsidRPr="00D1390C">
              <w:rPr>
                <w:rFonts w:cs="Times New Roman"/>
                <w:b/>
              </w:rPr>
              <w:t>:</w:t>
            </w:r>
            <w:r w:rsidRPr="00D1390C">
              <w:rPr>
                <w:rFonts w:cs="Times New Roman"/>
                <w:color w:val="000000"/>
              </w:rPr>
              <w:t xml:space="preserve"> проявлять интерес к устройству и назначению фонтана.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eastAsia="SchoolBookCSanPin-Regular" w:cs="Times New Roman"/>
                <w:b/>
              </w:rPr>
            </w:pPr>
          </w:p>
        </w:tc>
      </w:tr>
      <w:tr w:rsidR="006179DF" w:rsidRPr="00D1390C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ind w:left="1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Зоопарк</w:t>
            </w:r>
            <w:proofErr w:type="gram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накомство</w:t>
            </w:r>
            <w:proofErr w:type="spellEnd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 историей </w:t>
            </w: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зоо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парков в России</w:t>
            </w:r>
            <w:r w:rsidRPr="006179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з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нать, что такое бионика, оригами, классическое оригами, модульное оригами, мокрое складывание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: р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абота в группах: по составлению композицию из птиц и декорирование  её по своему вкусу.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1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Вертолетная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площадка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Рассказывать: о видах оригами и условных обозначениях, используемых в нём; о появлении первых летательных устройств; о процессе изготовления изделия в технике </w:t>
            </w:r>
            <w:proofErr w:type="spell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папьемаше</w:t>
            </w:r>
            <w:proofErr w:type="spell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Оформлять композицию «Городской пруд», используя фигурки оригами. Выполнять модель вертолёта «Муха».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формулировать понятные высказывания, используя термины, в рамках учебного диалога; учитывать разные мнения и стремиться к сотрудничеству в рамках учебного диалога.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Проявлять интерес: к изучению темы; к способам передвижения по воздуху и поиску ответов на собственные вопросы, определять возможности летательных устройств (воздушный шар, вертолёт) для передвижения в воздухе раскрывать значение  «модель», «схема», «воздушный шар», «вертолёт», «папье-маше» и использовать их в активном словаре;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Воздушный </w:t>
            </w:r>
            <w:r w:rsidRPr="006179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шар</w:t>
            </w: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Техника   «папье-маше</w:t>
            </w:r>
            <w:r w:rsidRPr="006179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D1390C" w:rsidTr="00CE629B">
        <w:trPr>
          <w:gridAfter w:val="1"/>
          <w:wAfter w:w="3402" w:type="dxa"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9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5 ч</w:t>
            </w:r>
          </w:p>
        </w:tc>
      </w:tr>
      <w:tr w:rsidR="006179DF" w:rsidRPr="000E41A5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Переплётная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мастерская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Книгопечатание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у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меть применять технологию изготовления изделий из папье-маше; уметь применять варианты цветового решения композиций из воздушных шаров.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>: н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аучиться применять способы соединения деталей при помощи ниток и скотча</w:t>
            </w:r>
            <w:proofErr w:type="gramStart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оотносить поставленную цель и полученный 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 деятельности, 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выбирать вариант выполнения задания; </w:t>
            </w: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использовать приобретённые знания для выполнения ситуативного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</w:t>
            </w:r>
            <w:proofErr w:type="spellStart"/>
            <w:r w:rsidRPr="00D1390C"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  <w:r w:rsidRPr="00D139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Эстетическое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Трудовое воспитание, </w:t>
            </w:r>
          </w:p>
          <w:p w:rsidR="006179DF" w:rsidRPr="00D1390C" w:rsidRDefault="006179DF" w:rsidP="00CE62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воспитание,</w:t>
            </w:r>
          </w:p>
          <w:p w:rsidR="006179DF" w:rsidRPr="00D1390C" w:rsidRDefault="006179DF" w:rsidP="00CE629B">
            <w:pPr>
              <w:pStyle w:val="ae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3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Почта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Регулятивные:</w:t>
            </w:r>
            <w:r w:rsidRPr="00D1390C">
              <w:rPr>
                <w:rFonts w:eastAsia="SchoolBookCSanPin-Regular" w:cs="Times New Roman"/>
              </w:rPr>
              <w:t xml:space="preserve"> р</w:t>
            </w:r>
            <w:r w:rsidRPr="00D1390C">
              <w:rPr>
                <w:rFonts w:cs="Times New Roman"/>
                <w:color w:val="000000"/>
              </w:rPr>
              <w:t xml:space="preserve">ассчитывать стоимость телеграммы. </w:t>
            </w:r>
            <w:proofErr w:type="gramStart"/>
            <w:r w:rsidRPr="00D1390C">
              <w:rPr>
                <w:rFonts w:cs="Times New Roman"/>
                <w:color w:val="000000"/>
              </w:rPr>
              <w:t xml:space="preserve">Формулировать и писать фразу конструктивно 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6179DF" w:rsidRPr="00D1390C" w:rsidRDefault="006179DF" w:rsidP="00CE629B">
            <w:pPr>
              <w:pStyle w:val="af0"/>
              <w:rPr>
                <w:rFonts w:cs="Times New Roman"/>
                <w:color w:val="000000"/>
              </w:rPr>
            </w:pPr>
            <w:r w:rsidRPr="00D1390C">
              <w:rPr>
                <w:rFonts w:eastAsia="SchoolBookCSanPin-Regular" w:cs="Times New Roman"/>
                <w:b/>
              </w:rPr>
              <w:t>Познавательные</w:t>
            </w:r>
            <w:r w:rsidRPr="00D1390C">
              <w:rPr>
                <w:rFonts w:eastAsia="SchoolBookCSanPin-Regular" w:cs="Times New Roman"/>
              </w:rPr>
              <w:t xml:space="preserve">: </w:t>
            </w:r>
            <w:r w:rsidRPr="00D1390C">
              <w:rPr>
                <w:rFonts w:cs="Times New Roman"/>
                <w:color w:val="000000"/>
              </w:rPr>
              <w:t xml:space="preserve">рассказывать  о способах  передачи письменной информации; о процессе оформления и отправления письма или телеграммы по почте; о работе почтовой службы; о средствах передачи информации. </w:t>
            </w:r>
            <w:r w:rsidRPr="00D1390C">
              <w:rPr>
                <w:rFonts w:eastAsia="SchoolBookCSanPin-Regular" w:cs="Times New Roman"/>
                <w:b/>
              </w:rPr>
              <w:t xml:space="preserve">Коммуникативные: </w:t>
            </w:r>
            <w:r w:rsidRPr="00D1390C">
              <w:rPr>
                <w:rFonts w:cs="Times New Roman"/>
                <w:color w:val="000000"/>
              </w:rPr>
              <w:t xml:space="preserve">определять условия доставки корреспонденции адресату и обосновывать своё мнение; определять функции работников почты и обосновывать своё мнение; определять необходимый объём текста телеграммы адекватно использовать речевые средства в рамках учебного диалога, </w:t>
            </w:r>
            <w:r w:rsidRPr="00D1390C">
              <w:rPr>
                <w:rFonts w:cs="Times New Roman"/>
                <w:b/>
              </w:rPr>
              <w:t>Личностные:</w:t>
            </w:r>
            <w:r w:rsidRPr="00D1390C">
              <w:rPr>
                <w:rFonts w:cs="Times New Roman"/>
                <w:color w:val="000000"/>
              </w:rPr>
              <w:t xml:space="preserve"> проявлять интерес к средствам передачи информации, заполнять бланк телеграммы</w:t>
            </w:r>
            <w:r w:rsidRPr="00D1390C">
              <w:rPr>
                <w:rFonts w:eastAsia="SchoolBookCSanPin-Regular" w:cs="Times New Roman"/>
                <w:b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f0"/>
              <w:rPr>
                <w:rFonts w:eastAsia="SchoolBookCSanPin-Regular" w:cs="Times New Roman"/>
                <w:b/>
              </w:rPr>
            </w:pPr>
          </w:p>
        </w:tc>
      </w:tr>
      <w:tr w:rsidR="006179DF" w:rsidRPr="000E41A5" w:rsidTr="00CE629B">
        <w:trPr>
          <w:trHeight w:val="21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Кукольный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театр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Театр.Кукольный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Default"/>
              <w:snapToGrid w:val="0"/>
            </w:pPr>
            <w:proofErr w:type="gramStart"/>
            <w:r w:rsidRPr="00D1390C">
              <w:rPr>
                <w:rFonts w:eastAsia="SchoolBookCSanPin-Regular"/>
                <w:b/>
              </w:rPr>
              <w:t>Регулятивные:</w:t>
            </w:r>
            <w:r w:rsidRPr="00D1390C">
              <w:rPr>
                <w:rFonts w:eastAsia="SchoolBookCSanPin-Regular"/>
              </w:rPr>
              <w:t xml:space="preserve"> </w:t>
            </w:r>
            <w:r w:rsidRPr="00D1390C">
              <w:t>определять назначение театральной программки и обосновывать своё мнение.</w:t>
            </w:r>
            <w:proofErr w:type="gramEnd"/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раскрывать значение понятий «театр», «театр кукол», «кукловод», «</w:t>
            </w:r>
            <w:proofErr w:type="spell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</w:t>
            </w:r>
            <w:proofErr w:type="gramStart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екоратор</w:t>
            </w:r>
            <w:proofErr w:type="spellEnd"/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«марионетка» и использовать их в активном словаре; определять роль актёра-кукловода в театре кукол.</w:t>
            </w: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 xml:space="preserve"> Коммуникативные: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формулировать высказывание, 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используя термины, в рамках учебного диалога;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</w:t>
            </w:r>
            <w:proofErr w:type="gramEnd"/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проявлять интерес к театру кукол; </w:t>
            </w:r>
          </w:p>
          <w:p w:rsidR="006179DF" w:rsidRPr="00D1390C" w:rsidRDefault="006179DF" w:rsidP="00CE629B">
            <w:pPr>
              <w:pStyle w:val="af0"/>
              <w:snapToGrid w:val="0"/>
              <w:rPr>
                <w:rFonts w:cs="Times New Roman"/>
                <w:color w:val="000000"/>
              </w:rPr>
            </w:pPr>
            <w:r w:rsidRPr="00D1390C">
              <w:rPr>
                <w:rFonts w:cs="Times New Roman"/>
                <w:color w:val="000000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6179DF" w:rsidRPr="006179DF" w:rsidRDefault="006179DF" w:rsidP="00CE629B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соотносить виды кукол и типы театров кукол и обосновывать своё мнение;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Default"/>
              <w:snapToGrid w:val="0"/>
              <w:rPr>
                <w:rFonts w:eastAsia="SchoolBookCSanPin-Regular"/>
                <w:b/>
              </w:rPr>
            </w:pPr>
          </w:p>
        </w:tc>
      </w:tr>
      <w:tr w:rsidR="006179DF" w:rsidRPr="00D1390C" w:rsidTr="00CE629B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6179DF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6179DF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пальчиковых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кукол</w:t>
            </w:r>
            <w:proofErr w:type="spellEnd"/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1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9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Афиша</w:t>
            </w:r>
            <w:proofErr w:type="spellEnd"/>
            <w:r w:rsidRPr="00D139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уметь кратко формулировать тему для поиска по ключевым словам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6179DF"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уметь находить  нужную информацию в интернете, правильно формулируя тему для поиска</w:t>
            </w:r>
          </w:p>
          <w:p w:rsidR="006179DF" w:rsidRPr="006179DF" w:rsidRDefault="006179DF" w:rsidP="00CE62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  <w:t>Коммуникативные: о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бсуждать темы интересной, практической информации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6179DF">
              <w:rPr>
                <w:rFonts w:ascii="Times New Roman" w:hAnsi="Times New Roman"/>
                <w:sz w:val="24"/>
                <w:szCs w:val="24"/>
                <w:lang w:val="ru-RU"/>
              </w:rPr>
              <w:t>аучиться сохранять закладки на найденную информацию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snapToGrid w:val="0"/>
              <w:spacing w:after="0"/>
              <w:rPr>
                <w:rFonts w:ascii="Times New Roman" w:eastAsia="SchoolBookCSanPin-Regular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79DF" w:rsidRPr="00D1390C" w:rsidTr="00CE629B">
        <w:trPr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6179DF" w:rsidRDefault="006179DF" w:rsidP="00CE629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Проектов</w:t>
            </w:r>
            <w:proofErr w:type="spellEnd"/>
            <w:r w:rsidRPr="00D139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DF" w:rsidRPr="00D1390C" w:rsidRDefault="006179DF" w:rsidP="00CE6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9DF" w:rsidRPr="00D1390C" w:rsidRDefault="006179DF" w:rsidP="00CE6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79DF" w:rsidRPr="00D1390C" w:rsidRDefault="006179DF" w:rsidP="006179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F" w:rsidRPr="00D1390C" w:rsidRDefault="006179DF" w:rsidP="006179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F" w:rsidRPr="00C53D87" w:rsidRDefault="006179DF" w:rsidP="0061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D87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C53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D87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C53D87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C53D87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tbl>
      <w:tblPr>
        <w:tblStyle w:val="ad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0"/>
        <w:gridCol w:w="708"/>
        <w:gridCol w:w="2402"/>
        <w:gridCol w:w="12"/>
        <w:gridCol w:w="709"/>
        <w:gridCol w:w="5668"/>
        <w:gridCol w:w="3543"/>
      </w:tblGrid>
      <w:tr w:rsidR="006179DF" w:rsidRPr="00C53D87" w:rsidTr="00CE629B">
        <w:tc>
          <w:tcPr>
            <w:tcW w:w="561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668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универсальных учебных действий)</w:t>
            </w:r>
          </w:p>
        </w:tc>
        <w:tc>
          <w:tcPr>
            <w:tcW w:w="3543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6179DF" w:rsidRPr="000E41A5" w:rsidTr="00CE629B">
        <w:trPr>
          <w:trHeight w:val="2484"/>
        </w:trPr>
        <w:tc>
          <w:tcPr>
            <w:tcW w:w="561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Давайте</w:t>
            </w:r>
            <w:proofErr w:type="spellEnd"/>
            <w:r w:rsidRPr="00AD1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proofErr w:type="spellEnd"/>
          </w:p>
        </w:tc>
        <w:tc>
          <w:tcPr>
            <w:tcW w:w="708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721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  <w:r w:rsidRPr="006179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жизненные ситуации с точки зрения своих ощущений.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собственное мнение и позицию.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давать эмоциональную оценку деятельности класса на уроке.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Гражданско-патриотическое,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2882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708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Вагоностроительный</w:t>
            </w:r>
            <w:proofErr w:type="spellEnd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6179DF" w:rsidRPr="00C53D87" w:rsidRDefault="006179DF" w:rsidP="00CE629B">
            <w:pPr>
              <w:pStyle w:val="af0"/>
              <w:rPr>
                <w:rFonts w:cs="Times New Roman"/>
              </w:rPr>
            </w:pPr>
            <w:proofErr w:type="spellStart"/>
            <w:r w:rsidRPr="00C53D87">
              <w:rPr>
                <w:rFonts w:cs="Times New Roman"/>
                <w:b/>
              </w:rPr>
              <w:t>Личностные</w:t>
            </w:r>
            <w:proofErr w:type="gramStart"/>
            <w:r w:rsidRPr="00C53D87">
              <w:rPr>
                <w:rFonts w:cs="Times New Roman"/>
                <w:b/>
              </w:rPr>
              <w:t>.</w:t>
            </w:r>
            <w:r w:rsidRPr="00C53D87">
              <w:rPr>
                <w:rFonts w:cs="Times New Roman"/>
              </w:rPr>
              <w:t>Ф</w:t>
            </w:r>
            <w:proofErr w:type="gramEnd"/>
            <w:r w:rsidRPr="00C53D87">
              <w:rPr>
                <w:rFonts w:cs="Times New Roman"/>
              </w:rPr>
              <w:t>ормирование</w:t>
            </w:r>
            <w:proofErr w:type="spellEnd"/>
            <w:r w:rsidRPr="00C53D87">
              <w:rPr>
                <w:rFonts w:cs="Times New Roman"/>
              </w:rPr>
              <w:t xml:space="preserve"> адекватной и позитивной самооценки.</w:t>
            </w:r>
          </w:p>
          <w:p w:rsidR="006179DF" w:rsidRPr="00C53D87" w:rsidRDefault="006179DF" w:rsidP="00CE629B">
            <w:pPr>
              <w:pStyle w:val="af0"/>
              <w:rPr>
                <w:rFonts w:cs="Times New Roman"/>
              </w:rPr>
            </w:pPr>
            <w:r w:rsidRPr="00C53D87">
              <w:rPr>
                <w:rFonts w:cs="Times New Roman"/>
                <w:b/>
              </w:rPr>
              <w:t xml:space="preserve">Познавательные. </w:t>
            </w:r>
            <w:r w:rsidRPr="00C53D87">
              <w:rPr>
                <w:rFonts w:cs="Times New Roman"/>
              </w:rPr>
              <w:t xml:space="preserve">Формирование умения осуществлять выбор наиболее эффективных способов решения практических задач в зависимости от конкретных условий. </w:t>
            </w:r>
          </w:p>
          <w:p w:rsidR="006179DF" w:rsidRPr="00C53D87" w:rsidRDefault="006179DF" w:rsidP="00CE629B">
            <w:pPr>
              <w:pStyle w:val="af0"/>
              <w:rPr>
                <w:rFonts w:cs="Times New Roman"/>
              </w:rPr>
            </w:pPr>
            <w:r w:rsidRPr="00C53D87">
              <w:rPr>
                <w:rFonts w:cs="Times New Roman"/>
                <w:b/>
              </w:rPr>
              <w:t>Коммуникативные.</w:t>
            </w:r>
            <w:r w:rsidRPr="00C53D87">
              <w:rPr>
                <w:rFonts w:cs="Times New Roman"/>
              </w:rPr>
              <w:t xml:space="preserve"> Учёт разных мнений и умение обосновывать своё.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давать эмоциональную оценку деятельности класса на уроке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Гражданско-патриотическое,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0E41A5" w:rsidTr="00CE629B">
        <w:trPr>
          <w:trHeight w:val="355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spellEnd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мотива, реализующего потребность в социально значимой и социально оцениваемой </w:t>
            </w:r>
            <w:proofErr w:type="spell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чувства прекрасного 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самостоятельно составлять алгоритм деятельности на уроке при решении проблем 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практического.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проявлять познавательную инициативу в учебном сотрудничестве.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принимать и сохранять учебную задачу.</w:t>
            </w:r>
          </w:p>
        </w:tc>
        <w:tc>
          <w:tcPr>
            <w:tcW w:w="3543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53D87" w:rsidTr="00CE629B">
        <w:trPr>
          <w:trHeight w:val="244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spellEnd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36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Монетный</w:t>
            </w:r>
            <w:proofErr w:type="spellEnd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557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Фаянсовый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завод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41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Швейная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фабрика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16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Обувное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</w:p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46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Деревообрабатывающее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578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Кондитерская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фабрика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558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Бытовая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адекватной и позитивной самооценки.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разных мнений и умение обосновывать своё.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контроль в форме сличения способа действия и его результата с заданным эталоном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79DF" w:rsidRPr="00C53D87" w:rsidTr="00CE629B">
        <w:trPr>
          <w:trHeight w:val="260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Тепличное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1170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708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Водоканал. «Фильтр для очистки воды» </w:t>
            </w: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мотива, реализующего потребность в социально значимой и социально оцениваемой деятельности. </w:t>
            </w:r>
          </w:p>
          <w:p w:rsidR="006179DF" w:rsidRPr="006179DF" w:rsidRDefault="006179DF" w:rsidP="00CE629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Формирование умения осуществлять анализ объектов с выделением существенных и несущественных признаков. </w:t>
            </w: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Умение проявлять познавательную инициативу в учебном сотрудничестве.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давать эмоциональную оценку деятельности класса на уроке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53D87" w:rsidTr="00CE629B">
        <w:trPr>
          <w:trHeight w:val="1020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</w:t>
            </w:r>
            <w:proofErr w:type="gram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.З</w:t>
            </w:r>
            <w:proofErr w:type="gramEnd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накомство</w:t>
            </w:r>
            <w:proofErr w:type="spellEnd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 работой порта и профессиями людей, работающих в порту. </w:t>
            </w: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795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Узелковое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плетение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Браслет</w:t>
            </w:r>
            <w:proofErr w:type="spellEnd"/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300"/>
        </w:trPr>
        <w:tc>
          <w:tcPr>
            <w:tcW w:w="5952" w:type="dxa"/>
            <w:gridSpan w:val="6"/>
          </w:tcPr>
          <w:p w:rsidR="006179DF" w:rsidRPr="004D27F3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7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D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D27F3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proofErr w:type="spellEnd"/>
            <w:r w:rsidRPr="004D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  <w:tc>
          <w:tcPr>
            <w:tcW w:w="5668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747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79DF" w:rsidRPr="00C53D87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Самолетостроение</w:t>
            </w:r>
            <w:proofErr w:type="spellEnd"/>
            <w:r w:rsidRPr="00DD7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DD7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Ракетостроение</w:t>
            </w:r>
            <w:proofErr w:type="spellEnd"/>
            <w:r w:rsidRPr="00DD7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gridSpan w:val="2"/>
          </w:tcPr>
          <w:p w:rsid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179DF" w:rsidRPr="00AD1134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Самолет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Формирование познавательного мотива. </w:t>
            </w: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внутреннего плана на основе поэтапной отработки предметно-преобразующих действий.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Start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договариваться, находить общее решение, определять способы взаимодействия в группах.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53D87" w:rsidTr="00CE629B">
        <w:trPr>
          <w:trHeight w:val="1095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6179DF" w:rsidRPr="00AD1134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Ракета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носитель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1650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Летательный аппарат. Изделие «Воздушный змей»</w:t>
            </w: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0E41A5" w:rsidTr="00CE629B">
        <w:trPr>
          <w:trHeight w:val="663"/>
        </w:trPr>
        <w:tc>
          <w:tcPr>
            <w:tcW w:w="561" w:type="dxa"/>
            <w:vMerge w:val="restart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3D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AD1134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титульного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листа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 w:val="restart"/>
          </w:tcPr>
          <w:p w:rsidR="006179DF" w:rsidRPr="006179DF" w:rsidRDefault="006179DF" w:rsidP="00CE62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учебно-познавательного интереса к новому учебному материалу и способам решения новой задачи. </w:t>
            </w:r>
          </w:p>
          <w:p w:rsidR="006179DF" w:rsidRPr="006179DF" w:rsidRDefault="006179DF" w:rsidP="00CE62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проявлять познавательную инициативу в учебном сотрудничестве. </w:t>
            </w:r>
          </w:p>
          <w:p w:rsidR="006179DF" w:rsidRPr="006179DF" w:rsidRDefault="006179DF" w:rsidP="00CE62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умения самостоятельно составлять план действий и применять его при решении задач творческого и практического характера.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6179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принимать и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сохранять учебную задачу</w:t>
            </w:r>
          </w:p>
        </w:tc>
        <w:tc>
          <w:tcPr>
            <w:tcW w:w="3543" w:type="dxa"/>
            <w:vMerge w:val="restart"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</w:t>
            </w:r>
            <w:proofErr w:type="spellStart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патриатическое</w:t>
            </w:r>
            <w:proofErr w:type="spellEnd"/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Физическое воспитание формирование здоровья и эмоционального благополучия,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воспитание, 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воспитание,</w:t>
            </w:r>
          </w:p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научного познания</w:t>
            </w:r>
          </w:p>
        </w:tc>
      </w:tr>
      <w:tr w:rsidR="006179DF" w:rsidRPr="00C53D87" w:rsidTr="00CE629B">
        <w:trPr>
          <w:trHeight w:val="510"/>
        </w:trPr>
        <w:tc>
          <w:tcPr>
            <w:tcW w:w="561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6179DF" w:rsidRP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AD1134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таблицами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35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содержания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книги</w:t>
            </w:r>
            <w:proofErr w:type="spellEnd"/>
            <w:r w:rsidRPr="00AD11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585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DD7F87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</w:t>
            </w:r>
            <w:proofErr w:type="spellEnd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proofErr w:type="spellStart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переплетными</w:t>
            </w:r>
            <w:proofErr w:type="spellEnd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работами</w:t>
            </w:r>
            <w:proofErr w:type="spellEnd"/>
            <w:r w:rsidRPr="00DD7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630"/>
        </w:trPr>
        <w:tc>
          <w:tcPr>
            <w:tcW w:w="561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Изготовление  переплета дневника и оформление обложки по собственному эскизу</w:t>
            </w:r>
            <w:proofErr w:type="gramStart"/>
            <w:r w:rsidRPr="006179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.. 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72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  <w:p w:rsidR="006179DF" w:rsidRPr="006179DF" w:rsidRDefault="006179DF" w:rsidP="00CE62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6179D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Анализ своей работы на уроках технологии за год.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vMerge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DF" w:rsidRPr="00C53D87" w:rsidTr="00CE629B">
        <w:trPr>
          <w:trHeight w:val="436"/>
        </w:trPr>
        <w:tc>
          <w:tcPr>
            <w:tcW w:w="561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708" w:type="dxa"/>
          </w:tcPr>
          <w:p w:rsidR="006179DF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gridSpan w:val="2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87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5668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79DF" w:rsidRPr="00C53D87" w:rsidRDefault="006179DF" w:rsidP="00CE6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96"/>
        <w:tblW w:w="2500" w:type="pct"/>
        <w:tblLook w:val="01E0" w:firstRow="1" w:lastRow="1" w:firstColumn="1" w:lastColumn="1" w:noHBand="0" w:noVBand="0"/>
      </w:tblPr>
      <w:tblGrid>
        <w:gridCol w:w="7393"/>
      </w:tblGrid>
      <w:tr w:rsidR="00F176A2" w:rsidRPr="001F5C85" w:rsidTr="00F176A2">
        <w:trPr>
          <w:trHeight w:val="290"/>
        </w:trPr>
        <w:tc>
          <w:tcPr>
            <w:tcW w:w="5000" w:type="pct"/>
          </w:tcPr>
          <w:p w:rsidR="00F176A2" w:rsidRPr="001F5C85" w:rsidRDefault="00F176A2" w:rsidP="00F176A2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4985" w:type="pct"/>
        <w:tblLook w:val="01E0" w:firstRow="1" w:lastRow="1" w:firstColumn="1" w:lastColumn="1" w:noHBand="0" w:noVBand="0"/>
      </w:tblPr>
      <w:tblGrid>
        <w:gridCol w:w="7371"/>
        <w:gridCol w:w="7371"/>
      </w:tblGrid>
      <w:tr w:rsidR="00CE629B" w:rsidRPr="000E41A5" w:rsidTr="00CE629B">
        <w:trPr>
          <w:trHeight w:val="1751"/>
        </w:trPr>
        <w:tc>
          <w:tcPr>
            <w:tcW w:w="2500" w:type="pct"/>
          </w:tcPr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СОГЛАСОВАНО 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Протокол заседания методического 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объединения учителей начальных классов МБОУ СОШ №28 имени </w:t>
            </w:r>
            <w:proofErr w:type="spellStart"/>
            <w:r w:rsidRPr="00F176A2">
              <w:rPr>
                <w:rFonts w:ascii="Times New Roman" w:eastAsia="Calibri" w:hAnsi="Times New Roman" w:cs="Times New Roman"/>
                <w:lang w:val="ru-RU"/>
              </w:rPr>
              <w:t>С.А.Тунникова</w:t>
            </w:r>
            <w:proofErr w:type="spellEnd"/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посёлка Мостовского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от «26» августа 2021 г. №1</w:t>
            </w:r>
          </w:p>
          <w:p w:rsidR="00CE629B" w:rsidRPr="00F176A2" w:rsidRDefault="00CE629B" w:rsidP="00F176A2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_______________ Н.И. Демина</w:t>
            </w:r>
          </w:p>
        </w:tc>
        <w:tc>
          <w:tcPr>
            <w:tcW w:w="2500" w:type="pct"/>
          </w:tcPr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СОГЛАСОВАНО 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Заместитель директора по УР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МБОУ СОШ №28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имени </w:t>
            </w:r>
            <w:proofErr w:type="spellStart"/>
            <w:r w:rsidRPr="00F176A2">
              <w:rPr>
                <w:rFonts w:ascii="Times New Roman" w:eastAsia="Calibri" w:hAnsi="Times New Roman" w:cs="Times New Roman"/>
                <w:lang w:val="ru-RU"/>
              </w:rPr>
              <w:t>С.А.Тунникова</w:t>
            </w:r>
            <w:proofErr w:type="spellEnd"/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посёлка Мостовского</w:t>
            </w:r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 xml:space="preserve">___________ </w:t>
            </w:r>
            <w:proofErr w:type="spellStart"/>
            <w:r w:rsidRPr="00F176A2">
              <w:rPr>
                <w:rFonts w:ascii="Times New Roman" w:eastAsia="Calibri" w:hAnsi="Times New Roman" w:cs="Times New Roman"/>
                <w:lang w:val="ru-RU"/>
              </w:rPr>
              <w:t>Н.В.Бабина</w:t>
            </w:r>
            <w:proofErr w:type="spellEnd"/>
          </w:p>
          <w:p w:rsidR="00CE629B" w:rsidRPr="00F176A2" w:rsidRDefault="00CE629B" w:rsidP="00CE629B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176A2">
              <w:rPr>
                <w:rFonts w:ascii="Times New Roman" w:eastAsia="Calibri" w:hAnsi="Times New Roman" w:cs="Times New Roman"/>
                <w:lang w:val="ru-RU"/>
              </w:rPr>
              <w:t>«27» августа 2021г.</w:t>
            </w:r>
          </w:p>
        </w:tc>
      </w:tr>
    </w:tbl>
    <w:p w:rsidR="00C218A5" w:rsidRDefault="00C218A5" w:rsidP="00F176A2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C218A5" w:rsidSect="00CE62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5" w:rsidRDefault="000A4DC5" w:rsidP="00D46C27">
      <w:pPr>
        <w:spacing w:after="0" w:line="240" w:lineRule="auto"/>
      </w:pPr>
      <w:r>
        <w:separator/>
      </w:r>
    </w:p>
  </w:endnote>
  <w:endnote w:type="continuationSeparator" w:id="0">
    <w:p w:rsidR="000A4DC5" w:rsidRDefault="000A4DC5" w:rsidP="00D4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A5" w:rsidRDefault="000E41A5">
    <w:pPr>
      <w:pStyle w:val="aa"/>
    </w:pPr>
  </w:p>
  <w:p w:rsidR="000E41A5" w:rsidRDefault="000E41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5" w:rsidRDefault="000A4DC5" w:rsidP="00D46C27">
      <w:pPr>
        <w:spacing w:after="0" w:line="240" w:lineRule="auto"/>
      </w:pPr>
      <w:r>
        <w:separator/>
      </w:r>
    </w:p>
  </w:footnote>
  <w:footnote w:type="continuationSeparator" w:id="0">
    <w:p w:rsidR="000A4DC5" w:rsidRDefault="000A4DC5" w:rsidP="00D4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58ACF6"/>
    <w:lvl w:ilvl="0" w:tplc="0CD0037E">
      <w:start w:val="1"/>
      <w:numFmt w:val="decimal"/>
      <w:lvlText w:val="%1.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211C8A"/>
    <w:multiLevelType w:val="hybridMultilevel"/>
    <w:tmpl w:val="9342B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16446"/>
    <w:multiLevelType w:val="hybridMultilevel"/>
    <w:tmpl w:val="37ECA7C4"/>
    <w:lvl w:ilvl="0" w:tplc="B0506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0DF6"/>
    <w:multiLevelType w:val="hybridMultilevel"/>
    <w:tmpl w:val="8B3E633A"/>
    <w:lvl w:ilvl="0" w:tplc="05D6494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63323186"/>
    <w:multiLevelType w:val="hybridMultilevel"/>
    <w:tmpl w:val="9D22C59A"/>
    <w:lvl w:ilvl="0" w:tplc="85D4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D3044"/>
    <w:multiLevelType w:val="hybridMultilevel"/>
    <w:tmpl w:val="EF90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F59"/>
    <w:rsid w:val="000023B8"/>
    <w:rsid w:val="000124E0"/>
    <w:rsid w:val="00014287"/>
    <w:rsid w:val="00034877"/>
    <w:rsid w:val="000515B6"/>
    <w:rsid w:val="00052FE5"/>
    <w:rsid w:val="00055E18"/>
    <w:rsid w:val="000618E3"/>
    <w:rsid w:val="000629B3"/>
    <w:rsid w:val="000A4DC5"/>
    <w:rsid w:val="000B5929"/>
    <w:rsid w:val="000D74F3"/>
    <w:rsid w:val="000E1744"/>
    <w:rsid w:val="000E41A5"/>
    <w:rsid w:val="0013190B"/>
    <w:rsid w:val="00136C1C"/>
    <w:rsid w:val="00162988"/>
    <w:rsid w:val="001870C5"/>
    <w:rsid w:val="001B52BC"/>
    <w:rsid w:val="001B5C50"/>
    <w:rsid w:val="001D421E"/>
    <w:rsid w:val="001D6E3D"/>
    <w:rsid w:val="001E27ED"/>
    <w:rsid w:val="001E67F0"/>
    <w:rsid w:val="00207C16"/>
    <w:rsid w:val="00217CED"/>
    <w:rsid w:val="0023351A"/>
    <w:rsid w:val="002348BB"/>
    <w:rsid w:val="002447C2"/>
    <w:rsid w:val="00244A4D"/>
    <w:rsid w:val="00266242"/>
    <w:rsid w:val="002744CF"/>
    <w:rsid w:val="00280812"/>
    <w:rsid w:val="002A4E69"/>
    <w:rsid w:val="002B4C9F"/>
    <w:rsid w:val="002F0AF7"/>
    <w:rsid w:val="003369E4"/>
    <w:rsid w:val="00392BB5"/>
    <w:rsid w:val="00397507"/>
    <w:rsid w:val="003C0AC2"/>
    <w:rsid w:val="00416C6E"/>
    <w:rsid w:val="00434EB3"/>
    <w:rsid w:val="00492C64"/>
    <w:rsid w:val="00492F43"/>
    <w:rsid w:val="004C7E45"/>
    <w:rsid w:val="00522B11"/>
    <w:rsid w:val="00530D14"/>
    <w:rsid w:val="00562B29"/>
    <w:rsid w:val="00567BFF"/>
    <w:rsid w:val="005923CD"/>
    <w:rsid w:val="00593E37"/>
    <w:rsid w:val="005C42A2"/>
    <w:rsid w:val="005E628E"/>
    <w:rsid w:val="005F4C50"/>
    <w:rsid w:val="006061EC"/>
    <w:rsid w:val="006179DF"/>
    <w:rsid w:val="00680D81"/>
    <w:rsid w:val="00705212"/>
    <w:rsid w:val="0072512B"/>
    <w:rsid w:val="007308D9"/>
    <w:rsid w:val="00747CE6"/>
    <w:rsid w:val="00765EBA"/>
    <w:rsid w:val="00777F23"/>
    <w:rsid w:val="00793916"/>
    <w:rsid w:val="007C6070"/>
    <w:rsid w:val="007C6EC9"/>
    <w:rsid w:val="007E3385"/>
    <w:rsid w:val="00813073"/>
    <w:rsid w:val="008144F7"/>
    <w:rsid w:val="008409A0"/>
    <w:rsid w:val="008661B2"/>
    <w:rsid w:val="008804EB"/>
    <w:rsid w:val="0088204D"/>
    <w:rsid w:val="00892818"/>
    <w:rsid w:val="008D6CC1"/>
    <w:rsid w:val="008D6E9C"/>
    <w:rsid w:val="008E0699"/>
    <w:rsid w:val="008E15A4"/>
    <w:rsid w:val="008E567E"/>
    <w:rsid w:val="008F7764"/>
    <w:rsid w:val="00906F59"/>
    <w:rsid w:val="00907319"/>
    <w:rsid w:val="00931508"/>
    <w:rsid w:val="009421FB"/>
    <w:rsid w:val="009523C5"/>
    <w:rsid w:val="009559AE"/>
    <w:rsid w:val="009659CB"/>
    <w:rsid w:val="009C57AC"/>
    <w:rsid w:val="009C5F4D"/>
    <w:rsid w:val="009E5A7D"/>
    <w:rsid w:val="009F240D"/>
    <w:rsid w:val="00A32158"/>
    <w:rsid w:val="00A405FA"/>
    <w:rsid w:val="00A41F8A"/>
    <w:rsid w:val="00A85DFB"/>
    <w:rsid w:val="00AD545B"/>
    <w:rsid w:val="00B10026"/>
    <w:rsid w:val="00B139F6"/>
    <w:rsid w:val="00B626C2"/>
    <w:rsid w:val="00B7756F"/>
    <w:rsid w:val="00BB66FB"/>
    <w:rsid w:val="00BC1545"/>
    <w:rsid w:val="00BC23E7"/>
    <w:rsid w:val="00BC5A85"/>
    <w:rsid w:val="00BD73F8"/>
    <w:rsid w:val="00BE2915"/>
    <w:rsid w:val="00BF61D3"/>
    <w:rsid w:val="00C036E5"/>
    <w:rsid w:val="00C12DFA"/>
    <w:rsid w:val="00C13064"/>
    <w:rsid w:val="00C1708F"/>
    <w:rsid w:val="00C218A5"/>
    <w:rsid w:val="00C408A1"/>
    <w:rsid w:val="00C6607A"/>
    <w:rsid w:val="00C84E83"/>
    <w:rsid w:val="00C877F7"/>
    <w:rsid w:val="00CA4D26"/>
    <w:rsid w:val="00CE629B"/>
    <w:rsid w:val="00CF1A5E"/>
    <w:rsid w:val="00D02EE5"/>
    <w:rsid w:val="00D031CA"/>
    <w:rsid w:val="00D05419"/>
    <w:rsid w:val="00D21313"/>
    <w:rsid w:val="00D24D23"/>
    <w:rsid w:val="00D335FD"/>
    <w:rsid w:val="00D44FBC"/>
    <w:rsid w:val="00D45439"/>
    <w:rsid w:val="00D46C27"/>
    <w:rsid w:val="00D724DE"/>
    <w:rsid w:val="00DF1A20"/>
    <w:rsid w:val="00DF73FE"/>
    <w:rsid w:val="00E31639"/>
    <w:rsid w:val="00E660A5"/>
    <w:rsid w:val="00E71EA2"/>
    <w:rsid w:val="00E729CE"/>
    <w:rsid w:val="00E741DE"/>
    <w:rsid w:val="00EB5B64"/>
    <w:rsid w:val="00EC2BB5"/>
    <w:rsid w:val="00F01AEC"/>
    <w:rsid w:val="00F176A2"/>
    <w:rsid w:val="00F56DBD"/>
    <w:rsid w:val="00F638B5"/>
    <w:rsid w:val="00F6454E"/>
    <w:rsid w:val="00F65E10"/>
    <w:rsid w:val="00FB637D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7A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1002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10026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4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C27"/>
  </w:style>
  <w:style w:type="paragraph" w:styleId="aa">
    <w:name w:val="footer"/>
    <w:basedOn w:val="a"/>
    <w:link w:val="ab"/>
    <w:uiPriority w:val="99"/>
    <w:unhideWhenUsed/>
    <w:rsid w:val="00D4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C27"/>
  </w:style>
  <w:style w:type="paragraph" w:customStyle="1" w:styleId="11">
    <w:name w:val="Заголовок 11"/>
    <w:basedOn w:val="a"/>
    <w:uiPriority w:val="1"/>
    <w:qFormat/>
    <w:rsid w:val="00793916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E729CE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FB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5B64"/>
    <w:pPr>
      <w:widowControl w:val="0"/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unhideWhenUsed/>
    <w:rsid w:val="001B52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52BC"/>
  </w:style>
  <w:style w:type="paragraph" w:styleId="ae">
    <w:name w:val="No Spacing"/>
    <w:uiPriority w:val="1"/>
    <w:qFormat/>
    <w:rsid w:val="00530D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7E3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link w:val="NoSpacingChar"/>
    <w:rsid w:val="00680D8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basedOn w:val="a0"/>
    <w:link w:val="1"/>
    <w:locked/>
    <w:rsid w:val="00680D81"/>
    <w:rPr>
      <w:rFonts w:ascii="Calibri" w:eastAsia="Times New Roman" w:hAnsi="Calibri" w:cs="Times New Roman"/>
      <w:lang w:val="ru-RU"/>
    </w:rPr>
  </w:style>
  <w:style w:type="character" w:customStyle="1" w:styleId="Zag11">
    <w:name w:val="Zag_11"/>
    <w:rsid w:val="00680D81"/>
  </w:style>
  <w:style w:type="character" w:customStyle="1" w:styleId="21">
    <w:name w:val="Основной текст (2)_"/>
    <w:link w:val="22"/>
    <w:locked/>
    <w:rsid w:val="006179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9DF"/>
    <w:pPr>
      <w:widowControl w:val="0"/>
      <w:shd w:val="clear" w:color="auto" w:fill="FFFFFF"/>
      <w:spacing w:after="1260" w:line="254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Полужирный"/>
    <w:rsid w:val="00617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semiHidden/>
    <w:unhideWhenUsed/>
    <w:rsid w:val="0061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Îáû÷íûé"/>
    <w:basedOn w:val="a"/>
    <w:next w:val="a"/>
    <w:rsid w:val="006179DF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val="ru-RU" w:eastAsia="ar-SA"/>
    </w:rPr>
  </w:style>
  <w:style w:type="paragraph" w:customStyle="1" w:styleId="4">
    <w:name w:val="Òåêñò_4ï_Ñíèçó"/>
    <w:basedOn w:val="a"/>
    <w:next w:val="a"/>
    <w:rsid w:val="006179DF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val="ru-RU" w:eastAsia="ar-SA"/>
    </w:rPr>
  </w:style>
  <w:style w:type="paragraph" w:customStyle="1" w:styleId="40">
    <w:name w:val="Заг 4"/>
    <w:basedOn w:val="a"/>
    <w:rsid w:val="00BC15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E4F0-F4A9-4137-88CE-2943AD0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43</Pages>
  <Words>12420</Words>
  <Characters>70797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 Алексеевна</cp:lastModifiedBy>
  <cp:revision>32</cp:revision>
  <cp:lastPrinted>2021-09-24T12:54:00Z</cp:lastPrinted>
  <dcterms:created xsi:type="dcterms:W3CDTF">2015-09-28T03:30:00Z</dcterms:created>
  <dcterms:modified xsi:type="dcterms:W3CDTF">2022-04-30T08:28:00Z</dcterms:modified>
</cp:coreProperties>
</file>