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19" w:rsidRDefault="00277119">
      <w:r>
        <w:rPr>
          <w:noProof/>
          <w:lang w:eastAsia="ru-RU"/>
        </w:rPr>
        <w:drawing>
          <wp:inline distT="0" distB="0" distL="0" distR="0">
            <wp:extent cx="6641670" cy="9127958"/>
            <wp:effectExtent l="19050" t="0" r="6780" b="0"/>
            <wp:docPr id="1" name="Рисунок 1" descr="C:\Users\Оксана\Desktop\САМООБСЛЕДОВАНИ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САМООБСЛЕДОВАНИЕ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672" cy="912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Нормативная база проведения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МБОУ ООШ №13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1. Федеральный закон от 29 декабря 2012 г. № 273-ФЗ «Об образовании в Российской Федерации» статья 29, часть 2, пункт 3.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РФ от 14 июня 2013 г. № 462 «Об утверждении проведения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3. Приказ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РФ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>»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4. Приказ Министерства образования и науки РФ от 14 декабря 2017 года № 1218 «О внесении изменений в Порядок проведения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утвержденной приказом Министерства образования и науки Российской Федерации от 14 июня 2013 г. № 462».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5. Приказ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России от 14.06.2013 № 462 (ред. От 14.12.2017) «Об утверждении Порядка проведения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 Цели проведения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: 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>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11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проводится ежегодно для общеобразовательных организаций со 2 августа прошлого года по 1 августа текущего года.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проводится в форме анализа.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 Направления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(приказ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от 14.06.2013 № 462):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- оценка образовательной деятельности организации;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- оценка системы управления организации;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- оценка содержания и качества подготовки </w:t>
      </w:r>
      <w:proofErr w:type="gramStart"/>
      <w:r w:rsidRPr="002771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7119">
        <w:rPr>
          <w:rFonts w:ascii="Times New Roman" w:hAnsi="Times New Roman" w:cs="Times New Roman"/>
          <w:sz w:val="24"/>
          <w:szCs w:val="24"/>
        </w:rPr>
        <w:t>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- оценка организации учебного процесса;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- оценка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выпускников;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- оценка качества кадрового обеспечения;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- оценка библиотечно-информационного обеспечения;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- оценка материально-технической базы;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- оценка </w:t>
      </w:r>
      <w:proofErr w:type="gramStart"/>
      <w:r w:rsidRPr="00277119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277119">
        <w:rPr>
          <w:rFonts w:ascii="Times New Roman" w:hAnsi="Times New Roman" w:cs="Times New Roman"/>
          <w:sz w:val="24"/>
          <w:szCs w:val="24"/>
        </w:rPr>
        <w:t>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- анализ показателей деятельности организации, подлежащей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>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1. Аналитическая часть отчёта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7119">
        <w:rPr>
          <w:rFonts w:ascii="Times New Roman" w:eastAsia="MS Mincho" w:hAnsi="Times New Roman" w:cs="Times New Roman"/>
          <w:sz w:val="24"/>
          <w:szCs w:val="24"/>
          <w:u w:val="single"/>
        </w:rPr>
        <w:t>1.1</w:t>
      </w:r>
      <w:r w:rsidRPr="00277119">
        <w:rPr>
          <w:rFonts w:ascii="Times New Roman" w:hAnsi="Times New Roman" w:cs="Times New Roman"/>
          <w:sz w:val="24"/>
          <w:szCs w:val="24"/>
          <w:u w:val="single"/>
        </w:rPr>
        <w:t>. Общие сведения об образовательной  организации.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119">
        <w:rPr>
          <w:rFonts w:ascii="Times New Roman" w:hAnsi="Times New Roman" w:cs="Times New Roman"/>
          <w:sz w:val="24"/>
          <w:szCs w:val="24"/>
        </w:rPr>
        <w:t>Полное наименование в соответствии с уставом</w:t>
      </w:r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муниципальное бюджетное общеобразовательное учреждение основная  общеобразовательная школа №13 хутора Тверского  </w:t>
      </w:r>
      <w:proofErr w:type="spellStart"/>
      <w:r w:rsidRPr="00277119">
        <w:rPr>
          <w:rFonts w:ascii="Times New Roman" w:hAnsi="Times New Roman" w:cs="Times New Roman"/>
          <w:sz w:val="24"/>
          <w:szCs w:val="24"/>
          <w:u w:val="single"/>
        </w:rPr>
        <w:t>Крыловский</w:t>
      </w:r>
      <w:proofErr w:type="spellEnd"/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Адрес: юридический: 1.2. Адрес: юридический </w:t>
      </w:r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352096, Краснодарский край, </w:t>
      </w:r>
      <w:proofErr w:type="spellStart"/>
      <w:r w:rsidRPr="00277119">
        <w:rPr>
          <w:rFonts w:ascii="Times New Roman" w:hAnsi="Times New Roman" w:cs="Times New Roman"/>
          <w:sz w:val="24"/>
          <w:szCs w:val="24"/>
          <w:u w:val="single"/>
        </w:rPr>
        <w:t>Крыловский</w:t>
      </w:r>
      <w:proofErr w:type="spellEnd"/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 район, хутор Тверской, улица Первомайская, 31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                  фактический </w:t>
      </w:r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352096, Краснодарский край, </w:t>
      </w:r>
      <w:proofErr w:type="spellStart"/>
      <w:r w:rsidRPr="00277119">
        <w:rPr>
          <w:rFonts w:ascii="Times New Roman" w:hAnsi="Times New Roman" w:cs="Times New Roman"/>
          <w:sz w:val="24"/>
          <w:szCs w:val="24"/>
          <w:u w:val="single"/>
        </w:rPr>
        <w:t>Крыловский</w:t>
      </w:r>
      <w:proofErr w:type="spellEnd"/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 район, хутор Тверской, улица Первомайская, 31</w:t>
      </w:r>
      <w:r w:rsidRPr="002771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277119">
        <w:rPr>
          <w:rFonts w:ascii="Times New Roman" w:hAnsi="Times New Roman" w:cs="Times New Roman"/>
          <w:sz w:val="24"/>
          <w:szCs w:val="24"/>
          <w:u w:val="single"/>
        </w:rPr>
        <w:t>8(86161)37820</w:t>
      </w:r>
      <w:r w:rsidRPr="00277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      Факс </w:t>
      </w:r>
      <w:r w:rsidRPr="00277119">
        <w:rPr>
          <w:rFonts w:ascii="Times New Roman" w:hAnsi="Times New Roman" w:cs="Times New Roman"/>
          <w:sz w:val="24"/>
          <w:szCs w:val="24"/>
          <w:u w:val="single"/>
        </w:rPr>
        <w:t>8(86161)37820</w:t>
      </w:r>
      <w:r w:rsidRPr="002771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771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7119">
        <w:rPr>
          <w:rFonts w:ascii="Times New Roman" w:hAnsi="Times New Roman" w:cs="Times New Roman"/>
          <w:sz w:val="24"/>
          <w:szCs w:val="24"/>
        </w:rPr>
        <w:t>-</w:t>
      </w:r>
      <w:r w:rsidRPr="0027711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7711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77119">
          <w:rPr>
            <w:rStyle w:val="aff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277119">
          <w:rPr>
            <w:rStyle w:val="aff"/>
            <w:rFonts w:ascii="Times New Roman" w:hAnsi="Times New Roman"/>
            <w:b/>
            <w:sz w:val="24"/>
            <w:szCs w:val="24"/>
          </w:rPr>
          <w:t>://</w:t>
        </w:r>
        <w:r w:rsidRPr="00277119">
          <w:rPr>
            <w:rStyle w:val="aff"/>
            <w:rFonts w:ascii="Times New Roman" w:hAnsi="Times New Roman"/>
            <w:b/>
            <w:sz w:val="24"/>
            <w:szCs w:val="24"/>
            <w:lang w:val="en-US"/>
          </w:rPr>
          <w:t>school</w:t>
        </w:r>
        <w:r w:rsidRPr="00277119">
          <w:rPr>
            <w:rStyle w:val="aff"/>
            <w:rFonts w:ascii="Times New Roman" w:hAnsi="Times New Roman"/>
            <w:b/>
            <w:sz w:val="24"/>
            <w:szCs w:val="24"/>
          </w:rPr>
          <w:t>13</w:t>
        </w:r>
        <w:proofErr w:type="spellStart"/>
        <w:r w:rsidRPr="00277119">
          <w:rPr>
            <w:rStyle w:val="aff"/>
            <w:rFonts w:ascii="Times New Roman" w:hAnsi="Times New Roman"/>
            <w:b/>
            <w:sz w:val="24"/>
            <w:szCs w:val="24"/>
            <w:lang w:val="en-US"/>
          </w:rPr>
          <w:t>kril</w:t>
        </w:r>
        <w:proofErr w:type="spellEnd"/>
        <w:r w:rsidRPr="00277119">
          <w:rPr>
            <w:rStyle w:val="aff"/>
            <w:rFonts w:ascii="Times New Roman" w:hAnsi="Times New Roman"/>
            <w:b/>
            <w:sz w:val="24"/>
            <w:szCs w:val="24"/>
          </w:rPr>
          <w:t>.</w:t>
        </w:r>
        <w:r w:rsidRPr="00277119">
          <w:rPr>
            <w:rStyle w:val="aff"/>
            <w:rFonts w:ascii="Times New Roman" w:hAnsi="Times New Roman"/>
            <w:b/>
            <w:sz w:val="24"/>
            <w:szCs w:val="24"/>
            <w:lang w:val="en-US"/>
          </w:rPr>
          <w:t>my</w:t>
        </w:r>
        <w:r w:rsidRPr="00277119">
          <w:rPr>
            <w:rStyle w:val="aff"/>
            <w:rFonts w:ascii="Times New Roman" w:hAnsi="Times New Roman"/>
            <w:b/>
            <w:sz w:val="24"/>
            <w:szCs w:val="24"/>
          </w:rPr>
          <w:t>1.</w:t>
        </w:r>
        <w:proofErr w:type="spellStart"/>
        <w:r w:rsidRPr="00277119">
          <w:rPr>
            <w:rStyle w:val="aff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Pr="00277119">
          <w:rPr>
            <w:rStyle w:val="aff"/>
            <w:rFonts w:ascii="Times New Roman" w:hAnsi="Times New Roman"/>
            <w:b/>
            <w:sz w:val="24"/>
            <w:szCs w:val="24"/>
          </w:rPr>
          <w:t>/</w:t>
        </w:r>
      </w:hyperlink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lastRenderedPageBreak/>
        <w:t xml:space="preserve">  Устав </w:t>
      </w:r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утверждён постановлением администрации муниципального образования </w:t>
      </w:r>
      <w:proofErr w:type="spellStart"/>
      <w:r w:rsidRPr="00277119">
        <w:rPr>
          <w:rFonts w:ascii="Times New Roman" w:hAnsi="Times New Roman" w:cs="Times New Roman"/>
          <w:sz w:val="24"/>
          <w:szCs w:val="24"/>
          <w:u w:val="single"/>
        </w:rPr>
        <w:t>Крыловский</w:t>
      </w:r>
      <w:proofErr w:type="spellEnd"/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 район от 08.07.2015 г. № 442__________________________________________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 принятия, согласования, утверждения)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Учредитель </w:t>
      </w:r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муниципального образования </w:t>
      </w:r>
      <w:proofErr w:type="spellStart"/>
      <w:r w:rsidRPr="00277119">
        <w:rPr>
          <w:rFonts w:ascii="Times New Roman" w:hAnsi="Times New Roman" w:cs="Times New Roman"/>
          <w:sz w:val="24"/>
          <w:szCs w:val="24"/>
          <w:u w:val="single"/>
        </w:rPr>
        <w:t>Крыловский</w:t>
      </w:r>
      <w:proofErr w:type="spellEnd"/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 район________________________________________________________________________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(полное наименование)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Свидетельство о постановке на учет  юридического лица в налоговом органе </w:t>
      </w:r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серия 23 № 008016323 выдано межрайонной ИФНС России № 3 по Краснодарскому краю (территориальный участок 2338) 5.12.1994 г., 2338008613____________________________ </w:t>
      </w:r>
      <w:r w:rsidRPr="002771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(серия, номер, дата постановки, ИНН)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       Свидетельство о внесении записи в Единый  государственный реестр  юридических лиц </w:t>
      </w:r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серия 23 № бланка 007953665 выдано ИФНС по </w:t>
      </w:r>
      <w:proofErr w:type="spellStart"/>
      <w:r w:rsidRPr="00277119">
        <w:rPr>
          <w:rFonts w:ascii="Times New Roman" w:hAnsi="Times New Roman" w:cs="Times New Roman"/>
          <w:sz w:val="24"/>
          <w:szCs w:val="24"/>
          <w:u w:val="single"/>
        </w:rPr>
        <w:t>Крыловскому</w:t>
      </w:r>
      <w:proofErr w:type="spellEnd"/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 району 22.08.2012 г., 1022304103910</w:t>
      </w:r>
      <w:r w:rsidRPr="0027711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(серия, номер, дата, кем выдано, ОГРН)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Свидетельство о праве на имущество </w:t>
      </w:r>
      <w:r w:rsidRPr="00277119">
        <w:rPr>
          <w:rFonts w:ascii="Times New Roman" w:hAnsi="Times New Roman" w:cs="Times New Roman"/>
          <w:sz w:val="24"/>
          <w:szCs w:val="24"/>
          <w:u w:val="single"/>
        </w:rPr>
        <w:t>серия 23-АЖ номер 015145, выдано___________ управлением Федеральной регистрационной службы по Краснодарскому____ краю______ 14.11.2009 г.___________________________________________________________________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(серия, номер, дата, кем выдано)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Свидетельство о праве на земельный участок </w:t>
      </w:r>
      <w:r w:rsidRPr="00277119">
        <w:rPr>
          <w:rFonts w:ascii="Times New Roman" w:hAnsi="Times New Roman" w:cs="Times New Roman"/>
          <w:sz w:val="24"/>
          <w:szCs w:val="24"/>
          <w:u w:val="single"/>
        </w:rPr>
        <w:t>серия 23-АЕ номер 657378, выдано____ управлением Федеральной регистрационной службы по Краснодарскому краю__________    14.11.2009 г.___________________________________________________________________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серия, номер, дата, кем выдано)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      Лицензия на </w:t>
      </w:r>
      <w:proofErr w:type="gramStart"/>
      <w:r w:rsidRPr="00277119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27711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серия 23Л01 № 0001487,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выдана 06.09.2012 г. Министерством образования и науки Краснодарского края_________ </w:t>
      </w:r>
      <w:r w:rsidRPr="00277119">
        <w:rPr>
          <w:rFonts w:ascii="Times New Roman" w:hAnsi="Times New Roman" w:cs="Times New Roman"/>
          <w:sz w:val="24"/>
          <w:szCs w:val="24"/>
        </w:rPr>
        <w:t>(серия, номер, дата, кем выдано)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      Свидетельство о государственной аккредитации  № 02366 от 19 ноября 2012 года </w:t>
      </w:r>
      <w:r w:rsidRPr="00277119">
        <w:rPr>
          <w:rFonts w:ascii="Times New Roman" w:hAnsi="Times New Roman" w:cs="Times New Roman"/>
          <w:sz w:val="24"/>
          <w:szCs w:val="24"/>
          <w:u w:val="single"/>
        </w:rPr>
        <w:t>серия 23А01 номер 0000106, выдано___ Министерством  образования и науки Краснодарского края___ 19.11.2012 г., срок действия до 19.11.2024г._____________________________________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(серия, номер, дата, срок действия, кем выдано)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1.2   Оценка образовательной деятельности организации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77119">
        <w:rPr>
          <w:rFonts w:ascii="Times New Roman" w:hAnsi="Times New Roman" w:cs="Times New Roman"/>
          <w:sz w:val="24"/>
          <w:szCs w:val="24"/>
        </w:rPr>
        <w:t>Образовательная деятельность в Школе организуется в соответствии с Федеральным законом от 29.12.2012 № 2730-ФЗ «Об образовании в Российской Федерации», СП 2.4.3648-20 «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обучению безопасности и (или) безвредности для человека факторов среды обитания», другими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нармативными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правовыми актами, которые регулируют деятельность образовательных</w:t>
      </w:r>
      <w:proofErr w:type="gramEnd"/>
      <w:r w:rsidRPr="00277119">
        <w:rPr>
          <w:rFonts w:ascii="Times New Roman" w:hAnsi="Times New Roman" w:cs="Times New Roman"/>
          <w:sz w:val="24"/>
          <w:szCs w:val="24"/>
        </w:rPr>
        <w:t xml:space="preserve"> организаций, основными образовательными программами, локальными нормативными актами Школы.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 В 2020 году в результате введения ограниченных мер в связи с распространением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инфекции часть образовательных программ  в 2019-2020 году </w:t>
      </w:r>
      <w:r w:rsidRPr="00277119">
        <w:rPr>
          <w:rFonts w:ascii="Times New Roman" w:hAnsi="Times New Roman" w:cs="Times New Roman"/>
          <w:sz w:val="24"/>
          <w:szCs w:val="24"/>
        </w:rPr>
        <w:lastRenderedPageBreak/>
        <w:t>пришлось реализовывать с применением электронного обучения и дистанционных технологий.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Реализуемые образовательные программы основные: основная образовательная программа, программа начального общего образования, основного общего образования.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В МБОУ ООШ № 13  функционируют 8 классов-комплектов, общее количество учащихся- 20: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с 1 класса по 4 класс- 11 человек (ФГОС);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с 5 класса  по 9 класс- 9 человек (ФГОС);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По данным социального паспорта школы, родители </w:t>
      </w:r>
      <w:proofErr w:type="gramStart"/>
      <w:r w:rsidRPr="002771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7119">
        <w:rPr>
          <w:rFonts w:ascii="Times New Roman" w:hAnsi="Times New Roman" w:cs="Times New Roman"/>
          <w:sz w:val="24"/>
          <w:szCs w:val="24"/>
        </w:rPr>
        <w:t xml:space="preserve"> по принадлежности к той или иной социальной группе, распределены следующим обр</w:t>
      </w:r>
      <w:r w:rsidRPr="00277119">
        <w:rPr>
          <w:rFonts w:ascii="Times New Roman" w:hAnsi="Times New Roman" w:cs="Times New Roman"/>
          <w:sz w:val="24"/>
          <w:szCs w:val="24"/>
        </w:rPr>
        <w:t>а</w:t>
      </w:r>
      <w:r w:rsidRPr="00277119">
        <w:rPr>
          <w:rFonts w:ascii="Times New Roman" w:hAnsi="Times New Roman" w:cs="Times New Roman"/>
          <w:sz w:val="24"/>
          <w:szCs w:val="24"/>
        </w:rPr>
        <w:t>зом: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- рабочих -  31 %;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- служащих – 0 %;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277119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277119">
        <w:rPr>
          <w:rFonts w:ascii="Times New Roman" w:hAnsi="Times New Roman" w:cs="Times New Roman"/>
          <w:sz w:val="24"/>
          <w:szCs w:val="24"/>
        </w:rPr>
        <w:t xml:space="preserve"> постоянной работы – 40 %;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77119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77119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деятельностью – 1 %;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- пенсионеры -0 %.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Высшее образование имеют 1 % родителей, среднее специальное - 4 %, среднее и неполное - 4 %.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Неполных семей- 4, в них проживает 7 человек, многодетных семей – 4, в них проживает 9 человек, опекаемых семей – 0, в них проживает 0 чел</w:t>
      </w:r>
      <w:r w:rsidRPr="00277119">
        <w:rPr>
          <w:rFonts w:ascii="Times New Roman" w:hAnsi="Times New Roman" w:cs="Times New Roman"/>
          <w:sz w:val="24"/>
          <w:szCs w:val="24"/>
        </w:rPr>
        <w:t>о</w:t>
      </w:r>
      <w:r w:rsidRPr="00277119">
        <w:rPr>
          <w:rFonts w:ascii="Times New Roman" w:hAnsi="Times New Roman" w:cs="Times New Roman"/>
          <w:sz w:val="24"/>
          <w:szCs w:val="24"/>
        </w:rPr>
        <w:t>век, детей-инвалидов – 0 человек.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  <w:u w:val="single"/>
          <w:lang w:eastAsia="ru-RU"/>
        </w:rPr>
      </w:pPr>
      <w:r w:rsidRPr="00277119">
        <w:rPr>
          <w:rFonts w:ascii="Times New Roman" w:eastAsia="MS Mincho" w:hAnsi="Times New Roman" w:cs="Times New Roman"/>
          <w:spacing w:val="5"/>
          <w:sz w:val="24"/>
          <w:szCs w:val="24"/>
          <w:u w:val="single"/>
          <w:lang w:eastAsia="ru-RU"/>
        </w:rPr>
        <w:t>1.3 Оценка с</w:t>
      </w:r>
      <w:r w:rsidRPr="00277119">
        <w:rPr>
          <w:rFonts w:ascii="Times New Roman" w:hAnsi="Times New Roman" w:cs="Times New Roman"/>
          <w:spacing w:val="5"/>
          <w:sz w:val="24"/>
          <w:szCs w:val="24"/>
          <w:u w:val="single"/>
          <w:lang w:eastAsia="ru-RU"/>
        </w:rPr>
        <w:t>истемы управления организации.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771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Управление МБОУ ООШ № 13 осуществляется в соответствии с Законом Российской Федерации </w:t>
      </w:r>
      <w:r w:rsidRPr="00277119">
        <w:rPr>
          <w:rFonts w:ascii="Times New Roman" w:hAnsi="Times New Roman" w:cs="Times New Roman"/>
          <w:sz w:val="24"/>
          <w:szCs w:val="24"/>
        </w:rPr>
        <w:t xml:space="preserve">от 29 декабря 2012 года № 273-ФЗ   «Об образовании в  Российской Федерации» </w:t>
      </w:r>
      <w:r w:rsidRPr="002771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771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Педагогический совет рассматривает педагогические и методические вопросы, вопросы организации учебно-воспитательного процесса. 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77119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Общее собрание трудового коллектива имеет право обсуждать коллективный договор, обсуждать и принимать правила внутреннего трудового распорядка, Устав школы для внесения их на утверждение.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Сведения об административных работниках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6"/>
        <w:gridCol w:w="2082"/>
        <w:gridCol w:w="2229"/>
        <w:gridCol w:w="2089"/>
        <w:gridCol w:w="2268"/>
      </w:tblGrid>
      <w:tr w:rsidR="00277119" w:rsidRPr="00277119" w:rsidTr="000D76F0">
        <w:trPr>
          <w:trHeight w:val="690"/>
        </w:trPr>
        <w:tc>
          <w:tcPr>
            <w:tcW w:w="1646" w:type="dxa"/>
            <w:vMerge w:val="restart"/>
            <w:vAlign w:val="center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82" w:type="dxa"/>
            <w:vMerge w:val="restart"/>
            <w:vAlign w:val="center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229" w:type="dxa"/>
            <w:vMerge w:val="restart"/>
            <w:vAlign w:val="center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4357" w:type="dxa"/>
            <w:gridSpan w:val="2"/>
            <w:vAlign w:val="center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Стаж административной работы</w:t>
            </w:r>
          </w:p>
        </w:tc>
      </w:tr>
      <w:tr w:rsidR="00277119" w:rsidRPr="00277119" w:rsidTr="000D76F0">
        <w:trPr>
          <w:trHeight w:val="690"/>
        </w:trPr>
        <w:tc>
          <w:tcPr>
            <w:tcW w:w="1646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</w:tc>
        <w:tc>
          <w:tcPr>
            <w:tcW w:w="2268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</w:tr>
      <w:tr w:rsidR="00277119" w:rsidRPr="00277119" w:rsidTr="000D76F0">
        <w:tc>
          <w:tcPr>
            <w:tcW w:w="1646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82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Бабина Ольга Ивановна</w:t>
            </w:r>
          </w:p>
        </w:tc>
        <w:tc>
          <w:tcPr>
            <w:tcW w:w="2229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089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71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</w:t>
      </w:r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 1.4  Оценка содержания и качества подготовки </w:t>
      </w:r>
      <w:proofErr w:type="gramStart"/>
      <w:r w:rsidRPr="00277119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1. Начальное общее образование 1-4-е классы – обеспечивает развитие обучающихся, овладение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ФГОС начальное образование является базой для получения основного общего образования.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2. Основное общее образование 5-9-е классы – обеспечивает освоение </w:t>
      </w:r>
      <w:proofErr w:type="gramStart"/>
      <w:r w:rsidRPr="002771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77119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самоопределению.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За отчетный период были внесены некоторые изменения в основные образовательные программы. С сентября 2020 года введено </w:t>
      </w:r>
      <w:proofErr w:type="gramStart"/>
      <w:r w:rsidRPr="00277119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Pr="00277119">
        <w:rPr>
          <w:rFonts w:ascii="Times New Roman" w:hAnsi="Times New Roman" w:cs="Times New Roman"/>
          <w:sz w:val="24"/>
          <w:szCs w:val="24"/>
        </w:rPr>
        <w:t xml:space="preserve"> учебных предметов «Родной русский язык» и «Литературное чтение на родном языке» во 2-х классах объеме 0,2 часа (7 часов в год). В 6-х классах «Родной язык (русский)» и «Родная литература (русская)» также в объеме 0,2 часа.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Спецификой учебного года был временный переход в марте 2020 года на реализацию образовательных программ начального общего, основного общего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Ряд предметов («Музыка», «</w:t>
      </w:r>
      <w:proofErr w:type="gramStart"/>
      <w:r w:rsidRPr="0027711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277119">
        <w:rPr>
          <w:rFonts w:ascii="Times New Roman" w:hAnsi="Times New Roman" w:cs="Times New Roman"/>
          <w:sz w:val="24"/>
          <w:szCs w:val="24"/>
        </w:rPr>
        <w:t>», «Физическая культура», «Технология», «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») во 2-8 оценивалось в четвертой четверти как «освоил» - «не освоил». Годовая отметка по предметам выставлялась как среднее арифметическое отметок полученных </w:t>
      </w:r>
      <w:proofErr w:type="gramStart"/>
      <w:r w:rsidRPr="002771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77119">
        <w:rPr>
          <w:rFonts w:ascii="Times New Roman" w:hAnsi="Times New Roman" w:cs="Times New Roman"/>
          <w:sz w:val="24"/>
          <w:szCs w:val="24"/>
        </w:rPr>
        <w:t xml:space="preserve"> в </w:t>
      </w:r>
      <w:r w:rsidRPr="002771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77119">
        <w:rPr>
          <w:rFonts w:ascii="Times New Roman" w:hAnsi="Times New Roman" w:cs="Times New Roman"/>
          <w:sz w:val="24"/>
          <w:szCs w:val="24"/>
        </w:rPr>
        <w:t xml:space="preserve">, </w:t>
      </w:r>
      <w:r w:rsidRPr="0027711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77119">
        <w:rPr>
          <w:rFonts w:ascii="Times New Roman" w:hAnsi="Times New Roman" w:cs="Times New Roman"/>
          <w:sz w:val="24"/>
          <w:szCs w:val="24"/>
        </w:rPr>
        <w:t xml:space="preserve">, </w:t>
      </w:r>
      <w:r w:rsidRPr="0027711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7119">
        <w:rPr>
          <w:rFonts w:ascii="Times New Roman" w:hAnsi="Times New Roman" w:cs="Times New Roman"/>
          <w:sz w:val="24"/>
          <w:szCs w:val="24"/>
        </w:rPr>
        <w:t xml:space="preserve"> четвертях.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Не смотря на специфику учебного года, учебный план 2019-2020 года выполнен полностью, учебные программы пройдены. Учащиеся прошли программу за курс соответствующего класса.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По итогам 2019-2020 учебного года аттестовано 18 </w:t>
      </w:r>
      <w:proofErr w:type="gramStart"/>
      <w:r w:rsidRPr="002771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обучение в 1 классе (2 человека).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В соответствии с планом мероприятий по подготовке к государственной итоговой аттестации в МБОУ ООШ №13 была сформирована нормативно-правовая база регламентирующая действия администрации школы, учителей и учащихся.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Согласно утвержденному плану в течение года были проведены классные часы для учащихся 9 – го класса, где выпускники были ознакомлены с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нармативно-правовой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базой проведения ГИА в 2020 году в части, касающихся изменений.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В течение года были проведены родительские собрания, </w:t>
      </w:r>
      <w:proofErr w:type="gramStart"/>
      <w:r w:rsidRPr="00277119">
        <w:rPr>
          <w:rFonts w:ascii="Times New Roman" w:hAnsi="Times New Roman" w:cs="Times New Roman"/>
          <w:sz w:val="24"/>
          <w:szCs w:val="24"/>
        </w:rPr>
        <w:t>подготовлены памятки показаны</w:t>
      </w:r>
      <w:proofErr w:type="gramEnd"/>
      <w:r w:rsidRPr="00277119">
        <w:rPr>
          <w:rFonts w:ascii="Times New Roman" w:hAnsi="Times New Roman" w:cs="Times New Roman"/>
          <w:sz w:val="24"/>
          <w:szCs w:val="24"/>
        </w:rPr>
        <w:t xml:space="preserve"> презентации об особенностях проведения аттестации.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11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10 июня 2020 № 842 «Об особенностях проведения государственной аттестации по образовательным программам основного общего образования и вступительных испытаний при приеме на обучение по программам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в 2020 году», приказом Министерства просвещения Российской Федерации и Федеральной службы по надзору в сфере образования и науки от 11 июня 2020 № 293/650</w:t>
      </w:r>
      <w:proofErr w:type="gramEnd"/>
      <w:r w:rsidRPr="0027711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77119">
        <w:rPr>
          <w:rFonts w:ascii="Times New Roman" w:hAnsi="Times New Roman" w:cs="Times New Roman"/>
          <w:sz w:val="24"/>
          <w:szCs w:val="24"/>
        </w:rPr>
        <w:t xml:space="preserve">Об особенностях проведения государственной итоговой аттестации по образовательным программам основного общего образования в 2020 году», согласно которому ГИА – 9 проводится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форме промежуточной аттестации, результаты которой признаются результатами ГИА – 9 и являются основанием для выдачи аттестатов об основном общем образовании, путем выставления по всем </w:t>
      </w:r>
      <w:r w:rsidRPr="00277119">
        <w:rPr>
          <w:rFonts w:ascii="Times New Roman" w:hAnsi="Times New Roman" w:cs="Times New Roman"/>
          <w:sz w:val="24"/>
          <w:szCs w:val="24"/>
        </w:rPr>
        <w:lastRenderedPageBreak/>
        <w:t>предметам учебного плана, изучавшимися в 9 классе, итоговых отметок, которые определяются как среднее арифметическое четвертных отметок</w:t>
      </w:r>
      <w:proofErr w:type="gramEnd"/>
      <w:r w:rsidRPr="00277119">
        <w:rPr>
          <w:rFonts w:ascii="Times New Roman" w:hAnsi="Times New Roman" w:cs="Times New Roman"/>
          <w:sz w:val="24"/>
          <w:szCs w:val="24"/>
        </w:rPr>
        <w:t xml:space="preserve"> за 9 класс.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119">
        <w:rPr>
          <w:rFonts w:ascii="Times New Roman" w:eastAsia="MS Mincho" w:hAnsi="Times New Roman" w:cs="Times New Roman"/>
          <w:sz w:val="24"/>
          <w:szCs w:val="24"/>
          <w:u w:val="single"/>
        </w:rPr>
        <w:t>1.5</w:t>
      </w:r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 ОЦЕНКА  ОРГАНИЗАЦИИ  УЧЕБНОГО  ПРОЦЕССА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В МБОУ ООШ № 13  функционируют 8 классов-комплектов, общее количество учащихся- 20: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с 1 класса по 4 класс- 11 человек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с 5 класса  по 9 класс- 9 человек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Режим работы учреждения: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119">
        <w:rPr>
          <w:rFonts w:ascii="Times New Roman" w:hAnsi="Times New Roman" w:cs="Times New Roman"/>
          <w:sz w:val="24"/>
          <w:szCs w:val="24"/>
        </w:rPr>
        <w:t>Продолжительность учебной недели</w:t>
      </w:r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  5 дней (1-8 классы); 6 дней (9 класс)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119">
        <w:rPr>
          <w:rFonts w:ascii="Times New Roman" w:hAnsi="Times New Roman" w:cs="Times New Roman"/>
          <w:sz w:val="24"/>
          <w:szCs w:val="24"/>
        </w:rPr>
        <w:t>Количество занятий в день (минимальное и максимальное) для каждого уровня</w:t>
      </w:r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 1 уровень мин.- 3 урока, макс.- 5 уроков; 2уровень  мин.- 4 урока, макс.- 7 уроков,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7119">
        <w:rPr>
          <w:rFonts w:ascii="Times New Roman" w:hAnsi="Times New Roman" w:cs="Times New Roman"/>
          <w:sz w:val="24"/>
          <w:szCs w:val="24"/>
        </w:rPr>
        <w:t>Продолжительность уроков (мин)</w:t>
      </w:r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 35 мин. – 1 полугодие, 40 мин. – 2 полугодие (1 класс); 40 минут (2-9 класс) </w:t>
      </w:r>
      <w:proofErr w:type="gramEnd"/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119">
        <w:rPr>
          <w:rFonts w:ascii="Times New Roman" w:hAnsi="Times New Roman" w:cs="Times New Roman"/>
          <w:sz w:val="24"/>
          <w:szCs w:val="24"/>
        </w:rPr>
        <w:t>Продолжительность перемен (минимальная, максимальная)</w:t>
      </w:r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 мин. – 10 минут, макс. – 20 минут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Сменность занятий: 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4479"/>
        <w:gridCol w:w="3043"/>
      </w:tblGrid>
      <w:tr w:rsidR="00277119" w:rsidRPr="00277119" w:rsidTr="000D76F0">
        <w:tc>
          <w:tcPr>
            <w:tcW w:w="1548" w:type="dxa"/>
            <w:vAlign w:val="center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</w:p>
        </w:tc>
        <w:tc>
          <w:tcPr>
            <w:tcW w:w="4832" w:type="dxa"/>
            <w:vAlign w:val="center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Классы (группы)</w:t>
            </w:r>
          </w:p>
        </w:tc>
        <w:tc>
          <w:tcPr>
            <w:tcW w:w="319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в смене</w:t>
            </w:r>
          </w:p>
        </w:tc>
      </w:tr>
      <w:tr w:rsidR="00277119" w:rsidRPr="00277119" w:rsidTr="000D76F0">
        <w:tc>
          <w:tcPr>
            <w:tcW w:w="1548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4832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7119" w:rsidRPr="00277119" w:rsidTr="000D76F0">
        <w:tc>
          <w:tcPr>
            <w:tcW w:w="1548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4832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Форма обучения: дневная.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МБОУ ООШ № 13  реализует общеобразовательную программу для 1-4 и 5-8 классов, для 9 класса, реализуется  федеральный государственный стандарт начального и основного  образования.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Педагогический коллектив в своей работе  основывается на следующие принципы организации учебного процесса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   Принципы организации учебного процесса — это основополагающие положения, определяющие закономерности развития учебного коллектива и процессов управления учебной деятельности учителя и учеников, особенности педагогического взаимодействия между ними.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   Эти основополагающие положения являются результатом правильности соблюдения принципов обучения, эффективности применения методов и форм обучения. К основным принципам организации учебного процесса относят следующие принципы: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принцип самоорганизации </w:t>
      </w:r>
      <w:r w:rsidRPr="00277119">
        <w:rPr>
          <w:rFonts w:ascii="Times New Roman" w:hAnsi="Times New Roman" w:cs="Times New Roman"/>
          <w:sz w:val="24"/>
          <w:szCs w:val="24"/>
        </w:rPr>
        <w:tab/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определяет закономерности формирования и совершенствования организации учебной деятельности и учебного коллектива как самостоятельно функционирующих систем, имеющих свою специфику и конкретные задачи, достижение которых зависит от самих учителей и учеников;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принцип развития </w:t>
      </w:r>
      <w:r w:rsidRPr="00277119">
        <w:rPr>
          <w:rFonts w:ascii="Times New Roman" w:hAnsi="Times New Roman" w:cs="Times New Roman"/>
          <w:sz w:val="24"/>
          <w:szCs w:val="24"/>
        </w:rPr>
        <w:tab/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предполагает постоянную изменчивость учебного процесса, непрерывное совершенствование его от начальных организационных форм до вершин эффективного и продуктивного взаимодействия между учителем и учениками;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принцип самодеятельности </w:t>
      </w:r>
      <w:r w:rsidRPr="00277119">
        <w:rPr>
          <w:rFonts w:ascii="Times New Roman" w:hAnsi="Times New Roman" w:cs="Times New Roman"/>
          <w:sz w:val="24"/>
          <w:szCs w:val="24"/>
        </w:rPr>
        <w:tab/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ориентирует учителя и учеников на проявление инициативы и </w:t>
      </w:r>
      <w:proofErr w:type="gramStart"/>
      <w:r w:rsidRPr="00277119">
        <w:rPr>
          <w:rFonts w:ascii="Times New Roman" w:hAnsi="Times New Roman" w:cs="Times New Roman"/>
          <w:sz w:val="24"/>
          <w:szCs w:val="24"/>
        </w:rPr>
        <w:t>творчества</w:t>
      </w:r>
      <w:proofErr w:type="gramEnd"/>
      <w:r w:rsidRPr="00277119">
        <w:rPr>
          <w:rFonts w:ascii="Times New Roman" w:hAnsi="Times New Roman" w:cs="Times New Roman"/>
          <w:sz w:val="24"/>
          <w:szCs w:val="24"/>
        </w:rPr>
        <w:t xml:space="preserve"> как в организации педагогического процесса, так и в формировании и совершенствовании </w:t>
      </w:r>
      <w:r w:rsidRPr="00277119">
        <w:rPr>
          <w:rFonts w:ascii="Times New Roman" w:hAnsi="Times New Roman" w:cs="Times New Roman"/>
          <w:sz w:val="24"/>
          <w:szCs w:val="24"/>
        </w:rPr>
        <w:lastRenderedPageBreak/>
        <w:t>знаний, навыков и умений, достижении максимального понимания, единства и сплоченности в совместном дидактическом взаимодействии;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принцип ролевого участия </w:t>
      </w:r>
      <w:r w:rsidRPr="00277119">
        <w:rPr>
          <w:rFonts w:ascii="Times New Roman" w:hAnsi="Times New Roman" w:cs="Times New Roman"/>
          <w:sz w:val="24"/>
          <w:szCs w:val="24"/>
        </w:rPr>
        <w:tab/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требует от учителя и учеников выполнения определенных функций, возложенных на них государством, обществом, органами образования. Учитель (педагог) </w:t>
      </w:r>
      <w:proofErr w:type="gramStart"/>
      <w:r w:rsidRPr="00277119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277119">
        <w:rPr>
          <w:rFonts w:ascii="Times New Roman" w:hAnsi="Times New Roman" w:cs="Times New Roman"/>
          <w:sz w:val="24"/>
          <w:szCs w:val="24"/>
        </w:rPr>
        <w:t xml:space="preserve"> организатора и руководителя деятельности учеников, ответственного за эффективность их развития и продуктивность овладения ими знаниями, навыками и умениями. Ученики, в свою очередь, выполняют роли, которые диктует им необходимость довериться учителю, опереться на его опыт и педагогическое мастерство;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принцип ответственности </w:t>
      </w:r>
      <w:r w:rsidRPr="00277119">
        <w:rPr>
          <w:rFonts w:ascii="Times New Roman" w:hAnsi="Times New Roman" w:cs="Times New Roman"/>
          <w:sz w:val="24"/>
          <w:szCs w:val="24"/>
        </w:rPr>
        <w:tab/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требует от всех участников учебного процесса не только выполнения возложенных на них обязанностей, но и постоянного </w:t>
      </w:r>
      <w:proofErr w:type="gramStart"/>
      <w:r w:rsidRPr="002771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77119">
        <w:rPr>
          <w:rFonts w:ascii="Times New Roman" w:hAnsi="Times New Roman" w:cs="Times New Roman"/>
          <w:sz w:val="24"/>
          <w:szCs w:val="24"/>
        </w:rPr>
        <w:t xml:space="preserve"> своими действиями, поступками, результатами деятельности, но и отчетности за даваемые или получаемые знания, формируемые навыки и умения;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принцип коллективизма </w:t>
      </w:r>
      <w:r w:rsidRPr="00277119">
        <w:rPr>
          <w:rFonts w:ascii="Times New Roman" w:hAnsi="Times New Roman" w:cs="Times New Roman"/>
          <w:sz w:val="24"/>
          <w:szCs w:val="24"/>
        </w:rPr>
        <w:tab/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предполагает, что преподаватели и ученики функционируют как хорошо отлаженный, во всех случаях эффективный организм, все члены которого стремятся помогать друг другу, готовы совместно преодолеть любые встречающиеся трудности, проявляют взаимную выдержку и терпение в интересах достижения поставленных учебных целей;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принцип психологического обеспечения </w:t>
      </w:r>
      <w:r w:rsidRPr="00277119">
        <w:rPr>
          <w:rFonts w:ascii="Times New Roman" w:hAnsi="Times New Roman" w:cs="Times New Roman"/>
          <w:sz w:val="24"/>
          <w:szCs w:val="24"/>
        </w:rPr>
        <w:tab/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означает, что учебная деятельность только тогда может быть продуктивной, когда для этого созданы и эффективно проявляются психологические предпосылки и высокий морально-нравственный климат, способствующие совместной деятельности и качественному формированию знаний, навыков и умений.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Все перечисленные принципы организации учебного процесса дополняют друг друга, в совокупности своих проявлений выступают гарантией достижения социально значимых целей учебной деятельности.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1.6. Оценка </w:t>
      </w:r>
      <w:proofErr w:type="spellStart"/>
      <w:r w:rsidRPr="00277119">
        <w:rPr>
          <w:rFonts w:ascii="Times New Roman" w:hAnsi="Times New Roman" w:cs="Times New Roman"/>
          <w:sz w:val="24"/>
          <w:szCs w:val="24"/>
          <w:u w:val="single"/>
        </w:rPr>
        <w:t>востребованности</w:t>
      </w:r>
      <w:proofErr w:type="spellEnd"/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 выпускников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Выпускники  школы продолжают обучение  в образовательных учреждениях среднего специального образования. </w:t>
      </w:r>
      <w:proofErr w:type="gramStart"/>
      <w:r w:rsidRPr="00277119"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  <w:r w:rsidRPr="00277119">
        <w:rPr>
          <w:rFonts w:ascii="Times New Roman" w:hAnsi="Times New Roman" w:cs="Times New Roman"/>
          <w:sz w:val="24"/>
          <w:szCs w:val="24"/>
        </w:rPr>
        <w:t xml:space="preserve"> выбираемые выпускниками   в основном  связаны с техническими специальностями.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Успешной социализации выпускников способствует система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t xml:space="preserve"> работы  с </w:t>
      </w:r>
      <w:proofErr w:type="gramStart"/>
      <w:r w:rsidRPr="002771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771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77119">
        <w:rPr>
          <w:rFonts w:ascii="Times New Roman" w:hAnsi="Times New Roman" w:cs="Times New Roman"/>
          <w:sz w:val="24"/>
          <w:szCs w:val="24"/>
          <w:u w:val="single"/>
        </w:rPr>
        <w:t>1.7 Оценка качества кадрового обеспечения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7119">
        <w:rPr>
          <w:rFonts w:ascii="Times New Roman" w:hAnsi="Times New Roman" w:cs="Times New Roman"/>
          <w:i/>
          <w:iCs/>
          <w:sz w:val="24"/>
          <w:szCs w:val="24"/>
        </w:rPr>
        <w:t>Сведения о педагогических работниках  и др. работниках, ведущих педагогическую деятельность.</w:t>
      </w:r>
    </w:p>
    <w:tbl>
      <w:tblPr>
        <w:tblW w:w="0" w:type="auto"/>
        <w:tblLook w:val="01E0"/>
      </w:tblPr>
      <w:tblGrid>
        <w:gridCol w:w="3177"/>
        <w:gridCol w:w="3991"/>
        <w:gridCol w:w="912"/>
        <w:gridCol w:w="925"/>
      </w:tblGrid>
      <w:tr w:rsidR="00277119" w:rsidRPr="00277119" w:rsidTr="000D76F0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7119" w:rsidRPr="00277119" w:rsidTr="000D76F0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</w:tr>
      <w:tr w:rsidR="00277119" w:rsidRPr="00277119" w:rsidTr="000D76F0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Педагогические  работники: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77119" w:rsidRPr="00277119" w:rsidTr="000D76F0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Вакансии (указать должности)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19" w:rsidRPr="00277119" w:rsidTr="000D76F0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</w:tc>
      </w:tr>
      <w:tr w:rsidR="00277119" w:rsidRPr="00277119" w:rsidTr="000D76F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незак</w:t>
            </w:r>
            <w:proofErr w:type="spellEnd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19" w:rsidRPr="00277119" w:rsidTr="000D76F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со средним специальным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</w:tr>
      <w:tr w:rsidR="00277119" w:rsidRPr="00277119" w:rsidTr="000D76F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19" w:rsidRPr="00277119" w:rsidTr="000D76F0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77119" w:rsidRPr="00277119" w:rsidTr="000D76F0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19" w:rsidRPr="00277119" w:rsidTr="000D76F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19" w:rsidRPr="00277119" w:rsidTr="000D76F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19" w:rsidRPr="00277119" w:rsidTr="000D76F0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77119" w:rsidRPr="00277119" w:rsidTr="000D76F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19" w:rsidRPr="00277119" w:rsidTr="000D76F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19" w:rsidRPr="00277119" w:rsidTr="000D76F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19" w:rsidRPr="00277119" w:rsidTr="000D76F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19" w:rsidRPr="00277119" w:rsidTr="000D76F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19" w:rsidRPr="00277119" w:rsidTr="000D76F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19" w:rsidRPr="00277119" w:rsidTr="000D76F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19" w:rsidRPr="00277119" w:rsidTr="000D76F0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19" w:rsidRPr="00277119" w:rsidTr="000D76F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277119" w:rsidRPr="00277119" w:rsidTr="000D76F0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277119" w:rsidRPr="00277119" w:rsidTr="000D76F0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 пенсионного  возраста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277119" w:rsidRPr="00277119" w:rsidTr="000D76F0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19" w:rsidRPr="00277119" w:rsidTr="000D76F0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i/>
          <w:iCs/>
          <w:sz w:val="24"/>
          <w:szCs w:val="24"/>
        </w:rPr>
        <w:t>Средняя недельная нагрузка на одного педагогического работника</w:t>
      </w:r>
      <w:r w:rsidRPr="00277119">
        <w:rPr>
          <w:rFonts w:ascii="Times New Roman" w:hAnsi="Times New Roman" w:cs="Times New Roman"/>
          <w:sz w:val="24"/>
          <w:szCs w:val="24"/>
        </w:rPr>
        <w:t xml:space="preserve">  </w:t>
      </w:r>
      <w:r w:rsidRPr="00277119">
        <w:rPr>
          <w:rFonts w:ascii="Times New Roman" w:hAnsi="Times New Roman" w:cs="Times New Roman"/>
          <w:sz w:val="24"/>
          <w:szCs w:val="24"/>
          <w:u w:val="single"/>
        </w:rPr>
        <w:t>25 часа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1.8    Оценка </w:t>
      </w:r>
      <w:proofErr w:type="spellStart"/>
      <w:r w:rsidRPr="00277119">
        <w:rPr>
          <w:rFonts w:ascii="Times New Roman" w:hAnsi="Times New Roman" w:cs="Times New Roman"/>
          <w:sz w:val="24"/>
          <w:szCs w:val="24"/>
          <w:u w:val="single"/>
        </w:rPr>
        <w:t>библиотечн</w:t>
      </w:r>
      <w:proofErr w:type="gramStart"/>
      <w:r w:rsidRPr="00277119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spellEnd"/>
      <w:r w:rsidRPr="00277119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 информационного обеспечения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Важнейшая роль в школе отводится библиотеке как структурному подразделению, которое призвано способствовать созданию оптимальных условий для решения образовательных задач школы путем реализации информационной, культурной и образовательной функции.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К задачам библиотеки относятся: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информационно-документальное обеспечение учебно-воспитательного процесса;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формирование информационной культуры учащихся, включая культуру чтения, поиска и переработки информации;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содействие учебно-воспитательной работе педагогического коллектива;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проведение внеклассной работы с использованием информационных ресурсов на традиционных (бумажных) и электронных носителях.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277119" w:rsidRPr="00277119" w:rsidTr="000D76F0">
        <w:tc>
          <w:tcPr>
            <w:tcW w:w="628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</w:tr>
      <w:tr w:rsidR="00277119" w:rsidRPr="00277119" w:rsidTr="000D76F0">
        <w:tc>
          <w:tcPr>
            <w:tcW w:w="628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Книжный фонд</w:t>
            </w:r>
          </w:p>
        </w:tc>
        <w:tc>
          <w:tcPr>
            <w:tcW w:w="336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119" w:rsidRPr="00277119" w:rsidTr="000D76F0">
        <w:tc>
          <w:tcPr>
            <w:tcW w:w="628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учебников</w:t>
            </w:r>
            <w:proofErr w:type="gramStart"/>
            <w:r w:rsidRPr="0027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  </w:t>
            </w:r>
            <w:proofErr w:type="gramEnd"/>
            <w:r w:rsidRPr="0027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библиотечном фонде</w:t>
            </w:r>
          </w:p>
        </w:tc>
        <w:tc>
          <w:tcPr>
            <w:tcW w:w="336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80%</w:t>
            </w:r>
          </w:p>
        </w:tc>
      </w:tr>
      <w:tr w:rsidR="00277119" w:rsidRPr="00277119" w:rsidTr="000D76F0">
        <w:tc>
          <w:tcPr>
            <w:tcW w:w="628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учебниками</w:t>
            </w:r>
            <w:proofErr w:type="gramStart"/>
            <w:r w:rsidRPr="0027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336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100 %</w:t>
            </w:r>
          </w:p>
        </w:tc>
      </w:tr>
      <w:tr w:rsidR="00277119" w:rsidRPr="00277119" w:rsidTr="000D76F0">
        <w:tc>
          <w:tcPr>
            <w:tcW w:w="628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методических пособий</w:t>
            </w:r>
            <w:proofErr w:type="gramStart"/>
            <w:r w:rsidRPr="0027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 </w:t>
            </w:r>
            <w:proofErr w:type="gramEnd"/>
            <w:r w:rsidRPr="0027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библиотечном фонде, в т.ч. не старше 5 лет</w:t>
            </w:r>
          </w:p>
        </w:tc>
        <w:tc>
          <w:tcPr>
            <w:tcW w:w="336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12 %</w:t>
            </w:r>
          </w:p>
        </w:tc>
      </w:tr>
    </w:tbl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119">
        <w:rPr>
          <w:rFonts w:ascii="Times New Roman" w:hAnsi="Times New Roman" w:cs="Times New Roman"/>
          <w:sz w:val="24"/>
          <w:szCs w:val="24"/>
          <w:u w:val="single"/>
        </w:rPr>
        <w:t>1.9  Оценка материально-технической базы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272"/>
        <w:gridCol w:w="3796"/>
      </w:tblGrid>
      <w:tr w:rsidR="00277119" w:rsidRPr="00277119" w:rsidTr="000D76F0">
        <w:tc>
          <w:tcPr>
            <w:tcW w:w="2392" w:type="dxa"/>
            <w:vAlign w:val="center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272" w:type="dxa"/>
            <w:vAlign w:val="center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796" w:type="dxa"/>
            <w:vAlign w:val="center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Количество единиц ценного оборудования</w:t>
            </w:r>
          </w:p>
        </w:tc>
      </w:tr>
      <w:tr w:rsidR="00277119" w:rsidRPr="00277119" w:rsidTr="000D76F0">
        <w:tc>
          <w:tcPr>
            <w:tcW w:w="2392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2393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2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13,20 м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119" w:rsidRPr="00277119" w:rsidTr="000D76F0">
        <w:tc>
          <w:tcPr>
            <w:tcW w:w="2392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Актовый за</w:t>
            </w:r>
          </w:p>
        </w:tc>
        <w:tc>
          <w:tcPr>
            <w:tcW w:w="2393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6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19" w:rsidRPr="00277119" w:rsidTr="000D76F0">
        <w:tc>
          <w:tcPr>
            <w:tcW w:w="2392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93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12,50 м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119" w:rsidRPr="00277119" w:rsidTr="000D76F0">
        <w:tc>
          <w:tcPr>
            <w:tcW w:w="2392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и другие объекты</w:t>
            </w:r>
          </w:p>
        </w:tc>
        <w:tc>
          <w:tcPr>
            <w:tcW w:w="2393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6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119">
        <w:rPr>
          <w:rFonts w:ascii="Times New Roman" w:hAnsi="Times New Roman" w:cs="Times New Roman"/>
          <w:sz w:val="24"/>
          <w:szCs w:val="24"/>
          <w:u w:val="single"/>
        </w:rPr>
        <w:t xml:space="preserve"> 1.10 Оценка </w:t>
      </w:r>
      <w:proofErr w:type="gramStart"/>
      <w:r w:rsidRPr="00277119">
        <w:rPr>
          <w:rFonts w:ascii="Times New Roman" w:hAnsi="Times New Roman" w:cs="Times New Roman"/>
          <w:sz w:val="24"/>
          <w:szCs w:val="24"/>
          <w:u w:val="single"/>
        </w:rPr>
        <w:t>функционирования внутренней системы оценки качества образования</w:t>
      </w:r>
      <w:proofErr w:type="gramEnd"/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7119">
        <w:rPr>
          <w:rFonts w:ascii="Times New Roman" w:hAnsi="Times New Roman" w:cs="Times New Roman"/>
          <w:i/>
          <w:iCs/>
          <w:sz w:val="24"/>
          <w:szCs w:val="24"/>
        </w:rPr>
        <w:t xml:space="preserve">Оценка </w:t>
      </w:r>
      <w:proofErr w:type="gramStart"/>
      <w:r w:rsidRPr="00277119">
        <w:rPr>
          <w:rFonts w:ascii="Times New Roman" w:hAnsi="Times New Roman" w:cs="Times New Roman"/>
          <w:i/>
          <w:iCs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277119">
        <w:rPr>
          <w:rFonts w:ascii="Times New Roman" w:hAnsi="Times New Roman" w:cs="Times New Roman"/>
          <w:i/>
          <w:iCs/>
          <w:sz w:val="24"/>
          <w:szCs w:val="24"/>
        </w:rPr>
        <w:t xml:space="preserve"> в МБОУ ООШ № 13 определяется </w:t>
      </w:r>
      <w:r w:rsidRPr="00277119">
        <w:rPr>
          <w:rFonts w:ascii="Times New Roman" w:hAnsi="Times New Roman" w:cs="Times New Roman"/>
          <w:sz w:val="24"/>
          <w:szCs w:val="24"/>
        </w:rPr>
        <w:t xml:space="preserve"> внутренним мониторингом качества  образования.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Внутренний мониторинг качества образования ориентирован на решение следующих задач: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 xml:space="preserve"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19">
        <w:rPr>
          <w:rFonts w:ascii="Times New Roman" w:hAnsi="Times New Roman" w:cs="Times New Roman"/>
          <w:sz w:val="24"/>
          <w:szCs w:val="24"/>
        </w:rPr>
        <w:t>Показатели</w:t>
      </w:r>
      <w:r w:rsidRPr="00277119">
        <w:rPr>
          <w:rFonts w:ascii="Times New Roman" w:hAnsi="Times New Roman" w:cs="Times New Roman"/>
          <w:sz w:val="24"/>
          <w:szCs w:val="24"/>
        </w:rPr>
        <w:br/>
        <w:t xml:space="preserve">деятельности общеобразовательной организации, подлежащей </w:t>
      </w:r>
      <w:proofErr w:type="spellStart"/>
      <w:r w:rsidRPr="00277119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277119">
        <w:rPr>
          <w:rFonts w:ascii="Times New Roman" w:hAnsi="Times New Roman" w:cs="Times New Roman"/>
          <w:sz w:val="24"/>
          <w:szCs w:val="24"/>
        </w:rPr>
        <w:br/>
        <w:t xml:space="preserve">(утв.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277119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Pr="00277119">
        <w:rPr>
          <w:rFonts w:ascii="Times New Roman" w:hAnsi="Times New Roman" w:cs="Times New Roman"/>
          <w:sz w:val="24"/>
          <w:szCs w:val="24"/>
        </w:rPr>
        <w:t>. № 1324)</w:t>
      </w: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345"/>
        <w:gridCol w:w="1134"/>
        <w:gridCol w:w="4111"/>
      </w:tblGrid>
      <w:tr w:rsidR="00277119" w:rsidRPr="00277119" w:rsidTr="00277119">
        <w:tc>
          <w:tcPr>
            <w:tcW w:w="900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5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277119" w:rsidRPr="00277119" w:rsidTr="00277119">
        <w:tc>
          <w:tcPr>
            <w:tcW w:w="900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19" w:rsidRPr="00277119" w:rsidTr="00277119">
        <w:tc>
          <w:tcPr>
            <w:tcW w:w="900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45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Человек 20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всех учащихся на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конец учебного года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=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1.2 + 1.3+1.4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19" w:rsidRPr="00277119" w:rsidTr="00277119">
        <w:tc>
          <w:tcPr>
            <w:tcW w:w="900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45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19" w:rsidRPr="00277119" w:rsidTr="00277119">
        <w:tc>
          <w:tcPr>
            <w:tcW w:w="900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45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19" w:rsidRPr="00277119" w:rsidTr="00277119">
        <w:tc>
          <w:tcPr>
            <w:tcW w:w="900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45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19" w:rsidRPr="00277119" w:rsidTr="00277119">
        <w:trPr>
          <w:trHeight w:val="55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“4”и “5”по результатам промежуточной аттестации, в общей численности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 Численность учащихся (на конец </w:t>
            </w:r>
            <w:proofErr w:type="spellStart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), успевающих на «4» и «5» по результатам промежуточной аттестации </w:t>
            </w:r>
          </w:p>
        </w:tc>
      </w:tr>
      <w:tr w:rsidR="00277119" w:rsidRPr="00277119" w:rsidTr="00277119">
        <w:trPr>
          <w:trHeight w:val="55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учащихся, успевающих на “4”и “5”по результатам промежуточной аттестации, в общей численности учащихся  % =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*100/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277119" w:rsidRPr="00277119" w:rsidTr="00277119">
        <w:tc>
          <w:tcPr>
            <w:tcW w:w="900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345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19" w:rsidRPr="00277119" w:rsidTr="00277119">
        <w:tc>
          <w:tcPr>
            <w:tcW w:w="900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45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19" w:rsidRPr="00277119" w:rsidTr="00277119">
        <w:trPr>
          <w:trHeight w:val="415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1.Численность всех выпускников 9 класса в текущем  году </w:t>
            </w:r>
          </w:p>
        </w:tc>
      </w:tr>
      <w:tr w:rsidR="00277119" w:rsidRPr="00277119" w:rsidTr="00277119">
        <w:trPr>
          <w:trHeight w:val="415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Численность выпускников 9 класса, получивших неудовлетворительные результаты на государственной итоговой аттестации по русскому языку </w:t>
            </w:r>
          </w:p>
        </w:tc>
      </w:tr>
      <w:tr w:rsidR="00277119" w:rsidRPr="00277119" w:rsidTr="00277119">
        <w:trPr>
          <w:trHeight w:val="83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3.Удельный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% = В9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ря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*100/ В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277119" w:rsidRPr="00277119" w:rsidTr="00277119">
        <w:trPr>
          <w:trHeight w:val="83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 Численность выпускников 9 класса, получивших неудовлетворительные результаты на государственной итоговой аттестации по математике - В9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мат</w:t>
            </w:r>
          </w:p>
        </w:tc>
      </w:tr>
      <w:tr w:rsidR="00277119" w:rsidRPr="00277119" w:rsidTr="00277119">
        <w:trPr>
          <w:trHeight w:val="83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2.Удельный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% = В9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мат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*100/ В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277119" w:rsidRPr="00277119" w:rsidTr="00277119">
        <w:trPr>
          <w:trHeight w:val="55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1.Численность выпускников 9 класса, не получивших аттестаты об основном общем образовании  В9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ат</w:t>
            </w:r>
          </w:p>
        </w:tc>
      </w:tr>
      <w:tr w:rsidR="00277119" w:rsidRPr="00277119" w:rsidTr="00277119">
        <w:trPr>
          <w:trHeight w:val="557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2.Удельный вес численности выпускников 9 класса, не получивших аттестаты об основном общем образовании, в общей численности выпускников 9 класса % = В9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ат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* 100/ В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277119" w:rsidRPr="00277119" w:rsidTr="00277119">
        <w:trPr>
          <w:trHeight w:val="55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1.Численность выпускников 9 класса, получивших аттестаты об основном общем образовании с отличием – В9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отл</w:t>
            </w:r>
          </w:p>
        </w:tc>
      </w:tr>
      <w:tr w:rsidR="00277119" w:rsidRPr="00277119" w:rsidTr="00277119">
        <w:trPr>
          <w:trHeight w:val="55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2.Удельный вес численности выпускников 9 класса, получивших 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аттестаты   об   основном   общем   образовании   с отличием,  в  общей  численности  выпускников  9  класса % = В9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отл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* 100/ В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277119" w:rsidRPr="00277119" w:rsidTr="00277119">
        <w:trPr>
          <w:trHeight w:val="922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(за отчетный период), принявших участие в различных олимпиадах, смотрах, конкурсах различного уровня 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ол</w:t>
            </w:r>
            <w:proofErr w:type="spellEnd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119" w:rsidRPr="00277119" w:rsidTr="00277119">
        <w:trPr>
          <w:trHeight w:val="125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учащихся принявших участие в различных олимпиадах, смотрах, конкурсах, в общей численности учащихся  % =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ол</w:t>
            </w:r>
            <w:proofErr w:type="spell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*100/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показателя  строка 1.1)</w:t>
            </w:r>
          </w:p>
        </w:tc>
      </w:tr>
      <w:tr w:rsidR="00277119" w:rsidRPr="00277119" w:rsidTr="00277119">
        <w:trPr>
          <w:trHeight w:val="719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 Численность учащихся-победителей и призеров олимпиад, смотров, конкурсов   -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</w:p>
        </w:tc>
      </w:tr>
      <w:tr w:rsidR="00277119" w:rsidRPr="00277119" w:rsidTr="00277119">
        <w:trPr>
          <w:trHeight w:val="874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учащихся-победителей и призеров олимпиад, смотров, конкурсов, в общей численности учащихся  %  =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* 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277119" w:rsidRPr="00277119" w:rsidTr="00277119">
        <w:trPr>
          <w:trHeight w:val="14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1.13.1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 Численность учащихся-победителей и призеров олимпиад, смотров, конкурсов  краевого уровня  -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кр</w:t>
            </w:r>
            <w:proofErr w:type="spellEnd"/>
          </w:p>
        </w:tc>
      </w:tr>
      <w:tr w:rsidR="00277119" w:rsidRPr="00277119" w:rsidTr="00277119">
        <w:trPr>
          <w:trHeight w:val="14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учащихся-победителей и призеров олимпиад, смотров, конкурсов  краевого уровня, в общей численности учащихся  %  =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кр</w:t>
            </w:r>
            <w:proofErr w:type="spell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* 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277119" w:rsidRPr="00277119" w:rsidTr="00277119">
        <w:trPr>
          <w:trHeight w:val="14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1.13.2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 Численность учащихся-победителей и призеров олимпиад, смотров, конкурсов  федерального уровня  -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фед</w:t>
            </w:r>
            <w:proofErr w:type="spellEnd"/>
          </w:p>
        </w:tc>
      </w:tr>
      <w:tr w:rsidR="00277119" w:rsidRPr="00277119" w:rsidTr="00277119">
        <w:trPr>
          <w:trHeight w:val="14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учащихся-победителей и призеров олимпиад, смотров, конкурсов  федерального уровня, в общей численности учащихся  %  =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фед</w:t>
            </w:r>
            <w:proofErr w:type="spell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* 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277119" w:rsidRPr="00277119" w:rsidTr="00277119">
        <w:trPr>
          <w:trHeight w:val="14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1.13.3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 Численность учащихся-победителей и призеров олимпиад, смотров, конкурсов  международного уровня  -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мн</w:t>
            </w:r>
            <w:proofErr w:type="spellEnd"/>
          </w:p>
        </w:tc>
      </w:tr>
      <w:tr w:rsidR="00277119" w:rsidRPr="00277119" w:rsidTr="00277119">
        <w:trPr>
          <w:trHeight w:val="14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учащихся-победителей и призеров олимпиад, смотров, конкурсов  международного уровня, в общей численности учащихся  %  =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мн</w:t>
            </w:r>
            <w:proofErr w:type="spell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* 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277119" w:rsidRPr="00277119" w:rsidTr="00277119">
        <w:trPr>
          <w:trHeight w:val="55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 Численность учащихся, получающих образование с углубленным изучением отдельных учебных предметов 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угл</w:t>
            </w:r>
            <w:proofErr w:type="spellEnd"/>
          </w:p>
        </w:tc>
      </w:tr>
      <w:tr w:rsidR="00277119" w:rsidRPr="00277119" w:rsidTr="00277119">
        <w:trPr>
          <w:trHeight w:val="55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учащихся, получающих образование с углубленным изучением отдельных учебных предметов, в общей численности учащихся % =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угл</w:t>
            </w:r>
            <w:proofErr w:type="spellEnd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* 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277119" w:rsidRPr="00277119" w:rsidTr="00277119">
        <w:trPr>
          <w:trHeight w:val="55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 Численность учащихся, получающих образование в рамках профильного обучения –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проф</w:t>
            </w:r>
            <w:proofErr w:type="spellEnd"/>
          </w:p>
        </w:tc>
      </w:tr>
      <w:tr w:rsidR="00277119" w:rsidRPr="00277119" w:rsidTr="00277119">
        <w:trPr>
          <w:trHeight w:val="55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учащихся, получающих образование в рамках профильного обучения, в общей численности учащихся % =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проф</w:t>
            </w:r>
            <w:proofErr w:type="spellEnd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* 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277119" w:rsidRPr="00277119" w:rsidTr="00277119">
        <w:trPr>
          <w:trHeight w:val="55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 Численность учащихся, получающих образование с применением дистанционных образовательных технологий, электронного обучения 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дис</w:t>
            </w:r>
            <w:proofErr w:type="spellEnd"/>
          </w:p>
        </w:tc>
      </w:tr>
      <w:tr w:rsidR="00277119" w:rsidRPr="00277119" w:rsidTr="00277119">
        <w:trPr>
          <w:trHeight w:val="55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учащихся, получающих образование с применением дистанционных образовательных технологий, электронного обучения, в общей численности учащихся % =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дис</w:t>
            </w:r>
            <w:proofErr w:type="spellEnd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* 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277119" w:rsidRPr="00277119" w:rsidTr="00277119">
        <w:trPr>
          <w:trHeight w:val="55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 Численность учащихся, получающих образование в рамках сетевой формы реализации образовательных программ 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сет</w:t>
            </w:r>
          </w:p>
        </w:tc>
      </w:tr>
      <w:tr w:rsidR="00277119" w:rsidRPr="00277119" w:rsidTr="00277119">
        <w:trPr>
          <w:trHeight w:val="55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учащихся, получающих образование в рамках сетевой формы реализации образовательных программ, в общей численности учащихся % =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сет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* 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277119" w:rsidRPr="00277119" w:rsidTr="00277119">
        <w:tc>
          <w:tcPr>
            <w:tcW w:w="900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345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 образовательной организации в соответствии с Постановлением Правительства  РФ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(по состоянию на 1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августа текущего года)-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</w:p>
        </w:tc>
      </w:tr>
      <w:tr w:rsidR="00277119" w:rsidRPr="00277119" w:rsidTr="00277119">
        <w:trPr>
          <w:trHeight w:val="55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 Численность педагогических работников, имеющих высшее образование (по состоянию на 1 августа текущего года)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</w:t>
            </w:r>
            <w:proofErr w:type="gramEnd"/>
          </w:p>
        </w:tc>
      </w:tr>
      <w:tr w:rsidR="00277119" w:rsidRPr="00277119" w:rsidTr="00277119">
        <w:trPr>
          <w:trHeight w:val="55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педагогических работников, имеющих высшее образование, в общей численности педагогических работников % =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</w:t>
            </w:r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*100/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</w:p>
        </w:tc>
      </w:tr>
      <w:tr w:rsidR="00277119" w:rsidRPr="00277119" w:rsidTr="00277119">
        <w:trPr>
          <w:trHeight w:val="69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 Численность педагогических работников, имеющих высшее педагогическое образование (по состоянию на 1 августа текущего года)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вп</w:t>
            </w:r>
            <w:proofErr w:type="spellEnd"/>
          </w:p>
        </w:tc>
      </w:tr>
      <w:tr w:rsidR="00277119" w:rsidRPr="00277119" w:rsidTr="00277119">
        <w:trPr>
          <w:trHeight w:val="69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71 %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педагогических работников, имеющих высшее педагогическое образование, в общей численности педагогических работников % =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вп</w:t>
            </w:r>
            <w:proofErr w:type="spell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*100/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</w:p>
        </w:tc>
      </w:tr>
      <w:tr w:rsidR="00277119" w:rsidRPr="00277119" w:rsidTr="00277119">
        <w:trPr>
          <w:trHeight w:val="55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 Численность педагогических работников, имеющих среднее образование (по состоянию на 1 августа текущего года)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ср</w:t>
            </w:r>
          </w:p>
        </w:tc>
      </w:tr>
      <w:tr w:rsidR="00277119" w:rsidRPr="00277119" w:rsidTr="00277119">
        <w:trPr>
          <w:trHeight w:val="55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педагогических работников, имеющих среднее образование, в общей численности педагогических работников % =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ср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*100/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</w:p>
        </w:tc>
      </w:tr>
      <w:tr w:rsidR="00277119" w:rsidRPr="00277119" w:rsidTr="00277119">
        <w:trPr>
          <w:trHeight w:val="69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1человек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 Численность педагогических работников, имеющих среднее педагогическое  образование (по состоянию на 1 августа текущего года)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срп</w:t>
            </w:r>
            <w:proofErr w:type="spellEnd"/>
          </w:p>
        </w:tc>
      </w:tr>
      <w:tr w:rsidR="00277119" w:rsidRPr="00277119" w:rsidTr="00277119">
        <w:trPr>
          <w:trHeight w:val="69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педагогических работников, имеющих среднее педагогическое  образование, в общей численности педагогических работников % =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срп</w:t>
            </w:r>
            <w:proofErr w:type="spell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*100/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</w:p>
        </w:tc>
      </w:tr>
      <w:tr w:rsidR="00277119" w:rsidRPr="00277119" w:rsidTr="00277119">
        <w:trPr>
          <w:trHeight w:val="883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1.Численность педагогических работников, которым по результатам аттестации присвоена квалификационная категория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(за отчетный период)</w:t>
            </w:r>
          </w:p>
        </w:tc>
      </w:tr>
      <w:tr w:rsidR="00277119" w:rsidRPr="00277119" w:rsidTr="00277119">
        <w:trPr>
          <w:trHeight w:val="90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педагогических работников, которым по результатам аттестации присвоена квалификационная категория % =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* 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</w:p>
        </w:tc>
      </w:tr>
      <w:tr w:rsidR="00277119" w:rsidRPr="00277119" w:rsidTr="00277119">
        <w:trPr>
          <w:trHeight w:val="14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 Численность педагогических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работников, которым по результатам аттестации присвоена высшая квалификационная категория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выс</w:t>
            </w:r>
            <w:proofErr w:type="spellEnd"/>
          </w:p>
        </w:tc>
      </w:tr>
      <w:tr w:rsidR="00277119" w:rsidRPr="00277119" w:rsidTr="00277119">
        <w:trPr>
          <w:trHeight w:val="14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педагогических работников, которым по результатам аттестации присвоена высшая квалификационная категория % =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</w:t>
            </w:r>
            <w:proofErr w:type="spellStart"/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выс</w:t>
            </w:r>
            <w:proofErr w:type="spellEnd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* 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</w:p>
        </w:tc>
      </w:tr>
      <w:tr w:rsidR="00277119" w:rsidRPr="00277119" w:rsidTr="00277119">
        <w:trPr>
          <w:trHeight w:val="14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 Численность педагогических работников, которым по результатам аттестации присвоена первая  квалификационная категория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</w:t>
            </w:r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</w:t>
            </w:r>
          </w:p>
        </w:tc>
      </w:tr>
      <w:tr w:rsidR="00277119" w:rsidRPr="00277119" w:rsidTr="00277119">
        <w:trPr>
          <w:trHeight w:val="14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педагогических работников, которым по результатам аттестации присвоена первая квалификационная категория % =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</w:t>
            </w:r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* 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</w:p>
        </w:tc>
      </w:tr>
      <w:tr w:rsidR="00277119" w:rsidRPr="00277119" w:rsidTr="00277119">
        <w:trPr>
          <w:trHeight w:val="69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 Численность  педагогических работников, педагогический стаж работы которых составляет до 5 лет и свыше 30 лет (по состоянию на 1 августа текущего года)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5,30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&lt;5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&gt;30 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(из строк 1.18.1 и 1.18.2)</w:t>
            </w:r>
          </w:p>
        </w:tc>
      </w:tr>
      <w:tr w:rsidR="00277119" w:rsidRPr="00277119" w:rsidTr="00277119">
        <w:trPr>
          <w:trHeight w:val="69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2. Удельный вес численности педагогических работников в общей численности педагогических работников, педагогический стаж работы которых составляет до 5 лет и свыше 30 лет  % = (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&lt;5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&gt;30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*100/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 (соответствует сумме % из строк 1.18.1 и 1.18.2)</w:t>
            </w:r>
          </w:p>
        </w:tc>
      </w:tr>
      <w:tr w:rsidR="00277119" w:rsidRPr="00277119" w:rsidTr="00277119">
        <w:trPr>
          <w:trHeight w:val="14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1.24.1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 Численность педагогических работников, педагогический стаж работы которых составляет до 5 лет 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&lt;5</w:t>
            </w:r>
          </w:p>
        </w:tc>
      </w:tr>
      <w:tr w:rsidR="00277119" w:rsidRPr="00277119" w:rsidTr="00277119">
        <w:trPr>
          <w:trHeight w:val="14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педагогических работников в общей численности педагогических работников, педагогический стаж работы которых составляет до 5 лет % =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&lt;5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*100/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</w:p>
        </w:tc>
      </w:tr>
      <w:tr w:rsidR="00277119" w:rsidRPr="00277119" w:rsidTr="00277119">
        <w:trPr>
          <w:trHeight w:val="14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1.24.2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1.Численность педагогических работников, педагогический стаж работы которых составляет свыше 30 лет 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&gt;30</w:t>
            </w:r>
          </w:p>
        </w:tc>
      </w:tr>
      <w:tr w:rsidR="00277119" w:rsidRPr="00277119" w:rsidTr="00277119">
        <w:trPr>
          <w:trHeight w:val="14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педагогических работников в общей численности педагогических работников, педагогический стаж работы которых составляет свыше 30 лет % =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&gt;30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*100/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</w:p>
        </w:tc>
      </w:tr>
      <w:tr w:rsidR="00277119" w:rsidRPr="00277119" w:rsidTr="00277119">
        <w:trPr>
          <w:trHeight w:val="55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1.Численность всех педагогических работников,  возраст которых составляет до 30 лет  (по состоянию на 1 августа текущего года)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277119" w:rsidRPr="00277119" w:rsidTr="00277119">
        <w:trPr>
          <w:trHeight w:val="55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педагогических работников в общей численности педагогических работников, возраст которых составляет до 30 лет % =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*100/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</w:p>
        </w:tc>
      </w:tr>
      <w:tr w:rsidR="00277119" w:rsidRPr="00277119" w:rsidTr="00277119">
        <w:trPr>
          <w:trHeight w:val="55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 Численность всех педагогических работников, возраст которых составляет от 55 лет (по состоянию на 1 августа текущего года)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277119" w:rsidRPr="00277119" w:rsidTr="00277119">
        <w:trPr>
          <w:trHeight w:val="55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педагогических работников в общей численности педагогических работников, педагогический стаж работы которых составляет от 55 лет % =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55 </w:t>
            </w: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*100/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</w:p>
        </w:tc>
      </w:tr>
      <w:tr w:rsidR="00277119" w:rsidRPr="00277119" w:rsidTr="00277119">
        <w:trPr>
          <w:trHeight w:val="943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 Численность педагогических и административно-хозяйственных работников в организации (по состоянию на 1 августа текущего года) -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277119" w:rsidRPr="00277119" w:rsidTr="00277119">
        <w:trPr>
          <w:trHeight w:val="460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–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пк</w:t>
            </w:r>
            <w:proofErr w:type="spellEnd"/>
            <w:proofErr w:type="gramEnd"/>
          </w:p>
        </w:tc>
      </w:tr>
      <w:tr w:rsidR="00277119" w:rsidRPr="00277119" w:rsidTr="00277119">
        <w:trPr>
          <w:trHeight w:val="2042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педагогических и административно-хозяйственных   работников,    прошедших   за последние 5 лет повышение квалификации/профессиональную   переподготовку по профилю педагогической деятельности или иной осуществляемой в  образовательной  организации  деятельности в общей численности педагогических и административно-хозяйственных работников   % =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пк</w:t>
            </w:r>
            <w:proofErr w:type="spellEnd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*100/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</w:p>
        </w:tc>
      </w:tr>
      <w:tr w:rsidR="00277119" w:rsidRPr="00277119" w:rsidTr="00277119">
        <w:trPr>
          <w:trHeight w:val="1422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1. Численность педагогических и административно-хозяйственных работников, прошедших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за отчетный период) повышение квалификации по применению в образовательном процессе федеральных государственных образовательных стандартов –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фгос</w:t>
            </w:r>
            <w:proofErr w:type="spellEnd"/>
          </w:p>
        </w:tc>
      </w:tr>
      <w:tr w:rsidR="00277119" w:rsidRPr="00277119" w:rsidTr="00277119">
        <w:trPr>
          <w:trHeight w:val="1981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педагогических и административно-хозяйственных   работников, прошедших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период)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  % = 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фгос</w:t>
            </w:r>
            <w:proofErr w:type="spellEnd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*100/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277119" w:rsidRPr="00277119" w:rsidTr="00277119">
        <w:tc>
          <w:tcPr>
            <w:tcW w:w="900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19" w:rsidRPr="00277119" w:rsidTr="00277119">
        <w:trPr>
          <w:trHeight w:val="580"/>
        </w:trPr>
        <w:tc>
          <w:tcPr>
            <w:tcW w:w="900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45" w:type="dxa"/>
            <w:vMerge w:val="restart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12 единиц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1. Общее количество компьютеров в образовательной организации (по состоянию на 1 августа текущего года) -  ПК</w:t>
            </w:r>
          </w:p>
        </w:tc>
      </w:tr>
      <w:tr w:rsidR="00277119" w:rsidRPr="00277119" w:rsidTr="00277119">
        <w:trPr>
          <w:trHeight w:val="698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9 единиц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компьютеров, которые используются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</w:t>
            </w:r>
            <w:proofErr w:type="spellEnd"/>
          </w:p>
        </w:tc>
      </w:tr>
      <w:tr w:rsidR="00277119" w:rsidRPr="00277119" w:rsidTr="00277119">
        <w:trPr>
          <w:trHeight w:val="698"/>
        </w:trPr>
        <w:tc>
          <w:tcPr>
            <w:tcW w:w="900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3. Количество компьютеров в расчете на одного обучающегося =ПК/</w:t>
            </w:r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 xml:space="preserve">(где </w:t>
            </w:r>
            <w:proofErr w:type="gramStart"/>
            <w:r w:rsidRPr="0027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из строки 1.1)</w:t>
            </w:r>
          </w:p>
        </w:tc>
      </w:tr>
      <w:tr w:rsidR="00277119" w:rsidRPr="00277119" w:rsidTr="00277119">
        <w:trPr>
          <w:trHeight w:val="698"/>
        </w:trPr>
        <w:tc>
          <w:tcPr>
            <w:tcW w:w="900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45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и расчете на одного учащегося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</w:t>
            </w:r>
          </w:p>
        </w:tc>
      </w:tr>
      <w:tr w:rsidR="00277119" w:rsidRPr="00277119" w:rsidTr="00277119">
        <w:trPr>
          <w:trHeight w:val="698"/>
        </w:trPr>
        <w:tc>
          <w:tcPr>
            <w:tcW w:w="900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</w:tr>
      <w:tr w:rsidR="00277119" w:rsidRPr="00277119" w:rsidTr="00277119">
        <w:trPr>
          <w:trHeight w:val="698"/>
        </w:trPr>
        <w:tc>
          <w:tcPr>
            <w:tcW w:w="900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45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19" w:rsidRPr="00277119" w:rsidTr="00277119">
        <w:trPr>
          <w:trHeight w:val="698"/>
        </w:trPr>
        <w:tc>
          <w:tcPr>
            <w:tcW w:w="900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45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19" w:rsidRPr="00277119" w:rsidTr="00277119">
        <w:trPr>
          <w:trHeight w:val="698"/>
        </w:trPr>
        <w:tc>
          <w:tcPr>
            <w:tcW w:w="900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345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персональных компьютеров</w:t>
            </w:r>
          </w:p>
        </w:tc>
        <w:tc>
          <w:tcPr>
            <w:tcW w:w="1134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11" w:type="dxa"/>
          </w:tcPr>
          <w:p w:rsidR="00277119" w:rsidRPr="00277119" w:rsidRDefault="00277119" w:rsidP="0027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19" w:rsidRPr="00277119" w:rsidRDefault="00277119" w:rsidP="0027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3391" cy="6352674"/>
            <wp:effectExtent l="19050" t="0" r="5009" b="0"/>
            <wp:docPr id="2" name="Рисунок 2" descr="C:\Users\Оксана\Desktop\САМООБСЛЕДОВАНИЕ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САМООБСЛЕДОВАНИЕ\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656" b="27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063" cy="635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119" w:rsidRPr="00277119" w:rsidSect="0027711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D32781C"/>
    <w:multiLevelType w:val="hybridMultilevel"/>
    <w:tmpl w:val="17CAFE62"/>
    <w:lvl w:ilvl="0" w:tplc="8C7AB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C52927"/>
    <w:multiLevelType w:val="hybridMultilevel"/>
    <w:tmpl w:val="0F2EBB6C"/>
    <w:lvl w:ilvl="0" w:tplc="92FA1DF4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6DA250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9B102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160063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A99C71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290037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597C8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18385F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E1CA9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5">
    <w:nsid w:val="315844F9"/>
    <w:multiLevelType w:val="hybridMultilevel"/>
    <w:tmpl w:val="D7660CA6"/>
    <w:lvl w:ilvl="0" w:tplc="8B36F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7C5670"/>
    <w:multiLevelType w:val="multilevel"/>
    <w:tmpl w:val="6DB65D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7">
    <w:nsid w:val="34014C2E"/>
    <w:multiLevelType w:val="hybridMultilevel"/>
    <w:tmpl w:val="891EE376"/>
    <w:lvl w:ilvl="0" w:tplc="CAD845CE">
      <w:start w:val="4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FDE4BA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A74AC9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51C416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76876D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6B0784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4E443F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C54E91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FB2DE0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40815A0D"/>
    <w:multiLevelType w:val="hybridMultilevel"/>
    <w:tmpl w:val="0C767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0B22F4"/>
    <w:multiLevelType w:val="hybridMultilevel"/>
    <w:tmpl w:val="5FD25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5F4006"/>
    <w:multiLevelType w:val="hybridMultilevel"/>
    <w:tmpl w:val="F558F1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D280080"/>
    <w:multiLevelType w:val="hybridMultilevel"/>
    <w:tmpl w:val="C90C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EA1370"/>
    <w:multiLevelType w:val="hybridMultilevel"/>
    <w:tmpl w:val="28A2227A"/>
    <w:lvl w:ilvl="0" w:tplc="091A9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EB966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A603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4266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C47A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FC37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CC9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A0AA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8CB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6C3D223A"/>
    <w:multiLevelType w:val="multilevel"/>
    <w:tmpl w:val="0419001F"/>
    <w:styleLink w:val="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6C571D33"/>
    <w:multiLevelType w:val="hybridMultilevel"/>
    <w:tmpl w:val="B166171E"/>
    <w:lvl w:ilvl="0" w:tplc="9564AA4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A5459E"/>
    <w:multiLevelType w:val="hybridMultilevel"/>
    <w:tmpl w:val="AC2CB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326E2D"/>
    <w:multiLevelType w:val="hybridMultilevel"/>
    <w:tmpl w:val="ED9898BC"/>
    <w:lvl w:ilvl="0" w:tplc="947AB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2"/>
  </w:num>
  <w:num w:numId="11">
    <w:abstractNumId w:val="11"/>
  </w:num>
  <w:num w:numId="12">
    <w:abstractNumId w:val="16"/>
  </w:num>
  <w:num w:numId="13">
    <w:abstractNumId w:val="15"/>
  </w:num>
  <w:num w:numId="14">
    <w:abstractNumId w:val="4"/>
  </w:num>
  <w:num w:numId="15">
    <w:abstractNumId w:val="7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277119"/>
    <w:rsid w:val="00122551"/>
    <w:rsid w:val="0024333F"/>
    <w:rsid w:val="00277119"/>
    <w:rsid w:val="00372D24"/>
    <w:rsid w:val="004F07F3"/>
    <w:rsid w:val="0081604E"/>
    <w:rsid w:val="0090192F"/>
    <w:rsid w:val="00DF5AE9"/>
    <w:rsid w:val="00E3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51"/>
  </w:style>
  <w:style w:type="paragraph" w:styleId="1">
    <w:name w:val="heading 1"/>
    <w:basedOn w:val="a"/>
    <w:next w:val="a"/>
    <w:link w:val="10"/>
    <w:uiPriority w:val="99"/>
    <w:qFormat/>
    <w:rsid w:val="00277119"/>
    <w:pPr>
      <w:keepNext/>
      <w:spacing w:after="0" w:line="20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277119"/>
    <w:pPr>
      <w:keepNext/>
      <w:spacing w:after="0" w:line="200" w:lineRule="atLeast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277119"/>
    <w:pPr>
      <w:keepNext/>
      <w:spacing w:after="0" w:line="180" w:lineRule="atLeast"/>
      <w:jc w:val="right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277119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277119"/>
    <w:pPr>
      <w:keepNext/>
      <w:spacing w:after="0" w:line="400" w:lineRule="atLeast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27711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/>
    </w:rPr>
  </w:style>
  <w:style w:type="paragraph" w:styleId="8">
    <w:name w:val="heading 8"/>
    <w:basedOn w:val="a"/>
    <w:next w:val="a"/>
    <w:link w:val="80"/>
    <w:uiPriority w:val="99"/>
    <w:qFormat/>
    <w:rsid w:val="00277119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771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7711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9"/>
    <w:rsid w:val="00277119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9"/>
    <w:rsid w:val="00277119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9"/>
    <w:rsid w:val="0027711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277119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uiPriority w:val="99"/>
    <w:rsid w:val="00277119"/>
    <w:rPr>
      <w:rFonts w:ascii="Calibri" w:eastAsia="Times New Roman" w:hAnsi="Calibri" w:cs="Times New Roman"/>
      <w:b/>
      <w:bCs/>
      <w:lang/>
    </w:rPr>
  </w:style>
  <w:style w:type="character" w:customStyle="1" w:styleId="80">
    <w:name w:val="Заголовок 8 Знак"/>
    <w:basedOn w:val="a0"/>
    <w:link w:val="8"/>
    <w:uiPriority w:val="99"/>
    <w:rsid w:val="00277119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Heading8Char">
    <w:name w:val="Heading 8 Char"/>
    <w:uiPriority w:val="99"/>
    <w:semiHidden/>
    <w:locked/>
    <w:rsid w:val="00277119"/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11">
    <w:name w:val="заголовок 1"/>
    <w:basedOn w:val="a"/>
    <w:next w:val="a"/>
    <w:uiPriority w:val="99"/>
    <w:rsid w:val="0027711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277119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Основной текст с отступом Знак"/>
    <w:basedOn w:val="a0"/>
    <w:link w:val="a5"/>
    <w:uiPriority w:val="99"/>
    <w:rsid w:val="00277119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header"/>
    <w:basedOn w:val="a"/>
    <w:link w:val="a8"/>
    <w:uiPriority w:val="99"/>
    <w:rsid w:val="00277119"/>
    <w:pPr>
      <w:widowControl w:val="0"/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7711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7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77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77119"/>
    <w:pPr>
      <w:spacing w:after="0" w:line="200" w:lineRule="atLeast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aa">
    <w:name w:val="Основной текст Знак"/>
    <w:basedOn w:val="a0"/>
    <w:link w:val="a9"/>
    <w:uiPriority w:val="99"/>
    <w:rsid w:val="00277119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ab">
    <w:basedOn w:val="a"/>
    <w:next w:val="ac"/>
    <w:link w:val="ad"/>
    <w:uiPriority w:val="99"/>
    <w:rsid w:val="00277119"/>
    <w:pPr>
      <w:suppressAutoHyphens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277119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277119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ad">
    <w:name w:val="Заголовок Знак"/>
    <w:link w:val="ab"/>
    <w:uiPriority w:val="99"/>
    <w:locked/>
    <w:rsid w:val="00277119"/>
    <w:rPr>
      <w:rFonts w:ascii="Cambria" w:hAnsi="Cambria" w:cs="Cambria"/>
      <w:b/>
      <w:bCs/>
      <w:kern w:val="28"/>
      <w:sz w:val="32"/>
      <w:szCs w:val="32"/>
    </w:rPr>
  </w:style>
  <w:style w:type="paragraph" w:styleId="ae">
    <w:name w:val="footer"/>
    <w:basedOn w:val="a"/>
    <w:link w:val="af"/>
    <w:uiPriority w:val="99"/>
    <w:rsid w:val="002771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">
    <w:name w:val="Нижний колонтитул Знак"/>
    <w:basedOn w:val="a0"/>
    <w:link w:val="ae"/>
    <w:uiPriority w:val="99"/>
    <w:rsid w:val="00277119"/>
    <w:rPr>
      <w:rFonts w:ascii="Times New Roman" w:eastAsia="Times New Roman" w:hAnsi="Times New Roman" w:cs="Times New Roman"/>
      <w:sz w:val="24"/>
      <w:szCs w:val="24"/>
      <w:lang/>
    </w:rPr>
  </w:style>
  <w:style w:type="character" w:styleId="af0">
    <w:name w:val="page number"/>
    <w:uiPriority w:val="99"/>
    <w:rsid w:val="00277119"/>
    <w:rPr>
      <w:rFonts w:cs="Times New Roman"/>
    </w:rPr>
  </w:style>
  <w:style w:type="paragraph" w:styleId="12">
    <w:name w:val="toc 1"/>
    <w:basedOn w:val="a"/>
    <w:next w:val="a"/>
    <w:autoRedefine/>
    <w:uiPriority w:val="99"/>
    <w:semiHidden/>
    <w:rsid w:val="00277119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277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7119"/>
    <w:rPr>
      <w:rFonts w:ascii="Times New Roman" w:eastAsia="Times New Roman" w:hAnsi="Times New Roman" w:cs="Times New Roman"/>
      <w:sz w:val="20"/>
      <w:szCs w:val="20"/>
      <w:lang/>
    </w:rPr>
  </w:style>
  <w:style w:type="table" w:styleId="af3">
    <w:name w:val="Table Grid"/>
    <w:basedOn w:val="a1"/>
    <w:uiPriority w:val="59"/>
    <w:rsid w:val="00277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2771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7119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23">
    <w:name w:val="Знак Знак2"/>
    <w:uiPriority w:val="99"/>
    <w:rsid w:val="00277119"/>
    <w:rPr>
      <w:snapToGrid w:val="0"/>
      <w:sz w:val="24"/>
      <w:lang w:val="ru-RU" w:eastAsia="ru-RU"/>
    </w:rPr>
  </w:style>
  <w:style w:type="paragraph" w:customStyle="1" w:styleId="ConsPlusNormal">
    <w:name w:val="ConsPlusNormal"/>
    <w:uiPriority w:val="99"/>
    <w:rsid w:val="00277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7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2771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footnote reference"/>
    <w:uiPriority w:val="99"/>
    <w:semiHidden/>
    <w:rsid w:val="00277119"/>
    <w:rPr>
      <w:rFonts w:cs="Times New Roman"/>
      <w:vertAlign w:val="superscript"/>
    </w:rPr>
  </w:style>
  <w:style w:type="paragraph" w:styleId="af6">
    <w:name w:val="footnote text"/>
    <w:aliases w:val="Знак6 Знак,F1 Знак,Знак6,F1"/>
    <w:basedOn w:val="a"/>
    <w:link w:val="af7"/>
    <w:uiPriority w:val="99"/>
    <w:semiHidden/>
    <w:rsid w:val="00277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7">
    <w:name w:val="Текст сноски Знак"/>
    <w:aliases w:val="Знак6 Знак Знак,F1 Знак Знак,Знак6 Знак1,F1 Знак1"/>
    <w:basedOn w:val="a0"/>
    <w:link w:val="af6"/>
    <w:uiPriority w:val="99"/>
    <w:semiHidden/>
    <w:rsid w:val="00277119"/>
    <w:rPr>
      <w:rFonts w:ascii="Times New Roman" w:eastAsia="Times New Roman" w:hAnsi="Times New Roman" w:cs="Times New Roman"/>
      <w:sz w:val="20"/>
      <w:szCs w:val="20"/>
      <w:lang/>
    </w:rPr>
  </w:style>
  <w:style w:type="character" w:styleId="af8">
    <w:name w:val="Emphasis"/>
    <w:uiPriority w:val="99"/>
    <w:qFormat/>
    <w:rsid w:val="00277119"/>
    <w:rPr>
      <w:rFonts w:cs="Times New Roman"/>
      <w:i/>
      <w:iCs/>
    </w:rPr>
  </w:style>
  <w:style w:type="paragraph" w:customStyle="1" w:styleId="af9">
    <w:name w:val="МОН основной"/>
    <w:basedOn w:val="a"/>
    <w:uiPriority w:val="99"/>
    <w:rsid w:val="002771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2771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2771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0">
    <w:name w:val="consplusnormal"/>
    <w:basedOn w:val="a"/>
    <w:uiPriority w:val="99"/>
    <w:rsid w:val="0027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 Знак Знак Знак Знак Знак Знак Знак Знак Знак2"/>
    <w:basedOn w:val="a"/>
    <w:uiPriority w:val="99"/>
    <w:rsid w:val="002771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Normal (Web)"/>
    <w:basedOn w:val="a"/>
    <w:uiPriority w:val="99"/>
    <w:semiHidden/>
    <w:rsid w:val="0027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99"/>
    <w:qFormat/>
    <w:rsid w:val="00277119"/>
    <w:pPr>
      <w:suppressAutoHyphens/>
      <w:ind w:left="720"/>
    </w:pPr>
    <w:rPr>
      <w:rFonts w:ascii="Calibri" w:eastAsia="Times New Roman" w:hAnsi="Calibri" w:cs="Calibri"/>
      <w:lang w:eastAsia="zh-CN"/>
    </w:rPr>
  </w:style>
  <w:style w:type="character" w:customStyle="1" w:styleId="Heading2Char">
    <w:name w:val="Heading 2 Char"/>
    <w:uiPriority w:val="99"/>
    <w:locked/>
    <w:rsid w:val="00277119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ing3Char">
    <w:name w:val="Heading 3 Char"/>
    <w:uiPriority w:val="99"/>
    <w:locked/>
    <w:rsid w:val="00277119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uiPriority w:val="99"/>
    <w:rsid w:val="00277119"/>
    <w:rPr>
      <w:rFonts w:ascii="Symbol" w:hAnsi="Symbol"/>
    </w:rPr>
  </w:style>
  <w:style w:type="character" w:customStyle="1" w:styleId="WW8Num1z1">
    <w:name w:val="WW8Num1z1"/>
    <w:uiPriority w:val="99"/>
    <w:rsid w:val="00277119"/>
    <w:rPr>
      <w:rFonts w:ascii="Courier New" w:hAnsi="Courier New"/>
    </w:rPr>
  </w:style>
  <w:style w:type="character" w:customStyle="1" w:styleId="WW8Num1z2">
    <w:name w:val="WW8Num1z2"/>
    <w:uiPriority w:val="99"/>
    <w:rsid w:val="00277119"/>
    <w:rPr>
      <w:rFonts w:ascii="Wingdings" w:hAnsi="Wingdings"/>
    </w:rPr>
  </w:style>
  <w:style w:type="character" w:customStyle="1" w:styleId="WW8Num2z0">
    <w:name w:val="WW8Num2z0"/>
    <w:uiPriority w:val="99"/>
    <w:rsid w:val="00277119"/>
    <w:rPr>
      <w:rFonts w:ascii="Symbol" w:hAnsi="Symbol"/>
    </w:rPr>
  </w:style>
  <w:style w:type="character" w:customStyle="1" w:styleId="WW8Num3z0">
    <w:name w:val="WW8Num3z0"/>
    <w:uiPriority w:val="99"/>
    <w:rsid w:val="00277119"/>
    <w:rPr>
      <w:rFonts w:ascii="Wingdings" w:hAnsi="Wingdings"/>
    </w:rPr>
  </w:style>
  <w:style w:type="character" w:customStyle="1" w:styleId="WW8Num3z1">
    <w:name w:val="WW8Num3z1"/>
    <w:uiPriority w:val="99"/>
    <w:rsid w:val="00277119"/>
    <w:rPr>
      <w:rFonts w:ascii="Courier New" w:hAnsi="Courier New"/>
    </w:rPr>
  </w:style>
  <w:style w:type="character" w:customStyle="1" w:styleId="WW8Num3z3">
    <w:name w:val="WW8Num3z3"/>
    <w:uiPriority w:val="99"/>
    <w:rsid w:val="00277119"/>
    <w:rPr>
      <w:rFonts w:ascii="Symbol" w:hAnsi="Symbol"/>
    </w:rPr>
  </w:style>
  <w:style w:type="character" w:customStyle="1" w:styleId="WW8Num5z0">
    <w:name w:val="WW8Num5z0"/>
    <w:uiPriority w:val="99"/>
    <w:rsid w:val="00277119"/>
    <w:rPr>
      <w:rFonts w:ascii="Symbol" w:hAnsi="Symbol"/>
    </w:rPr>
  </w:style>
  <w:style w:type="character" w:customStyle="1" w:styleId="WW8Num5z1">
    <w:name w:val="WW8Num5z1"/>
    <w:uiPriority w:val="99"/>
    <w:rsid w:val="00277119"/>
    <w:rPr>
      <w:rFonts w:ascii="Courier New" w:hAnsi="Courier New"/>
    </w:rPr>
  </w:style>
  <w:style w:type="character" w:customStyle="1" w:styleId="WW8Num5z2">
    <w:name w:val="WW8Num5z2"/>
    <w:uiPriority w:val="99"/>
    <w:rsid w:val="00277119"/>
    <w:rPr>
      <w:rFonts w:ascii="Wingdings" w:hAnsi="Wingdings"/>
    </w:rPr>
  </w:style>
  <w:style w:type="character" w:customStyle="1" w:styleId="WW8Num6z0">
    <w:name w:val="WW8Num6z0"/>
    <w:uiPriority w:val="99"/>
    <w:rsid w:val="00277119"/>
    <w:rPr>
      <w:rFonts w:ascii="Symbol" w:hAnsi="Symbol"/>
    </w:rPr>
  </w:style>
  <w:style w:type="character" w:customStyle="1" w:styleId="WW8Num10z0">
    <w:name w:val="WW8Num10z0"/>
    <w:uiPriority w:val="99"/>
    <w:rsid w:val="00277119"/>
    <w:rPr>
      <w:rFonts w:ascii="Wingdings" w:hAnsi="Wingdings"/>
    </w:rPr>
  </w:style>
  <w:style w:type="character" w:customStyle="1" w:styleId="WW8Num10z1">
    <w:name w:val="WW8Num10z1"/>
    <w:uiPriority w:val="99"/>
    <w:rsid w:val="00277119"/>
    <w:rPr>
      <w:rFonts w:ascii="Courier New" w:hAnsi="Courier New"/>
    </w:rPr>
  </w:style>
  <w:style w:type="character" w:customStyle="1" w:styleId="WW8Num10z3">
    <w:name w:val="WW8Num10z3"/>
    <w:uiPriority w:val="99"/>
    <w:rsid w:val="00277119"/>
    <w:rPr>
      <w:rFonts w:ascii="Symbol" w:hAnsi="Symbol"/>
    </w:rPr>
  </w:style>
  <w:style w:type="character" w:customStyle="1" w:styleId="WW8Num11z0">
    <w:name w:val="WW8Num11z0"/>
    <w:uiPriority w:val="99"/>
    <w:rsid w:val="00277119"/>
    <w:rPr>
      <w:rFonts w:ascii="Symbol" w:hAnsi="Symbol"/>
    </w:rPr>
  </w:style>
  <w:style w:type="character" w:customStyle="1" w:styleId="WW8Num12z0">
    <w:name w:val="WW8Num12z0"/>
    <w:uiPriority w:val="99"/>
    <w:rsid w:val="00277119"/>
    <w:rPr>
      <w:rFonts w:ascii="Symbol" w:hAnsi="Symbol"/>
    </w:rPr>
  </w:style>
  <w:style w:type="character" w:customStyle="1" w:styleId="WW8Num12z1">
    <w:name w:val="WW8Num12z1"/>
    <w:uiPriority w:val="99"/>
    <w:rsid w:val="00277119"/>
    <w:rPr>
      <w:rFonts w:ascii="Courier New" w:hAnsi="Courier New"/>
    </w:rPr>
  </w:style>
  <w:style w:type="character" w:customStyle="1" w:styleId="WW8Num12z2">
    <w:name w:val="WW8Num12z2"/>
    <w:uiPriority w:val="99"/>
    <w:rsid w:val="00277119"/>
    <w:rPr>
      <w:rFonts w:ascii="Wingdings" w:hAnsi="Wingdings"/>
    </w:rPr>
  </w:style>
  <w:style w:type="character" w:customStyle="1" w:styleId="WW8Num13z1">
    <w:name w:val="WW8Num13z1"/>
    <w:uiPriority w:val="99"/>
    <w:rsid w:val="00277119"/>
    <w:rPr>
      <w:b/>
    </w:rPr>
  </w:style>
  <w:style w:type="character" w:customStyle="1" w:styleId="WW8Num15z0">
    <w:name w:val="WW8Num15z0"/>
    <w:uiPriority w:val="99"/>
    <w:rsid w:val="00277119"/>
    <w:rPr>
      <w:rFonts w:ascii="Wingdings" w:hAnsi="Wingdings"/>
    </w:rPr>
  </w:style>
  <w:style w:type="character" w:customStyle="1" w:styleId="WW8Num15z1">
    <w:name w:val="WW8Num15z1"/>
    <w:uiPriority w:val="99"/>
    <w:rsid w:val="00277119"/>
    <w:rPr>
      <w:rFonts w:ascii="Courier New" w:hAnsi="Courier New"/>
    </w:rPr>
  </w:style>
  <w:style w:type="character" w:customStyle="1" w:styleId="WW8Num15z3">
    <w:name w:val="WW8Num15z3"/>
    <w:uiPriority w:val="99"/>
    <w:rsid w:val="00277119"/>
    <w:rPr>
      <w:rFonts w:ascii="Symbol" w:hAnsi="Symbol"/>
    </w:rPr>
  </w:style>
  <w:style w:type="character" w:customStyle="1" w:styleId="WW8Num17z0">
    <w:name w:val="WW8Num17z0"/>
    <w:uiPriority w:val="99"/>
    <w:rsid w:val="00277119"/>
    <w:rPr>
      <w:rFonts w:ascii="Symbol" w:hAnsi="Symbol"/>
    </w:rPr>
  </w:style>
  <w:style w:type="character" w:customStyle="1" w:styleId="WW8Num17z1">
    <w:name w:val="WW8Num17z1"/>
    <w:uiPriority w:val="99"/>
    <w:rsid w:val="00277119"/>
    <w:rPr>
      <w:rFonts w:ascii="Courier New" w:hAnsi="Courier New"/>
    </w:rPr>
  </w:style>
  <w:style w:type="character" w:customStyle="1" w:styleId="WW8Num17z2">
    <w:name w:val="WW8Num17z2"/>
    <w:uiPriority w:val="99"/>
    <w:rsid w:val="00277119"/>
    <w:rPr>
      <w:rFonts w:ascii="Wingdings" w:hAnsi="Wingdings"/>
    </w:rPr>
  </w:style>
  <w:style w:type="character" w:customStyle="1" w:styleId="WW8Num18z0">
    <w:name w:val="WW8Num18z0"/>
    <w:uiPriority w:val="99"/>
    <w:rsid w:val="00277119"/>
    <w:rPr>
      <w:rFonts w:ascii="Symbol" w:hAnsi="Symbol"/>
    </w:rPr>
  </w:style>
  <w:style w:type="character" w:customStyle="1" w:styleId="WW8Num18z1">
    <w:name w:val="WW8Num18z1"/>
    <w:uiPriority w:val="99"/>
    <w:rsid w:val="00277119"/>
    <w:rPr>
      <w:rFonts w:ascii="Courier New" w:hAnsi="Courier New"/>
    </w:rPr>
  </w:style>
  <w:style w:type="character" w:customStyle="1" w:styleId="WW8Num18z2">
    <w:name w:val="WW8Num18z2"/>
    <w:uiPriority w:val="99"/>
    <w:rsid w:val="00277119"/>
    <w:rPr>
      <w:rFonts w:ascii="Wingdings" w:hAnsi="Wingdings"/>
    </w:rPr>
  </w:style>
  <w:style w:type="character" w:customStyle="1" w:styleId="WW8Num19z0">
    <w:name w:val="WW8Num19z0"/>
    <w:uiPriority w:val="99"/>
    <w:rsid w:val="00277119"/>
    <w:rPr>
      <w:rFonts w:ascii="Symbol" w:hAnsi="Symbol"/>
    </w:rPr>
  </w:style>
  <w:style w:type="character" w:customStyle="1" w:styleId="WW8Num19z1">
    <w:name w:val="WW8Num19z1"/>
    <w:uiPriority w:val="99"/>
    <w:rsid w:val="00277119"/>
    <w:rPr>
      <w:rFonts w:ascii="Courier New" w:hAnsi="Courier New"/>
    </w:rPr>
  </w:style>
  <w:style w:type="character" w:customStyle="1" w:styleId="WW8Num19z2">
    <w:name w:val="WW8Num19z2"/>
    <w:uiPriority w:val="99"/>
    <w:rsid w:val="00277119"/>
    <w:rPr>
      <w:rFonts w:ascii="Wingdings" w:hAnsi="Wingdings"/>
    </w:rPr>
  </w:style>
  <w:style w:type="character" w:customStyle="1" w:styleId="WW8Num21z0">
    <w:name w:val="WW8Num21z0"/>
    <w:uiPriority w:val="99"/>
    <w:rsid w:val="00277119"/>
    <w:rPr>
      <w:rFonts w:ascii="Symbol" w:hAnsi="Symbol"/>
    </w:rPr>
  </w:style>
  <w:style w:type="character" w:customStyle="1" w:styleId="WW8Num21z1">
    <w:name w:val="WW8Num21z1"/>
    <w:uiPriority w:val="99"/>
    <w:rsid w:val="00277119"/>
    <w:rPr>
      <w:rFonts w:ascii="Courier New" w:hAnsi="Courier New"/>
    </w:rPr>
  </w:style>
  <w:style w:type="character" w:customStyle="1" w:styleId="WW8Num21z2">
    <w:name w:val="WW8Num21z2"/>
    <w:uiPriority w:val="99"/>
    <w:rsid w:val="00277119"/>
    <w:rPr>
      <w:rFonts w:ascii="Wingdings" w:hAnsi="Wingdings"/>
    </w:rPr>
  </w:style>
  <w:style w:type="character" w:customStyle="1" w:styleId="WW8Num22z0">
    <w:name w:val="WW8Num22z0"/>
    <w:uiPriority w:val="99"/>
    <w:rsid w:val="00277119"/>
    <w:rPr>
      <w:rFonts w:ascii="Symbol" w:hAnsi="Symbol"/>
    </w:rPr>
  </w:style>
  <w:style w:type="character" w:customStyle="1" w:styleId="WW8Num22z1">
    <w:name w:val="WW8Num22z1"/>
    <w:uiPriority w:val="99"/>
    <w:rsid w:val="00277119"/>
    <w:rPr>
      <w:rFonts w:ascii="Courier New" w:hAnsi="Courier New"/>
    </w:rPr>
  </w:style>
  <w:style w:type="character" w:customStyle="1" w:styleId="WW8Num22z2">
    <w:name w:val="WW8Num22z2"/>
    <w:uiPriority w:val="99"/>
    <w:rsid w:val="00277119"/>
    <w:rPr>
      <w:rFonts w:ascii="Wingdings" w:hAnsi="Wingdings"/>
    </w:rPr>
  </w:style>
  <w:style w:type="character" w:customStyle="1" w:styleId="WW8Num25z0">
    <w:name w:val="WW8Num25z0"/>
    <w:uiPriority w:val="99"/>
    <w:rsid w:val="00277119"/>
    <w:rPr>
      <w:rFonts w:ascii="Times New Roman" w:hAnsi="Times New Roman"/>
    </w:rPr>
  </w:style>
  <w:style w:type="character" w:customStyle="1" w:styleId="WW8Num25z1">
    <w:name w:val="WW8Num25z1"/>
    <w:uiPriority w:val="99"/>
    <w:rsid w:val="00277119"/>
    <w:rPr>
      <w:rFonts w:ascii="Courier New" w:hAnsi="Courier New"/>
    </w:rPr>
  </w:style>
  <w:style w:type="character" w:customStyle="1" w:styleId="WW8Num25z2">
    <w:name w:val="WW8Num25z2"/>
    <w:uiPriority w:val="99"/>
    <w:rsid w:val="00277119"/>
    <w:rPr>
      <w:rFonts w:ascii="Wingdings" w:hAnsi="Wingdings"/>
    </w:rPr>
  </w:style>
  <w:style w:type="character" w:customStyle="1" w:styleId="WW8Num25z3">
    <w:name w:val="WW8Num25z3"/>
    <w:uiPriority w:val="99"/>
    <w:rsid w:val="00277119"/>
    <w:rPr>
      <w:rFonts w:ascii="Symbol" w:hAnsi="Symbol"/>
    </w:rPr>
  </w:style>
  <w:style w:type="character" w:customStyle="1" w:styleId="WW8Num27z0">
    <w:name w:val="WW8Num27z0"/>
    <w:uiPriority w:val="99"/>
    <w:rsid w:val="00277119"/>
    <w:rPr>
      <w:rFonts w:ascii="Symbol" w:hAnsi="Symbol"/>
    </w:rPr>
  </w:style>
  <w:style w:type="character" w:customStyle="1" w:styleId="WW8Num27z1">
    <w:name w:val="WW8Num27z1"/>
    <w:uiPriority w:val="99"/>
    <w:rsid w:val="00277119"/>
    <w:rPr>
      <w:rFonts w:ascii="Courier New" w:hAnsi="Courier New"/>
    </w:rPr>
  </w:style>
  <w:style w:type="character" w:customStyle="1" w:styleId="WW8Num27z2">
    <w:name w:val="WW8Num27z2"/>
    <w:uiPriority w:val="99"/>
    <w:rsid w:val="00277119"/>
    <w:rPr>
      <w:rFonts w:ascii="Wingdings" w:hAnsi="Wingdings"/>
    </w:rPr>
  </w:style>
  <w:style w:type="character" w:customStyle="1" w:styleId="WW8Num28z0">
    <w:name w:val="WW8Num28z0"/>
    <w:uiPriority w:val="99"/>
    <w:rsid w:val="00277119"/>
    <w:rPr>
      <w:rFonts w:ascii="Symbol" w:hAnsi="Symbol"/>
    </w:rPr>
  </w:style>
  <w:style w:type="character" w:customStyle="1" w:styleId="WW8Num28z1">
    <w:name w:val="WW8Num28z1"/>
    <w:uiPriority w:val="99"/>
    <w:rsid w:val="00277119"/>
    <w:rPr>
      <w:rFonts w:ascii="Courier New" w:hAnsi="Courier New"/>
    </w:rPr>
  </w:style>
  <w:style w:type="character" w:customStyle="1" w:styleId="WW8Num28z2">
    <w:name w:val="WW8Num28z2"/>
    <w:uiPriority w:val="99"/>
    <w:rsid w:val="00277119"/>
    <w:rPr>
      <w:rFonts w:ascii="Wingdings" w:hAnsi="Wingdings"/>
    </w:rPr>
  </w:style>
  <w:style w:type="character" w:customStyle="1" w:styleId="WW8Num29z0">
    <w:name w:val="WW8Num29z0"/>
    <w:uiPriority w:val="99"/>
    <w:rsid w:val="00277119"/>
    <w:rPr>
      <w:rFonts w:ascii="Symbol" w:hAnsi="Symbol"/>
    </w:rPr>
  </w:style>
  <w:style w:type="character" w:customStyle="1" w:styleId="WW8Num29z1">
    <w:name w:val="WW8Num29z1"/>
    <w:uiPriority w:val="99"/>
    <w:rsid w:val="00277119"/>
    <w:rPr>
      <w:rFonts w:ascii="Courier New" w:hAnsi="Courier New"/>
    </w:rPr>
  </w:style>
  <w:style w:type="character" w:customStyle="1" w:styleId="WW8Num29z2">
    <w:name w:val="WW8Num29z2"/>
    <w:uiPriority w:val="99"/>
    <w:rsid w:val="00277119"/>
    <w:rPr>
      <w:rFonts w:ascii="Wingdings" w:hAnsi="Wingdings"/>
    </w:rPr>
  </w:style>
  <w:style w:type="character" w:customStyle="1" w:styleId="WW8Num31z0">
    <w:name w:val="WW8Num31z0"/>
    <w:uiPriority w:val="99"/>
    <w:rsid w:val="00277119"/>
    <w:rPr>
      <w:rFonts w:ascii="Wingdings" w:hAnsi="Wingdings"/>
    </w:rPr>
  </w:style>
  <w:style w:type="character" w:customStyle="1" w:styleId="WW8Num31z1">
    <w:name w:val="WW8Num31z1"/>
    <w:uiPriority w:val="99"/>
    <w:rsid w:val="00277119"/>
    <w:rPr>
      <w:rFonts w:ascii="Courier New" w:hAnsi="Courier New"/>
    </w:rPr>
  </w:style>
  <w:style w:type="character" w:customStyle="1" w:styleId="WW8Num31z3">
    <w:name w:val="WW8Num31z3"/>
    <w:uiPriority w:val="99"/>
    <w:rsid w:val="00277119"/>
    <w:rPr>
      <w:rFonts w:ascii="Symbol" w:hAnsi="Symbol"/>
    </w:rPr>
  </w:style>
  <w:style w:type="character" w:customStyle="1" w:styleId="WW8Num35z0">
    <w:name w:val="WW8Num35z0"/>
    <w:uiPriority w:val="99"/>
    <w:rsid w:val="00277119"/>
    <w:rPr>
      <w:rFonts w:ascii="Symbol" w:hAnsi="Symbol"/>
    </w:rPr>
  </w:style>
  <w:style w:type="character" w:customStyle="1" w:styleId="WW8Num35z1">
    <w:name w:val="WW8Num35z1"/>
    <w:uiPriority w:val="99"/>
    <w:rsid w:val="00277119"/>
    <w:rPr>
      <w:rFonts w:ascii="Courier New" w:hAnsi="Courier New"/>
    </w:rPr>
  </w:style>
  <w:style w:type="character" w:customStyle="1" w:styleId="WW8Num35z2">
    <w:name w:val="WW8Num35z2"/>
    <w:uiPriority w:val="99"/>
    <w:rsid w:val="00277119"/>
    <w:rPr>
      <w:rFonts w:ascii="Wingdings" w:hAnsi="Wingdings"/>
    </w:rPr>
  </w:style>
  <w:style w:type="character" w:customStyle="1" w:styleId="WW8Num36z1">
    <w:name w:val="WW8Num36z1"/>
    <w:uiPriority w:val="99"/>
    <w:rsid w:val="00277119"/>
  </w:style>
  <w:style w:type="character" w:customStyle="1" w:styleId="WW8Num37z0">
    <w:name w:val="WW8Num37z0"/>
    <w:uiPriority w:val="99"/>
    <w:rsid w:val="00277119"/>
    <w:rPr>
      <w:rFonts w:ascii="Symbol" w:hAnsi="Symbol"/>
    </w:rPr>
  </w:style>
  <w:style w:type="character" w:customStyle="1" w:styleId="WW8Num37z1">
    <w:name w:val="WW8Num37z1"/>
    <w:uiPriority w:val="99"/>
    <w:rsid w:val="00277119"/>
    <w:rPr>
      <w:rFonts w:ascii="Courier New" w:hAnsi="Courier New"/>
    </w:rPr>
  </w:style>
  <w:style w:type="character" w:customStyle="1" w:styleId="WW8Num37z2">
    <w:name w:val="WW8Num37z2"/>
    <w:uiPriority w:val="99"/>
    <w:rsid w:val="00277119"/>
    <w:rPr>
      <w:rFonts w:ascii="Wingdings" w:hAnsi="Wingdings"/>
    </w:rPr>
  </w:style>
  <w:style w:type="character" w:customStyle="1" w:styleId="WW8Num38z0">
    <w:name w:val="WW8Num38z0"/>
    <w:uiPriority w:val="99"/>
    <w:rsid w:val="00277119"/>
    <w:rPr>
      <w:rFonts w:ascii="Symbol" w:hAnsi="Symbol"/>
    </w:rPr>
  </w:style>
  <w:style w:type="character" w:customStyle="1" w:styleId="WW8Num38z1">
    <w:name w:val="WW8Num38z1"/>
    <w:uiPriority w:val="99"/>
    <w:rsid w:val="00277119"/>
    <w:rPr>
      <w:rFonts w:ascii="Courier New" w:hAnsi="Courier New"/>
    </w:rPr>
  </w:style>
  <w:style w:type="character" w:customStyle="1" w:styleId="WW8Num38z2">
    <w:name w:val="WW8Num38z2"/>
    <w:uiPriority w:val="99"/>
    <w:rsid w:val="00277119"/>
    <w:rPr>
      <w:rFonts w:ascii="Wingdings" w:hAnsi="Wingdings"/>
    </w:rPr>
  </w:style>
  <w:style w:type="character" w:customStyle="1" w:styleId="WW8Num39z0">
    <w:name w:val="WW8Num39z0"/>
    <w:uiPriority w:val="99"/>
    <w:rsid w:val="00277119"/>
    <w:rPr>
      <w:rFonts w:ascii="Wingdings" w:hAnsi="Wingdings"/>
      <w:color w:val="auto"/>
    </w:rPr>
  </w:style>
  <w:style w:type="character" w:customStyle="1" w:styleId="WW8Num40z0">
    <w:name w:val="WW8Num40z0"/>
    <w:uiPriority w:val="99"/>
    <w:rsid w:val="00277119"/>
    <w:rPr>
      <w:rFonts w:ascii="Symbol" w:hAnsi="Symbol"/>
    </w:rPr>
  </w:style>
  <w:style w:type="character" w:customStyle="1" w:styleId="WW8Num40z1">
    <w:name w:val="WW8Num40z1"/>
    <w:uiPriority w:val="99"/>
    <w:rsid w:val="00277119"/>
    <w:rPr>
      <w:rFonts w:ascii="Courier New" w:hAnsi="Courier New"/>
    </w:rPr>
  </w:style>
  <w:style w:type="character" w:customStyle="1" w:styleId="WW8Num40z2">
    <w:name w:val="WW8Num40z2"/>
    <w:uiPriority w:val="99"/>
    <w:rsid w:val="00277119"/>
    <w:rPr>
      <w:rFonts w:ascii="Wingdings" w:hAnsi="Wingdings"/>
    </w:rPr>
  </w:style>
  <w:style w:type="character" w:customStyle="1" w:styleId="WW8Num42z0">
    <w:name w:val="WW8Num42z0"/>
    <w:uiPriority w:val="99"/>
    <w:rsid w:val="00277119"/>
    <w:rPr>
      <w:rFonts w:ascii="Wingdings" w:hAnsi="Wingdings"/>
    </w:rPr>
  </w:style>
  <w:style w:type="character" w:customStyle="1" w:styleId="WW8Num42z1">
    <w:name w:val="WW8Num42z1"/>
    <w:uiPriority w:val="99"/>
    <w:rsid w:val="00277119"/>
    <w:rPr>
      <w:rFonts w:ascii="Courier New" w:hAnsi="Courier New"/>
    </w:rPr>
  </w:style>
  <w:style w:type="character" w:customStyle="1" w:styleId="WW8Num42z3">
    <w:name w:val="WW8Num42z3"/>
    <w:uiPriority w:val="99"/>
    <w:rsid w:val="00277119"/>
    <w:rPr>
      <w:rFonts w:ascii="Symbol" w:hAnsi="Symbol"/>
    </w:rPr>
  </w:style>
  <w:style w:type="character" w:customStyle="1" w:styleId="WW8Num43z0">
    <w:name w:val="WW8Num43z0"/>
    <w:uiPriority w:val="99"/>
    <w:rsid w:val="00277119"/>
    <w:rPr>
      <w:rFonts w:ascii="Symbol" w:hAnsi="Symbol"/>
      <w:sz w:val="20"/>
    </w:rPr>
  </w:style>
  <w:style w:type="character" w:customStyle="1" w:styleId="WW8Num43z1">
    <w:name w:val="WW8Num43z1"/>
    <w:uiPriority w:val="99"/>
    <w:rsid w:val="00277119"/>
    <w:rPr>
      <w:rFonts w:ascii="Courier New" w:hAnsi="Courier New"/>
      <w:sz w:val="20"/>
    </w:rPr>
  </w:style>
  <w:style w:type="character" w:customStyle="1" w:styleId="WW8Num43z2">
    <w:name w:val="WW8Num43z2"/>
    <w:uiPriority w:val="99"/>
    <w:rsid w:val="00277119"/>
    <w:rPr>
      <w:rFonts w:ascii="Wingdings" w:hAnsi="Wingdings"/>
      <w:sz w:val="20"/>
    </w:rPr>
  </w:style>
  <w:style w:type="character" w:customStyle="1" w:styleId="WW8Num44z0">
    <w:name w:val="WW8Num44z0"/>
    <w:uiPriority w:val="99"/>
    <w:rsid w:val="00277119"/>
    <w:rPr>
      <w:rFonts w:ascii="Symbol" w:hAnsi="Symbol"/>
    </w:rPr>
  </w:style>
  <w:style w:type="character" w:customStyle="1" w:styleId="WW8Num44z1">
    <w:name w:val="WW8Num44z1"/>
    <w:uiPriority w:val="99"/>
    <w:rsid w:val="00277119"/>
    <w:rPr>
      <w:rFonts w:ascii="Courier New" w:hAnsi="Courier New"/>
    </w:rPr>
  </w:style>
  <w:style w:type="character" w:customStyle="1" w:styleId="WW8Num44z2">
    <w:name w:val="WW8Num44z2"/>
    <w:uiPriority w:val="99"/>
    <w:rsid w:val="00277119"/>
    <w:rPr>
      <w:rFonts w:ascii="Wingdings" w:hAnsi="Wingdings"/>
    </w:rPr>
  </w:style>
  <w:style w:type="character" w:customStyle="1" w:styleId="WW8Num45z1">
    <w:name w:val="WW8Num45z1"/>
    <w:uiPriority w:val="99"/>
    <w:rsid w:val="00277119"/>
  </w:style>
  <w:style w:type="character" w:customStyle="1" w:styleId="WW8Num46z1">
    <w:name w:val="WW8Num46z1"/>
    <w:uiPriority w:val="99"/>
    <w:rsid w:val="00277119"/>
    <w:rPr>
      <w:rFonts w:ascii="Symbol" w:hAnsi="Symbol"/>
    </w:rPr>
  </w:style>
  <w:style w:type="character" w:customStyle="1" w:styleId="WW8Num47z0">
    <w:name w:val="WW8Num47z0"/>
    <w:uiPriority w:val="99"/>
    <w:rsid w:val="00277119"/>
  </w:style>
  <w:style w:type="character" w:customStyle="1" w:styleId="WW8Num47z1">
    <w:name w:val="WW8Num47z1"/>
    <w:uiPriority w:val="99"/>
    <w:rsid w:val="00277119"/>
    <w:rPr>
      <w:rFonts w:ascii="Symbol" w:hAnsi="Symbol"/>
    </w:rPr>
  </w:style>
  <w:style w:type="character" w:customStyle="1" w:styleId="WW8Num48z0">
    <w:name w:val="WW8Num48z0"/>
    <w:uiPriority w:val="99"/>
    <w:rsid w:val="00277119"/>
    <w:rPr>
      <w:rFonts w:ascii="Symbol" w:hAnsi="Symbol"/>
    </w:rPr>
  </w:style>
  <w:style w:type="character" w:customStyle="1" w:styleId="WW8Num48z1">
    <w:name w:val="WW8Num48z1"/>
    <w:uiPriority w:val="99"/>
    <w:rsid w:val="00277119"/>
    <w:rPr>
      <w:rFonts w:ascii="Courier New" w:hAnsi="Courier New"/>
    </w:rPr>
  </w:style>
  <w:style w:type="character" w:customStyle="1" w:styleId="WW8Num48z2">
    <w:name w:val="WW8Num48z2"/>
    <w:uiPriority w:val="99"/>
    <w:rsid w:val="00277119"/>
    <w:rPr>
      <w:rFonts w:ascii="Wingdings" w:hAnsi="Wingdings"/>
    </w:rPr>
  </w:style>
  <w:style w:type="character" w:customStyle="1" w:styleId="WW8Num49z0">
    <w:name w:val="WW8Num49z0"/>
    <w:uiPriority w:val="99"/>
    <w:rsid w:val="00277119"/>
    <w:rPr>
      <w:rFonts w:ascii="Symbol" w:hAnsi="Symbol"/>
    </w:rPr>
  </w:style>
  <w:style w:type="character" w:customStyle="1" w:styleId="WW8Num49z1">
    <w:name w:val="WW8Num49z1"/>
    <w:uiPriority w:val="99"/>
    <w:rsid w:val="00277119"/>
    <w:rPr>
      <w:rFonts w:ascii="Courier New" w:hAnsi="Courier New"/>
    </w:rPr>
  </w:style>
  <w:style w:type="character" w:customStyle="1" w:styleId="WW8Num49z2">
    <w:name w:val="WW8Num49z2"/>
    <w:uiPriority w:val="99"/>
    <w:rsid w:val="00277119"/>
    <w:rPr>
      <w:rFonts w:ascii="Wingdings" w:hAnsi="Wingdings"/>
    </w:rPr>
  </w:style>
  <w:style w:type="character" w:customStyle="1" w:styleId="WW8Num50z0">
    <w:name w:val="WW8Num50z0"/>
    <w:uiPriority w:val="99"/>
    <w:rsid w:val="00277119"/>
    <w:rPr>
      <w:rFonts w:ascii="Symbol" w:hAnsi="Symbol"/>
    </w:rPr>
  </w:style>
  <w:style w:type="character" w:customStyle="1" w:styleId="WW8Num50z1">
    <w:name w:val="WW8Num50z1"/>
    <w:uiPriority w:val="99"/>
    <w:rsid w:val="00277119"/>
    <w:rPr>
      <w:rFonts w:ascii="Courier New" w:hAnsi="Courier New"/>
    </w:rPr>
  </w:style>
  <w:style w:type="character" w:customStyle="1" w:styleId="WW8Num50z2">
    <w:name w:val="WW8Num50z2"/>
    <w:uiPriority w:val="99"/>
    <w:rsid w:val="00277119"/>
    <w:rPr>
      <w:rFonts w:ascii="Wingdings" w:hAnsi="Wingdings"/>
    </w:rPr>
  </w:style>
  <w:style w:type="character" w:customStyle="1" w:styleId="WW8Num52z0">
    <w:name w:val="WW8Num52z0"/>
    <w:uiPriority w:val="99"/>
    <w:rsid w:val="00277119"/>
    <w:rPr>
      <w:rFonts w:ascii="Symbol" w:hAnsi="Symbol"/>
    </w:rPr>
  </w:style>
  <w:style w:type="character" w:customStyle="1" w:styleId="WW8Num53z0">
    <w:name w:val="WW8Num53z0"/>
    <w:uiPriority w:val="99"/>
    <w:rsid w:val="00277119"/>
    <w:rPr>
      <w:sz w:val="24"/>
    </w:rPr>
  </w:style>
  <w:style w:type="character" w:customStyle="1" w:styleId="WW8Num55z0">
    <w:name w:val="WW8Num55z0"/>
    <w:uiPriority w:val="99"/>
    <w:rsid w:val="00277119"/>
    <w:rPr>
      <w:rFonts w:ascii="Symbol" w:hAnsi="Symbol"/>
    </w:rPr>
  </w:style>
  <w:style w:type="character" w:customStyle="1" w:styleId="WW8Num55z1">
    <w:name w:val="WW8Num55z1"/>
    <w:uiPriority w:val="99"/>
    <w:rsid w:val="00277119"/>
    <w:rPr>
      <w:rFonts w:ascii="Courier New" w:hAnsi="Courier New"/>
    </w:rPr>
  </w:style>
  <w:style w:type="character" w:customStyle="1" w:styleId="WW8Num55z2">
    <w:name w:val="WW8Num55z2"/>
    <w:uiPriority w:val="99"/>
    <w:rsid w:val="00277119"/>
    <w:rPr>
      <w:rFonts w:ascii="Wingdings" w:hAnsi="Wingdings"/>
    </w:rPr>
  </w:style>
  <w:style w:type="character" w:customStyle="1" w:styleId="WW8Num56z0">
    <w:name w:val="WW8Num56z0"/>
    <w:uiPriority w:val="99"/>
    <w:rsid w:val="00277119"/>
    <w:rPr>
      <w:rFonts w:ascii="Symbol" w:hAnsi="Symbol"/>
    </w:rPr>
  </w:style>
  <w:style w:type="character" w:customStyle="1" w:styleId="WW8Num56z1">
    <w:name w:val="WW8Num56z1"/>
    <w:uiPriority w:val="99"/>
    <w:rsid w:val="00277119"/>
    <w:rPr>
      <w:rFonts w:ascii="Courier New" w:hAnsi="Courier New"/>
    </w:rPr>
  </w:style>
  <w:style w:type="character" w:customStyle="1" w:styleId="WW8Num56z2">
    <w:name w:val="WW8Num56z2"/>
    <w:uiPriority w:val="99"/>
    <w:rsid w:val="00277119"/>
    <w:rPr>
      <w:rFonts w:ascii="Wingdings" w:hAnsi="Wingdings"/>
    </w:rPr>
  </w:style>
  <w:style w:type="character" w:customStyle="1" w:styleId="WW8Num57z0">
    <w:name w:val="WW8Num57z0"/>
    <w:uiPriority w:val="99"/>
    <w:rsid w:val="00277119"/>
    <w:rPr>
      <w:rFonts w:ascii="Wingdings" w:hAnsi="Wingdings"/>
    </w:rPr>
  </w:style>
  <w:style w:type="character" w:customStyle="1" w:styleId="WW8Num57z1">
    <w:name w:val="WW8Num57z1"/>
    <w:uiPriority w:val="99"/>
    <w:rsid w:val="00277119"/>
    <w:rPr>
      <w:rFonts w:ascii="Courier New" w:hAnsi="Courier New"/>
    </w:rPr>
  </w:style>
  <w:style w:type="character" w:customStyle="1" w:styleId="WW8Num57z3">
    <w:name w:val="WW8Num57z3"/>
    <w:uiPriority w:val="99"/>
    <w:rsid w:val="00277119"/>
    <w:rPr>
      <w:rFonts w:ascii="Symbol" w:hAnsi="Symbol"/>
    </w:rPr>
  </w:style>
  <w:style w:type="character" w:customStyle="1" w:styleId="WW8Num58z0">
    <w:name w:val="WW8Num58z0"/>
    <w:uiPriority w:val="99"/>
    <w:rsid w:val="00277119"/>
    <w:rPr>
      <w:rFonts w:ascii="Wingdings" w:hAnsi="Wingdings"/>
    </w:rPr>
  </w:style>
  <w:style w:type="character" w:customStyle="1" w:styleId="WW8Num58z1">
    <w:name w:val="WW8Num58z1"/>
    <w:uiPriority w:val="99"/>
    <w:rsid w:val="00277119"/>
    <w:rPr>
      <w:rFonts w:ascii="Courier New" w:hAnsi="Courier New"/>
    </w:rPr>
  </w:style>
  <w:style w:type="character" w:customStyle="1" w:styleId="WW8Num58z3">
    <w:name w:val="WW8Num58z3"/>
    <w:uiPriority w:val="99"/>
    <w:rsid w:val="00277119"/>
    <w:rPr>
      <w:rFonts w:ascii="Symbol" w:hAnsi="Symbol"/>
    </w:rPr>
  </w:style>
  <w:style w:type="character" w:customStyle="1" w:styleId="WW8Num59z0">
    <w:name w:val="WW8Num59z0"/>
    <w:uiPriority w:val="99"/>
    <w:rsid w:val="00277119"/>
    <w:rPr>
      <w:rFonts w:ascii="Symbol" w:hAnsi="Symbol"/>
    </w:rPr>
  </w:style>
  <w:style w:type="character" w:customStyle="1" w:styleId="WW8Num59z1">
    <w:name w:val="WW8Num59z1"/>
    <w:uiPriority w:val="99"/>
    <w:rsid w:val="00277119"/>
    <w:rPr>
      <w:rFonts w:ascii="Courier New" w:hAnsi="Courier New"/>
    </w:rPr>
  </w:style>
  <w:style w:type="character" w:customStyle="1" w:styleId="WW8Num59z2">
    <w:name w:val="WW8Num59z2"/>
    <w:uiPriority w:val="99"/>
    <w:rsid w:val="00277119"/>
    <w:rPr>
      <w:rFonts w:ascii="Wingdings" w:hAnsi="Wingdings"/>
    </w:rPr>
  </w:style>
  <w:style w:type="character" w:customStyle="1" w:styleId="WW8Num60z0">
    <w:name w:val="WW8Num60z0"/>
    <w:uiPriority w:val="99"/>
    <w:rsid w:val="00277119"/>
    <w:rPr>
      <w:rFonts w:ascii="Symbol" w:hAnsi="Symbol"/>
    </w:rPr>
  </w:style>
  <w:style w:type="character" w:customStyle="1" w:styleId="WW8Num61z0">
    <w:name w:val="WW8Num61z0"/>
    <w:uiPriority w:val="99"/>
    <w:rsid w:val="00277119"/>
    <w:rPr>
      <w:rFonts w:ascii="Symbol" w:hAnsi="Symbol"/>
    </w:rPr>
  </w:style>
  <w:style w:type="character" w:customStyle="1" w:styleId="WW8Num62z0">
    <w:name w:val="WW8Num62z0"/>
    <w:uiPriority w:val="99"/>
    <w:rsid w:val="00277119"/>
    <w:rPr>
      <w:rFonts w:ascii="Times New Roman" w:hAnsi="Times New Roman"/>
      <w:sz w:val="28"/>
    </w:rPr>
  </w:style>
  <w:style w:type="character" w:customStyle="1" w:styleId="WW8Num62z1">
    <w:name w:val="WW8Num62z1"/>
    <w:uiPriority w:val="99"/>
    <w:rsid w:val="00277119"/>
    <w:rPr>
      <w:rFonts w:ascii="Courier New" w:hAnsi="Courier New"/>
      <w:sz w:val="20"/>
    </w:rPr>
  </w:style>
  <w:style w:type="character" w:customStyle="1" w:styleId="WW8Num62z2">
    <w:name w:val="WW8Num62z2"/>
    <w:uiPriority w:val="99"/>
    <w:rsid w:val="00277119"/>
    <w:rPr>
      <w:rFonts w:ascii="Wingdings" w:hAnsi="Wingdings"/>
      <w:sz w:val="20"/>
    </w:rPr>
  </w:style>
  <w:style w:type="character" w:customStyle="1" w:styleId="WW8Num65z0">
    <w:name w:val="WW8Num65z0"/>
    <w:uiPriority w:val="99"/>
    <w:rsid w:val="00277119"/>
    <w:rPr>
      <w:rFonts w:ascii="Symbol" w:hAnsi="Symbol"/>
    </w:rPr>
  </w:style>
  <w:style w:type="character" w:customStyle="1" w:styleId="WW8Num65z1">
    <w:name w:val="WW8Num65z1"/>
    <w:uiPriority w:val="99"/>
    <w:rsid w:val="00277119"/>
    <w:rPr>
      <w:rFonts w:ascii="Courier New" w:hAnsi="Courier New"/>
    </w:rPr>
  </w:style>
  <w:style w:type="character" w:customStyle="1" w:styleId="WW8Num65z2">
    <w:name w:val="WW8Num65z2"/>
    <w:uiPriority w:val="99"/>
    <w:rsid w:val="00277119"/>
    <w:rPr>
      <w:rFonts w:ascii="Wingdings" w:hAnsi="Wingdings"/>
    </w:rPr>
  </w:style>
  <w:style w:type="character" w:customStyle="1" w:styleId="WW8Num66z0">
    <w:name w:val="WW8Num66z0"/>
    <w:uiPriority w:val="99"/>
    <w:rsid w:val="00277119"/>
    <w:rPr>
      <w:rFonts w:ascii="Symbol" w:hAnsi="Symbol"/>
    </w:rPr>
  </w:style>
  <w:style w:type="character" w:customStyle="1" w:styleId="WW8Num69z0">
    <w:name w:val="WW8Num69z0"/>
    <w:uiPriority w:val="99"/>
    <w:rsid w:val="00277119"/>
    <w:rPr>
      <w:rFonts w:ascii="Wingdings" w:hAnsi="Wingdings"/>
    </w:rPr>
  </w:style>
  <w:style w:type="character" w:customStyle="1" w:styleId="WW8Num70z0">
    <w:name w:val="WW8Num70z0"/>
    <w:uiPriority w:val="99"/>
    <w:rsid w:val="00277119"/>
    <w:rPr>
      <w:rFonts w:ascii="Wingdings" w:hAnsi="Wingdings"/>
    </w:rPr>
  </w:style>
  <w:style w:type="character" w:customStyle="1" w:styleId="WW8Num70z1">
    <w:name w:val="WW8Num70z1"/>
    <w:uiPriority w:val="99"/>
    <w:rsid w:val="00277119"/>
    <w:rPr>
      <w:rFonts w:ascii="Courier New" w:hAnsi="Courier New"/>
    </w:rPr>
  </w:style>
  <w:style w:type="character" w:customStyle="1" w:styleId="WW8Num70z3">
    <w:name w:val="WW8Num70z3"/>
    <w:uiPriority w:val="99"/>
    <w:rsid w:val="00277119"/>
    <w:rPr>
      <w:rFonts w:ascii="Symbol" w:hAnsi="Symbol"/>
    </w:rPr>
  </w:style>
  <w:style w:type="character" w:customStyle="1" w:styleId="WW8Num71z0">
    <w:name w:val="WW8Num71z0"/>
    <w:uiPriority w:val="99"/>
    <w:rsid w:val="00277119"/>
    <w:rPr>
      <w:rFonts w:ascii="Symbol" w:hAnsi="Symbol"/>
    </w:rPr>
  </w:style>
  <w:style w:type="character" w:customStyle="1" w:styleId="WW8Num72z0">
    <w:name w:val="WW8Num72z0"/>
    <w:uiPriority w:val="99"/>
    <w:rsid w:val="00277119"/>
    <w:rPr>
      <w:rFonts w:ascii="Symbol" w:hAnsi="Symbol"/>
    </w:rPr>
  </w:style>
  <w:style w:type="character" w:customStyle="1" w:styleId="WW8Num72z1">
    <w:name w:val="WW8Num72z1"/>
    <w:uiPriority w:val="99"/>
    <w:rsid w:val="00277119"/>
    <w:rPr>
      <w:rFonts w:ascii="Courier New" w:hAnsi="Courier New"/>
    </w:rPr>
  </w:style>
  <w:style w:type="character" w:customStyle="1" w:styleId="WW8Num72z2">
    <w:name w:val="WW8Num72z2"/>
    <w:uiPriority w:val="99"/>
    <w:rsid w:val="00277119"/>
    <w:rPr>
      <w:rFonts w:ascii="Wingdings" w:hAnsi="Wingdings"/>
    </w:rPr>
  </w:style>
  <w:style w:type="character" w:customStyle="1" w:styleId="WW8Num73z0">
    <w:name w:val="WW8Num73z0"/>
    <w:uiPriority w:val="99"/>
    <w:rsid w:val="00277119"/>
    <w:rPr>
      <w:rFonts w:ascii="Wingdings" w:hAnsi="Wingdings"/>
    </w:rPr>
  </w:style>
  <w:style w:type="character" w:customStyle="1" w:styleId="WW8Num73z1">
    <w:name w:val="WW8Num73z1"/>
    <w:uiPriority w:val="99"/>
    <w:rsid w:val="00277119"/>
    <w:rPr>
      <w:rFonts w:ascii="Courier New" w:hAnsi="Courier New"/>
    </w:rPr>
  </w:style>
  <w:style w:type="character" w:customStyle="1" w:styleId="WW8Num73z3">
    <w:name w:val="WW8Num73z3"/>
    <w:uiPriority w:val="99"/>
    <w:rsid w:val="00277119"/>
    <w:rPr>
      <w:rFonts w:ascii="Symbol" w:hAnsi="Symbol"/>
    </w:rPr>
  </w:style>
  <w:style w:type="character" w:customStyle="1" w:styleId="WW8Num74z0">
    <w:name w:val="WW8Num74z0"/>
    <w:uiPriority w:val="99"/>
    <w:rsid w:val="00277119"/>
    <w:rPr>
      <w:rFonts w:ascii="Symbol" w:hAnsi="Symbol"/>
    </w:rPr>
  </w:style>
  <w:style w:type="character" w:customStyle="1" w:styleId="WW8Num74z1">
    <w:name w:val="WW8Num74z1"/>
    <w:uiPriority w:val="99"/>
    <w:rsid w:val="00277119"/>
    <w:rPr>
      <w:rFonts w:ascii="Courier New" w:hAnsi="Courier New"/>
    </w:rPr>
  </w:style>
  <w:style w:type="character" w:customStyle="1" w:styleId="WW8Num74z2">
    <w:name w:val="WW8Num74z2"/>
    <w:uiPriority w:val="99"/>
    <w:rsid w:val="00277119"/>
    <w:rPr>
      <w:rFonts w:ascii="Wingdings" w:hAnsi="Wingdings"/>
    </w:rPr>
  </w:style>
  <w:style w:type="character" w:customStyle="1" w:styleId="WW8Num75z0">
    <w:name w:val="WW8Num75z0"/>
    <w:uiPriority w:val="99"/>
    <w:rsid w:val="00277119"/>
    <w:rPr>
      <w:rFonts w:ascii="Symbol" w:hAnsi="Symbol"/>
    </w:rPr>
  </w:style>
  <w:style w:type="character" w:customStyle="1" w:styleId="WW8Num75z1">
    <w:name w:val="WW8Num75z1"/>
    <w:uiPriority w:val="99"/>
    <w:rsid w:val="00277119"/>
    <w:rPr>
      <w:rFonts w:ascii="Courier New" w:hAnsi="Courier New"/>
    </w:rPr>
  </w:style>
  <w:style w:type="character" w:customStyle="1" w:styleId="WW8Num75z2">
    <w:name w:val="WW8Num75z2"/>
    <w:uiPriority w:val="99"/>
    <w:rsid w:val="00277119"/>
    <w:rPr>
      <w:rFonts w:ascii="Wingdings" w:hAnsi="Wingdings"/>
    </w:rPr>
  </w:style>
  <w:style w:type="character" w:customStyle="1" w:styleId="WW8Num76z0">
    <w:name w:val="WW8Num76z0"/>
    <w:uiPriority w:val="99"/>
    <w:rsid w:val="00277119"/>
    <w:rPr>
      <w:rFonts w:ascii="Symbol" w:hAnsi="Symbol"/>
    </w:rPr>
  </w:style>
  <w:style w:type="character" w:customStyle="1" w:styleId="WW8Num76z1">
    <w:name w:val="WW8Num76z1"/>
    <w:uiPriority w:val="99"/>
    <w:rsid w:val="00277119"/>
    <w:rPr>
      <w:rFonts w:ascii="Courier New" w:hAnsi="Courier New"/>
    </w:rPr>
  </w:style>
  <w:style w:type="character" w:customStyle="1" w:styleId="WW8Num76z2">
    <w:name w:val="WW8Num76z2"/>
    <w:uiPriority w:val="99"/>
    <w:rsid w:val="00277119"/>
    <w:rPr>
      <w:rFonts w:ascii="Wingdings" w:hAnsi="Wingdings"/>
    </w:rPr>
  </w:style>
  <w:style w:type="character" w:customStyle="1" w:styleId="WW8Num77z0">
    <w:name w:val="WW8Num77z0"/>
    <w:uiPriority w:val="99"/>
    <w:rsid w:val="00277119"/>
    <w:rPr>
      <w:rFonts w:ascii="Symbol" w:hAnsi="Symbol"/>
    </w:rPr>
  </w:style>
  <w:style w:type="character" w:customStyle="1" w:styleId="WW8Num77z1">
    <w:name w:val="WW8Num77z1"/>
    <w:uiPriority w:val="99"/>
    <w:rsid w:val="00277119"/>
    <w:rPr>
      <w:rFonts w:ascii="Courier New" w:hAnsi="Courier New"/>
    </w:rPr>
  </w:style>
  <w:style w:type="character" w:customStyle="1" w:styleId="WW8Num77z2">
    <w:name w:val="WW8Num77z2"/>
    <w:uiPriority w:val="99"/>
    <w:rsid w:val="00277119"/>
    <w:rPr>
      <w:rFonts w:ascii="Wingdings" w:hAnsi="Wingdings"/>
    </w:rPr>
  </w:style>
  <w:style w:type="character" w:customStyle="1" w:styleId="WW8Num78z0">
    <w:name w:val="WW8Num78z0"/>
    <w:uiPriority w:val="99"/>
    <w:rsid w:val="00277119"/>
    <w:rPr>
      <w:rFonts w:ascii="Symbol" w:hAnsi="Symbol"/>
    </w:rPr>
  </w:style>
  <w:style w:type="character" w:customStyle="1" w:styleId="WW8Num78z1">
    <w:name w:val="WW8Num78z1"/>
    <w:uiPriority w:val="99"/>
    <w:rsid w:val="00277119"/>
    <w:rPr>
      <w:rFonts w:ascii="Courier New" w:hAnsi="Courier New"/>
    </w:rPr>
  </w:style>
  <w:style w:type="character" w:customStyle="1" w:styleId="WW8Num78z2">
    <w:name w:val="WW8Num78z2"/>
    <w:uiPriority w:val="99"/>
    <w:rsid w:val="00277119"/>
    <w:rPr>
      <w:rFonts w:ascii="Wingdings" w:hAnsi="Wingdings"/>
    </w:rPr>
  </w:style>
  <w:style w:type="character" w:customStyle="1" w:styleId="WW8Num81z0">
    <w:name w:val="WW8Num81z0"/>
    <w:uiPriority w:val="99"/>
    <w:rsid w:val="00277119"/>
    <w:rPr>
      <w:rFonts w:ascii="Symbol" w:hAnsi="Symbol"/>
    </w:rPr>
  </w:style>
  <w:style w:type="character" w:customStyle="1" w:styleId="WW8Num81z1">
    <w:name w:val="WW8Num81z1"/>
    <w:uiPriority w:val="99"/>
    <w:rsid w:val="00277119"/>
    <w:rPr>
      <w:rFonts w:ascii="Courier New" w:hAnsi="Courier New"/>
    </w:rPr>
  </w:style>
  <w:style w:type="character" w:customStyle="1" w:styleId="WW8Num81z2">
    <w:name w:val="WW8Num81z2"/>
    <w:uiPriority w:val="99"/>
    <w:rsid w:val="00277119"/>
    <w:rPr>
      <w:rFonts w:ascii="Wingdings" w:hAnsi="Wingdings"/>
    </w:rPr>
  </w:style>
  <w:style w:type="character" w:customStyle="1" w:styleId="WW8Num83z0">
    <w:name w:val="WW8Num83z0"/>
    <w:uiPriority w:val="99"/>
    <w:rsid w:val="00277119"/>
    <w:rPr>
      <w:rFonts w:ascii="Symbol" w:hAnsi="Symbol"/>
    </w:rPr>
  </w:style>
  <w:style w:type="character" w:customStyle="1" w:styleId="WW8Num83z1">
    <w:name w:val="WW8Num83z1"/>
    <w:uiPriority w:val="99"/>
    <w:rsid w:val="00277119"/>
    <w:rPr>
      <w:rFonts w:ascii="Courier New" w:hAnsi="Courier New"/>
    </w:rPr>
  </w:style>
  <w:style w:type="character" w:customStyle="1" w:styleId="WW8Num83z2">
    <w:name w:val="WW8Num83z2"/>
    <w:uiPriority w:val="99"/>
    <w:rsid w:val="00277119"/>
    <w:rPr>
      <w:rFonts w:ascii="Wingdings" w:hAnsi="Wingdings"/>
    </w:rPr>
  </w:style>
  <w:style w:type="character" w:customStyle="1" w:styleId="WW8Num84z0">
    <w:name w:val="WW8Num84z0"/>
    <w:uiPriority w:val="99"/>
    <w:rsid w:val="00277119"/>
    <w:rPr>
      <w:rFonts w:ascii="Symbol" w:hAnsi="Symbol"/>
    </w:rPr>
  </w:style>
  <w:style w:type="character" w:customStyle="1" w:styleId="WW8Num85z0">
    <w:name w:val="WW8Num85z0"/>
    <w:uiPriority w:val="99"/>
    <w:rsid w:val="00277119"/>
    <w:rPr>
      <w:rFonts w:ascii="Symbol" w:hAnsi="Symbol"/>
    </w:rPr>
  </w:style>
  <w:style w:type="character" w:customStyle="1" w:styleId="WW8Num85z1">
    <w:name w:val="WW8Num85z1"/>
    <w:uiPriority w:val="99"/>
    <w:rsid w:val="00277119"/>
    <w:rPr>
      <w:rFonts w:ascii="Courier New" w:hAnsi="Courier New"/>
    </w:rPr>
  </w:style>
  <w:style w:type="character" w:customStyle="1" w:styleId="WW8Num85z2">
    <w:name w:val="WW8Num85z2"/>
    <w:uiPriority w:val="99"/>
    <w:rsid w:val="00277119"/>
    <w:rPr>
      <w:rFonts w:ascii="Wingdings" w:hAnsi="Wingdings"/>
    </w:rPr>
  </w:style>
  <w:style w:type="character" w:customStyle="1" w:styleId="WW8Num87z0">
    <w:name w:val="WW8Num87z0"/>
    <w:uiPriority w:val="99"/>
    <w:rsid w:val="00277119"/>
    <w:rPr>
      <w:rFonts w:ascii="Symbol" w:hAnsi="Symbol"/>
    </w:rPr>
  </w:style>
  <w:style w:type="character" w:customStyle="1" w:styleId="WW8Num87z1">
    <w:name w:val="WW8Num87z1"/>
    <w:uiPriority w:val="99"/>
    <w:rsid w:val="00277119"/>
    <w:rPr>
      <w:rFonts w:ascii="Courier New" w:hAnsi="Courier New"/>
    </w:rPr>
  </w:style>
  <w:style w:type="character" w:customStyle="1" w:styleId="WW8Num87z2">
    <w:name w:val="WW8Num87z2"/>
    <w:uiPriority w:val="99"/>
    <w:rsid w:val="00277119"/>
    <w:rPr>
      <w:rFonts w:ascii="Wingdings" w:hAnsi="Wingdings"/>
    </w:rPr>
  </w:style>
  <w:style w:type="character" w:customStyle="1" w:styleId="WW8Num88z0">
    <w:name w:val="WW8Num88z0"/>
    <w:uiPriority w:val="99"/>
    <w:rsid w:val="00277119"/>
    <w:rPr>
      <w:rFonts w:ascii="Wingdings" w:hAnsi="Wingdings"/>
    </w:rPr>
  </w:style>
  <w:style w:type="character" w:customStyle="1" w:styleId="WW8Num88z1">
    <w:name w:val="WW8Num88z1"/>
    <w:uiPriority w:val="99"/>
    <w:rsid w:val="00277119"/>
    <w:rPr>
      <w:rFonts w:ascii="Courier New" w:hAnsi="Courier New"/>
    </w:rPr>
  </w:style>
  <w:style w:type="character" w:customStyle="1" w:styleId="WW8Num88z3">
    <w:name w:val="WW8Num88z3"/>
    <w:uiPriority w:val="99"/>
    <w:rsid w:val="00277119"/>
    <w:rPr>
      <w:rFonts w:ascii="Symbol" w:hAnsi="Symbol"/>
    </w:rPr>
  </w:style>
  <w:style w:type="character" w:customStyle="1" w:styleId="WW8Num89z0">
    <w:name w:val="WW8Num89z0"/>
    <w:uiPriority w:val="99"/>
    <w:rsid w:val="00277119"/>
    <w:rPr>
      <w:rFonts w:ascii="Symbol" w:hAnsi="Symbol"/>
    </w:rPr>
  </w:style>
  <w:style w:type="character" w:customStyle="1" w:styleId="WW8Num89z1">
    <w:name w:val="WW8Num89z1"/>
    <w:uiPriority w:val="99"/>
    <w:rsid w:val="00277119"/>
    <w:rPr>
      <w:rFonts w:ascii="Courier New" w:hAnsi="Courier New"/>
    </w:rPr>
  </w:style>
  <w:style w:type="character" w:customStyle="1" w:styleId="WW8Num89z2">
    <w:name w:val="WW8Num89z2"/>
    <w:uiPriority w:val="99"/>
    <w:rsid w:val="00277119"/>
    <w:rPr>
      <w:rFonts w:ascii="Wingdings" w:hAnsi="Wingdings"/>
    </w:rPr>
  </w:style>
  <w:style w:type="character" w:customStyle="1" w:styleId="WW8Num90z0">
    <w:name w:val="WW8Num90z0"/>
    <w:uiPriority w:val="99"/>
    <w:rsid w:val="00277119"/>
    <w:rPr>
      <w:rFonts w:ascii="Symbol" w:hAnsi="Symbol"/>
      <w:sz w:val="20"/>
    </w:rPr>
  </w:style>
  <w:style w:type="character" w:customStyle="1" w:styleId="WW8Num90z1">
    <w:name w:val="WW8Num90z1"/>
    <w:uiPriority w:val="99"/>
    <w:rsid w:val="00277119"/>
    <w:rPr>
      <w:rFonts w:ascii="Courier New" w:hAnsi="Courier New"/>
      <w:sz w:val="20"/>
    </w:rPr>
  </w:style>
  <w:style w:type="character" w:customStyle="1" w:styleId="WW8Num90z2">
    <w:name w:val="WW8Num90z2"/>
    <w:uiPriority w:val="99"/>
    <w:rsid w:val="00277119"/>
    <w:rPr>
      <w:rFonts w:ascii="Wingdings" w:hAnsi="Wingdings"/>
      <w:sz w:val="20"/>
    </w:rPr>
  </w:style>
  <w:style w:type="character" w:customStyle="1" w:styleId="WW8Num91z0">
    <w:name w:val="WW8Num91z0"/>
    <w:uiPriority w:val="99"/>
    <w:rsid w:val="00277119"/>
    <w:rPr>
      <w:rFonts w:ascii="Wingdings" w:hAnsi="Wingdings"/>
    </w:rPr>
  </w:style>
  <w:style w:type="character" w:customStyle="1" w:styleId="WW8Num91z1">
    <w:name w:val="WW8Num91z1"/>
    <w:uiPriority w:val="99"/>
    <w:rsid w:val="00277119"/>
    <w:rPr>
      <w:rFonts w:ascii="Courier New" w:hAnsi="Courier New"/>
    </w:rPr>
  </w:style>
  <w:style w:type="character" w:customStyle="1" w:styleId="WW8Num91z3">
    <w:name w:val="WW8Num91z3"/>
    <w:uiPriority w:val="99"/>
    <w:rsid w:val="00277119"/>
    <w:rPr>
      <w:rFonts w:ascii="Symbol" w:hAnsi="Symbol"/>
    </w:rPr>
  </w:style>
  <w:style w:type="character" w:customStyle="1" w:styleId="WW8Num92z0">
    <w:name w:val="WW8Num92z0"/>
    <w:uiPriority w:val="99"/>
    <w:rsid w:val="00277119"/>
    <w:rPr>
      <w:rFonts w:ascii="Symbol" w:hAnsi="Symbol"/>
    </w:rPr>
  </w:style>
  <w:style w:type="character" w:customStyle="1" w:styleId="WW8Num92z2">
    <w:name w:val="WW8Num92z2"/>
    <w:uiPriority w:val="99"/>
    <w:rsid w:val="00277119"/>
    <w:rPr>
      <w:rFonts w:ascii="Wingdings" w:hAnsi="Wingdings"/>
    </w:rPr>
  </w:style>
  <w:style w:type="character" w:customStyle="1" w:styleId="WW8Num92z4">
    <w:name w:val="WW8Num92z4"/>
    <w:uiPriority w:val="99"/>
    <w:rsid w:val="00277119"/>
    <w:rPr>
      <w:rFonts w:ascii="Courier New" w:hAnsi="Courier New"/>
    </w:rPr>
  </w:style>
  <w:style w:type="character" w:customStyle="1" w:styleId="WW8Num93z0">
    <w:name w:val="WW8Num93z0"/>
    <w:uiPriority w:val="99"/>
    <w:rsid w:val="00277119"/>
    <w:rPr>
      <w:rFonts w:ascii="Symbol" w:hAnsi="Symbol"/>
    </w:rPr>
  </w:style>
  <w:style w:type="character" w:customStyle="1" w:styleId="WW8Num94z0">
    <w:name w:val="WW8Num94z0"/>
    <w:uiPriority w:val="99"/>
    <w:rsid w:val="00277119"/>
    <w:rPr>
      <w:rFonts w:ascii="Symbol" w:hAnsi="Symbol"/>
    </w:rPr>
  </w:style>
  <w:style w:type="character" w:customStyle="1" w:styleId="WW8Num94z1">
    <w:name w:val="WW8Num94z1"/>
    <w:uiPriority w:val="99"/>
    <w:rsid w:val="00277119"/>
    <w:rPr>
      <w:rFonts w:ascii="Courier New" w:hAnsi="Courier New"/>
    </w:rPr>
  </w:style>
  <w:style w:type="character" w:customStyle="1" w:styleId="WW8Num94z2">
    <w:name w:val="WW8Num94z2"/>
    <w:uiPriority w:val="99"/>
    <w:rsid w:val="00277119"/>
    <w:rPr>
      <w:rFonts w:ascii="Wingdings" w:hAnsi="Wingdings"/>
    </w:rPr>
  </w:style>
  <w:style w:type="character" w:customStyle="1" w:styleId="WW8Num96z0">
    <w:name w:val="WW8Num96z0"/>
    <w:uiPriority w:val="99"/>
    <w:rsid w:val="00277119"/>
    <w:rPr>
      <w:rFonts w:ascii="Symbol" w:hAnsi="Symbol"/>
      <w:sz w:val="28"/>
    </w:rPr>
  </w:style>
  <w:style w:type="character" w:customStyle="1" w:styleId="WW8Num97z0">
    <w:name w:val="WW8Num97z0"/>
    <w:uiPriority w:val="99"/>
    <w:rsid w:val="00277119"/>
    <w:rPr>
      <w:rFonts w:ascii="Symbol" w:hAnsi="Symbol"/>
    </w:rPr>
  </w:style>
  <w:style w:type="character" w:customStyle="1" w:styleId="WW8Num97z1">
    <w:name w:val="WW8Num97z1"/>
    <w:uiPriority w:val="99"/>
    <w:rsid w:val="00277119"/>
    <w:rPr>
      <w:rFonts w:ascii="Courier New" w:hAnsi="Courier New"/>
    </w:rPr>
  </w:style>
  <w:style w:type="character" w:customStyle="1" w:styleId="WW8Num97z2">
    <w:name w:val="WW8Num97z2"/>
    <w:uiPriority w:val="99"/>
    <w:rsid w:val="00277119"/>
    <w:rPr>
      <w:rFonts w:ascii="Wingdings" w:hAnsi="Wingdings"/>
    </w:rPr>
  </w:style>
  <w:style w:type="character" w:customStyle="1" w:styleId="WW8Num98z0">
    <w:name w:val="WW8Num98z0"/>
    <w:uiPriority w:val="99"/>
    <w:rsid w:val="00277119"/>
    <w:rPr>
      <w:rFonts w:ascii="Symbol" w:hAnsi="Symbol"/>
      <w:sz w:val="28"/>
    </w:rPr>
  </w:style>
  <w:style w:type="character" w:customStyle="1" w:styleId="WW8Num99z0">
    <w:name w:val="WW8Num99z0"/>
    <w:uiPriority w:val="99"/>
    <w:rsid w:val="00277119"/>
    <w:rPr>
      <w:rFonts w:ascii="Symbol" w:hAnsi="Symbol"/>
    </w:rPr>
  </w:style>
  <w:style w:type="character" w:customStyle="1" w:styleId="WW8Num99z2">
    <w:name w:val="WW8Num99z2"/>
    <w:uiPriority w:val="99"/>
    <w:rsid w:val="00277119"/>
    <w:rPr>
      <w:rFonts w:ascii="Wingdings" w:hAnsi="Wingdings"/>
    </w:rPr>
  </w:style>
  <w:style w:type="character" w:customStyle="1" w:styleId="WW8Num99z4">
    <w:name w:val="WW8Num99z4"/>
    <w:uiPriority w:val="99"/>
    <w:rsid w:val="00277119"/>
    <w:rPr>
      <w:rFonts w:ascii="Courier New" w:hAnsi="Courier New"/>
    </w:rPr>
  </w:style>
  <w:style w:type="character" w:customStyle="1" w:styleId="WW8Num100z0">
    <w:name w:val="WW8Num100z0"/>
    <w:uiPriority w:val="99"/>
    <w:rsid w:val="00277119"/>
    <w:rPr>
      <w:rFonts w:ascii="Symbol" w:hAnsi="Symbol"/>
    </w:rPr>
  </w:style>
  <w:style w:type="character" w:customStyle="1" w:styleId="WW8Num100z1">
    <w:name w:val="WW8Num100z1"/>
    <w:uiPriority w:val="99"/>
    <w:rsid w:val="00277119"/>
    <w:rPr>
      <w:rFonts w:ascii="Courier New" w:hAnsi="Courier New"/>
    </w:rPr>
  </w:style>
  <w:style w:type="character" w:customStyle="1" w:styleId="WW8Num100z2">
    <w:name w:val="WW8Num100z2"/>
    <w:uiPriority w:val="99"/>
    <w:rsid w:val="00277119"/>
    <w:rPr>
      <w:rFonts w:ascii="Wingdings" w:hAnsi="Wingdings"/>
    </w:rPr>
  </w:style>
  <w:style w:type="character" w:customStyle="1" w:styleId="WW8Num101z0">
    <w:name w:val="WW8Num101z0"/>
    <w:uiPriority w:val="99"/>
    <w:rsid w:val="00277119"/>
    <w:rPr>
      <w:rFonts w:ascii="Symbol" w:hAnsi="Symbol"/>
    </w:rPr>
  </w:style>
  <w:style w:type="character" w:customStyle="1" w:styleId="WW8Num101z1">
    <w:name w:val="WW8Num101z1"/>
    <w:uiPriority w:val="99"/>
    <w:rsid w:val="00277119"/>
    <w:rPr>
      <w:rFonts w:ascii="Courier New" w:hAnsi="Courier New"/>
    </w:rPr>
  </w:style>
  <w:style w:type="character" w:customStyle="1" w:styleId="WW8Num101z2">
    <w:name w:val="WW8Num101z2"/>
    <w:uiPriority w:val="99"/>
    <w:rsid w:val="00277119"/>
    <w:rPr>
      <w:rFonts w:ascii="Wingdings" w:hAnsi="Wingdings"/>
    </w:rPr>
  </w:style>
  <w:style w:type="character" w:customStyle="1" w:styleId="WW8Num103z0">
    <w:name w:val="WW8Num103z0"/>
    <w:uiPriority w:val="99"/>
    <w:rsid w:val="00277119"/>
    <w:rPr>
      <w:rFonts w:ascii="Symbol" w:hAnsi="Symbol"/>
    </w:rPr>
  </w:style>
  <w:style w:type="character" w:customStyle="1" w:styleId="WW8Num103z1">
    <w:name w:val="WW8Num103z1"/>
    <w:uiPriority w:val="99"/>
    <w:rsid w:val="00277119"/>
    <w:rPr>
      <w:rFonts w:ascii="Courier New" w:hAnsi="Courier New"/>
    </w:rPr>
  </w:style>
  <w:style w:type="character" w:customStyle="1" w:styleId="WW8Num103z2">
    <w:name w:val="WW8Num103z2"/>
    <w:uiPriority w:val="99"/>
    <w:rsid w:val="00277119"/>
    <w:rPr>
      <w:rFonts w:ascii="Wingdings" w:hAnsi="Wingdings"/>
    </w:rPr>
  </w:style>
  <w:style w:type="character" w:customStyle="1" w:styleId="WW8Num104z0">
    <w:name w:val="WW8Num104z0"/>
    <w:uiPriority w:val="99"/>
    <w:rsid w:val="00277119"/>
    <w:rPr>
      <w:rFonts w:ascii="Symbol" w:hAnsi="Symbol"/>
    </w:rPr>
  </w:style>
  <w:style w:type="character" w:customStyle="1" w:styleId="WW8Num104z1">
    <w:name w:val="WW8Num104z1"/>
    <w:uiPriority w:val="99"/>
    <w:rsid w:val="00277119"/>
    <w:rPr>
      <w:rFonts w:ascii="Courier New" w:hAnsi="Courier New"/>
    </w:rPr>
  </w:style>
  <w:style w:type="character" w:customStyle="1" w:styleId="WW8Num104z2">
    <w:name w:val="WW8Num104z2"/>
    <w:uiPriority w:val="99"/>
    <w:rsid w:val="00277119"/>
    <w:rPr>
      <w:rFonts w:ascii="Wingdings" w:hAnsi="Wingdings"/>
    </w:rPr>
  </w:style>
  <w:style w:type="character" w:customStyle="1" w:styleId="WW8Num107z0">
    <w:name w:val="WW8Num107z0"/>
    <w:uiPriority w:val="99"/>
    <w:rsid w:val="00277119"/>
    <w:rPr>
      <w:rFonts w:ascii="Symbol" w:hAnsi="Symbol"/>
    </w:rPr>
  </w:style>
  <w:style w:type="character" w:customStyle="1" w:styleId="WW8Num107z1">
    <w:name w:val="WW8Num107z1"/>
    <w:uiPriority w:val="99"/>
    <w:rsid w:val="00277119"/>
    <w:rPr>
      <w:rFonts w:ascii="Courier New" w:hAnsi="Courier New"/>
    </w:rPr>
  </w:style>
  <w:style w:type="character" w:customStyle="1" w:styleId="WW8Num107z2">
    <w:name w:val="WW8Num107z2"/>
    <w:uiPriority w:val="99"/>
    <w:rsid w:val="00277119"/>
    <w:rPr>
      <w:rFonts w:ascii="Wingdings" w:hAnsi="Wingdings"/>
    </w:rPr>
  </w:style>
  <w:style w:type="character" w:customStyle="1" w:styleId="WW8Num108z0">
    <w:name w:val="WW8Num108z0"/>
    <w:uiPriority w:val="99"/>
    <w:rsid w:val="00277119"/>
    <w:rPr>
      <w:rFonts w:ascii="Symbol" w:hAnsi="Symbol"/>
    </w:rPr>
  </w:style>
  <w:style w:type="character" w:customStyle="1" w:styleId="WW8Num108z1">
    <w:name w:val="WW8Num108z1"/>
    <w:uiPriority w:val="99"/>
    <w:rsid w:val="00277119"/>
    <w:rPr>
      <w:rFonts w:ascii="Courier New" w:hAnsi="Courier New"/>
    </w:rPr>
  </w:style>
  <w:style w:type="character" w:customStyle="1" w:styleId="WW8Num108z2">
    <w:name w:val="WW8Num108z2"/>
    <w:uiPriority w:val="99"/>
    <w:rsid w:val="00277119"/>
    <w:rPr>
      <w:rFonts w:ascii="Wingdings" w:hAnsi="Wingdings"/>
    </w:rPr>
  </w:style>
  <w:style w:type="character" w:customStyle="1" w:styleId="WW8Num109z0">
    <w:name w:val="WW8Num109z0"/>
    <w:uiPriority w:val="99"/>
    <w:rsid w:val="00277119"/>
    <w:rPr>
      <w:rFonts w:ascii="Symbol" w:hAnsi="Symbol"/>
    </w:rPr>
  </w:style>
  <w:style w:type="character" w:customStyle="1" w:styleId="WW8Num111z0">
    <w:name w:val="WW8Num111z0"/>
    <w:uiPriority w:val="99"/>
    <w:rsid w:val="00277119"/>
    <w:rPr>
      <w:rFonts w:ascii="Symbol" w:hAnsi="Symbol"/>
    </w:rPr>
  </w:style>
  <w:style w:type="character" w:customStyle="1" w:styleId="WW8Num111z1">
    <w:name w:val="WW8Num111z1"/>
    <w:uiPriority w:val="99"/>
    <w:rsid w:val="00277119"/>
    <w:rPr>
      <w:rFonts w:ascii="Courier New" w:hAnsi="Courier New"/>
    </w:rPr>
  </w:style>
  <w:style w:type="character" w:customStyle="1" w:styleId="WW8Num111z2">
    <w:name w:val="WW8Num111z2"/>
    <w:uiPriority w:val="99"/>
    <w:rsid w:val="00277119"/>
    <w:rPr>
      <w:rFonts w:ascii="Wingdings" w:hAnsi="Wingdings"/>
    </w:rPr>
  </w:style>
  <w:style w:type="character" w:customStyle="1" w:styleId="WW8Num113z0">
    <w:name w:val="WW8Num113z0"/>
    <w:uiPriority w:val="99"/>
    <w:rsid w:val="00277119"/>
    <w:rPr>
      <w:rFonts w:ascii="Symbol" w:hAnsi="Symbol"/>
    </w:rPr>
  </w:style>
  <w:style w:type="character" w:customStyle="1" w:styleId="WW8Num113z1">
    <w:name w:val="WW8Num113z1"/>
    <w:uiPriority w:val="99"/>
    <w:rsid w:val="00277119"/>
    <w:rPr>
      <w:rFonts w:ascii="Courier New" w:hAnsi="Courier New"/>
    </w:rPr>
  </w:style>
  <w:style w:type="character" w:customStyle="1" w:styleId="WW8Num113z2">
    <w:name w:val="WW8Num113z2"/>
    <w:uiPriority w:val="99"/>
    <w:rsid w:val="00277119"/>
    <w:rPr>
      <w:rFonts w:ascii="Wingdings" w:hAnsi="Wingdings"/>
    </w:rPr>
  </w:style>
  <w:style w:type="character" w:customStyle="1" w:styleId="WW8Num114z0">
    <w:name w:val="WW8Num114z0"/>
    <w:uiPriority w:val="99"/>
    <w:rsid w:val="00277119"/>
    <w:rPr>
      <w:rFonts w:ascii="Symbol" w:hAnsi="Symbol"/>
    </w:rPr>
  </w:style>
  <w:style w:type="character" w:customStyle="1" w:styleId="WW8Num116z0">
    <w:name w:val="WW8Num116z0"/>
    <w:uiPriority w:val="99"/>
    <w:rsid w:val="00277119"/>
    <w:rPr>
      <w:rFonts w:ascii="Symbol" w:hAnsi="Symbol"/>
    </w:rPr>
  </w:style>
  <w:style w:type="character" w:customStyle="1" w:styleId="WW8Num116z1">
    <w:name w:val="WW8Num116z1"/>
    <w:uiPriority w:val="99"/>
    <w:rsid w:val="00277119"/>
    <w:rPr>
      <w:rFonts w:ascii="Courier New" w:hAnsi="Courier New"/>
    </w:rPr>
  </w:style>
  <w:style w:type="character" w:customStyle="1" w:styleId="WW8Num116z2">
    <w:name w:val="WW8Num116z2"/>
    <w:uiPriority w:val="99"/>
    <w:rsid w:val="00277119"/>
    <w:rPr>
      <w:rFonts w:ascii="Wingdings" w:hAnsi="Wingdings"/>
    </w:rPr>
  </w:style>
  <w:style w:type="character" w:customStyle="1" w:styleId="WW8Num118z0">
    <w:name w:val="WW8Num118z0"/>
    <w:uiPriority w:val="99"/>
    <w:rsid w:val="00277119"/>
    <w:rPr>
      <w:rFonts w:ascii="Symbol" w:hAnsi="Symbol"/>
    </w:rPr>
  </w:style>
  <w:style w:type="character" w:customStyle="1" w:styleId="WW8Num119z0">
    <w:name w:val="WW8Num119z0"/>
    <w:uiPriority w:val="99"/>
    <w:rsid w:val="00277119"/>
    <w:rPr>
      <w:rFonts w:ascii="Symbol" w:hAnsi="Symbol"/>
    </w:rPr>
  </w:style>
  <w:style w:type="character" w:customStyle="1" w:styleId="WW8Num119z1">
    <w:name w:val="WW8Num119z1"/>
    <w:uiPriority w:val="99"/>
    <w:rsid w:val="00277119"/>
    <w:rPr>
      <w:rFonts w:ascii="Courier New" w:hAnsi="Courier New"/>
    </w:rPr>
  </w:style>
  <w:style w:type="character" w:customStyle="1" w:styleId="WW8Num119z2">
    <w:name w:val="WW8Num119z2"/>
    <w:uiPriority w:val="99"/>
    <w:rsid w:val="00277119"/>
    <w:rPr>
      <w:rFonts w:ascii="Wingdings" w:hAnsi="Wingdings"/>
    </w:rPr>
  </w:style>
  <w:style w:type="character" w:customStyle="1" w:styleId="WW8Num120z0">
    <w:name w:val="WW8Num120z0"/>
    <w:uiPriority w:val="99"/>
    <w:rsid w:val="00277119"/>
    <w:rPr>
      <w:sz w:val="28"/>
    </w:rPr>
  </w:style>
  <w:style w:type="character" w:customStyle="1" w:styleId="14">
    <w:name w:val="Основной шрифт абзаца1"/>
    <w:uiPriority w:val="99"/>
    <w:rsid w:val="00277119"/>
  </w:style>
  <w:style w:type="character" w:customStyle="1" w:styleId="afd">
    <w:name w:val="номер страницы"/>
    <w:uiPriority w:val="99"/>
    <w:rsid w:val="00277119"/>
    <w:rPr>
      <w:rFonts w:cs="Times New Roman"/>
    </w:rPr>
  </w:style>
  <w:style w:type="character" w:styleId="afe">
    <w:name w:val="Strong"/>
    <w:uiPriority w:val="99"/>
    <w:qFormat/>
    <w:rsid w:val="00277119"/>
    <w:rPr>
      <w:rFonts w:cs="Times New Roman"/>
      <w:b/>
      <w:bCs/>
    </w:rPr>
  </w:style>
  <w:style w:type="character" w:customStyle="1" w:styleId="Iniiaiieoeoo">
    <w:name w:val="Iniiaiie o?eoo"/>
    <w:uiPriority w:val="99"/>
    <w:rsid w:val="00277119"/>
  </w:style>
  <w:style w:type="character" w:customStyle="1" w:styleId="FontStyle21">
    <w:name w:val="Font Style21"/>
    <w:uiPriority w:val="99"/>
    <w:rsid w:val="00277119"/>
    <w:rPr>
      <w:rFonts w:ascii="Arial" w:hAnsi="Arial"/>
      <w:sz w:val="18"/>
    </w:rPr>
  </w:style>
  <w:style w:type="character" w:styleId="aff">
    <w:name w:val="Hyperlink"/>
    <w:rsid w:val="00277119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277119"/>
    <w:rPr>
      <w:rFonts w:ascii="Times New Roman" w:hAnsi="Times New Roman" w:cs="Times New Roman"/>
      <w:sz w:val="20"/>
      <w:szCs w:val="20"/>
      <w:lang w:val="en-US" w:eastAsia="zh-CN"/>
    </w:rPr>
  </w:style>
  <w:style w:type="paragraph" w:styleId="aff0">
    <w:name w:val="List"/>
    <w:basedOn w:val="a9"/>
    <w:uiPriority w:val="99"/>
    <w:rsid w:val="00277119"/>
    <w:pPr>
      <w:suppressAutoHyphens/>
      <w:spacing w:line="240" w:lineRule="auto"/>
      <w:ind w:right="-1044"/>
    </w:pPr>
    <w:rPr>
      <w:b w:val="0"/>
      <w:bCs w:val="0"/>
      <w:lang w:val="en-US" w:eastAsia="zh-CN"/>
    </w:rPr>
  </w:style>
  <w:style w:type="paragraph" w:styleId="aff1">
    <w:name w:val="caption"/>
    <w:basedOn w:val="a"/>
    <w:uiPriority w:val="99"/>
    <w:qFormat/>
    <w:rsid w:val="002771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2771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"/>
    <w:basedOn w:val="a"/>
    <w:uiPriority w:val="99"/>
    <w:rsid w:val="00277119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character" w:customStyle="1" w:styleId="BodyTextIndentChar">
    <w:name w:val="Body Text Indent Char"/>
    <w:uiPriority w:val="99"/>
    <w:locked/>
    <w:rsid w:val="0027711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27711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27711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HTML">
    <w:name w:val="HTML Preformatted"/>
    <w:basedOn w:val="a"/>
    <w:link w:val="HTML0"/>
    <w:uiPriority w:val="99"/>
    <w:rsid w:val="00277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277119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ConsCell">
    <w:name w:val="ConsCell"/>
    <w:uiPriority w:val="99"/>
    <w:rsid w:val="002771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27711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e52">
    <w:name w:val="Основной т/e5кст 2"/>
    <w:basedOn w:val="a"/>
    <w:uiPriority w:val="99"/>
    <w:rsid w:val="0027711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FooterChar">
    <w:name w:val="Footer Char"/>
    <w:uiPriority w:val="99"/>
    <w:locked/>
    <w:rsid w:val="0027711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uiPriority w:val="99"/>
    <w:locked/>
    <w:rsid w:val="0027711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uiPriority w:val="99"/>
    <w:rsid w:val="0027711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f3">
    <w:name w:val="Стиль"/>
    <w:uiPriority w:val="99"/>
    <w:rsid w:val="002771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justify2">
    <w:name w:val="justify2"/>
    <w:basedOn w:val="a"/>
    <w:uiPriority w:val="99"/>
    <w:rsid w:val="002771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Без интервала1"/>
    <w:uiPriority w:val="99"/>
    <w:rsid w:val="0027711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7">
    <w:name w:val="Знак1"/>
    <w:basedOn w:val="a"/>
    <w:uiPriority w:val="99"/>
    <w:rsid w:val="00277119"/>
    <w:pPr>
      <w:suppressAutoHyphens/>
      <w:spacing w:after="0" w:line="240" w:lineRule="auto"/>
    </w:pPr>
    <w:rPr>
      <w:rFonts w:ascii="Verdana" w:eastAsia="Times New Roman" w:hAnsi="Verdana" w:cs="Verdana"/>
      <w:b/>
      <w:bCs/>
      <w:sz w:val="20"/>
      <w:szCs w:val="20"/>
      <w:lang w:val="en-US" w:eastAsia="zh-CN"/>
    </w:rPr>
  </w:style>
  <w:style w:type="paragraph" w:customStyle="1" w:styleId="Normal1">
    <w:name w:val="Normal1"/>
    <w:uiPriority w:val="99"/>
    <w:rsid w:val="0027711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BalloonTextChar">
    <w:name w:val="Balloon Text Char"/>
    <w:uiPriority w:val="99"/>
    <w:locked/>
    <w:rsid w:val="00277119"/>
    <w:rPr>
      <w:rFonts w:ascii="Tahoma" w:hAnsi="Tahoma" w:cs="Tahoma"/>
      <w:sz w:val="16"/>
      <w:szCs w:val="16"/>
      <w:lang w:eastAsia="zh-CN"/>
    </w:rPr>
  </w:style>
  <w:style w:type="paragraph" w:customStyle="1" w:styleId="2110">
    <w:name w:val="Основной текст 211"/>
    <w:basedOn w:val="a"/>
    <w:uiPriority w:val="99"/>
    <w:rsid w:val="0027711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Абзац списка1"/>
    <w:basedOn w:val="a"/>
    <w:uiPriority w:val="99"/>
    <w:rsid w:val="00277119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ff4">
    <w:name w:val="No Spacing"/>
    <w:uiPriority w:val="99"/>
    <w:qFormat/>
    <w:rsid w:val="002771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Содержимое таблицы"/>
    <w:basedOn w:val="a"/>
    <w:uiPriority w:val="99"/>
    <w:rsid w:val="002771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Заголовок таблицы"/>
    <w:basedOn w:val="aff5"/>
    <w:uiPriority w:val="99"/>
    <w:rsid w:val="00277119"/>
    <w:pPr>
      <w:jc w:val="center"/>
    </w:pPr>
    <w:rPr>
      <w:b/>
      <w:bCs/>
    </w:rPr>
  </w:style>
  <w:style w:type="paragraph" w:customStyle="1" w:styleId="aff7">
    <w:name w:val="Содержимое врезки"/>
    <w:basedOn w:val="a9"/>
    <w:uiPriority w:val="99"/>
    <w:rsid w:val="00277119"/>
    <w:pPr>
      <w:suppressAutoHyphens/>
      <w:spacing w:line="240" w:lineRule="auto"/>
      <w:ind w:right="-1044"/>
    </w:pPr>
    <w:rPr>
      <w:b w:val="0"/>
      <w:bCs w:val="0"/>
      <w:lang w:val="en-US" w:eastAsia="zh-CN"/>
    </w:rPr>
  </w:style>
  <w:style w:type="character" w:customStyle="1" w:styleId="BodyText3Char">
    <w:name w:val="Body Text 3 Char"/>
    <w:uiPriority w:val="99"/>
    <w:locked/>
    <w:rsid w:val="00277119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FontStyle11">
    <w:name w:val="Font Style11"/>
    <w:uiPriority w:val="99"/>
    <w:rsid w:val="00277119"/>
    <w:rPr>
      <w:rFonts w:ascii="Times New Roman" w:hAnsi="Times New Roman"/>
      <w:sz w:val="24"/>
    </w:rPr>
  </w:style>
  <w:style w:type="character" w:customStyle="1" w:styleId="Heading1Char">
    <w:name w:val="Heading 1 Char"/>
    <w:uiPriority w:val="99"/>
    <w:locked/>
    <w:rsid w:val="00277119"/>
    <w:rPr>
      <w:rFonts w:ascii="Times New Roman" w:hAnsi="Times New Roman"/>
      <w:sz w:val="20"/>
      <w:lang w:val="en-US" w:eastAsia="zh-CN"/>
    </w:rPr>
  </w:style>
  <w:style w:type="character" w:customStyle="1" w:styleId="Heading5Char">
    <w:name w:val="Heading 5 Char"/>
    <w:uiPriority w:val="99"/>
    <w:locked/>
    <w:rsid w:val="00277119"/>
    <w:rPr>
      <w:rFonts w:ascii="Times New Roman" w:hAnsi="Times New Roman"/>
      <w:sz w:val="20"/>
      <w:lang w:eastAsia="zh-CN"/>
    </w:rPr>
  </w:style>
  <w:style w:type="character" w:customStyle="1" w:styleId="Heading6Char">
    <w:name w:val="Heading 6 Char"/>
    <w:uiPriority w:val="99"/>
    <w:locked/>
    <w:rsid w:val="00277119"/>
    <w:rPr>
      <w:rFonts w:ascii="Calibri" w:hAnsi="Calibri"/>
      <w:b/>
      <w:lang w:eastAsia="zh-CN"/>
    </w:rPr>
  </w:style>
  <w:style w:type="paragraph" w:customStyle="1" w:styleId="ConsPlusTitle">
    <w:name w:val="ConsPlusTitle"/>
    <w:uiPriority w:val="99"/>
    <w:rsid w:val="00277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otnoteTextChar">
    <w:name w:val="Footnote Text Char"/>
    <w:aliases w:val="Знак6 Знак Char,F1 Знак Char,Знак6 Char,F1 Char"/>
    <w:uiPriority w:val="99"/>
    <w:locked/>
    <w:rsid w:val="00277119"/>
    <w:rPr>
      <w:rFonts w:ascii="Times New Roman" w:hAnsi="Times New Roman" w:cs="Times New Roman"/>
      <w:sz w:val="20"/>
      <w:szCs w:val="20"/>
    </w:rPr>
  </w:style>
  <w:style w:type="paragraph" w:customStyle="1" w:styleId="19">
    <w:name w:val="Заголовок 1 Галя"/>
    <w:basedOn w:val="a"/>
    <w:uiPriority w:val="99"/>
    <w:rsid w:val="00277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Заголовок 2 Галя"/>
    <w:basedOn w:val="a"/>
    <w:uiPriority w:val="99"/>
    <w:rsid w:val="00277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277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line number"/>
    <w:uiPriority w:val="99"/>
    <w:rsid w:val="00277119"/>
    <w:rPr>
      <w:rFonts w:cs="Times New Roman"/>
    </w:rPr>
  </w:style>
  <w:style w:type="paragraph" w:styleId="26">
    <w:name w:val="List 2"/>
    <w:basedOn w:val="a"/>
    <w:uiPriority w:val="99"/>
    <w:rsid w:val="0027711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2771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9">
    <w:name w:val="Цветовое выделение"/>
    <w:uiPriority w:val="99"/>
    <w:rsid w:val="00277119"/>
    <w:rPr>
      <w:b/>
      <w:color w:val="000080"/>
      <w:sz w:val="20"/>
    </w:rPr>
  </w:style>
  <w:style w:type="character" w:customStyle="1" w:styleId="affa">
    <w:name w:val="Гипертекстовая ссылка"/>
    <w:uiPriority w:val="99"/>
    <w:rsid w:val="00277119"/>
    <w:rPr>
      <w:b/>
      <w:color w:val="008000"/>
      <w:sz w:val="20"/>
      <w:u w:val="single"/>
    </w:rPr>
  </w:style>
  <w:style w:type="paragraph" w:customStyle="1" w:styleId="affb">
    <w:name w:val="Заголовок статьи"/>
    <w:basedOn w:val="a"/>
    <w:next w:val="a"/>
    <w:uiPriority w:val="99"/>
    <w:rsid w:val="0027711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Комментарий"/>
    <w:basedOn w:val="a"/>
    <w:next w:val="a"/>
    <w:uiPriority w:val="99"/>
    <w:rsid w:val="0027711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2771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uiPriority w:val="99"/>
    <w:rsid w:val="00277119"/>
    <w:pPr>
      <w:widowControl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uiPriority w:val="99"/>
    <w:locked/>
    <w:rsid w:val="0027711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a">
    <w:name w:val="Обычный1"/>
    <w:uiPriority w:val="99"/>
    <w:rsid w:val="00277119"/>
    <w:pPr>
      <w:widowControl w:val="0"/>
      <w:spacing w:after="0" w:line="260" w:lineRule="auto"/>
      <w:ind w:firstLine="5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7">
    <w:name w:val="Body Text Indent 2"/>
    <w:basedOn w:val="a"/>
    <w:link w:val="28"/>
    <w:uiPriority w:val="99"/>
    <w:rsid w:val="002771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277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uiPriority w:val="99"/>
    <w:rsid w:val="00277119"/>
  </w:style>
  <w:style w:type="paragraph" w:customStyle="1" w:styleId="TimesNewRoman">
    <w:name w:val="Обычный + Times New Roman"/>
    <w:aliases w:val="12 пт"/>
    <w:basedOn w:val="a"/>
    <w:uiPriority w:val="99"/>
    <w:rsid w:val="0027711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77119"/>
    <w:pPr>
      <w:widowControl w:val="0"/>
      <w:autoSpaceDE w:val="0"/>
      <w:autoSpaceDN w:val="0"/>
      <w:adjustRightInd w:val="0"/>
      <w:spacing w:after="0" w:line="374" w:lineRule="exact"/>
      <w:ind w:firstLine="15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2771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277119"/>
    <w:rPr>
      <w:rFonts w:ascii="Calibri" w:hAnsi="Calibri"/>
    </w:rPr>
  </w:style>
  <w:style w:type="paragraph" w:customStyle="1" w:styleId="Style2">
    <w:name w:val="Style2"/>
    <w:basedOn w:val="a"/>
    <w:uiPriority w:val="99"/>
    <w:rsid w:val="00277119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77119"/>
    <w:pPr>
      <w:widowControl w:val="0"/>
      <w:autoSpaceDE w:val="0"/>
      <w:autoSpaceDN w:val="0"/>
      <w:adjustRightInd w:val="0"/>
      <w:spacing w:after="0" w:line="317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77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77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77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77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77119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277119"/>
    <w:rPr>
      <w:rFonts w:ascii="Times New Roman" w:hAnsi="Times New Roman"/>
      <w:sz w:val="22"/>
    </w:rPr>
  </w:style>
  <w:style w:type="character" w:customStyle="1" w:styleId="FontStyle16">
    <w:name w:val="Font Style16"/>
    <w:uiPriority w:val="99"/>
    <w:rsid w:val="00277119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277119"/>
    <w:rPr>
      <w:rFonts w:ascii="Times New Roman" w:hAnsi="Times New Roman"/>
      <w:b/>
      <w:sz w:val="22"/>
    </w:rPr>
  </w:style>
  <w:style w:type="character" w:customStyle="1" w:styleId="FontStyle18">
    <w:name w:val="Font Style18"/>
    <w:uiPriority w:val="99"/>
    <w:rsid w:val="00277119"/>
    <w:rPr>
      <w:rFonts w:ascii="Times New Roman" w:hAnsi="Times New Roman"/>
      <w:b/>
      <w:i/>
      <w:sz w:val="22"/>
    </w:rPr>
  </w:style>
  <w:style w:type="paragraph" w:customStyle="1" w:styleId="110">
    <w:name w:val="Обычный11"/>
    <w:uiPriority w:val="99"/>
    <w:rsid w:val="0027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uiPriority w:val="99"/>
    <w:rsid w:val="00277119"/>
    <w:pPr>
      <w:ind w:left="720"/>
    </w:pPr>
    <w:rPr>
      <w:rFonts w:ascii="Calibri" w:eastAsia="Times New Roman" w:hAnsi="Calibri" w:cs="Calibri"/>
      <w:lang w:eastAsia="ru-RU"/>
    </w:rPr>
  </w:style>
  <w:style w:type="paragraph" w:styleId="affe">
    <w:name w:val="Subtitle"/>
    <w:basedOn w:val="a"/>
    <w:link w:val="afff"/>
    <w:uiPriority w:val="99"/>
    <w:qFormat/>
    <w:rsid w:val="00277119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fff">
    <w:name w:val="Подзаголовок Знак"/>
    <w:basedOn w:val="a0"/>
    <w:link w:val="affe"/>
    <w:uiPriority w:val="99"/>
    <w:rsid w:val="00277119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1"/>
    <w:basedOn w:val="a"/>
    <w:uiPriority w:val="99"/>
    <w:rsid w:val="00277119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12">
    <w:name w:val="Без интервала11"/>
    <w:uiPriority w:val="99"/>
    <w:rsid w:val="0027711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Zag11">
    <w:name w:val="Zag_11"/>
    <w:uiPriority w:val="99"/>
    <w:rsid w:val="0027711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77119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uiPriority w:val="99"/>
    <w:rsid w:val="00277119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77119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7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277119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2771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uiPriority w:val="99"/>
    <w:rsid w:val="00277119"/>
    <w:rPr>
      <w:rFonts w:ascii="Times New Roman" w:hAnsi="Times New Roman"/>
      <w:sz w:val="20"/>
      <w:u w:val="none"/>
      <w:effect w:val="none"/>
    </w:rPr>
  </w:style>
  <w:style w:type="character" w:customStyle="1" w:styleId="dash041704300433043e043b043e0432043e043a00201char1">
    <w:name w:val="dash0417_0430_0433_043e_043b_043e_0432_043e_043a_00201__char1"/>
    <w:uiPriority w:val="99"/>
    <w:rsid w:val="00277119"/>
    <w:rPr>
      <w:rFonts w:ascii="Times New Roman" w:hAnsi="Times New Roman"/>
      <w:b/>
      <w:color w:val="000000"/>
      <w:sz w:val="48"/>
      <w:u w:val="none"/>
      <w:effect w:val="none"/>
    </w:rPr>
  </w:style>
  <w:style w:type="character" w:customStyle="1" w:styleId="FontStyle49">
    <w:name w:val="Font Style49"/>
    <w:uiPriority w:val="99"/>
    <w:rsid w:val="00277119"/>
    <w:rPr>
      <w:rFonts w:ascii="Times New Roman" w:hAnsi="Times New Roman"/>
      <w:sz w:val="20"/>
    </w:rPr>
  </w:style>
  <w:style w:type="character" w:customStyle="1" w:styleId="100">
    <w:name w:val="Основной текст (10)_"/>
    <w:link w:val="101"/>
    <w:uiPriority w:val="99"/>
    <w:locked/>
    <w:rsid w:val="00277119"/>
    <w:rPr>
      <w:b/>
      <w:sz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277119"/>
    <w:pPr>
      <w:shd w:val="clear" w:color="auto" w:fill="FFFFFF"/>
      <w:spacing w:after="120" w:line="192" w:lineRule="exact"/>
      <w:jc w:val="right"/>
    </w:pPr>
    <w:rPr>
      <w:b/>
      <w:sz w:val="17"/>
      <w:shd w:val="clear" w:color="auto" w:fill="FFFFFF"/>
    </w:rPr>
  </w:style>
  <w:style w:type="character" w:customStyle="1" w:styleId="29">
    <w:name w:val="Оглавление (2) + Не полужирный"/>
    <w:uiPriority w:val="99"/>
    <w:rsid w:val="00277119"/>
    <w:rPr>
      <w:b/>
      <w:sz w:val="22"/>
    </w:rPr>
  </w:style>
  <w:style w:type="table" w:customStyle="1" w:styleId="1c">
    <w:name w:val="Сетка таблицы1"/>
    <w:uiPriority w:val="99"/>
    <w:rsid w:val="002771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Прижатый влево"/>
    <w:basedOn w:val="a"/>
    <w:next w:val="a"/>
    <w:rsid w:val="00277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1 / 1.1 /1"/>
    <w:rsid w:val="00277119"/>
    <w:pPr>
      <w:numPr>
        <w:numId w:val="4"/>
      </w:numPr>
    </w:pPr>
  </w:style>
  <w:style w:type="paragraph" w:styleId="ac">
    <w:name w:val="Title"/>
    <w:basedOn w:val="a"/>
    <w:next w:val="a"/>
    <w:link w:val="afff1"/>
    <w:uiPriority w:val="10"/>
    <w:qFormat/>
    <w:rsid w:val="002771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1">
    <w:name w:val="Название Знак"/>
    <w:basedOn w:val="a0"/>
    <w:link w:val="ac"/>
    <w:uiPriority w:val="10"/>
    <w:rsid w:val="00277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3kril.my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5184</Words>
  <Characters>29550</Characters>
  <Application>Microsoft Office Word</Application>
  <DocSecurity>0</DocSecurity>
  <Lines>246</Lines>
  <Paragraphs>69</Paragraphs>
  <ScaleCrop>false</ScaleCrop>
  <Company/>
  <LinksUpToDate>false</LinksUpToDate>
  <CharactersWithSpaces>34665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2021-05-03T11:46:00Z</dcterms:created>
  <dcterms:modified xsi:type="dcterms:W3CDTF">2021-05-03T11:55:00Z</dcterms:modified>
</cp:coreProperties>
</file>