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AC" w:rsidRPr="002C6652" w:rsidRDefault="008069BD" w:rsidP="00A46BAC">
      <w:pPr>
        <w:rPr>
          <w:color w:val="auto"/>
          <w:sz w:val="28"/>
          <w:szCs w:val="28"/>
        </w:rPr>
      </w:pPr>
      <w:r>
        <w:rPr>
          <w:noProof/>
          <w:color w:val="auto"/>
          <w:sz w:val="28"/>
          <w:szCs w:val="28"/>
          <w:lang w:bidi="ar-SA"/>
        </w:rPr>
        <w:drawing>
          <wp:inline distT="0" distB="0" distL="0" distR="0">
            <wp:extent cx="5940425" cy="8475315"/>
            <wp:effectExtent l="19050" t="0" r="3175" b="0"/>
            <wp:docPr id="1" name="Рисунок 1" descr="Z:\Афанасенко\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фанасенко\Положение.jpg"/>
                    <pic:cNvPicPr>
                      <a:picLocks noChangeAspect="1" noChangeArrowheads="1"/>
                    </pic:cNvPicPr>
                  </pic:nvPicPr>
                  <pic:blipFill>
                    <a:blip r:embed="rId5"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A46BAC" w:rsidRPr="002C6652" w:rsidRDefault="00A46BAC" w:rsidP="008778A9">
      <w:pPr>
        <w:widowControl/>
        <w:shd w:val="clear" w:color="auto" w:fill="FFFFFF"/>
        <w:ind w:right="-22"/>
        <w:jc w:val="center"/>
        <w:rPr>
          <w:rFonts w:ascii="Times New Roman" w:eastAsia="Times New Roman" w:hAnsi="Times New Roman" w:cs="Times New Roman"/>
          <w:b/>
          <w:bCs/>
          <w:color w:val="auto"/>
          <w:sz w:val="28"/>
          <w:szCs w:val="28"/>
          <w:lang w:bidi="ar-SA"/>
        </w:rPr>
      </w:pPr>
    </w:p>
    <w:p w:rsidR="00A46BAC" w:rsidRPr="002C6652" w:rsidRDefault="00A46BAC" w:rsidP="008778A9">
      <w:pPr>
        <w:widowControl/>
        <w:shd w:val="clear" w:color="auto" w:fill="FFFFFF"/>
        <w:ind w:right="-22"/>
        <w:jc w:val="center"/>
        <w:rPr>
          <w:rFonts w:ascii="Times New Roman" w:eastAsia="Times New Roman" w:hAnsi="Times New Roman" w:cs="Times New Roman"/>
          <w:b/>
          <w:bCs/>
          <w:color w:val="auto"/>
          <w:sz w:val="28"/>
          <w:szCs w:val="28"/>
          <w:lang w:bidi="ar-SA"/>
        </w:rPr>
      </w:pPr>
    </w:p>
    <w:p w:rsidR="00A46BAC" w:rsidRPr="002C6652" w:rsidRDefault="00A46BAC" w:rsidP="008778A9">
      <w:pPr>
        <w:widowControl/>
        <w:shd w:val="clear" w:color="auto" w:fill="FFFFFF"/>
        <w:ind w:right="-22"/>
        <w:jc w:val="center"/>
        <w:rPr>
          <w:rFonts w:ascii="Times New Roman" w:eastAsia="Times New Roman" w:hAnsi="Times New Roman" w:cs="Times New Roman"/>
          <w:b/>
          <w:bCs/>
          <w:color w:val="auto"/>
          <w:sz w:val="28"/>
          <w:szCs w:val="28"/>
          <w:lang w:bidi="ar-SA"/>
        </w:rPr>
      </w:pPr>
    </w:p>
    <w:p w:rsidR="00B02F93" w:rsidRPr="002C6652" w:rsidRDefault="00B02F93" w:rsidP="008778A9">
      <w:pPr>
        <w:widowControl/>
        <w:shd w:val="clear" w:color="auto" w:fill="FFFFFF"/>
        <w:ind w:right="-22"/>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lastRenderedPageBreak/>
        <w:t>1. Общие положения</w:t>
      </w:r>
    </w:p>
    <w:p w:rsidR="00B02F93" w:rsidRPr="002C6652" w:rsidRDefault="00B02F93" w:rsidP="008778A9">
      <w:pPr>
        <w:widowControl/>
        <w:shd w:val="clear" w:color="auto" w:fill="FFFFFF"/>
        <w:ind w:right="-22"/>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1.1. Настоящее Положение регулирует порядок, периодичность, систему оценок и формы проведения текущего контроля успеваемости и промежуточной аттестации обучающихся в МБОУ СОШ №   .</w:t>
      </w:r>
    </w:p>
    <w:p w:rsidR="00B02F93" w:rsidRPr="002C6652" w:rsidRDefault="00B02F93" w:rsidP="008778A9">
      <w:pPr>
        <w:widowControl/>
        <w:shd w:val="clear" w:color="auto" w:fill="FFFFFF"/>
        <w:ind w:right="-22"/>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1.2. Настоящее Положение разработано в соответствии со ст. 28 и 30  Федерального закона Российской Федерации «Об образовании в Российской Федерации» от 29.12.2012 года № 273-ФЗ, </w:t>
      </w:r>
      <w:r w:rsidRPr="002C6652">
        <w:rPr>
          <w:rStyle w:val="1"/>
          <w:color w:val="auto"/>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2C6652">
        <w:rPr>
          <w:rStyle w:val="1"/>
          <w:color w:val="auto"/>
          <w:sz w:val="28"/>
          <w:szCs w:val="28"/>
        </w:rPr>
        <w:t>Минобрнауки</w:t>
      </w:r>
      <w:proofErr w:type="spellEnd"/>
      <w:r w:rsidRPr="002C6652">
        <w:rPr>
          <w:rStyle w:val="1"/>
          <w:color w:val="auto"/>
          <w:sz w:val="28"/>
          <w:szCs w:val="28"/>
        </w:rPr>
        <w:t xml:space="preserve"> России от 30.08.2013 № 1015;</w:t>
      </w:r>
      <w:proofErr w:type="gramStart"/>
      <w:r w:rsidRPr="002C6652">
        <w:rPr>
          <w:rStyle w:val="1"/>
          <w:color w:val="auto"/>
          <w:sz w:val="28"/>
          <w:szCs w:val="28"/>
        </w:rPr>
        <w:t xml:space="preserve">Федеральным государственным образовательным стандартом начального общего образования, утв. Приказом </w:t>
      </w:r>
      <w:proofErr w:type="spellStart"/>
      <w:r w:rsidRPr="002C6652">
        <w:rPr>
          <w:rStyle w:val="1"/>
          <w:color w:val="auto"/>
          <w:sz w:val="28"/>
          <w:szCs w:val="28"/>
        </w:rPr>
        <w:t>Минобрнауки</w:t>
      </w:r>
      <w:proofErr w:type="spellEnd"/>
      <w:r w:rsidRPr="002C6652">
        <w:rPr>
          <w:rStyle w:val="1"/>
          <w:color w:val="auto"/>
          <w:sz w:val="28"/>
          <w:szCs w:val="28"/>
        </w:rPr>
        <w:t xml:space="preserve"> России от 06.10.2009 № 373;Федеральным государственным образовательным стандартом основного общего образования, утв. Приказом </w:t>
      </w:r>
      <w:proofErr w:type="spellStart"/>
      <w:r w:rsidRPr="002C6652">
        <w:rPr>
          <w:rStyle w:val="1"/>
          <w:color w:val="auto"/>
          <w:sz w:val="28"/>
          <w:szCs w:val="28"/>
        </w:rPr>
        <w:t>Минобрнауки</w:t>
      </w:r>
      <w:proofErr w:type="spellEnd"/>
      <w:r w:rsidRPr="002C6652">
        <w:rPr>
          <w:rStyle w:val="1"/>
          <w:color w:val="auto"/>
          <w:sz w:val="28"/>
          <w:szCs w:val="28"/>
        </w:rPr>
        <w:t xml:space="preserve"> РФ от 17.12.2010 № 1897; Федеральным государственным образовательным стандартом среднего (полного) общего образования, утв. Приказом </w:t>
      </w:r>
      <w:proofErr w:type="spellStart"/>
      <w:r w:rsidRPr="002C6652">
        <w:rPr>
          <w:rStyle w:val="1"/>
          <w:color w:val="auto"/>
          <w:sz w:val="28"/>
          <w:szCs w:val="28"/>
        </w:rPr>
        <w:t>Минобрнауки</w:t>
      </w:r>
      <w:proofErr w:type="spellEnd"/>
      <w:r w:rsidRPr="002C6652">
        <w:rPr>
          <w:rStyle w:val="1"/>
          <w:color w:val="auto"/>
          <w:sz w:val="28"/>
          <w:szCs w:val="28"/>
        </w:rPr>
        <w:t xml:space="preserve"> России от</w:t>
      </w:r>
      <w:r w:rsidRPr="002C6652">
        <w:rPr>
          <w:rFonts w:ascii="Times New Roman" w:eastAsia="Times New Roman" w:hAnsi="Times New Roman" w:cs="Times New Roman"/>
          <w:color w:val="auto"/>
          <w:sz w:val="28"/>
          <w:szCs w:val="28"/>
          <w:lang w:bidi="ar-SA"/>
        </w:rPr>
        <w:t xml:space="preserve"> 17.05.2012 №413, </w:t>
      </w:r>
      <w:r w:rsidRPr="002C6652">
        <w:rPr>
          <w:rStyle w:val="1"/>
          <w:color w:val="auto"/>
          <w:sz w:val="28"/>
          <w:szCs w:val="28"/>
        </w:rPr>
        <w:t xml:space="preserve">Приказом </w:t>
      </w:r>
      <w:proofErr w:type="spellStart"/>
      <w:r w:rsidRPr="002C6652">
        <w:rPr>
          <w:rStyle w:val="1"/>
          <w:color w:val="auto"/>
          <w:sz w:val="28"/>
          <w:szCs w:val="28"/>
        </w:rPr>
        <w:t>Минобрнауки</w:t>
      </w:r>
      <w:proofErr w:type="spellEnd"/>
      <w:r w:rsidRPr="002C6652">
        <w:rPr>
          <w:rStyle w:val="1"/>
          <w:color w:val="auto"/>
          <w:sz w:val="28"/>
          <w:szCs w:val="28"/>
        </w:rPr>
        <w:t xml:space="preserve"> № 462 от 14.06.2013 "Об утверждении порядка проведении </w:t>
      </w:r>
      <w:proofErr w:type="spellStart"/>
      <w:r w:rsidRPr="002C6652">
        <w:rPr>
          <w:rStyle w:val="1"/>
          <w:color w:val="auto"/>
          <w:sz w:val="28"/>
          <w:szCs w:val="28"/>
        </w:rPr>
        <w:t>самообследования</w:t>
      </w:r>
      <w:proofErr w:type="spellEnd"/>
      <w:r w:rsidRPr="002C6652">
        <w:rPr>
          <w:rStyle w:val="1"/>
          <w:color w:val="auto"/>
          <w:sz w:val="28"/>
          <w:szCs w:val="28"/>
        </w:rPr>
        <w:t xml:space="preserve"> в образовательной организации";</w:t>
      </w:r>
      <w:proofErr w:type="gramEnd"/>
      <w:r w:rsidRPr="002C6652">
        <w:rPr>
          <w:rStyle w:val="1"/>
          <w:color w:val="auto"/>
          <w:sz w:val="28"/>
          <w:szCs w:val="28"/>
        </w:rPr>
        <w:t xml:space="preserve"> Приказом </w:t>
      </w:r>
      <w:proofErr w:type="spellStart"/>
      <w:r w:rsidRPr="002C6652">
        <w:rPr>
          <w:rStyle w:val="1"/>
          <w:color w:val="auto"/>
          <w:sz w:val="28"/>
          <w:szCs w:val="28"/>
        </w:rPr>
        <w:t>Минобрнауки</w:t>
      </w:r>
      <w:proofErr w:type="spellEnd"/>
      <w:r w:rsidRPr="002C6652">
        <w:rPr>
          <w:rStyle w:val="1"/>
          <w:color w:val="auto"/>
          <w:sz w:val="28"/>
          <w:szCs w:val="28"/>
        </w:rPr>
        <w:t xml:space="preserve"> России от 10.12.2013 № 1324 "Об утверждении показателей деятельности образовательной организации, подлежащей </w:t>
      </w:r>
      <w:proofErr w:type="spellStart"/>
      <w:r w:rsidRPr="002C6652">
        <w:rPr>
          <w:rStyle w:val="1"/>
          <w:color w:val="auto"/>
          <w:sz w:val="28"/>
          <w:szCs w:val="28"/>
        </w:rPr>
        <w:t>самообследованию</w:t>
      </w:r>
      <w:proofErr w:type="spellEnd"/>
      <w:r w:rsidRPr="002C6652">
        <w:rPr>
          <w:rStyle w:val="1"/>
          <w:color w:val="auto"/>
          <w:sz w:val="28"/>
          <w:szCs w:val="28"/>
        </w:rPr>
        <w:t>"</w:t>
      </w:r>
      <w:proofErr w:type="gramStart"/>
      <w:r w:rsidRPr="002C6652">
        <w:rPr>
          <w:rStyle w:val="1"/>
          <w:color w:val="auto"/>
          <w:sz w:val="28"/>
          <w:szCs w:val="28"/>
        </w:rPr>
        <w:t>,</w:t>
      </w:r>
      <w:r w:rsidRPr="002C6652">
        <w:rPr>
          <w:rFonts w:ascii="Times New Roman" w:eastAsia="Times New Roman" w:hAnsi="Times New Roman" w:cs="Times New Roman"/>
          <w:color w:val="auto"/>
          <w:sz w:val="28"/>
          <w:szCs w:val="28"/>
          <w:lang w:bidi="ar-SA"/>
        </w:rPr>
        <w:t>У</w:t>
      </w:r>
      <w:proofErr w:type="gramEnd"/>
      <w:r w:rsidRPr="002C6652">
        <w:rPr>
          <w:rFonts w:ascii="Times New Roman" w:eastAsia="Times New Roman" w:hAnsi="Times New Roman" w:cs="Times New Roman"/>
          <w:color w:val="auto"/>
          <w:sz w:val="28"/>
          <w:szCs w:val="28"/>
          <w:lang w:bidi="ar-SA"/>
        </w:rPr>
        <w:t>ставом школы.</w:t>
      </w:r>
    </w:p>
    <w:p w:rsidR="00B02F93" w:rsidRPr="002C6652" w:rsidRDefault="00B02F93" w:rsidP="00E63F44">
      <w:pPr>
        <w:widowControl/>
        <w:shd w:val="clear" w:color="auto" w:fill="FFFFFF"/>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1.3. В соответствии с Уставом при текущем контроле успеваемости и промежуточной аттестации </w:t>
      </w:r>
      <w:proofErr w:type="gramStart"/>
      <w:r w:rsidRPr="002C6652">
        <w:rPr>
          <w:rFonts w:ascii="Times New Roman" w:eastAsia="Times New Roman" w:hAnsi="Times New Roman" w:cs="Times New Roman"/>
          <w:color w:val="auto"/>
          <w:sz w:val="28"/>
          <w:szCs w:val="28"/>
          <w:lang w:bidi="ar-SA"/>
        </w:rPr>
        <w:t>обучающихся</w:t>
      </w:r>
      <w:proofErr w:type="gramEnd"/>
      <w:r w:rsidRPr="002C6652">
        <w:rPr>
          <w:rFonts w:ascii="Times New Roman" w:eastAsia="Times New Roman" w:hAnsi="Times New Roman" w:cs="Times New Roman"/>
          <w:color w:val="auto"/>
          <w:sz w:val="28"/>
          <w:szCs w:val="28"/>
          <w:lang w:bidi="ar-SA"/>
        </w:rPr>
        <w:t xml:space="preserve"> применяется пятибалльная система оценивания. Оценка выражается в форме отметки (в баллах).</w:t>
      </w:r>
    </w:p>
    <w:p w:rsidR="00B02F93" w:rsidRPr="002C6652" w:rsidRDefault="00B02F93" w:rsidP="00E63F44">
      <w:pPr>
        <w:pStyle w:val="a4"/>
        <w:shd w:val="clear" w:color="auto" w:fill="auto"/>
        <w:spacing w:line="240" w:lineRule="auto"/>
        <w:ind w:firstLine="0"/>
        <w:rPr>
          <w:rStyle w:val="1"/>
          <w:sz w:val="28"/>
          <w:szCs w:val="28"/>
        </w:rPr>
      </w:pPr>
      <w:r w:rsidRPr="002C6652">
        <w:rPr>
          <w:rFonts w:eastAsia="Times New Roman"/>
          <w:sz w:val="28"/>
          <w:szCs w:val="28"/>
        </w:rPr>
        <w:t>1.4.</w:t>
      </w:r>
      <w:r w:rsidRPr="002C6652">
        <w:rPr>
          <w:rStyle w:val="1"/>
          <w:sz w:val="28"/>
          <w:szCs w:val="28"/>
        </w:rPr>
        <w:t>Положение закрепляет основные направления и цели оценочной деятельности в Школе и призвано способствовать управлению качеством образования в Школе.</w:t>
      </w:r>
    </w:p>
    <w:p w:rsidR="00B02F93" w:rsidRPr="002C6652" w:rsidRDefault="00B02F93" w:rsidP="00E63F44">
      <w:pPr>
        <w:tabs>
          <w:tab w:val="left" w:pos="534"/>
        </w:tabs>
        <w:jc w:val="both"/>
        <w:rPr>
          <w:rFonts w:ascii="Times New Roman" w:eastAsia="Times New Roman" w:hAnsi="Times New Roman" w:cs="Times New Roman"/>
          <w:color w:val="auto"/>
          <w:sz w:val="28"/>
          <w:szCs w:val="28"/>
          <w:lang w:eastAsia="en-US" w:bidi="ar-SA"/>
        </w:rPr>
      </w:pPr>
      <w:r w:rsidRPr="002C6652">
        <w:rPr>
          <w:rStyle w:val="1"/>
          <w:color w:val="auto"/>
          <w:sz w:val="28"/>
          <w:szCs w:val="28"/>
        </w:rPr>
        <w:t>1.5</w:t>
      </w:r>
      <w:r w:rsidRPr="002C6652">
        <w:rPr>
          <w:rFonts w:ascii="Times New Roman" w:eastAsia="Times New Roman" w:hAnsi="Times New Roman" w:cs="Times New Roman"/>
          <w:color w:val="auto"/>
          <w:sz w:val="28"/>
          <w:szCs w:val="28"/>
          <w:lang w:eastAsia="en-US" w:bidi="ar-SA"/>
        </w:rPr>
        <w:t>Задачами системы оценивания образовательных</w:t>
      </w:r>
      <w:r w:rsidR="002B6446" w:rsidRPr="002C6652">
        <w:rPr>
          <w:rFonts w:ascii="Times New Roman" w:eastAsia="Times New Roman" w:hAnsi="Times New Roman" w:cs="Times New Roman"/>
          <w:color w:val="auto"/>
          <w:sz w:val="28"/>
          <w:szCs w:val="28"/>
          <w:lang w:eastAsia="en-US" w:bidi="ar-SA"/>
        </w:rPr>
        <w:t xml:space="preserve"> </w:t>
      </w:r>
      <w:r w:rsidRPr="002C6652">
        <w:rPr>
          <w:rFonts w:ascii="Times New Roman" w:eastAsia="Times New Roman" w:hAnsi="Times New Roman" w:cs="Times New Roman"/>
          <w:color w:val="auto"/>
          <w:sz w:val="28"/>
          <w:szCs w:val="28"/>
          <w:lang w:eastAsia="en-US" w:bidi="ar-SA"/>
        </w:rPr>
        <w:t xml:space="preserve"> достижений</w:t>
      </w:r>
      <w:r w:rsidR="002B6446" w:rsidRPr="002C6652">
        <w:rPr>
          <w:rFonts w:ascii="Times New Roman" w:eastAsia="Times New Roman" w:hAnsi="Times New Roman" w:cs="Times New Roman"/>
          <w:color w:val="auto"/>
          <w:sz w:val="28"/>
          <w:szCs w:val="28"/>
          <w:lang w:eastAsia="en-US" w:bidi="ar-SA"/>
        </w:rPr>
        <w:t xml:space="preserve"> </w:t>
      </w:r>
      <w:r w:rsidR="00D824D1" w:rsidRPr="002C6652">
        <w:rPr>
          <w:rFonts w:ascii="Times New Roman" w:eastAsia="Times New Roman" w:hAnsi="Times New Roman" w:cs="Times New Roman"/>
          <w:color w:val="auto"/>
          <w:sz w:val="28"/>
          <w:szCs w:val="28"/>
          <w:lang w:eastAsia="en-US" w:bidi="ar-SA"/>
        </w:rPr>
        <w:t>обучающихся МА</w:t>
      </w:r>
      <w:r w:rsidRPr="002C6652">
        <w:rPr>
          <w:rFonts w:ascii="Times New Roman" w:eastAsia="Times New Roman" w:hAnsi="Times New Roman" w:cs="Times New Roman"/>
          <w:color w:val="auto"/>
          <w:sz w:val="28"/>
          <w:szCs w:val="28"/>
          <w:lang w:eastAsia="en-US" w:bidi="ar-SA"/>
        </w:rPr>
        <w:t>ОУ СОШ №</w:t>
      </w:r>
      <w:r w:rsidR="00D824D1" w:rsidRPr="002C6652">
        <w:rPr>
          <w:rFonts w:ascii="Times New Roman" w:eastAsia="Times New Roman" w:hAnsi="Times New Roman" w:cs="Times New Roman"/>
          <w:color w:val="auto"/>
          <w:sz w:val="28"/>
          <w:szCs w:val="28"/>
          <w:lang w:eastAsia="en-US" w:bidi="ar-SA"/>
        </w:rPr>
        <w:t>7</w:t>
      </w:r>
      <w:r w:rsidRPr="002C6652">
        <w:rPr>
          <w:rFonts w:ascii="Times New Roman" w:eastAsia="Times New Roman" w:hAnsi="Times New Roman" w:cs="Times New Roman"/>
          <w:color w:val="auto"/>
          <w:sz w:val="28"/>
          <w:szCs w:val="28"/>
          <w:lang w:eastAsia="en-US" w:bidi="ar-SA"/>
        </w:rPr>
        <w:t xml:space="preserve"> являются:</w:t>
      </w:r>
    </w:p>
    <w:p w:rsidR="00B02F93" w:rsidRPr="002C6652" w:rsidRDefault="00B02F93" w:rsidP="008778A9">
      <w:pPr>
        <w:numPr>
          <w:ilvl w:val="0"/>
          <w:numId w:val="1"/>
        </w:numPr>
        <w:tabs>
          <w:tab w:val="left" w:pos="493"/>
        </w:tabs>
        <w:spacing w:before="24"/>
        <w:ind w:right="117" w:firstLine="567"/>
        <w:jc w:val="both"/>
        <w:rPr>
          <w:rFonts w:ascii="Times New Roman" w:eastAsia="Times New Roman" w:hAnsi="Times New Roman" w:cs="Times New Roman"/>
          <w:color w:val="auto"/>
          <w:sz w:val="28"/>
          <w:szCs w:val="28"/>
          <w:lang w:eastAsia="en-US" w:bidi="ar-SA"/>
        </w:rPr>
      </w:pPr>
      <w:r w:rsidRPr="002C6652">
        <w:rPr>
          <w:rFonts w:ascii="Times New Roman" w:eastAsia="Times New Roman" w:hAnsi="Times New Roman" w:cs="Times New Roman"/>
          <w:color w:val="auto"/>
          <w:sz w:val="28"/>
          <w:szCs w:val="28"/>
          <w:lang w:eastAsia="en-US" w:bidi="ar-SA"/>
        </w:rPr>
        <w:t>формирование единых критериев  оценивания  образовательных  достижений и подходов к егоизмерению;</w:t>
      </w:r>
    </w:p>
    <w:p w:rsidR="00B02F93" w:rsidRPr="002C6652" w:rsidRDefault="00B02F93" w:rsidP="008778A9">
      <w:pPr>
        <w:numPr>
          <w:ilvl w:val="0"/>
          <w:numId w:val="1"/>
        </w:numPr>
        <w:tabs>
          <w:tab w:val="left" w:pos="491"/>
        </w:tabs>
        <w:ind w:right="119" w:firstLine="567"/>
        <w:jc w:val="both"/>
        <w:rPr>
          <w:rFonts w:ascii="Times New Roman" w:eastAsia="Times New Roman" w:hAnsi="Times New Roman" w:cs="Times New Roman"/>
          <w:color w:val="auto"/>
          <w:sz w:val="28"/>
          <w:szCs w:val="28"/>
          <w:lang w:eastAsia="en-US" w:bidi="ar-SA"/>
        </w:rPr>
      </w:pPr>
      <w:r w:rsidRPr="002C6652">
        <w:rPr>
          <w:rFonts w:ascii="Times New Roman" w:eastAsia="Times New Roman" w:hAnsi="Times New Roman" w:cs="Times New Roman"/>
          <w:color w:val="auto"/>
          <w:sz w:val="28"/>
          <w:szCs w:val="28"/>
          <w:lang w:eastAsia="en-US" w:bidi="ar-SA"/>
        </w:rPr>
        <w:t>повышение объективности контроля и оценки образовательных достижений обучающихся, получение всесторонней и достоверной информации о состоянии  образования;</w:t>
      </w:r>
    </w:p>
    <w:p w:rsidR="00B02F93" w:rsidRPr="002C6652" w:rsidRDefault="00B02F93" w:rsidP="008778A9">
      <w:pPr>
        <w:numPr>
          <w:ilvl w:val="0"/>
          <w:numId w:val="1"/>
        </w:numPr>
        <w:tabs>
          <w:tab w:val="left" w:pos="491"/>
        </w:tabs>
        <w:spacing w:before="4"/>
        <w:ind w:right="116" w:firstLine="567"/>
        <w:jc w:val="both"/>
        <w:rPr>
          <w:rFonts w:ascii="Times New Roman" w:eastAsia="Times New Roman" w:hAnsi="Times New Roman" w:cs="Times New Roman"/>
          <w:color w:val="auto"/>
          <w:sz w:val="28"/>
          <w:szCs w:val="28"/>
          <w:lang w:eastAsia="en-US" w:bidi="ar-SA"/>
        </w:rPr>
      </w:pPr>
      <w:r w:rsidRPr="002C6652">
        <w:rPr>
          <w:rFonts w:ascii="Times New Roman" w:eastAsia="Times New Roman" w:hAnsi="Times New Roman" w:cs="Times New Roman"/>
          <w:color w:val="auto"/>
          <w:sz w:val="28"/>
          <w:szCs w:val="28"/>
          <w:lang w:eastAsia="en-US" w:bidi="ar-SA"/>
        </w:rPr>
        <w:t>проведение системного и сравнительного анализа образовательных достижений обучающихся и внесения необходимых корректив в образовательныйпроцесс;</w:t>
      </w:r>
    </w:p>
    <w:p w:rsidR="00B02F93" w:rsidRPr="002C6652" w:rsidRDefault="00B02F93" w:rsidP="008778A9">
      <w:pPr>
        <w:numPr>
          <w:ilvl w:val="0"/>
          <w:numId w:val="1"/>
        </w:numPr>
        <w:tabs>
          <w:tab w:val="left" w:pos="493"/>
        </w:tabs>
        <w:spacing w:before="4"/>
        <w:ind w:right="116" w:firstLine="567"/>
        <w:jc w:val="both"/>
        <w:rPr>
          <w:rFonts w:ascii="Times New Roman" w:eastAsia="Times New Roman" w:hAnsi="Times New Roman" w:cs="Times New Roman"/>
          <w:color w:val="auto"/>
          <w:sz w:val="28"/>
          <w:szCs w:val="28"/>
          <w:lang w:eastAsia="en-US" w:bidi="ar-SA"/>
        </w:rPr>
      </w:pPr>
      <w:r w:rsidRPr="002C6652">
        <w:rPr>
          <w:rFonts w:ascii="Times New Roman" w:eastAsia="Times New Roman" w:hAnsi="Times New Roman" w:cs="Times New Roman"/>
          <w:color w:val="auto"/>
          <w:sz w:val="28"/>
          <w:szCs w:val="28"/>
          <w:lang w:eastAsia="en-US" w:bidi="ar-SA"/>
        </w:rPr>
        <w:t>обеспечение условий для самоанализа и самооценки всех участников образовательного процесса;</w:t>
      </w:r>
    </w:p>
    <w:p w:rsidR="00B02F93" w:rsidRPr="002C6652" w:rsidRDefault="00B02F93" w:rsidP="008778A9">
      <w:pPr>
        <w:numPr>
          <w:ilvl w:val="0"/>
          <w:numId w:val="1"/>
        </w:numPr>
        <w:tabs>
          <w:tab w:val="left" w:pos="493"/>
        </w:tabs>
        <w:spacing w:before="41"/>
        <w:ind w:right="158" w:firstLine="567"/>
        <w:jc w:val="both"/>
        <w:rPr>
          <w:rFonts w:ascii="Times New Roman" w:eastAsia="Times New Roman" w:hAnsi="Times New Roman" w:cs="Times New Roman"/>
          <w:color w:val="auto"/>
          <w:sz w:val="28"/>
          <w:szCs w:val="28"/>
          <w:lang w:eastAsia="en-US" w:bidi="ar-SA"/>
        </w:rPr>
      </w:pPr>
      <w:r w:rsidRPr="002C6652">
        <w:rPr>
          <w:rFonts w:ascii="Times New Roman" w:eastAsia="Times New Roman" w:hAnsi="Times New Roman" w:cs="Times New Roman"/>
          <w:color w:val="auto"/>
          <w:sz w:val="28"/>
          <w:szCs w:val="28"/>
          <w:lang w:eastAsia="en-US" w:bidi="ar-SA"/>
        </w:rPr>
        <w:t>содействие повышению квалификации работников системы образования, принимающих участие в процедурах оценки образовательных достиженийобучающихся.</w:t>
      </w:r>
    </w:p>
    <w:p w:rsidR="00B02F93" w:rsidRPr="002C6652" w:rsidRDefault="00B02F93" w:rsidP="008778A9">
      <w:pPr>
        <w:tabs>
          <w:tab w:val="left" w:pos="493"/>
        </w:tabs>
        <w:spacing w:before="41"/>
        <w:ind w:right="158"/>
        <w:rPr>
          <w:rFonts w:ascii="Times New Roman" w:eastAsia="Times New Roman" w:hAnsi="Times New Roman" w:cs="Times New Roman"/>
          <w:color w:val="auto"/>
          <w:sz w:val="28"/>
          <w:szCs w:val="28"/>
          <w:lang w:eastAsia="en-US" w:bidi="ar-SA"/>
        </w:rPr>
      </w:pPr>
      <w:r w:rsidRPr="002C6652">
        <w:rPr>
          <w:rFonts w:ascii="Times New Roman" w:eastAsia="Times New Roman" w:hAnsi="Times New Roman" w:cs="Times New Roman"/>
          <w:color w:val="auto"/>
          <w:sz w:val="28"/>
          <w:szCs w:val="28"/>
          <w:lang w:eastAsia="en-US" w:bidi="ar-SA"/>
        </w:rPr>
        <w:t xml:space="preserve">1.6. Принципами построения системы оценивания образовательных </w:t>
      </w:r>
      <w:r w:rsidRPr="002C6652">
        <w:rPr>
          <w:rFonts w:ascii="Times New Roman" w:eastAsia="Times New Roman" w:hAnsi="Times New Roman" w:cs="Times New Roman"/>
          <w:color w:val="auto"/>
          <w:sz w:val="28"/>
          <w:szCs w:val="28"/>
          <w:lang w:eastAsia="en-US" w:bidi="ar-SA"/>
        </w:rPr>
        <w:lastRenderedPageBreak/>
        <w:t>достижений обучающихся являются:</w:t>
      </w:r>
    </w:p>
    <w:p w:rsidR="00B02F93" w:rsidRPr="002C6652" w:rsidRDefault="00B02F93" w:rsidP="008778A9">
      <w:pPr>
        <w:numPr>
          <w:ilvl w:val="0"/>
          <w:numId w:val="1"/>
        </w:numPr>
        <w:tabs>
          <w:tab w:val="left" w:pos="513"/>
        </w:tabs>
        <w:spacing w:before="4"/>
        <w:ind w:right="116" w:firstLine="567"/>
        <w:jc w:val="both"/>
        <w:rPr>
          <w:rFonts w:ascii="Times New Roman" w:eastAsia="Times New Roman" w:hAnsi="Times New Roman" w:cs="Times New Roman"/>
          <w:color w:val="auto"/>
          <w:sz w:val="28"/>
          <w:szCs w:val="28"/>
          <w:lang w:eastAsia="en-US" w:bidi="ar-SA"/>
        </w:rPr>
      </w:pPr>
      <w:r w:rsidRPr="002C6652">
        <w:rPr>
          <w:rFonts w:ascii="Times New Roman" w:eastAsia="Times New Roman" w:hAnsi="Times New Roman" w:cs="Times New Roman"/>
          <w:color w:val="auto"/>
          <w:sz w:val="28"/>
          <w:szCs w:val="28"/>
          <w:lang w:eastAsia="en-US" w:bidi="ar-SA"/>
        </w:rPr>
        <w:t>объективность, достоверность, полнота и системностьинформации;</w:t>
      </w:r>
    </w:p>
    <w:p w:rsidR="00B02F93" w:rsidRPr="002C6652" w:rsidRDefault="00B02F93" w:rsidP="008778A9">
      <w:pPr>
        <w:numPr>
          <w:ilvl w:val="0"/>
          <w:numId w:val="1"/>
        </w:numPr>
        <w:tabs>
          <w:tab w:val="left" w:pos="513"/>
        </w:tabs>
        <w:spacing w:before="4"/>
        <w:ind w:right="116" w:firstLine="567"/>
        <w:jc w:val="both"/>
        <w:rPr>
          <w:rFonts w:ascii="Times New Roman" w:eastAsia="Times New Roman" w:hAnsi="Times New Roman" w:cs="Times New Roman"/>
          <w:color w:val="auto"/>
          <w:sz w:val="28"/>
          <w:szCs w:val="28"/>
          <w:lang w:eastAsia="en-US" w:bidi="ar-SA"/>
        </w:rPr>
      </w:pPr>
      <w:r w:rsidRPr="002C6652">
        <w:rPr>
          <w:rFonts w:ascii="Times New Roman" w:eastAsia="Times New Roman" w:hAnsi="Times New Roman" w:cs="Times New Roman"/>
          <w:color w:val="auto"/>
          <w:sz w:val="28"/>
          <w:szCs w:val="28"/>
          <w:lang w:eastAsia="en-US" w:bidi="ar-SA"/>
        </w:rPr>
        <w:t xml:space="preserve">реалистичность требований, норм и показателей образовательных достижений обучающихся, их </w:t>
      </w:r>
      <w:proofErr w:type="gramStart"/>
      <w:r w:rsidRPr="002C6652">
        <w:rPr>
          <w:rFonts w:ascii="Times New Roman" w:eastAsia="Times New Roman" w:hAnsi="Times New Roman" w:cs="Times New Roman"/>
          <w:color w:val="auto"/>
          <w:sz w:val="28"/>
          <w:szCs w:val="28"/>
          <w:lang w:eastAsia="en-US" w:bidi="ar-SA"/>
        </w:rPr>
        <w:t>социальной</w:t>
      </w:r>
      <w:proofErr w:type="gramEnd"/>
      <w:r w:rsidRPr="002C6652">
        <w:rPr>
          <w:rFonts w:ascii="Times New Roman" w:eastAsia="Times New Roman" w:hAnsi="Times New Roman" w:cs="Times New Roman"/>
          <w:color w:val="auto"/>
          <w:sz w:val="28"/>
          <w:szCs w:val="28"/>
          <w:lang w:eastAsia="en-US" w:bidi="ar-SA"/>
        </w:rPr>
        <w:t xml:space="preserve"> и личностнойзначимости;</w:t>
      </w:r>
    </w:p>
    <w:p w:rsidR="00B02F93" w:rsidRPr="002C6652" w:rsidRDefault="00B02F93" w:rsidP="008778A9">
      <w:pPr>
        <w:numPr>
          <w:ilvl w:val="0"/>
          <w:numId w:val="1"/>
        </w:numPr>
        <w:tabs>
          <w:tab w:val="left" w:pos="513"/>
        </w:tabs>
        <w:spacing w:before="4"/>
        <w:ind w:right="116" w:firstLine="567"/>
        <w:jc w:val="both"/>
        <w:rPr>
          <w:rFonts w:ascii="Times New Roman" w:eastAsia="Times New Roman" w:hAnsi="Times New Roman" w:cs="Times New Roman"/>
          <w:color w:val="auto"/>
          <w:sz w:val="28"/>
          <w:szCs w:val="28"/>
          <w:lang w:val="en-US" w:eastAsia="en-US" w:bidi="ar-SA"/>
        </w:rPr>
      </w:pPr>
      <w:proofErr w:type="spellStart"/>
      <w:r w:rsidRPr="002C6652">
        <w:rPr>
          <w:rFonts w:ascii="Times New Roman" w:eastAsia="Times New Roman" w:hAnsi="Times New Roman" w:cs="Times New Roman"/>
          <w:color w:val="auto"/>
          <w:sz w:val="28"/>
          <w:szCs w:val="28"/>
          <w:lang w:val="en-US" w:eastAsia="en-US" w:bidi="ar-SA"/>
        </w:rPr>
        <w:t>открытость</w:t>
      </w:r>
      <w:proofErr w:type="spellEnd"/>
      <w:r w:rsidRPr="002C6652">
        <w:rPr>
          <w:rFonts w:ascii="Times New Roman" w:eastAsia="Times New Roman" w:hAnsi="Times New Roman" w:cs="Times New Roman"/>
          <w:color w:val="auto"/>
          <w:sz w:val="28"/>
          <w:szCs w:val="28"/>
          <w:lang w:val="en-US" w:eastAsia="en-US" w:bidi="ar-SA"/>
        </w:rPr>
        <w:t xml:space="preserve">, </w:t>
      </w:r>
      <w:proofErr w:type="spellStart"/>
      <w:r w:rsidRPr="002C6652">
        <w:rPr>
          <w:rFonts w:ascii="Times New Roman" w:eastAsia="Times New Roman" w:hAnsi="Times New Roman" w:cs="Times New Roman"/>
          <w:color w:val="auto"/>
          <w:sz w:val="28"/>
          <w:szCs w:val="28"/>
          <w:lang w:val="en-US" w:eastAsia="en-US" w:bidi="ar-SA"/>
        </w:rPr>
        <w:t>прозрачность</w:t>
      </w:r>
      <w:proofErr w:type="spellEnd"/>
      <w:r w:rsidR="002B6446" w:rsidRPr="002C6652">
        <w:rPr>
          <w:rFonts w:ascii="Times New Roman" w:eastAsia="Times New Roman" w:hAnsi="Times New Roman" w:cs="Times New Roman"/>
          <w:color w:val="auto"/>
          <w:sz w:val="28"/>
          <w:szCs w:val="28"/>
          <w:lang w:eastAsia="en-US" w:bidi="ar-SA"/>
        </w:rPr>
        <w:t xml:space="preserve"> </w:t>
      </w:r>
      <w:proofErr w:type="spellStart"/>
      <w:r w:rsidRPr="002C6652">
        <w:rPr>
          <w:rFonts w:ascii="Times New Roman" w:eastAsia="Times New Roman" w:hAnsi="Times New Roman" w:cs="Times New Roman"/>
          <w:color w:val="auto"/>
          <w:sz w:val="28"/>
          <w:szCs w:val="28"/>
          <w:lang w:val="en-US" w:eastAsia="en-US" w:bidi="ar-SA"/>
        </w:rPr>
        <w:t>процедур</w:t>
      </w:r>
      <w:proofErr w:type="spellEnd"/>
      <w:r w:rsidR="002B6446" w:rsidRPr="002C6652">
        <w:rPr>
          <w:rFonts w:ascii="Times New Roman" w:eastAsia="Times New Roman" w:hAnsi="Times New Roman" w:cs="Times New Roman"/>
          <w:color w:val="auto"/>
          <w:sz w:val="28"/>
          <w:szCs w:val="28"/>
          <w:lang w:eastAsia="en-US" w:bidi="ar-SA"/>
        </w:rPr>
        <w:t xml:space="preserve"> </w:t>
      </w:r>
      <w:proofErr w:type="spellStart"/>
      <w:r w:rsidRPr="002C6652">
        <w:rPr>
          <w:rFonts w:ascii="Times New Roman" w:eastAsia="Times New Roman" w:hAnsi="Times New Roman" w:cs="Times New Roman"/>
          <w:color w:val="auto"/>
          <w:sz w:val="28"/>
          <w:szCs w:val="28"/>
          <w:lang w:val="en-US" w:eastAsia="en-US" w:bidi="ar-SA"/>
        </w:rPr>
        <w:t>оценивания</w:t>
      </w:r>
      <w:proofErr w:type="spellEnd"/>
      <w:r w:rsidRPr="002C6652">
        <w:rPr>
          <w:rFonts w:ascii="Times New Roman" w:eastAsia="Times New Roman" w:hAnsi="Times New Roman" w:cs="Times New Roman"/>
          <w:color w:val="auto"/>
          <w:sz w:val="28"/>
          <w:szCs w:val="28"/>
          <w:lang w:val="en-US" w:eastAsia="en-US" w:bidi="ar-SA"/>
        </w:rPr>
        <w:t>;</w:t>
      </w:r>
    </w:p>
    <w:p w:rsidR="00B02F93" w:rsidRPr="002C6652" w:rsidRDefault="00B02F93" w:rsidP="008778A9">
      <w:pPr>
        <w:numPr>
          <w:ilvl w:val="0"/>
          <w:numId w:val="1"/>
        </w:numPr>
        <w:tabs>
          <w:tab w:val="left" w:pos="511"/>
        </w:tabs>
        <w:spacing w:before="4"/>
        <w:ind w:right="116" w:firstLine="567"/>
        <w:jc w:val="both"/>
        <w:rPr>
          <w:rFonts w:ascii="Times New Roman" w:eastAsia="Times New Roman" w:hAnsi="Times New Roman" w:cs="Times New Roman"/>
          <w:color w:val="auto"/>
          <w:sz w:val="28"/>
          <w:szCs w:val="28"/>
          <w:lang w:eastAsia="en-US" w:bidi="ar-SA"/>
        </w:rPr>
      </w:pPr>
      <w:proofErr w:type="spellStart"/>
      <w:r w:rsidRPr="002C6652">
        <w:rPr>
          <w:rFonts w:ascii="Times New Roman" w:eastAsia="Times New Roman" w:hAnsi="Times New Roman" w:cs="Times New Roman"/>
          <w:color w:val="auto"/>
          <w:sz w:val="28"/>
          <w:szCs w:val="28"/>
          <w:lang w:eastAsia="en-US" w:bidi="ar-SA"/>
        </w:rPr>
        <w:t>прогностичность</w:t>
      </w:r>
      <w:proofErr w:type="spellEnd"/>
      <w:r w:rsidRPr="002C6652">
        <w:rPr>
          <w:rFonts w:ascii="Times New Roman" w:eastAsia="Times New Roman" w:hAnsi="Times New Roman" w:cs="Times New Roman"/>
          <w:color w:val="auto"/>
          <w:sz w:val="28"/>
          <w:szCs w:val="28"/>
          <w:lang w:eastAsia="en-US" w:bidi="ar-SA"/>
        </w:rPr>
        <w:t xml:space="preserve"> полученных данных, позволяющих прогнозировать ожидаемые результаты;</w:t>
      </w:r>
    </w:p>
    <w:p w:rsidR="00B02F93" w:rsidRPr="002C6652" w:rsidRDefault="00B02F93" w:rsidP="008778A9">
      <w:pPr>
        <w:numPr>
          <w:ilvl w:val="0"/>
          <w:numId w:val="1"/>
        </w:numPr>
        <w:tabs>
          <w:tab w:val="left" w:pos="513"/>
        </w:tabs>
        <w:spacing w:before="4"/>
        <w:ind w:right="116" w:firstLine="567"/>
        <w:jc w:val="both"/>
        <w:rPr>
          <w:rFonts w:ascii="Times New Roman" w:eastAsia="Times New Roman" w:hAnsi="Times New Roman" w:cs="Times New Roman"/>
          <w:color w:val="auto"/>
          <w:sz w:val="28"/>
          <w:szCs w:val="28"/>
          <w:lang w:eastAsia="en-US" w:bidi="ar-SA"/>
        </w:rPr>
      </w:pPr>
      <w:r w:rsidRPr="002C6652">
        <w:rPr>
          <w:rFonts w:ascii="Times New Roman" w:eastAsia="Times New Roman" w:hAnsi="Times New Roman" w:cs="Times New Roman"/>
          <w:color w:val="auto"/>
          <w:sz w:val="28"/>
          <w:szCs w:val="28"/>
          <w:lang w:eastAsia="en-US" w:bidi="ar-SA"/>
        </w:rPr>
        <w:t xml:space="preserve">доступность информации о состоянии образовательных достижений обучающихся </w:t>
      </w:r>
      <w:proofErr w:type="gramStart"/>
      <w:r w:rsidRPr="002C6652">
        <w:rPr>
          <w:rFonts w:ascii="Times New Roman" w:eastAsia="Times New Roman" w:hAnsi="Times New Roman" w:cs="Times New Roman"/>
          <w:color w:val="auto"/>
          <w:sz w:val="28"/>
          <w:szCs w:val="28"/>
          <w:lang w:eastAsia="en-US" w:bidi="ar-SA"/>
        </w:rPr>
        <w:t>для</w:t>
      </w:r>
      <w:proofErr w:type="gramEnd"/>
      <w:r w:rsidRPr="002C6652">
        <w:rPr>
          <w:rFonts w:ascii="Times New Roman" w:eastAsia="Times New Roman" w:hAnsi="Times New Roman" w:cs="Times New Roman"/>
          <w:color w:val="auto"/>
          <w:sz w:val="28"/>
          <w:szCs w:val="28"/>
          <w:lang w:eastAsia="en-US" w:bidi="ar-SA"/>
        </w:rPr>
        <w:t xml:space="preserve"> различных групппотребителей;</w:t>
      </w:r>
    </w:p>
    <w:p w:rsidR="00B02F93" w:rsidRPr="002C6652" w:rsidRDefault="00B02F93" w:rsidP="008778A9">
      <w:pPr>
        <w:numPr>
          <w:ilvl w:val="0"/>
          <w:numId w:val="1"/>
        </w:numPr>
        <w:tabs>
          <w:tab w:val="left" w:pos="513"/>
        </w:tabs>
        <w:spacing w:before="4"/>
        <w:ind w:right="116" w:firstLine="567"/>
        <w:jc w:val="both"/>
        <w:rPr>
          <w:rFonts w:ascii="Times New Roman" w:eastAsia="Times New Roman" w:hAnsi="Times New Roman" w:cs="Times New Roman"/>
          <w:color w:val="auto"/>
          <w:sz w:val="28"/>
          <w:szCs w:val="28"/>
          <w:lang w:eastAsia="en-US" w:bidi="ar-SA"/>
        </w:rPr>
      </w:pPr>
      <w:r w:rsidRPr="002C6652">
        <w:rPr>
          <w:rFonts w:ascii="Times New Roman" w:eastAsia="Times New Roman" w:hAnsi="Times New Roman" w:cs="Times New Roman"/>
          <w:color w:val="auto"/>
          <w:sz w:val="28"/>
          <w:szCs w:val="28"/>
          <w:lang w:eastAsia="en-US" w:bidi="ar-SA"/>
        </w:rPr>
        <w:t>соблюдение морально-этических норм при проведении процедуроценивания.</w:t>
      </w:r>
    </w:p>
    <w:p w:rsidR="00B02F93" w:rsidRPr="002C6652" w:rsidRDefault="00B02F93" w:rsidP="008778A9">
      <w:pPr>
        <w:widowControl/>
        <w:shd w:val="clear" w:color="auto" w:fill="FFFFFF"/>
        <w:ind w:right="-22"/>
        <w:jc w:val="both"/>
        <w:rPr>
          <w:rFonts w:ascii="Times New Roman" w:eastAsia="Times New Roman" w:hAnsi="Times New Roman" w:cs="Times New Roman"/>
          <w:color w:val="auto"/>
          <w:sz w:val="28"/>
          <w:szCs w:val="28"/>
          <w:lang w:bidi="ar-SA"/>
        </w:rPr>
      </w:pPr>
    </w:p>
    <w:p w:rsidR="00B02F93" w:rsidRPr="002C6652" w:rsidRDefault="00B02F93" w:rsidP="008778A9">
      <w:pPr>
        <w:widowControl/>
        <w:shd w:val="clear" w:color="auto" w:fill="FFFFFF"/>
        <w:ind w:right="-22"/>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t xml:space="preserve">2. Содержание, формы и порядок проведения текущего контроля успеваемости </w:t>
      </w:r>
      <w:proofErr w:type="gramStart"/>
      <w:r w:rsidRPr="002C6652">
        <w:rPr>
          <w:rFonts w:ascii="Times New Roman" w:eastAsia="Times New Roman" w:hAnsi="Times New Roman" w:cs="Times New Roman"/>
          <w:b/>
          <w:bCs/>
          <w:color w:val="auto"/>
          <w:sz w:val="28"/>
          <w:szCs w:val="28"/>
          <w:lang w:bidi="ar-SA"/>
        </w:rPr>
        <w:t>обучающихся</w:t>
      </w:r>
      <w:proofErr w:type="gramEnd"/>
    </w:p>
    <w:p w:rsidR="00B02F93" w:rsidRPr="002C6652" w:rsidRDefault="00B02F93"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2.1. Текущий контроль успеваемости обучающихся М</w:t>
      </w:r>
      <w:r w:rsidR="00D824D1" w:rsidRPr="002C6652">
        <w:rPr>
          <w:rFonts w:ascii="Times New Roman" w:eastAsia="Times New Roman" w:hAnsi="Times New Roman" w:cs="Times New Roman"/>
          <w:color w:val="auto"/>
          <w:sz w:val="28"/>
          <w:szCs w:val="28"/>
          <w:lang w:bidi="ar-SA"/>
        </w:rPr>
        <w:t>А</w:t>
      </w:r>
      <w:r w:rsidRPr="002C6652">
        <w:rPr>
          <w:rFonts w:ascii="Times New Roman" w:eastAsia="Times New Roman" w:hAnsi="Times New Roman" w:cs="Times New Roman"/>
          <w:color w:val="auto"/>
          <w:sz w:val="28"/>
          <w:szCs w:val="28"/>
          <w:lang w:bidi="ar-SA"/>
        </w:rPr>
        <w:t>ОУ СОШ№</w:t>
      </w:r>
      <w:r w:rsidR="00D824D1" w:rsidRPr="002C6652">
        <w:rPr>
          <w:rFonts w:ascii="Times New Roman" w:eastAsia="Times New Roman" w:hAnsi="Times New Roman" w:cs="Times New Roman"/>
          <w:color w:val="auto"/>
          <w:sz w:val="28"/>
          <w:szCs w:val="28"/>
          <w:lang w:bidi="ar-SA"/>
        </w:rPr>
        <w:t>7</w:t>
      </w:r>
      <w:r w:rsidRPr="002C6652">
        <w:rPr>
          <w:rFonts w:ascii="Times New Roman" w:eastAsia="Times New Roman" w:hAnsi="Times New Roman" w:cs="Times New Roman"/>
          <w:color w:val="auto"/>
          <w:sz w:val="28"/>
          <w:szCs w:val="28"/>
          <w:lang w:bidi="ar-SA"/>
        </w:rPr>
        <w:t xml:space="preserve"> проводится в течение учебного периода (четверти, полугодия) с целью систематического контроля уровня освоения </w:t>
      </w:r>
      <w:proofErr w:type="gramStart"/>
      <w:r w:rsidRPr="002C6652">
        <w:rPr>
          <w:rFonts w:ascii="Times New Roman" w:eastAsia="Times New Roman" w:hAnsi="Times New Roman" w:cs="Times New Roman"/>
          <w:color w:val="auto"/>
          <w:sz w:val="28"/>
          <w:szCs w:val="28"/>
          <w:lang w:bidi="ar-SA"/>
        </w:rPr>
        <w:t>обучающимися</w:t>
      </w:r>
      <w:proofErr w:type="gramEnd"/>
      <w:r w:rsidRPr="002C6652">
        <w:rPr>
          <w:rFonts w:ascii="Times New Roman" w:eastAsia="Times New Roman" w:hAnsi="Times New Roman" w:cs="Times New Roman"/>
          <w:color w:val="auto"/>
          <w:sz w:val="28"/>
          <w:szCs w:val="28"/>
          <w:lang w:bidi="ar-SA"/>
        </w:rPr>
        <w:t xml:space="preserve"> тем, разделов, глав учебных программ за оцениваемый период, прочности формируемых предметных знаний и умений, степени развития </w:t>
      </w:r>
      <w:proofErr w:type="spellStart"/>
      <w:r w:rsidRPr="002C6652">
        <w:rPr>
          <w:rFonts w:ascii="Times New Roman" w:eastAsia="Times New Roman" w:hAnsi="Times New Roman" w:cs="Times New Roman"/>
          <w:color w:val="auto"/>
          <w:sz w:val="28"/>
          <w:szCs w:val="28"/>
          <w:lang w:bidi="ar-SA"/>
        </w:rPr>
        <w:t>деятельностно-коммуникативных</w:t>
      </w:r>
      <w:proofErr w:type="spellEnd"/>
      <w:r w:rsidRPr="002C6652">
        <w:rPr>
          <w:rFonts w:ascii="Times New Roman" w:eastAsia="Times New Roman" w:hAnsi="Times New Roman" w:cs="Times New Roman"/>
          <w:color w:val="auto"/>
          <w:sz w:val="28"/>
          <w:szCs w:val="28"/>
          <w:lang w:bidi="ar-SA"/>
        </w:rPr>
        <w:t xml:space="preserve"> умений, ценностных ориентаций.</w:t>
      </w:r>
    </w:p>
    <w:p w:rsidR="00B02F93" w:rsidRPr="002C6652" w:rsidRDefault="00B02F93"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При выставлении отметок учителям-предметникам необходимо руководствоваться нормами оценок (Приложение №1), опубликованными в государственных программах по конкретному предмету. </w:t>
      </w:r>
      <w:proofErr w:type="gramStart"/>
      <w:r w:rsidRPr="002C6652">
        <w:rPr>
          <w:rFonts w:ascii="Times New Roman" w:eastAsia="Times New Roman" w:hAnsi="Times New Roman" w:cs="Times New Roman"/>
          <w:color w:val="auto"/>
          <w:sz w:val="28"/>
          <w:szCs w:val="28"/>
          <w:lang w:bidi="ar-SA"/>
        </w:rPr>
        <w:t>В отношении педагогических действий, которые воспринимаются учащимися как контроль, исходить из главного правила: проверяй все, что задаешь, оценивай достаточно полно, ставь отметку только на осуществленное, аргументируй поставленную  отметку.</w:t>
      </w:r>
      <w:proofErr w:type="gramEnd"/>
    </w:p>
    <w:p w:rsidR="00B02F93" w:rsidRPr="002C6652" w:rsidRDefault="00B02F93"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2.2. 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программах учителя.</w:t>
      </w:r>
    </w:p>
    <w:p w:rsidR="00B02F93" w:rsidRPr="002C6652" w:rsidRDefault="00B02F93"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t>Формы текущего контроля успеваемости</w:t>
      </w:r>
      <w:r w:rsidRPr="002C6652">
        <w:rPr>
          <w:rFonts w:ascii="Times New Roman" w:eastAsia="Times New Roman" w:hAnsi="Times New Roman" w:cs="Times New Roman"/>
          <w:color w:val="auto"/>
          <w:sz w:val="28"/>
          <w:szCs w:val="28"/>
          <w:lang w:bidi="ar-SA"/>
        </w:rPr>
        <w:t> – оценка устного ответа обучающегося, самостоятельной, практической или лабораторной работы, контрольной работы и др.</w:t>
      </w:r>
    </w:p>
    <w:p w:rsidR="00B02F93" w:rsidRPr="002C6652" w:rsidRDefault="00B02F93"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Заместитель директора по УВР контролирует ход текущего контроля успеваемости </w:t>
      </w:r>
      <w:proofErr w:type="gramStart"/>
      <w:r w:rsidRPr="002C6652">
        <w:rPr>
          <w:rFonts w:ascii="Times New Roman" w:eastAsia="Times New Roman" w:hAnsi="Times New Roman" w:cs="Times New Roman"/>
          <w:color w:val="auto"/>
          <w:sz w:val="28"/>
          <w:szCs w:val="28"/>
          <w:lang w:bidi="ar-SA"/>
        </w:rPr>
        <w:t>обучающихся</w:t>
      </w:r>
      <w:proofErr w:type="gramEnd"/>
      <w:r w:rsidRPr="002C6652">
        <w:rPr>
          <w:rFonts w:ascii="Times New Roman" w:eastAsia="Times New Roman" w:hAnsi="Times New Roman" w:cs="Times New Roman"/>
          <w:color w:val="auto"/>
          <w:sz w:val="28"/>
          <w:szCs w:val="28"/>
          <w:lang w:bidi="ar-SA"/>
        </w:rPr>
        <w:t>, при необходимости оказывает методическую помощь учителю в его проведении.</w:t>
      </w:r>
    </w:p>
    <w:p w:rsidR="00B02F93" w:rsidRPr="002C6652" w:rsidRDefault="00B02F93"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2.3. Успеваемость всех обучающихся 2-11(12) классов школы подлежит текущему контролю.</w:t>
      </w:r>
    </w:p>
    <w:p w:rsidR="00B02F93" w:rsidRPr="002C6652" w:rsidRDefault="00B02F93"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2.4. Оценка устного ответа обучающегося при текущем контроле успеваемости выставляется в классный журнал в виде отметки по 5-балльной системе в конце урока. В бальной системе применяются оценки: 5 «отлично» </w:t>
      </w:r>
      <w:proofErr w:type="gramStart"/>
      <w:r w:rsidRPr="002C6652">
        <w:rPr>
          <w:rFonts w:ascii="Times New Roman" w:eastAsia="Times New Roman" w:hAnsi="Times New Roman" w:cs="Times New Roman"/>
          <w:color w:val="auto"/>
          <w:sz w:val="28"/>
          <w:szCs w:val="28"/>
          <w:lang w:bidi="ar-SA"/>
        </w:rPr>
        <w:lastRenderedPageBreak/>
        <w:t>-м</w:t>
      </w:r>
      <w:proofErr w:type="gramEnd"/>
      <w:r w:rsidRPr="002C6652">
        <w:rPr>
          <w:rFonts w:ascii="Times New Roman" w:eastAsia="Times New Roman" w:hAnsi="Times New Roman" w:cs="Times New Roman"/>
          <w:color w:val="auto"/>
          <w:sz w:val="28"/>
          <w:szCs w:val="28"/>
          <w:lang w:bidi="ar-SA"/>
        </w:rPr>
        <w:t>аксимальная; 4 «хорошо» , 3 «удовлетворительно».Минимальная отметка – 2 «неудовлетворительно».</w:t>
      </w:r>
    </w:p>
    <w:p w:rsidR="00B02F93" w:rsidRPr="002C6652" w:rsidRDefault="00B02F93"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2.5. Письменные самостоятельные, контрольные и другие виды работ обучающихся оцениваются по 5-балльной системе. За сочинение, изложение и диктант с грамматическим заданием выставляются в классный журнал 2 отметки.</w:t>
      </w:r>
    </w:p>
    <w:p w:rsidR="00B02F93" w:rsidRPr="002C6652" w:rsidRDefault="00B02F93"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2.6. Отметка за выполненную письменную работу заносится в классный журнал после проверки письменной работы к следующему уроку, за исключением:</w:t>
      </w:r>
    </w:p>
    <w:p w:rsidR="00B02F93" w:rsidRPr="002C6652" w:rsidRDefault="00B02F93"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B02F93" w:rsidRPr="002C6652" w:rsidRDefault="00B02F93"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отметок за сочинение в 10-11(12)-х классах по русскому языку и литературе (они заносятся в классный журнал в течение 10 дней после проведения сочинения).</w:t>
      </w:r>
    </w:p>
    <w:p w:rsidR="00B02F93" w:rsidRPr="002C6652" w:rsidRDefault="00B02F93"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2.7. Успеваемость </w:t>
      </w:r>
      <w:proofErr w:type="gramStart"/>
      <w:r w:rsidRPr="002C6652">
        <w:rPr>
          <w:rFonts w:ascii="Times New Roman" w:eastAsia="Times New Roman" w:hAnsi="Times New Roman" w:cs="Times New Roman"/>
          <w:color w:val="auto"/>
          <w:sz w:val="28"/>
          <w:szCs w:val="28"/>
          <w:lang w:bidi="ar-SA"/>
        </w:rPr>
        <w:t>обучающихся</w:t>
      </w:r>
      <w:proofErr w:type="gramEnd"/>
      <w:r w:rsidRPr="002C6652">
        <w:rPr>
          <w:rFonts w:ascii="Times New Roman" w:eastAsia="Times New Roman" w:hAnsi="Times New Roman" w:cs="Times New Roman"/>
          <w:color w:val="auto"/>
          <w:sz w:val="28"/>
          <w:szCs w:val="28"/>
          <w:lang w:bidi="ar-SA"/>
        </w:rPr>
        <w:t>, занимающихся по индивидуальному учебному плану, подлежит текущему контролю только по предметам, включенным в этот план.</w:t>
      </w:r>
    </w:p>
    <w:p w:rsidR="00B02F93" w:rsidRPr="002C6652" w:rsidRDefault="00B02F93"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2.8. Обучающиеся, пропустившие по независящим от них обстоятельствам 2/3 учебного времени, не аттестуются по итогам четверти (полугодия). Вопрос об аттестации таких учащихся решается в индивидуальном порядке на заседании педагогического совета.</w:t>
      </w:r>
    </w:p>
    <w:p w:rsidR="00B02F93" w:rsidRPr="002C6652" w:rsidRDefault="00B02F93" w:rsidP="008778A9">
      <w:pPr>
        <w:widowControl/>
        <w:shd w:val="clear" w:color="auto" w:fill="FFFFFF"/>
        <w:ind w:right="-22" w:firstLine="709"/>
        <w:jc w:val="both"/>
        <w:rPr>
          <w:rFonts w:ascii="Times New Roman" w:eastAsia="Times New Roman" w:hAnsi="Times New Roman" w:cs="Times New Roman"/>
          <w:b/>
          <w:bCs/>
          <w:caps/>
          <w:color w:val="auto"/>
          <w:sz w:val="28"/>
          <w:szCs w:val="28"/>
          <w:lang w:bidi="ar-SA"/>
        </w:rPr>
      </w:pPr>
      <w:r w:rsidRPr="002C6652">
        <w:rPr>
          <w:rFonts w:ascii="Times New Roman" w:eastAsia="Times New Roman" w:hAnsi="Times New Roman" w:cs="Times New Roman"/>
          <w:b/>
          <w:bCs/>
          <w:caps/>
          <w:color w:val="auto"/>
          <w:sz w:val="28"/>
          <w:szCs w:val="28"/>
          <w:lang w:bidi="ar-SA"/>
        </w:rPr>
        <w:t> </w:t>
      </w:r>
    </w:p>
    <w:p w:rsidR="00B02F93" w:rsidRPr="002C6652" w:rsidRDefault="00B02F93" w:rsidP="008778A9">
      <w:pPr>
        <w:widowControl/>
        <w:shd w:val="clear" w:color="auto" w:fill="FFFFFF"/>
        <w:ind w:right="-22"/>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t>3. Содержание, формы и порядок проведения промежуточной аттестации</w:t>
      </w:r>
    </w:p>
    <w:p w:rsidR="00B02F93" w:rsidRPr="002C6652" w:rsidRDefault="00B02F93"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3.1. Промежуточная аттестация обучающихся проводится с целью определения качества освоения школьниками содержания учебных программ (полнота, прочность, осознанность, системность) по завершении определенного временного промежутка (четверть, полугодие, год)</w:t>
      </w:r>
      <w:proofErr w:type="gramStart"/>
      <w:r w:rsidRPr="002C6652">
        <w:rPr>
          <w:rFonts w:ascii="Times New Roman" w:eastAsia="Times New Roman" w:hAnsi="Times New Roman" w:cs="Times New Roman"/>
          <w:color w:val="auto"/>
          <w:sz w:val="28"/>
          <w:szCs w:val="28"/>
          <w:lang w:bidi="ar-SA"/>
        </w:rPr>
        <w:t>.</w:t>
      </w:r>
      <w:proofErr w:type="gramEnd"/>
      <w:r w:rsidRPr="002C6652">
        <w:rPr>
          <w:rFonts w:ascii="Times New Roman" w:eastAsia="Times New Roman" w:hAnsi="Times New Roman" w:cs="Times New Roman"/>
          <w:color w:val="auto"/>
          <w:sz w:val="28"/>
          <w:szCs w:val="28"/>
          <w:lang w:bidi="ar-SA"/>
        </w:rPr>
        <w:t xml:space="preserve"> </w:t>
      </w:r>
      <w:proofErr w:type="gramStart"/>
      <w:r w:rsidRPr="002C6652">
        <w:rPr>
          <w:rFonts w:ascii="Times New Roman" w:eastAsia="Times New Roman" w:hAnsi="Times New Roman" w:cs="Times New Roman"/>
          <w:color w:val="auto"/>
          <w:sz w:val="28"/>
          <w:szCs w:val="28"/>
          <w:lang w:bidi="ar-SA"/>
        </w:rPr>
        <w:t>п</w:t>
      </w:r>
      <w:proofErr w:type="gramEnd"/>
      <w:r w:rsidRPr="002C6652">
        <w:rPr>
          <w:rFonts w:ascii="Times New Roman" w:eastAsia="Times New Roman" w:hAnsi="Times New Roman" w:cs="Times New Roman"/>
          <w:color w:val="auto"/>
          <w:sz w:val="28"/>
          <w:szCs w:val="28"/>
          <w:lang w:bidi="ar-SA"/>
        </w:rPr>
        <w:t>ромежуточная аттестация заключается в определении учителем полноты и степени прохождения учеником программного материала и выставлении ему промежуточной итоговой оценки за четверть (полугодие), учебный год.</w:t>
      </w:r>
    </w:p>
    <w:p w:rsidR="00B02F93" w:rsidRPr="002C6652" w:rsidRDefault="00B02F93"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Промежуточная аттестация проводится:</w:t>
      </w:r>
    </w:p>
    <w:p w:rsidR="00B02F93" w:rsidRPr="002C6652" w:rsidRDefault="00B02F93"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в 2-9-х классах </w:t>
      </w:r>
      <w:proofErr w:type="gramStart"/>
      <w:r w:rsidRPr="002C6652">
        <w:rPr>
          <w:rFonts w:ascii="Times New Roman" w:eastAsia="Times New Roman" w:hAnsi="Times New Roman" w:cs="Times New Roman"/>
          <w:color w:val="auto"/>
          <w:sz w:val="28"/>
          <w:szCs w:val="28"/>
          <w:lang w:bidi="ar-SA"/>
        </w:rPr>
        <w:t>—п</w:t>
      </w:r>
      <w:proofErr w:type="gramEnd"/>
      <w:r w:rsidRPr="002C6652">
        <w:rPr>
          <w:rFonts w:ascii="Times New Roman" w:eastAsia="Times New Roman" w:hAnsi="Times New Roman" w:cs="Times New Roman"/>
          <w:color w:val="auto"/>
          <w:sz w:val="28"/>
          <w:szCs w:val="28"/>
          <w:lang w:bidi="ar-SA"/>
        </w:rPr>
        <w:t>о итогам успеваемости за четверть, по предмету «</w:t>
      </w:r>
      <w:proofErr w:type="spellStart"/>
      <w:r w:rsidRPr="002C6652">
        <w:rPr>
          <w:rFonts w:ascii="Times New Roman" w:eastAsia="Times New Roman" w:hAnsi="Times New Roman" w:cs="Times New Roman"/>
          <w:color w:val="auto"/>
          <w:sz w:val="28"/>
          <w:szCs w:val="28"/>
          <w:lang w:bidi="ar-SA"/>
        </w:rPr>
        <w:t>Кубановедение</w:t>
      </w:r>
      <w:proofErr w:type="spellEnd"/>
      <w:r w:rsidRPr="002C6652">
        <w:rPr>
          <w:rFonts w:ascii="Times New Roman" w:eastAsia="Times New Roman" w:hAnsi="Times New Roman" w:cs="Times New Roman"/>
          <w:color w:val="auto"/>
          <w:sz w:val="28"/>
          <w:szCs w:val="28"/>
          <w:lang w:bidi="ar-SA"/>
        </w:rPr>
        <w:t>» по полугодиям;</w:t>
      </w:r>
    </w:p>
    <w:p w:rsidR="008778A9" w:rsidRPr="002C6652" w:rsidRDefault="00B02F93" w:rsidP="008778A9">
      <w:pPr>
        <w:pStyle w:val="a4"/>
        <w:shd w:val="clear" w:color="auto" w:fill="auto"/>
        <w:spacing w:line="240" w:lineRule="auto"/>
        <w:ind w:left="20" w:right="20" w:firstLine="700"/>
        <w:rPr>
          <w:rFonts w:eastAsia="Times New Roman"/>
          <w:sz w:val="28"/>
          <w:szCs w:val="28"/>
        </w:rPr>
      </w:pPr>
      <w:r w:rsidRPr="002C6652">
        <w:rPr>
          <w:rFonts w:eastAsia="Times New Roman"/>
          <w:sz w:val="28"/>
          <w:szCs w:val="28"/>
        </w:rPr>
        <w:t xml:space="preserve">- в 10 -11(12) классах — по всем предметам по полугодиям. </w:t>
      </w:r>
    </w:p>
    <w:p w:rsidR="00B02F93" w:rsidRPr="002C6652" w:rsidRDefault="00B02F93" w:rsidP="008778A9">
      <w:pPr>
        <w:pStyle w:val="a4"/>
        <w:shd w:val="clear" w:color="auto" w:fill="auto"/>
        <w:spacing w:line="240" w:lineRule="auto"/>
        <w:ind w:left="20" w:right="20" w:firstLine="700"/>
        <w:rPr>
          <w:sz w:val="28"/>
          <w:szCs w:val="28"/>
        </w:rPr>
      </w:pPr>
      <w:r w:rsidRPr="002C6652">
        <w:rPr>
          <w:rFonts w:eastAsia="Times New Roman"/>
          <w:sz w:val="28"/>
          <w:szCs w:val="28"/>
        </w:rPr>
        <w:t>В 1-х классах используется только качественная оценка степени усвоения программного материала по итогам года</w:t>
      </w:r>
      <w:proofErr w:type="gramStart"/>
      <w:r w:rsidRPr="002C6652">
        <w:rPr>
          <w:rFonts w:eastAsia="Times New Roman"/>
          <w:sz w:val="28"/>
          <w:szCs w:val="28"/>
        </w:rPr>
        <w:t>.</w:t>
      </w:r>
      <w:r w:rsidRPr="002C6652">
        <w:rPr>
          <w:rStyle w:val="1"/>
          <w:sz w:val="28"/>
          <w:szCs w:val="28"/>
        </w:rPr>
        <w:t>Д</w:t>
      </w:r>
      <w:proofErr w:type="gramEnd"/>
      <w:r w:rsidRPr="002C6652">
        <w:rPr>
          <w:rStyle w:val="1"/>
          <w:sz w:val="28"/>
          <w:szCs w:val="28"/>
        </w:rPr>
        <w:t xml:space="preserve">остижение предметных результатов обеспечивается за счет основных учебных предметов. Объектом оценки предметных результатов является способность учащихся решать </w:t>
      </w:r>
      <w:proofErr w:type="spellStart"/>
      <w:proofErr w:type="gramStart"/>
      <w:r w:rsidRPr="002C6652">
        <w:rPr>
          <w:rStyle w:val="1"/>
          <w:sz w:val="28"/>
          <w:szCs w:val="28"/>
        </w:rPr>
        <w:t>учебно</w:t>
      </w:r>
      <w:proofErr w:type="spellEnd"/>
      <w:r w:rsidR="002B6446" w:rsidRPr="002C6652">
        <w:rPr>
          <w:rStyle w:val="1"/>
          <w:sz w:val="28"/>
          <w:szCs w:val="28"/>
        </w:rPr>
        <w:t xml:space="preserve"> </w:t>
      </w:r>
      <w:r w:rsidRPr="002C6652">
        <w:rPr>
          <w:rStyle w:val="1"/>
          <w:sz w:val="28"/>
          <w:szCs w:val="28"/>
        </w:rPr>
        <w:softHyphen/>
        <w:t>познавательные</w:t>
      </w:r>
      <w:proofErr w:type="gramEnd"/>
      <w:r w:rsidRPr="002C6652">
        <w:rPr>
          <w:rStyle w:val="1"/>
          <w:sz w:val="28"/>
          <w:szCs w:val="28"/>
        </w:rPr>
        <w:t xml:space="preserve"> и учебно-практические задачи.</w:t>
      </w:r>
    </w:p>
    <w:p w:rsidR="00B02F93" w:rsidRPr="002C6652" w:rsidRDefault="00B02F93" w:rsidP="008778A9">
      <w:pPr>
        <w:pStyle w:val="a4"/>
        <w:shd w:val="clear" w:color="auto" w:fill="auto"/>
        <w:spacing w:line="240" w:lineRule="auto"/>
        <w:ind w:left="20" w:right="20" w:firstLine="700"/>
        <w:rPr>
          <w:sz w:val="28"/>
          <w:szCs w:val="28"/>
        </w:rPr>
      </w:pPr>
      <w:r w:rsidRPr="002C6652">
        <w:rPr>
          <w:rStyle w:val="1"/>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текущего контроля и промежуточной аттестации учащихся 2-4 классов оцениваются с помощью принятой в Школе пятибалльной системе оценки. Отметки фиксируются в электронном </w:t>
      </w:r>
      <w:r w:rsidRPr="002C6652">
        <w:rPr>
          <w:rStyle w:val="1"/>
          <w:sz w:val="28"/>
          <w:szCs w:val="28"/>
        </w:rPr>
        <w:lastRenderedPageBreak/>
        <w:t xml:space="preserve">или бумажном журнале и в дневниках учащихся. Аттестация в 1 классах осуществляется на </w:t>
      </w:r>
      <w:proofErr w:type="spellStart"/>
      <w:r w:rsidRPr="002C6652">
        <w:rPr>
          <w:rStyle w:val="1"/>
          <w:sz w:val="28"/>
          <w:szCs w:val="28"/>
        </w:rPr>
        <w:t>безотметочной</w:t>
      </w:r>
      <w:proofErr w:type="spellEnd"/>
      <w:r w:rsidRPr="002C6652">
        <w:rPr>
          <w:rStyle w:val="1"/>
          <w:sz w:val="28"/>
          <w:szCs w:val="28"/>
        </w:rPr>
        <w:t xml:space="preserve"> основе.</w:t>
      </w:r>
      <w:r w:rsidR="002B6446" w:rsidRPr="002C6652">
        <w:rPr>
          <w:rStyle w:val="1"/>
          <w:sz w:val="28"/>
          <w:szCs w:val="28"/>
        </w:rPr>
        <w:t xml:space="preserve"> </w:t>
      </w:r>
      <w:r w:rsidRPr="002C6652">
        <w:rPr>
          <w:rStyle w:val="1"/>
          <w:sz w:val="28"/>
          <w:szCs w:val="28"/>
        </w:rPr>
        <w:t xml:space="preserve">Отметки выставляются во 2 классе </w:t>
      </w:r>
      <w:r w:rsidR="00D824D1" w:rsidRPr="002C6652">
        <w:rPr>
          <w:rStyle w:val="1"/>
          <w:sz w:val="28"/>
          <w:szCs w:val="28"/>
        </w:rPr>
        <w:t>с первой</w:t>
      </w:r>
      <w:r w:rsidRPr="002C6652">
        <w:rPr>
          <w:rStyle w:val="1"/>
          <w:sz w:val="28"/>
          <w:szCs w:val="28"/>
        </w:rPr>
        <w:t xml:space="preserve"> четверти.</w:t>
      </w:r>
    </w:p>
    <w:p w:rsidR="00B02F93" w:rsidRPr="002C6652" w:rsidRDefault="00B02F93" w:rsidP="008778A9">
      <w:pPr>
        <w:pStyle w:val="a4"/>
        <w:shd w:val="clear" w:color="auto" w:fill="auto"/>
        <w:spacing w:line="240" w:lineRule="auto"/>
        <w:ind w:left="20" w:right="20" w:firstLine="700"/>
        <w:rPr>
          <w:sz w:val="28"/>
          <w:szCs w:val="28"/>
        </w:rPr>
      </w:pPr>
      <w:r w:rsidRPr="002C6652">
        <w:rPr>
          <w:rStyle w:val="1"/>
          <w:sz w:val="28"/>
          <w:szCs w:val="28"/>
        </w:rPr>
        <w:t>Стартовая диагностика (предварительный контроль на входе) в первых классах 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на направления коррекции.</w:t>
      </w:r>
    </w:p>
    <w:p w:rsidR="00B02F93" w:rsidRPr="002C6652" w:rsidRDefault="00B02F93" w:rsidP="008778A9">
      <w:pPr>
        <w:pStyle w:val="a4"/>
        <w:shd w:val="clear" w:color="auto" w:fill="auto"/>
        <w:spacing w:line="240" w:lineRule="auto"/>
        <w:ind w:left="20" w:right="360" w:firstLine="540"/>
        <w:rPr>
          <w:sz w:val="28"/>
          <w:szCs w:val="28"/>
        </w:rPr>
      </w:pPr>
      <w:r w:rsidRPr="002C6652">
        <w:rPr>
          <w:rStyle w:val="1"/>
          <w:sz w:val="28"/>
          <w:szCs w:val="28"/>
        </w:rPr>
        <w:t xml:space="preserve">Цель входной диагностики - оценка уровня </w:t>
      </w:r>
      <w:proofErr w:type="spellStart"/>
      <w:r w:rsidRPr="002C6652">
        <w:rPr>
          <w:rStyle w:val="1"/>
          <w:sz w:val="28"/>
          <w:szCs w:val="28"/>
        </w:rPr>
        <w:t>сформированности</w:t>
      </w:r>
      <w:proofErr w:type="spellEnd"/>
      <w:r w:rsidRPr="002C6652">
        <w:rPr>
          <w:rStyle w:val="1"/>
          <w:sz w:val="28"/>
          <w:szCs w:val="28"/>
        </w:rPr>
        <w:t xml:space="preserve"> предметных знаний, умений, навыков и способов деятельности, необходимых для качественного усвоения программного материала,  умений и навыков. В течение первого полугодия первого года обучения контрольные работы не проводятся. Итоговые контрольные работы проводятся в конце учебного года не позднее 20 - 25 апреля; в день можно проводить не более одной контрольной работы</w:t>
      </w:r>
      <w:proofErr w:type="gramStart"/>
      <w:r w:rsidRPr="002C6652">
        <w:rPr>
          <w:rStyle w:val="1"/>
          <w:sz w:val="28"/>
          <w:szCs w:val="28"/>
        </w:rPr>
        <w:t>.Ц</w:t>
      </w:r>
      <w:proofErr w:type="gramEnd"/>
      <w:r w:rsidRPr="002C6652">
        <w:rPr>
          <w:rStyle w:val="1"/>
          <w:sz w:val="28"/>
          <w:szCs w:val="28"/>
        </w:rPr>
        <w:t xml:space="preserve">ель итоговых контрольных работ - оценка уровня </w:t>
      </w:r>
      <w:proofErr w:type="spellStart"/>
      <w:r w:rsidRPr="002C6652">
        <w:rPr>
          <w:rStyle w:val="1"/>
          <w:sz w:val="28"/>
          <w:szCs w:val="28"/>
        </w:rPr>
        <w:t>сформированности</w:t>
      </w:r>
      <w:proofErr w:type="spellEnd"/>
      <w:r w:rsidRPr="002C6652">
        <w:rPr>
          <w:rStyle w:val="1"/>
          <w:sz w:val="28"/>
          <w:szCs w:val="28"/>
        </w:rPr>
        <w:t xml:space="preserve"> предметных знаний, умений, навыков и универсальных учебных действий, необходимых для продолжения обучения в следующем классе.Основным инструментом итоговой оценки в классах начальной школы являются итоговые комплексные работы</w:t>
      </w:r>
      <w:r w:rsidRPr="002C6652">
        <w:rPr>
          <w:sz w:val="28"/>
          <w:szCs w:val="28"/>
        </w:rPr>
        <w:t xml:space="preserve"> - </w:t>
      </w:r>
      <w:r w:rsidRPr="002C6652">
        <w:rPr>
          <w:rStyle w:val="1"/>
          <w:sz w:val="28"/>
          <w:szCs w:val="28"/>
        </w:rPr>
        <w:t>система заданий различного уровня сложности по литературному чтению, русскому языку, математике и окружающему миру.</w:t>
      </w:r>
    </w:p>
    <w:p w:rsidR="00B02F93" w:rsidRPr="002C6652" w:rsidRDefault="00B02F93" w:rsidP="008778A9">
      <w:pPr>
        <w:pStyle w:val="a4"/>
        <w:shd w:val="clear" w:color="auto" w:fill="auto"/>
        <w:spacing w:line="240" w:lineRule="auto"/>
        <w:ind w:left="20" w:right="360" w:firstLine="540"/>
        <w:rPr>
          <w:sz w:val="28"/>
          <w:szCs w:val="28"/>
        </w:rPr>
      </w:pPr>
      <w:r w:rsidRPr="002C6652">
        <w:rPr>
          <w:rStyle w:val="1"/>
          <w:sz w:val="28"/>
          <w:szCs w:val="28"/>
        </w:rPr>
        <w:t xml:space="preserve">Проведение комплексной интегрированной письменной контрольной работы позволяет определить </w:t>
      </w:r>
      <w:proofErr w:type="spellStart"/>
      <w:r w:rsidRPr="002C6652">
        <w:rPr>
          <w:rStyle w:val="1"/>
          <w:sz w:val="28"/>
          <w:szCs w:val="28"/>
        </w:rPr>
        <w:t>сформированность</w:t>
      </w:r>
      <w:proofErr w:type="spellEnd"/>
      <w:r w:rsidRPr="002C6652">
        <w:rPr>
          <w:rStyle w:val="1"/>
          <w:sz w:val="28"/>
          <w:szCs w:val="28"/>
        </w:rPr>
        <w:t xml:space="preserve"> умения переноса знаний и способов учебных действий, полученных в одних предметах, на другие учебные ситуации и задачи, т.е. способствовать </w:t>
      </w:r>
      <w:proofErr w:type="gramStart"/>
      <w:r w:rsidRPr="002C6652">
        <w:rPr>
          <w:rStyle w:val="1"/>
          <w:sz w:val="28"/>
          <w:szCs w:val="28"/>
        </w:rPr>
        <w:t>выявлению</w:t>
      </w:r>
      <w:proofErr w:type="gramEnd"/>
      <w:r w:rsidRPr="002C6652">
        <w:rPr>
          <w:rStyle w:val="1"/>
          <w:sz w:val="28"/>
          <w:szCs w:val="28"/>
        </w:rPr>
        <w:t xml:space="preserve"> как разнообразных важнейших предметных аспектов обучения, так и целостной оценки, так и в определенном смысле выявлению меры </w:t>
      </w:r>
      <w:proofErr w:type="spellStart"/>
      <w:r w:rsidRPr="002C6652">
        <w:rPr>
          <w:rStyle w:val="1"/>
          <w:sz w:val="28"/>
          <w:szCs w:val="28"/>
        </w:rPr>
        <w:t>сформированности</w:t>
      </w:r>
      <w:proofErr w:type="spellEnd"/>
      <w:r w:rsidRPr="002C6652">
        <w:rPr>
          <w:rStyle w:val="1"/>
          <w:sz w:val="28"/>
          <w:szCs w:val="28"/>
        </w:rPr>
        <w:t xml:space="preserve"> уровня компетентности ребенка в решении разнообразных проблем. 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 сплошного текста, к которому дается от 11 (в первом классе) до 16 вопросов. Задания охватывают все предметы, служащие основой дальнейшего обучения - русский язык, чтение, математика; может добавляться и окружающий мир. С помощью этих работ оценивается</w:t>
      </w:r>
    </w:p>
    <w:p w:rsidR="00B02F93" w:rsidRPr="002C6652" w:rsidRDefault="00B02F93" w:rsidP="008778A9">
      <w:pPr>
        <w:pStyle w:val="a4"/>
        <w:shd w:val="clear" w:color="auto" w:fill="auto"/>
        <w:tabs>
          <w:tab w:val="left" w:pos="901"/>
        </w:tabs>
        <w:spacing w:line="240" w:lineRule="auto"/>
        <w:ind w:firstLine="0"/>
        <w:rPr>
          <w:b/>
          <w:sz w:val="28"/>
          <w:szCs w:val="28"/>
        </w:rPr>
      </w:pPr>
      <w:r w:rsidRPr="002C6652">
        <w:rPr>
          <w:rStyle w:val="1"/>
          <w:b/>
          <w:sz w:val="28"/>
          <w:szCs w:val="28"/>
        </w:rPr>
        <w:t>В области чтения</w:t>
      </w:r>
    </w:p>
    <w:p w:rsidR="00B02F93" w:rsidRPr="002C6652" w:rsidRDefault="00B02F93" w:rsidP="008778A9">
      <w:pPr>
        <w:pStyle w:val="a4"/>
        <w:numPr>
          <w:ilvl w:val="0"/>
          <w:numId w:val="5"/>
        </w:numPr>
        <w:shd w:val="clear" w:color="auto" w:fill="auto"/>
        <w:tabs>
          <w:tab w:val="left" w:pos="317"/>
        </w:tabs>
        <w:spacing w:line="240" w:lineRule="auto"/>
        <w:ind w:left="20" w:firstLine="0"/>
        <w:rPr>
          <w:sz w:val="28"/>
          <w:szCs w:val="28"/>
        </w:rPr>
      </w:pPr>
      <w:r w:rsidRPr="002C6652">
        <w:rPr>
          <w:rStyle w:val="1"/>
          <w:sz w:val="28"/>
          <w:szCs w:val="28"/>
        </w:rPr>
        <w:t>техника и навыки чтения</w:t>
      </w:r>
    </w:p>
    <w:p w:rsidR="00B02F93" w:rsidRPr="002C6652" w:rsidRDefault="00B02F93" w:rsidP="008778A9">
      <w:pPr>
        <w:pStyle w:val="a4"/>
        <w:numPr>
          <w:ilvl w:val="0"/>
          <w:numId w:val="3"/>
        </w:numPr>
        <w:shd w:val="clear" w:color="auto" w:fill="auto"/>
        <w:tabs>
          <w:tab w:val="left" w:pos="317"/>
        </w:tabs>
        <w:spacing w:line="240" w:lineRule="auto"/>
        <w:ind w:left="20" w:firstLine="0"/>
        <w:rPr>
          <w:sz w:val="28"/>
          <w:szCs w:val="28"/>
        </w:rPr>
      </w:pPr>
      <w:r w:rsidRPr="002C6652">
        <w:rPr>
          <w:rStyle w:val="1"/>
          <w:sz w:val="28"/>
          <w:szCs w:val="28"/>
        </w:rPr>
        <w:t xml:space="preserve">скорость чтения (в скрытой для детей форме) </w:t>
      </w:r>
      <w:proofErr w:type="spellStart"/>
      <w:r w:rsidRPr="002C6652">
        <w:rPr>
          <w:rStyle w:val="1"/>
          <w:sz w:val="28"/>
          <w:szCs w:val="28"/>
        </w:rPr>
        <w:t>несплошного</w:t>
      </w:r>
      <w:proofErr w:type="spellEnd"/>
      <w:r w:rsidRPr="002C6652">
        <w:rPr>
          <w:rStyle w:val="1"/>
          <w:sz w:val="28"/>
          <w:szCs w:val="28"/>
        </w:rPr>
        <w:t xml:space="preserve"> текста;</w:t>
      </w:r>
    </w:p>
    <w:p w:rsidR="00B02F93" w:rsidRPr="002C6652" w:rsidRDefault="00B02F93" w:rsidP="008778A9">
      <w:pPr>
        <w:pStyle w:val="a4"/>
        <w:numPr>
          <w:ilvl w:val="0"/>
          <w:numId w:val="3"/>
        </w:numPr>
        <w:shd w:val="clear" w:color="auto" w:fill="auto"/>
        <w:tabs>
          <w:tab w:val="left" w:pos="317"/>
        </w:tabs>
        <w:spacing w:line="240" w:lineRule="auto"/>
        <w:ind w:left="20" w:firstLine="0"/>
        <w:rPr>
          <w:sz w:val="28"/>
          <w:szCs w:val="28"/>
        </w:rPr>
      </w:pPr>
      <w:r w:rsidRPr="002C6652">
        <w:rPr>
          <w:rStyle w:val="1"/>
          <w:sz w:val="28"/>
          <w:szCs w:val="28"/>
        </w:rPr>
        <w:t>общая ориентация в структуре текста (деление текста на абзацы);</w:t>
      </w:r>
    </w:p>
    <w:p w:rsidR="00B02F93" w:rsidRPr="002C6652" w:rsidRDefault="00B02F93" w:rsidP="008778A9">
      <w:pPr>
        <w:pStyle w:val="a4"/>
        <w:numPr>
          <w:ilvl w:val="0"/>
          <w:numId w:val="3"/>
        </w:numPr>
        <w:shd w:val="clear" w:color="auto" w:fill="auto"/>
        <w:tabs>
          <w:tab w:val="left" w:pos="317"/>
          <w:tab w:val="right" w:pos="8943"/>
        </w:tabs>
        <w:spacing w:line="240" w:lineRule="auto"/>
        <w:ind w:left="20" w:firstLine="0"/>
        <w:rPr>
          <w:sz w:val="28"/>
          <w:szCs w:val="28"/>
        </w:rPr>
      </w:pPr>
      <w:proofErr w:type="spellStart"/>
      <w:r w:rsidRPr="002C6652">
        <w:rPr>
          <w:rStyle w:val="1"/>
          <w:sz w:val="28"/>
          <w:szCs w:val="28"/>
        </w:rPr>
        <w:t>сформированность</w:t>
      </w:r>
      <w:proofErr w:type="spellEnd"/>
      <w:r w:rsidRPr="002C6652">
        <w:rPr>
          <w:rStyle w:val="1"/>
          <w:sz w:val="28"/>
          <w:szCs w:val="28"/>
        </w:rPr>
        <w:t xml:space="preserve"> навыков ознакомительного, выборочного</w:t>
      </w:r>
      <w:r w:rsidRPr="002C6652">
        <w:rPr>
          <w:rStyle w:val="1"/>
          <w:sz w:val="28"/>
          <w:szCs w:val="28"/>
        </w:rPr>
        <w:tab/>
        <w:t>и</w:t>
      </w:r>
    </w:p>
    <w:p w:rsidR="00B02F93" w:rsidRPr="002C6652" w:rsidRDefault="00B02F93" w:rsidP="008778A9">
      <w:pPr>
        <w:pStyle w:val="a4"/>
        <w:shd w:val="clear" w:color="auto" w:fill="auto"/>
        <w:spacing w:line="240" w:lineRule="auto"/>
        <w:ind w:left="20" w:firstLine="540"/>
        <w:rPr>
          <w:sz w:val="28"/>
          <w:szCs w:val="28"/>
        </w:rPr>
      </w:pPr>
      <w:r w:rsidRPr="002C6652">
        <w:rPr>
          <w:rStyle w:val="1"/>
          <w:sz w:val="28"/>
          <w:szCs w:val="28"/>
        </w:rPr>
        <w:lastRenderedPageBreak/>
        <w:t>поискового чтения;</w:t>
      </w:r>
    </w:p>
    <w:p w:rsidR="00B02F93" w:rsidRPr="002C6652" w:rsidRDefault="00B02F93" w:rsidP="008778A9">
      <w:pPr>
        <w:pStyle w:val="a4"/>
        <w:numPr>
          <w:ilvl w:val="0"/>
          <w:numId w:val="3"/>
        </w:numPr>
        <w:shd w:val="clear" w:color="auto" w:fill="auto"/>
        <w:tabs>
          <w:tab w:val="left" w:pos="317"/>
        </w:tabs>
        <w:spacing w:line="240" w:lineRule="auto"/>
        <w:ind w:left="560" w:right="360" w:hanging="540"/>
        <w:jc w:val="left"/>
        <w:rPr>
          <w:sz w:val="28"/>
          <w:szCs w:val="28"/>
        </w:rPr>
      </w:pPr>
      <w:r w:rsidRPr="002C6652">
        <w:rPr>
          <w:rStyle w:val="1"/>
          <w:sz w:val="28"/>
          <w:szCs w:val="28"/>
        </w:rPr>
        <w:t>умение прочитать и понять инструкцию, содержащуюся в тексте задания и неукоснительно ее придерживаться.</w:t>
      </w:r>
    </w:p>
    <w:p w:rsidR="00B02F93" w:rsidRPr="002C6652" w:rsidRDefault="00B02F93" w:rsidP="008778A9">
      <w:pPr>
        <w:pStyle w:val="a4"/>
        <w:shd w:val="clear" w:color="auto" w:fill="auto"/>
        <w:spacing w:line="240" w:lineRule="auto"/>
        <w:ind w:left="20" w:firstLine="0"/>
        <w:rPr>
          <w:sz w:val="28"/>
          <w:szCs w:val="28"/>
        </w:rPr>
      </w:pPr>
      <w:r w:rsidRPr="002C6652">
        <w:rPr>
          <w:rStyle w:val="1"/>
          <w:sz w:val="28"/>
          <w:szCs w:val="28"/>
        </w:rPr>
        <w:t>При проверке скорости чтения результаты детей с</w:t>
      </w:r>
      <w:r w:rsidR="002B6446" w:rsidRPr="002C6652">
        <w:rPr>
          <w:rStyle w:val="1"/>
          <w:sz w:val="28"/>
          <w:szCs w:val="28"/>
        </w:rPr>
        <w:t xml:space="preserve"> </w:t>
      </w:r>
      <w:proofErr w:type="spellStart"/>
      <w:r w:rsidRPr="002C6652">
        <w:rPr>
          <w:rStyle w:val="1"/>
          <w:sz w:val="28"/>
          <w:szCs w:val="28"/>
        </w:rPr>
        <w:t>дисграфией</w:t>
      </w:r>
      <w:proofErr w:type="spellEnd"/>
      <w:r w:rsidRPr="002C6652">
        <w:rPr>
          <w:rStyle w:val="1"/>
          <w:sz w:val="28"/>
          <w:szCs w:val="28"/>
        </w:rPr>
        <w:tab/>
        <w:t>или</w:t>
      </w:r>
      <w:r w:rsidR="002B6446" w:rsidRPr="002C6652">
        <w:rPr>
          <w:rStyle w:val="1"/>
          <w:sz w:val="28"/>
          <w:szCs w:val="28"/>
        </w:rPr>
        <w:t xml:space="preserve"> </w:t>
      </w:r>
      <w:proofErr w:type="spellStart"/>
      <w:r w:rsidRPr="002C6652">
        <w:rPr>
          <w:rStyle w:val="1"/>
          <w:sz w:val="28"/>
          <w:szCs w:val="28"/>
        </w:rPr>
        <w:t>дислексией</w:t>
      </w:r>
      <w:proofErr w:type="spellEnd"/>
      <w:r w:rsidR="002B6446" w:rsidRPr="002C6652">
        <w:rPr>
          <w:rStyle w:val="1"/>
          <w:sz w:val="28"/>
          <w:szCs w:val="28"/>
        </w:rPr>
        <w:t xml:space="preserve"> </w:t>
      </w:r>
      <w:r w:rsidRPr="002C6652">
        <w:rPr>
          <w:rStyle w:val="1"/>
          <w:sz w:val="28"/>
          <w:szCs w:val="28"/>
        </w:rPr>
        <w:t>интерпретации</w:t>
      </w:r>
      <w:r w:rsidRPr="002C6652">
        <w:rPr>
          <w:rStyle w:val="1"/>
          <w:sz w:val="28"/>
          <w:szCs w:val="28"/>
        </w:rPr>
        <w:tab/>
        <w:t>не</w:t>
      </w:r>
      <w:r w:rsidRPr="002C6652">
        <w:rPr>
          <w:rStyle w:val="1"/>
          <w:sz w:val="28"/>
          <w:szCs w:val="28"/>
        </w:rPr>
        <w:tab/>
        <w:t>подлежат.</w:t>
      </w:r>
    </w:p>
    <w:p w:rsidR="00B02F93" w:rsidRPr="002C6652" w:rsidRDefault="00B02F93" w:rsidP="008778A9">
      <w:pPr>
        <w:pStyle w:val="a4"/>
        <w:numPr>
          <w:ilvl w:val="0"/>
          <w:numId w:val="5"/>
        </w:numPr>
        <w:shd w:val="clear" w:color="auto" w:fill="auto"/>
        <w:tabs>
          <w:tab w:val="left" w:pos="317"/>
        </w:tabs>
        <w:spacing w:line="240" w:lineRule="auto"/>
        <w:ind w:left="20" w:right="360" w:firstLine="0"/>
        <w:rPr>
          <w:sz w:val="28"/>
          <w:szCs w:val="28"/>
        </w:rPr>
      </w:pPr>
      <w:r w:rsidRPr="002C6652">
        <w:rPr>
          <w:rStyle w:val="1"/>
          <w:sz w:val="28"/>
          <w:szCs w:val="28"/>
        </w:rPr>
        <w:t>культура чтения, навыки работы с текстом и информацией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B02F93" w:rsidRPr="002C6652" w:rsidRDefault="00B02F93" w:rsidP="008778A9">
      <w:pPr>
        <w:pStyle w:val="a4"/>
        <w:numPr>
          <w:ilvl w:val="0"/>
          <w:numId w:val="5"/>
        </w:numPr>
        <w:shd w:val="clear" w:color="auto" w:fill="auto"/>
        <w:tabs>
          <w:tab w:val="left" w:pos="317"/>
        </w:tabs>
        <w:spacing w:line="240" w:lineRule="auto"/>
        <w:ind w:left="20" w:firstLine="0"/>
        <w:rPr>
          <w:rStyle w:val="1"/>
          <w:sz w:val="28"/>
          <w:szCs w:val="28"/>
          <w:shd w:val="clear" w:color="auto" w:fill="auto"/>
        </w:rPr>
      </w:pPr>
      <w:r w:rsidRPr="002C6652">
        <w:rPr>
          <w:rStyle w:val="1"/>
          <w:sz w:val="28"/>
          <w:szCs w:val="28"/>
        </w:rPr>
        <w:t xml:space="preserve">читательский отклик на </w:t>
      </w:r>
      <w:proofErr w:type="gramStart"/>
      <w:r w:rsidRPr="002C6652">
        <w:rPr>
          <w:rStyle w:val="1"/>
          <w:sz w:val="28"/>
          <w:szCs w:val="28"/>
        </w:rPr>
        <w:t>прочитанное</w:t>
      </w:r>
      <w:proofErr w:type="gramEnd"/>
      <w:r w:rsidRPr="002C6652">
        <w:rPr>
          <w:rStyle w:val="1"/>
          <w:sz w:val="28"/>
          <w:szCs w:val="28"/>
        </w:rPr>
        <w:t>.</w:t>
      </w:r>
    </w:p>
    <w:p w:rsidR="00B02F93" w:rsidRPr="002C6652" w:rsidRDefault="00B02F93" w:rsidP="008778A9">
      <w:pPr>
        <w:pStyle w:val="a4"/>
        <w:shd w:val="clear" w:color="auto" w:fill="auto"/>
        <w:tabs>
          <w:tab w:val="left" w:pos="317"/>
        </w:tabs>
        <w:spacing w:line="240" w:lineRule="auto"/>
        <w:ind w:left="20" w:firstLine="0"/>
        <w:rPr>
          <w:rStyle w:val="1"/>
          <w:b/>
          <w:sz w:val="28"/>
          <w:szCs w:val="28"/>
        </w:rPr>
      </w:pPr>
      <w:r w:rsidRPr="002C6652">
        <w:rPr>
          <w:rStyle w:val="1"/>
          <w:b/>
          <w:sz w:val="28"/>
          <w:szCs w:val="28"/>
        </w:rPr>
        <w:t xml:space="preserve">              В области системы языка</w:t>
      </w:r>
    </w:p>
    <w:p w:rsidR="00B02F93" w:rsidRPr="002C6652" w:rsidRDefault="00B02F93" w:rsidP="008778A9">
      <w:pPr>
        <w:pStyle w:val="a4"/>
        <w:shd w:val="clear" w:color="auto" w:fill="auto"/>
        <w:spacing w:line="240" w:lineRule="auto"/>
        <w:ind w:left="400" w:right="360" w:firstLine="0"/>
        <w:rPr>
          <w:sz w:val="28"/>
          <w:szCs w:val="28"/>
        </w:rPr>
      </w:pPr>
      <w:r w:rsidRPr="002C6652">
        <w:rPr>
          <w:rStyle w:val="1"/>
          <w:sz w:val="28"/>
          <w:szCs w:val="28"/>
        </w:rPr>
        <w:t xml:space="preserve">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w:t>
      </w:r>
      <w:proofErr w:type="spellStart"/>
      <w:r w:rsidRPr="002C6652">
        <w:rPr>
          <w:rStyle w:val="1"/>
          <w:sz w:val="28"/>
          <w:szCs w:val="28"/>
        </w:rPr>
        <w:t>морфемика</w:t>
      </w:r>
      <w:proofErr w:type="spellEnd"/>
      <w:r w:rsidRPr="002C6652">
        <w:rPr>
          <w:rStyle w:val="1"/>
          <w:sz w:val="28"/>
          <w:szCs w:val="28"/>
        </w:rPr>
        <w:t>, морфология, синтаксис и пунктуация, орфография, культура речи)</w:t>
      </w:r>
    </w:p>
    <w:p w:rsidR="00B02F93" w:rsidRPr="002C6652" w:rsidRDefault="00B02F93" w:rsidP="008778A9">
      <w:pPr>
        <w:pStyle w:val="a4"/>
        <w:numPr>
          <w:ilvl w:val="0"/>
          <w:numId w:val="9"/>
        </w:numPr>
        <w:shd w:val="clear" w:color="auto" w:fill="auto"/>
        <w:tabs>
          <w:tab w:val="left" w:pos="426"/>
        </w:tabs>
        <w:spacing w:line="240" w:lineRule="auto"/>
        <w:ind w:left="112" w:hanging="522"/>
        <w:rPr>
          <w:sz w:val="28"/>
          <w:szCs w:val="28"/>
        </w:rPr>
      </w:pPr>
      <w:r w:rsidRPr="002C6652">
        <w:rPr>
          <w:rStyle w:val="1"/>
          <w:sz w:val="28"/>
          <w:szCs w:val="28"/>
        </w:rPr>
        <w:t xml:space="preserve">целостность системы понятий (4 </w:t>
      </w:r>
      <w:proofErr w:type="spellStart"/>
      <w:r w:rsidRPr="002C6652">
        <w:rPr>
          <w:rStyle w:val="1"/>
          <w:sz w:val="28"/>
          <w:szCs w:val="28"/>
        </w:rPr>
        <w:t>кл</w:t>
      </w:r>
      <w:proofErr w:type="spellEnd"/>
      <w:r w:rsidRPr="002C6652">
        <w:rPr>
          <w:rStyle w:val="1"/>
          <w:sz w:val="28"/>
          <w:szCs w:val="28"/>
        </w:rPr>
        <w:t>.);</w:t>
      </w:r>
    </w:p>
    <w:p w:rsidR="00B02F93" w:rsidRPr="002C6652" w:rsidRDefault="00B02F93" w:rsidP="008778A9">
      <w:pPr>
        <w:pStyle w:val="a4"/>
        <w:numPr>
          <w:ilvl w:val="0"/>
          <w:numId w:val="9"/>
        </w:numPr>
        <w:shd w:val="clear" w:color="auto" w:fill="auto"/>
        <w:tabs>
          <w:tab w:val="left" w:pos="426"/>
        </w:tabs>
        <w:spacing w:line="240" w:lineRule="auto"/>
        <w:ind w:left="112" w:hanging="522"/>
        <w:rPr>
          <w:sz w:val="28"/>
          <w:szCs w:val="28"/>
        </w:rPr>
      </w:pPr>
      <w:r w:rsidRPr="002C6652">
        <w:rPr>
          <w:rStyle w:val="1"/>
          <w:sz w:val="28"/>
          <w:szCs w:val="28"/>
        </w:rPr>
        <w:t>фонетический разбор слова, звукобуквенные связи;</w:t>
      </w:r>
    </w:p>
    <w:p w:rsidR="00B02F93" w:rsidRPr="002C6652" w:rsidRDefault="00B02F93" w:rsidP="008778A9">
      <w:pPr>
        <w:pStyle w:val="a4"/>
        <w:numPr>
          <w:ilvl w:val="0"/>
          <w:numId w:val="9"/>
        </w:numPr>
        <w:shd w:val="clear" w:color="auto" w:fill="auto"/>
        <w:tabs>
          <w:tab w:val="left" w:pos="426"/>
        </w:tabs>
        <w:spacing w:line="240" w:lineRule="auto"/>
        <w:ind w:left="112" w:hanging="522"/>
        <w:rPr>
          <w:sz w:val="28"/>
          <w:szCs w:val="28"/>
        </w:rPr>
      </w:pPr>
      <w:r w:rsidRPr="002C6652">
        <w:rPr>
          <w:rStyle w:val="1"/>
          <w:sz w:val="28"/>
          <w:szCs w:val="28"/>
        </w:rPr>
        <w:t xml:space="preserve">разбор слова по составу (начиная с 3-го </w:t>
      </w:r>
      <w:proofErr w:type="spellStart"/>
      <w:r w:rsidRPr="002C6652">
        <w:rPr>
          <w:rStyle w:val="1"/>
          <w:sz w:val="28"/>
          <w:szCs w:val="28"/>
        </w:rPr>
        <w:t>кл</w:t>
      </w:r>
      <w:proofErr w:type="spellEnd"/>
      <w:r w:rsidRPr="002C6652">
        <w:rPr>
          <w:rStyle w:val="1"/>
          <w:sz w:val="28"/>
          <w:szCs w:val="28"/>
        </w:rPr>
        <w:t>.);</w:t>
      </w:r>
    </w:p>
    <w:p w:rsidR="00B02F93" w:rsidRPr="002C6652" w:rsidRDefault="00B02F93" w:rsidP="008778A9">
      <w:pPr>
        <w:pStyle w:val="a4"/>
        <w:numPr>
          <w:ilvl w:val="0"/>
          <w:numId w:val="9"/>
        </w:numPr>
        <w:shd w:val="clear" w:color="auto" w:fill="auto"/>
        <w:tabs>
          <w:tab w:val="left" w:pos="426"/>
        </w:tabs>
        <w:spacing w:line="240" w:lineRule="auto"/>
        <w:ind w:left="112" w:hanging="522"/>
        <w:rPr>
          <w:sz w:val="28"/>
          <w:szCs w:val="28"/>
        </w:rPr>
      </w:pPr>
      <w:r w:rsidRPr="002C6652">
        <w:rPr>
          <w:rStyle w:val="1"/>
          <w:sz w:val="28"/>
          <w:szCs w:val="28"/>
        </w:rPr>
        <w:t>разбор предложения по частям речи;</w:t>
      </w:r>
    </w:p>
    <w:p w:rsidR="00B02F93" w:rsidRPr="002C6652" w:rsidRDefault="00B02F93" w:rsidP="008778A9">
      <w:pPr>
        <w:pStyle w:val="a4"/>
        <w:numPr>
          <w:ilvl w:val="0"/>
          <w:numId w:val="9"/>
        </w:numPr>
        <w:shd w:val="clear" w:color="auto" w:fill="auto"/>
        <w:tabs>
          <w:tab w:val="left" w:pos="426"/>
        </w:tabs>
        <w:spacing w:line="240" w:lineRule="auto"/>
        <w:ind w:left="112" w:hanging="522"/>
        <w:rPr>
          <w:sz w:val="28"/>
          <w:szCs w:val="28"/>
        </w:rPr>
      </w:pPr>
      <w:r w:rsidRPr="002C6652">
        <w:rPr>
          <w:rStyle w:val="1"/>
          <w:sz w:val="28"/>
          <w:szCs w:val="28"/>
        </w:rPr>
        <w:t>синтаксический разбор предложения;</w:t>
      </w:r>
    </w:p>
    <w:p w:rsidR="00B02F93" w:rsidRPr="002C6652" w:rsidRDefault="00B02F93" w:rsidP="008778A9">
      <w:pPr>
        <w:pStyle w:val="a4"/>
        <w:numPr>
          <w:ilvl w:val="0"/>
          <w:numId w:val="8"/>
        </w:numPr>
        <w:shd w:val="clear" w:color="auto" w:fill="auto"/>
        <w:tabs>
          <w:tab w:val="left" w:pos="426"/>
        </w:tabs>
        <w:spacing w:line="240" w:lineRule="auto"/>
        <w:ind w:left="100" w:firstLine="0"/>
        <w:rPr>
          <w:sz w:val="28"/>
          <w:szCs w:val="28"/>
        </w:rPr>
      </w:pPr>
      <w:r w:rsidRPr="002C6652">
        <w:rPr>
          <w:rStyle w:val="1"/>
          <w:sz w:val="28"/>
          <w:szCs w:val="28"/>
        </w:rPr>
        <w:t>умение строить свободные высказывания:</w:t>
      </w:r>
    </w:p>
    <w:p w:rsidR="00B02F93" w:rsidRPr="002C6652" w:rsidRDefault="00B02F93" w:rsidP="008778A9">
      <w:pPr>
        <w:pStyle w:val="a4"/>
        <w:numPr>
          <w:ilvl w:val="0"/>
          <w:numId w:val="9"/>
        </w:numPr>
        <w:shd w:val="clear" w:color="auto" w:fill="auto"/>
        <w:tabs>
          <w:tab w:val="left" w:pos="426"/>
        </w:tabs>
        <w:spacing w:line="240" w:lineRule="auto"/>
        <w:ind w:left="112" w:hanging="522"/>
        <w:rPr>
          <w:sz w:val="28"/>
          <w:szCs w:val="28"/>
        </w:rPr>
      </w:pPr>
      <w:r w:rsidRPr="002C6652">
        <w:rPr>
          <w:rStyle w:val="1"/>
          <w:sz w:val="28"/>
          <w:szCs w:val="28"/>
        </w:rPr>
        <w:t>словосочетания (умение озаглавить текст, начиная со 2-го класса);</w:t>
      </w:r>
    </w:p>
    <w:p w:rsidR="00B02F93" w:rsidRPr="002C6652" w:rsidRDefault="00B02F93" w:rsidP="008778A9">
      <w:pPr>
        <w:pStyle w:val="a4"/>
        <w:numPr>
          <w:ilvl w:val="0"/>
          <w:numId w:val="9"/>
        </w:numPr>
        <w:shd w:val="clear" w:color="auto" w:fill="auto"/>
        <w:tabs>
          <w:tab w:val="left" w:pos="426"/>
        </w:tabs>
        <w:spacing w:line="240" w:lineRule="auto"/>
        <w:ind w:left="112" w:hanging="522"/>
        <w:rPr>
          <w:sz w:val="28"/>
          <w:szCs w:val="28"/>
        </w:rPr>
      </w:pPr>
      <w:r w:rsidRPr="002C6652">
        <w:rPr>
          <w:rStyle w:val="1"/>
          <w:sz w:val="28"/>
          <w:szCs w:val="28"/>
        </w:rPr>
        <w:t>предложения;</w:t>
      </w:r>
    </w:p>
    <w:p w:rsidR="00B02F93" w:rsidRPr="002C6652" w:rsidRDefault="00B02F93" w:rsidP="008778A9">
      <w:pPr>
        <w:pStyle w:val="a4"/>
        <w:numPr>
          <w:ilvl w:val="0"/>
          <w:numId w:val="9"/>
        </w:numPr>
        <w:shd w:val="clear" w:color="auto" w:fill="auto"/>
        <w:tabs>
          <w:tab w:val="left" w:pos="426"/>
        </w:tabs>
        <w:spacing w:line="240" w:lineRule="auto"/>
        <w:ind w:left="112" w:right="360" w:hanging="522"/>
        <w:rPr>
          <w:sz w:val="28"/>
          <w:szCs w:val="28"/>
        </w:rPr>
      </w:pPr>
      <w:proofErr w:type="gramStart"/>
      <w:r w:rsidRPr="002C6652">
        <w:rPr>
          <w:rStyle w:val="1"/>
          <w:sz w:val="28"/>
          <w:szCs w:val="28"/>
        </w:rPr>
        <w:t xml:space="preserve">связный текст (начиная со 2-го класса), в том числе - и математического характера (составление собственных вопросов к задаче (2-й </w:t>
      </w:r>
      <w:proofErr w:type="spellStart"/>
      <w:r w:rsidRPr="002C6652">
        <w:rPr>
          <w:rStyle w:val="1"/>
          <w:sz w:val="28"/>
          <w:szCs w:val="28"/>
        </w:rPr>
        <w:t>кл</w:t>
      </w:r>
      <w:proofErr w:type="spellEnd"/>
      <w:r w:rsidRPr="002C6652">
        <w:rPr>
          <w:rStyle w:val="1"/>
          <w:sz w:val="28"/>
          <w:szCs w:val="28"/>
        </w:rPr>
        <w:t xml:space="preserve">.), собственной задачи (3-й </w:t>
      </w:r>
      <w:proofErr w:type="spellStart"/>
      <w:r w:rsidRPr="002C6652">
        <w:rPr>
          <w:rStyle w:val="1"/>
          <w:sz w:val="28"/>
          <w:szCs w:val="28"/>
        </w:rPr>
        <w:t>кл</w:t>
      </w:r>
      <w:proofErr w:type="spellEnd"/>
      <w:r w:rsidRPr="002C6652">
        <w:rPr>
          <w:rStyle w:val="1"/>
          <w:sz w:val="28"/>
          <w:szCs w:val="28"/>
        </w:rPr>
        <w:t xml:space="preserve">., дополнительное задание и 4-й </w:t>
      </w:r>
      <w:proofErr w:type="spellStart"/>
      <w:r w:rsidRPr="002C6652">
        <w:rPr>
          <w:rStyle w:val="1"/>
          <w:sz w:val="28"/>
          <w:szCs w:val="28"/>
        </w:rPr>
        <w:t>кл</w:t>
      </w:r>
      <w:proofErr w:type="spellEnd"/>
      <w:r w:rsidRPr="002C6652">
        <w:rPr>
          <w:rStyle w:val="1"/>
          <w:sz w:val="28"/>
          <w:szCs w:val="28"/>
        </w:rPr>
        <w:t>.,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w:t>
      </w:r>
      <w:proofErr w:type="gramEnd"/>
    </w:p>
    <w:p w:rsidR="00B02F93" w:rsidRPr="002C6652" w:rsidRDefault="00B02F93" w:rsidP="008778A9">
      <w:pPr>
        <w:pStyle w:val="a4"/>
        <w:shd w:val="clear" w:color="auto" w:fill="auto"/>
        <w:spacing w:line="240" w:lineRule="auto"/>
        <w:ind w:left="100" w:right="360" w:firstLine="300"/>
        <w:rPr>
          <w:sz w:val="28"/>
          <w:szCs w:val="28"/>
        </w:rPr>
      </w:pPr>
      <w:r w:rsidRPr="002C6652">
        <w:rPr>
          <w:rStyle w:val="1"/>
          <w:sz w:val="28"/>
          <w:szCs w:val="28"/>
        </w:rPr>
        <w:t>3)</w:t>
      </w:r>
      <w:proofErr w:type="spellStart"/>
      <w:r w:rsidRPr="002C6652">
        <w:rPr>
          <w:rStyle w:val="1"/>
          <w:sz w:val="28"/>
          <w:szCs w:val="28"/>
        </w:rPr>
        <w:t>сформированность</w:t>
      </w:r>
      <w:proofErr w:type="spellEnd"/>
      <w:r w:rsidRPr="002C6652">
        <w:rPr>
          <w:rStyle w:val="1"/>
          <w:sz w:val="28"/>
          <w:szCs w:val="28"/>
        </w:rPr>
        <w:t xml:space="preserve">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p>
    <w:p w:rsidR="00B02F93" w:rsidRPr="002C6652" w:rsidRDefault="00B02F93" w:rsidP="008778A9">
      <w:pPr>
        <w:pStyle w:val="a4"/>
        <w:numPr>
          <w:ilvl w:val="0"/>
          <w:numId w:val="5"/>
        </w:numPr>
        <w:shd w:val="clear" w:color="auto" w:fill="auto"/>
        <w:tabs>
          <w:tab w:val="left" w:pos="426"/>
        </w:tabs>
        <w:spacing w:line="240" w:lineRule="auto"/>
        <w:ind w:left="100" w:right="360" w:firstLine="0"/>
        <w:rPr>
          <w:sz w:val="28"/>
          <w:szCs w:val="28"/>
        </w:rPr>
      </w:pPr>
      <w:r w:rsidRPr="002C6652">
        <w:rPr>
          <w:rStyle w:val="1"/>
          <w:sz w:val="28"/>
          <w:szCs w:val="28"/>
        </w:rPr>
        <w:t xml:space="preserve">объем словарного запаса и </w:t>
      </w:r>
      <w:proofErr w:type="spellStart"/>
      <w:r w:rsidRPr="002C6652">
        <w:rPr>
          <w:rStyle w:val="1"/>
          <w:sz w:val="28"/>
          <w:szCs w:val="28"/>
        </w:rPr>
        <w:t>сформированность</w:t>
      </w:r>
      <w:proofErr w:type="spellEnd"/>
      <w:r w:rsidRPr="002C6652">
        <w:rPr>
          <w:rStyle w:val="1"/>
          <w:sz w:val="28"/>
          <w:szCs w:val="28"/>
        </w:rPr>
        <w:t xml:space="preserve"> умений его самостоятельного пополнения и обогащения (последнее задание каждой работы);</w:t>
      </w:r>
    </w:p>
    <w:p w:rsidR="00B02F93" w:rsidRPr="002C6652" w:rsidRDefault="00B02F93" w:rsidP="008778A9">
      <w:pPr>
        <w:pStyle w:val="a4"/>
        <w:shd w:val="clear" w:color="auto" w:fill="auto"/>
        <w:tabs>
          <w:tab w:val="left" w:pos="757"/>
        </w:tabs>
        <w:spacing w:line="240" w:lineRule="auto"/>
        <w:ind w:left="400" w:firstLine="0"/>
        <w:rPr>
          <w:b/>
          <w:sz w:val="28"/>
          <w:szCs w:val="28"/>
        </w:rPr>
      </w:pPr>
      <w:r w:rsidRPr="002C6652">
        <w:rPr>
          <w:rStyle w:val="1"/>
          <w:b/>
          <w:sz w:val="28"/>
          <w:szCs w:val="28"/>
        </w:rPr>
        <w:t>В области математики</w:t>
      </w:r>
    </w:p>
    <w:p w:rsidR="00B02F93" w:rsidRPr="002C6652" w:rsidRDefault="00B02F93" w:rsidP="008778A9">
      <w:pPr>
        <w:pStyle w:val="a4"/>
        <w:numPr>
          <w:ilvl w:val="0"/>
          <w:numId w:val="10"/>
        </w:numPr>
        <w:shd w:val="clear" w:color="auto" w:fill="auto"/>
        <w:tabs>
          <w:tab w:val="left" w:pos="426"/>
        </w:tabs>
        <w:spacing w:line="240" w:lineRule="auto"/>
        <w:ind w:left="100" w:right="360" w:firstLine="0"/>
        <w:rPr>
          <w:sz w:val="28"/>
          <w:szCs w:val="28"/>
        </w:rPr>
      </w:pPr>
      <w:r w:rsidRPr="002C6652">
        <w:rPr>
          <w:rStyle w:val="1"/>
          <w:sz w:val="28"/>
          <w:szCs w:val="28"/>
        </w:rPr>
        <w:t>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B02F93" w:rsidRPr="002C6652" w:rsidRDefault="00B02F93" w:rsidP="008778A9">
      <w:pPr>
        <w:pStyle w:val="a4"/>
        <w:numPr>
          <w:ilvl w:val="0"/>
          <w:numId w:val="10"/>
        </w:numPr>
        <w:shd w:val="clear" w:color="auto" w:fill="auto"/>
        <w:tabs>
          <w:tab w:val="left" w:pos="426"/>
        </w:tabs>
        <w:spacing w:line="240" w:lineRule="auto"/>
        <w:ind w:left="100" w:right="360" w:firstLine="0"/>
        <w:rPr>
          <w:sz w:val="28"/>
          <w:szCs w:val="28"/>
        </w:rPr>
      </w:pPr>
      <w:r w:rsidRPr="002C6652">
        <w:rPr>
          <w:rStyle w:val="1"/>
          <w:sz w:val="28"/>
          <w:szCs w:val="28"/>
        </w:rPr>
        <w:t xml:space="preserve">умение видеть математические проблемы в обсуждаемых ситуациях, умение формализовать условие задачи, заданное в текстовой форме, в </w:t>
      </w:r>
      <w:r w:rsidRPr="002C6652">
        <w:rPr>
          <w:rStyle w:val="1"/>
          <w:sz w:val="28"/>
          <w:szCs w:val="28"/>
        </w:rPr>
        <w:lastRenderedPageBreak/>
        <w:t>виде таблиц и диаграмм, с опорой на визуальную информацию;</w:t>
      </w:r>
    </w:p>
    <w:p w:rsidR="00B02F93" w:rsidRPr="002C6652" w:rsidRDefault="00B02F93" w:rsidP="008778A9">
      <w:pPr>
        <w:pStyle w:val="a4"/>
        <w:numPr>
          <w:ilvl w:val="0"/>
          <w:numId w:val="10"/>
        </w:numPr>
        <w:shd w:val="clear" w:color="auto" w:fill="auto"/>
        <w:tabs>
          <w:tab w:val="left" w:pos="426"/>
        </w:tabs>
        <w:spacing w:line="240" w:lineRule="auto"/>
        <w:ind w:left="100" w:firstLine="0"/>
        <w:rPr>
          <w:sz w:val="28"/>
          <w:szCs w:val="28"/>
        </w:rPr>
      </w:pPr>
      <w:r w:rsidRPr="002C6652">
        <w:rPr>
          <w:rStyle w:val="1"/>
          <w:sz w:val="28"/>
          <w:szCs w:val="28"/>
        </w:rPr>
        <w:t>умение рассуждать и обосновывать свои действия.</w:t>
      </w:r>
    </w:p>
    <w:p w:rsidR="00B02F93" w:rsidRPr="002C6652" w:rsidRDefault="00B02F93" w:rsidP="008778A9">
      <w:pPr>
        <w:pStyle w:val="a4"/>
        <w:shd w:val="clear" w:color="auto" w:fill="auto"/>
        <w:tabs>
          <w:tab w:val="left" w:pos="757"/>
        </w:tabs>
        <w:spacing w:line="240" w:lineRule="auto"/>
        <w:ind w:firstLine="0"/>
        <w:rPr>
          <w:b/>
          <w:sz w:val="28"/>
          <w:szCs w:val="28"/>
        </w:rPr>
      </w:pPr>
      <w:r w:rsidRPr="002C6652">
        <w:rPr>
          <w:rStyle w:val="1"/>
          <w:b/>
          <w:sz w:val="28"/>
          <w:szCs w:val="28"/>
        </w:rPr>
        <w:t>В области окружающего мира</w:t>
      </w:r>
    </w:p>
    <w:p w:rsidR="00B02F93" w:rsidRPr="002C6652" w:rsidRDefault="00B02F93" w:rsidP="008778A9">
      <w:pPr>
        <w:pStyle w:val="a4"/>
        <w:numPr>
          <w:ilvl w:val="0"/>
          <w:numId w:val="11"/>
        </w:numPr>
        <w:shd w:val="clear" w:color="auto" w:fill="auto"/>
        <w:tabs>
          <w:tab w:val="left" w:pos="426"/>
        </w:tabs>
        <w:spacing w:line="240" w:lineRule="auto"/>
        <w:ind w:left="100" w:firstLine="0"/>
        <w:rPr>
          <w:sz w:val="28"/>
          <w:szCs w:val="28"/>
        </w:rPr>
      </w:pPr>
      <w:proofErr w:type="spellStart"/>
      <w:r w:rsidRPr="002C6652">
        <w:rPr>
          <w:rStyle w:val="1"/>
          <w:sz w:val="28"/>
          <w:szCs w:val="28"/>
        </w:rPr>
        <w:t>сформированность</w:t>
      </w:r>
      <w:proofErr w:type="spellEnd"/>
      <w:r w:rsidRPr="002C6652">
        <w:rPr>
          <w:rStyle w:val="1"/>
          <w:sz w:val="28"/>
          <w:szCs w:val="28"/>
        </w:rPr>
        <w:t xml:space="preserve"> первичных представлений </w:t>
      </w:r>
      <w:proofErr w:type="spellStart"/>
      <w:r w:rsidRPr="002C6652">
        <w:rPr>
          <w:rStyle w:val="1"/>
          <w:sz w:val="28"/>
          <w:szCs w:val="28"/>
        </w:rPr>
        <w:t>оприродных</w:t>
      </w:r>
      <w:proofErr w:type="spellEnd"/>
    </w:p>
    <w:p w:rsidR="008778A9" w:rsidRPr="002C6652" w:rsidRDefault="00B02F93" w:rsidP="008778A9">
      <w:pPr>
        <w:pStyle w:val="a4"/>
        <w:shd w:val="clear" w:color="auto" w:fill="auto"/>
        <w:spacing w:line="240" w:lineRule="auto"/>
        <w:ind w:left="400" w:right="360" w:firstLine="0"/>
        <w:rPr>
          <w:rStyle w:val="1"/>
          <w:sz w:val="28"/>
          <w:szCs w:val="28"/>
        </w:rPr>
      </w:pPr>
      <w:proofErr w:type="gramStart"/>
      <w:r w:rsidRPr="002C6652">
        <w:rPr>
          <w:rStyle w:val="1"/>
          <w:sz w:val="28"/>
          <w:szCs w:val="28"/>
        </w:rPr>
        <w:t>объектах</w:t>
      </w:r>
      <w:proofErr w:type="gramEnd"/>
      <w:r w:rsidRPr="002C6652">
        <w:rPr>
          <w:rStyle w:val="1"/>
          <w:sz w:val="28"/>
          <w:szCs w:val="28"/>
        </w:rPr>
        <w:t>, их характерных признаках и используемых для их описания понятий</w:t>
      </w:r>
      <w:r w:rsidR="008778A9" w:rsidRPr="002C6652">
        <w:rPr>
          <w:rStyle w:val="1"/>
          <w:sz w:val="28"/>
          <w:szCs w:val="28"/>
        </w:rPr>
        <w:t xml:space="preserve"> тела и вещества (масса, размеры, скорость и другие характеристики);</w:t>
      </w:r>
    </w:p>
    <w:p w:rsidR="008778A9" w:rsidRPr="002C6652" w:rsidRDefault="008778A9" w:rsidP="008778A9">
      <w:pPr>
        <w:pStyle w:val="a4"/>
        <w:numPr>
          <w:ilvl w:val="0"/>
          <w:numId w:val="11"/>
        </w:numPr>
        <w:shd w:val="clear" w:color="auto" w:fill="auto"/>
        <w:spacing w:line="240" w:lineRule="auto"/>
        <w:ind w:left="400" w:right="360" w:firstLine="0"/>
        <w:rPr>
          <w:rStyle w:val="1"/>
          <w:sz w:val="28"/>
          <w:szCs w:val="28"/>
        </w:rPr>
      </w:pPr>
      <w:r w:rsidRPr="002C6652">
        <w:rPr>
          <w:rStyle w:val="1"/>
          <w:sz w:val="28"/>
          <w:szCs w:val="28"/>
        </w:rPr>
        <w:t>распознавание отдельных географических объектов;</w:t>
      </w:r>
    </w:p>
    <w:p w:rsidR="008778A9" w:rsidRPr="002C6652" w:rsidRDefault="008778A9" w:rsidP="008778A9">
      <w:pPr>
        <w:pStyle w:val="a4"/>
        <w:numPr>
          <w:ilvl w:val="0"/>
          <w:numId w:val="11"/>
        </w:numPr>
        <w:shd w:val="clear" w:color="auto" w:fill="auto"/>
        <w:spacing w:line="240" w:lineRule="auto"/>
        <w:ind w:left="400" w:right="360" w:firstLine="0"/>
        <w:rPr>
          <w:rStyle w:val="1"/>
          <w:sz w:val="28"/>
          <w:szCs w:val="28"/>
        </w:rPr>
      </w:pPr>
      <w:r w:rsidRPr="002C6652">
        <w:rPr>
          <w:rStyle w:val="1"/>
          <w:sz w:val="28"/>
          <w:szCs w:val="28"/>
        </w:rPr>
        <w:t>постановка проблемы и выдвижение гипотез.</w:t>
      </w:r>
    </w:p>
    <w:p w:rsidR="008778A9" w:rsidRPr="002C6652" w:rsidRDefault="008778A9" w:rsidP="008778A9">
      <w:pPr>
        <w:pStyle w:val="a4"/>
        <w:shd w:val="clear" w:color="auto" w:fill="auto"/>
        <w:spacing w:line="240" w:lineRule="auto"/>
        <w:ind w:left="400" w:right="360" w:firstLine="0"/>
        <w:rPr>
          <w:rStyle w:val="1"/>
          <w:sz w:val="28"/>
          <w:szCs w:val="28"/>
        </w:rPr>
      </w:pP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3.2. Отметка обучающегося 2-11 классов за четверть (полугодие) выставляется на основе результатов текущего контроля успеваемости, используется «средневзвешенный» подход к выставлению отметок на промежуточной аттестации, который позволяет более точно оценить индивидуальные достижения обучающихся и выставить наиболее объективную отметку с учетом результатов письменных контрольных работ. Административные контрольные работы проводятся по графику, разработанному замдиректора по УВР и утвержденному директором школы. Отметка по итогам успеваемости за четверть (полугодие) является единой и отражает в обобщенном виде все стороны подготовки ученика по предмету, в том числе усвоение теоретического материала, овладение умениями, навыками, видами учебной деятельности. Решающим при определении оценки следует считать фактическую подготовку ученика по всем показателям. Положительная оценка по итогам успеваемости за четверть (полугодие) выставляется ученику, если им пройден (отработан в установленном порядке) программный материал в объеме не менее 80% от запланированного на текущий период обучения и при этом более половины текущих оценок положительные. Количество текущих оценок к моменту определения оценки за четверть (полугодие) должно быть не менее трех (</w:t>
      </w:r>
      <w:proofErr w:type="gramStart"/>
      <w:r w:rsidRPr="002C6652">
        <w:rPr>
          <w:rFonts w:ascii="Times New Roman" w:eastAsia="Times New Roman" w:hAnsi="Times New Roman" w:cs="Times New Roman"/>
          <w:color w:val="auto"/>
          <w:sz w:val="28"/>
          <w:szCs w:val="28"/>
          <w:lang w:bidi="ar-SA"/>
        </w:rPr>
        <w:t>при</w:t>
      </w:r>
      <w:proofErr w:type="gramEnd"/>
      <w:r w:rsidRPr="002C6652">
        <w:rPr>
          <w:rFonts w:ascii="Times New Roman" w:eastAsia="Times New Roman" w:hAnsi="Times New Roman" w:cs="Times New Roman"/>
          <w:color w:val="auto"/>
          <w:sz w:val="28"/>
          <w:szCs w:val="28"/>
          <w:lang w:bidi="ar-SA"/>
        </w:rPr>
        <w:t xml:space="preserve"> </w:t>
      </w:r>
      <w:proofErr w:type="gramStart"/>
      <w:r w:rsidRPr="002C6652">
        <w:rPr>
          <w:rFonts w:ascii="Times New Roman" w:eastAsia="Times New Roman" w:hAnsi="Times New Roman" w:cs="Times New Roman"/>
          <w:color w:val="auto"/>
          <w:sz w:val="28"/>
          <w:szCs w:val="28"/>
          <w:lang w:bidi="ar-SA"/>
        </w:rPr>
        <w:t>одно-двух</w:t>
      </w:r>
      <w:proofErr w:type="gramEnd"/>
      <w:r w:rsidRPr="002C6652">
        <w:rPr>
          <w:rFonts w:ascii="Times New Roman" w:eastAsia="Times New Roman" w:hAnsi="Times New Roman" w:cs="Times New Roman"/>
          <w:color w:val="auto"/>
          <w:sz w:val="28"/>
          <w:szCs w:val="28"/>
          <w:lang w:bidi="ar-SA"/>
        </w:rPr>
        <w:t xml:space="preserve"> часовойнедельной нагрузки) и более (при учебной нагрузке более двух часов в неделю). Оценка 2 «неудовлетворительно» по итогам успеваемости за четверть (полугодие) выставляется ученику, если к моменту определения оценки более половины оценок текущей успеваемости 2 «неудовлетворительно» и им не отработана текущая задолженность по пропущенным темам.</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3.3. Отметка обучающегося по учебному предмету за год выставляется ему на основе четвертных (полугодовых) отметок в соответствии с правилами математического округления.</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3.4. Обучающимся, имеющим неудовлетворительную отметку одну или более за год по любому предмету решением педагогического совета устанавливается срок ликвидации академической задолженности.</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3.5.Итоги промежуточной аттестации обучающихся за текущий учебный год отражаются отдельной графой в классных журналах в разделах тех учебных предметов, по которым она проводилась.</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3.6.При проведении промежуточной аттестации за год итоговая отметка по учебному предмету выставляется учителем на основе среднего арифметического в соответствии с правилами математического округления в пользу ребенка.</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3.7.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w:t>
      </w:r>
      <w:proofErr w:type="gramStart"/>
      <w:r w:rsidRPr="002C6652">
        <w:rPr>
          <w:rFonts w:ascii="Times New Roman" w:eastAsia="Times New Roman" w:hAnsi="Times New Roman" w:cs="Times New Roman"/>
          <w:color w:val="auto"/>
          <w:sz w:val="28"/>
          <w:szCs w:val="28"/>
          <w:lang w:bidi="ar-SA"/>
        </w:rPr>
        <w:t>перевода</w:t>
      </w:r>
      <w:proofErr w:type="gramEnd"/>
      <w:r w:rsidRPr="002C6652">
        <w:rPr>
          <w:rFonts w:ascii="Times New Roman" w:eastAsia="Times New Roman" w:hAnsi="Times New Roman" w:cs="Times New Roman"/>
          <w:color w:val="auto"/>
          <w:sz w:val="28"/>
          <w:szCs w:val="28"/>
          <w:lang w:bidi="ar-SA"/>
        </w:rPr>
        <w:t xml:space="preserve"> обучающегося в следующий класс, для допуска к государственной (итоговой) аттестации.</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3.8. В случае неудовлетворительной аттестации по итогам учебного года  </w:t>
      </w:r>
      <w:proofErr w:type="gramStart"/>
      <w:r w:rsidRPr="002C6652">
        <w:rPr>
          <w:rFonts w:ascii="Times New Roman" w:eastAsia="Times New Roman" w:hAnsi="Times New Roman" w:cs="Times New Roman"/>
          <w:color w:val="auto"/>
          <w:sz w:val="28"/>
          <w:szCs w:val="28"/>
          <w:lang w:bidi="ar-SA"/>
        </w:rPr>
        <w:t>обучающемуся</w:t>
      </w:r>
      <w:proofErr w:type="gramEnd"/>
      <w:r w:rsidRPr="002C6652">
        <w:rPr>
          <w:rFonts w:ascii="Times New Roman" w:eastAsia="Times New Roman" w:hAnsi="Times New Roman" w:cs="Times New Roman"/>
          <w:color w:val="auto"/>
          <w:sz w:val="28"/>
          <w:szCs w:val="28"/>
          <w:lang w:bidi="ar-SA"/>
        </w:rPr>
        <w:t xml:space="preserve"> предоставляется право перевода в следующий класс условно. </w:t>
      </w:r>
      <w:proofErr w:type="gramStart"/>
      <w:r w:rsidRPr="002C6652">
        <w:rPr>
          <w:rFonts w:ascii="Times New Roman" w:eastAsia="Times New Roman" w:hAnsi="Times New Roman" w:cs="Times New Roman"/>
          <w:color w:val="auto"/>
          <w:sz w:val="28"/>
          <w:szCs w:val="28"/>
          <w:lang w:bidi="ar-SA"/>
        </w:rPr>
        <w:t>Обучающийся</w:t>
      </w:r>
      <w:proofErr w:type="gramEnd"/>
      <w:r w:rsidRPr="002C6652">
        <w:rPr>
          <w:rFonts w:ascii="Times New Roman" w:eastAsia="Times New Roman" w:hAnsi="Times New Roman" w:cs="Times New Roman"/>
          <w:color w:val="auto"/>
          <w:sz w:val="28"/>
          <w:szCs w:val="28"/>
          <w:lang w:bidi="ar-SA"/>
        </w:rPr>
        <w:t xml:space="preserve"> обязан ликвидировать академическую задолженность в течение следующего учебного года. Школа обязана создать условия </w:t>
      </w:r>
      <w:proofErr w:type="gramStart"/>
      <w:r w:rsidRPr="002C6652">
        <w:rPr>
          <w:rFonts w:ascii="Times New Roman" w:eastAsia="Times New Roman" w:hAnsi="Times New Roman" w:cs="Times New Roman"/>
          <w:color w:val="auto"/>
          <w:sz w:val="28"/>
          <w:szCs w:val="28"/>
          <w:lang w:bidi="ar-SA"/>
        </w:rPr>
        <w:t>обучающемуся</w:t>
      </w:r>
      <w:proofErr w:type="gramEnd"/>
      <w:r w:rsidRPr="002C6652">
        <w:rPr>
          <w:rFonts w:ascii="Times New Roman" w:eastAsia="Times New Roman" w:hAnsi="Times New Roman" w:cs="Times New Roman"/>
          <w:color w:val="auto"/>
          <w:sz w:val="28"/>
          <w:szCs w:val="28"/>
          <w:lang w:bidi="ar-SA"/>
        </w:rPr>
        <w:t xml:space="preserve"> для ликвидации этой задолженности и обеспечить контроль за своевременностью ее ликвидации.</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3.9.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по итогам учебного года, и решение педагогического совета об условном переводе обучающегося в следующий класс. Копия этого сообщения с подписью родителей хранится в личном деле обучающегося.</w:t>
      </w:r>
    </w:p>
    <w:p w:rsidR="008778A9" w:rsidRPr="002C6652" w:rsidRDefault="008778A9" w:rsidP="008778A9">
      <w:pPr>
        <w:widowControl/>
        <w:shd w:val="clear" w:color="auto" w:fill="FFFFFF"/>
        <w:ind w:right="-22"/>
        <w:jc w:val="both"/>
        <w:rPr>
          <w:rFonts w:ascii="Times New Roman" w:eastAsia="Times New Roman" w:hAnsi="Times New Roman" w:cs="Times New Roman"/>
          <w:color w:val="auto"/>
          <w:sz w:val="28"/>
          <w:szCs w:val="28"/>
          <w:lang w:bidi="ar-SA"/>
        </w:rPr>
      </w:pPr>
    </w:p>
    <w:p w:rsidR="008778A9" w:rsidRPr="002C6652" w:rsidRDefault="008778A9" w:rsidP="008778A9">
      <w:pPr>
        <w:widowControl/>
        <w:shd w:val="clear" w:color="auto" w:fill="FFFFFF"/>
        <w:ind w:right="-22"/>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t>4. Права и обязанности участников процесса промежуточной аттестации</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4.1. Участниками процесса </w:t>
      </w:r>
      <w:r w:rsidRPr="002C6652">
        <w:rPr>
          <w:rFonts w:ascii="Times New Roman" w:eastAsia="Times New Roman" w:hAnsi="Times New Roman" w:cs="Times New Roman"/>
          <w:bCs/>
          <w:color w:val="auto"/>
          <w:sz w:val="28"/>
          <w:szCs w:val="28"/>
          <w:lang w:bidi="ar-SA"/>
        </w:rPr>
        <w:t>промежуточной</w:t>
      </w:r>
      <w:r w:rsidRPr="002C6652">
        <w:rPr>
          <w:rFonts w:ascii="Times New Roman" w:eastAsia="Times New Roman" w:hAnsi="Times New Roman" w:cs="Times New Roman"/>
          <w:color w:val="auto"/>
          <w:sz w:val="28"/>
          <w:szCs w:val="28"/>
          <w:lang w:bidi="ar-SA"/>
        </w:rPr>
        <w:t xml:space="preserve"> аттестации считаются: обучающийся и учитель, преподающий предмет в классе, администрация школы. Права обучающегося представляют его родители (законные представители).</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4.2. Учитель, осуществляющий текущий контроль успеваемости и промежуточную аттестацию </w:t>
      </w:r>
      <w:proofErr w:type="gramStart"/>
      <w:r w:rsidRPr="002C6652">
        <w:rPr>
          <w:rFonts w:ascii="Times New Roman" w:eastAsia="Times New Roman" w:hAnsi="Times New Roman" w:cs="Times New Roman"/>
          <w:color w:val="auto"/>
          <w:sz w:val="28"/>
          <w:szCs w:val="28"/>
          <w:lang w:bidi="ar-SA"/>
        </w:rPr>
        <w:t>обучающихся</w:t>
      </w:r>
      <w:proofErr w:type="gramEnd"/>
      <w:r w:rsidRPr="002C6652">
        <w:rPr>
          <w:rFonts w:ascii="Times New Roman" w:eastAsia="Times New Roman" w:hAnsi="Times New Roman" w:cs="Times New Roman"/>
          <w:color w:val="auto"/>
          <w:sz w:val="28"/>
          <w:szCs w:val="28"/>
          <w:lang w:bidi="ar-SA"/>
        </w:rPr>
        <w:t>, имеет право:</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4.3. Учитель в ходе </w:t>
      </w:r>
      <w:r w:rsidRPr="002C6652">
        <w:rPr>
          <w:rFonts w:ascii="Times New Roman" w:eastAsia="Times New Roman" w:hAnsi="Times New Roman" w:cs="Times New Roman"/>
          <w:bCs/>
          <w:color w:val="auto"/>
          <w:sz w:val="28"/>
          <w:szCs w:val="28"/>
          <w:lang w:bidi="ar-SA"/>
        </w:rPr>
        <w:t>промежуточной</w:t>
      </w:r>
      <w:r w:rsidRPr="002C6652">
        <w:rPr>
          <w:rFonts w:ascii="Times New Roman" w:eastAsia="Times New Roman" w:hAnsi="Times New Roman" w:cs="Times New Roman"/>
          <w:color w:val="auto"/>
          <w:sz w:val="28"/>
          <w:szCs w:val="28"/>
          <w:lang w:bidi="ar-SA"/>
        </w:rPr>
        <w:t xml:space="preserve"> аттестации не имеет права:</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rsidRPr="002C6652">
        <w:rPr>
          <w:rFonts w:ascii="Times New Roman" w:eastAsia="Times New Roman" w:hAnsi="Times New Roman" w:cs="Times New Roman"/>
          <w:color w:val="auto"/>
          <w:sz w:val="28"/>
          <w:szCs w:val="28"/>
          <w:lang w:bidi="ar-SA"/>
        </w:rPr>
        <w:t>аттестации</w:t>
      </w:r>
      <w:proofErr w:type="gramEnd"/>
      <w:r w:rsidRPr="002C6652">
        <w:rPr>
          <w:rFonts w:ascii="Times New Roman" w:eastAsia="Times New Roman" w:hAnsi="Times New Roman" w:cs="Times New Roman"/>
          <w:color w:val="auto"/>
          <w:sz w:val="28"/>
          <w:szCs w:val="28"/>
          <w:lang w:bidi="ar-SA"/>
        </w:rPr>
        <w:t xml:space="preserve"> обучающихся за текущий учебный год;</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использовать методы и формы, не апробированные или не обоснованные в научном и практическом плане.</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оказывать давление на </w:t>
      </w:r>
      <w:proofErr w:type="gramStart"/>
      <w:r w:rsidRPr="002C6652">
        <w:rPr>
          <w:rFonts w:ascii="Times New Roman" w:eastAsia="Times New Roman" w:hAnsi="Times New Roman" w:cs="Times New Roman"/>
          <w:color w:val="auto"/>
          <w:sz w:val="28"/>
          <w:szCs w:val="28"/>
          <w:lang w:bidi="ar-SA"/>
        </w:rPr>
        <w:t>обучающихся</w:t>
      </w:r>
      <w:proofErr w:type="gramEnd"/>
      <w:r w:rsidRPr="002C6652">
        <w:rPr>
          <w:rFonts w:ascii="Times New Roman" w:eastAsia="Times New Roman" w:hAnsi="Times New Roman" w:cs="Times New Roman"/>
          <w:color w:val="auto"/>
          <w:sz w:val="28"/>
          <w:szCs w:val="28"/>
          <w:lang w:bidi="ar-SA"/>
        </w:rPr>
        <w:t>, проявлять к ним недоброжелательное, некорректное отношение.</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4.4. Классный руководитель обязан 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w:t>
      </w:r>
      <w:r w:rsidRPr="002C6652">
        <w:rPr>
          <w:rFonts w:ascii="Times New Roman" w:eastAsia="Times New Roman" w:hAnsi="Times New Roman" w:cs="Times New Roman"/>
          <w:color w:val="auto"/>
          <w:sz w:val="28"/>
          <w:szCs w:val="28"/>
          <w:lang w:bidi="ar-SA"/>
        </w:rPr>
        <w:lastRenderedPageBreak/>
        <w:t xml:space="preserve">итогам учебного года письменно уведомить его родителей (законных представителей) о решении педагогического </w:t>
      </w:r>
      <w:proofErr w:type="spellStart"/>
      <w:r w:rsidRPr="002C6652">
        <w:rPr>
          <w:rFonts w:ascii="Times New Roman" w:eastAsia="Times New Roman" w:hAnsi="Times New Roman" w:cs="Times New Roman"/>
          <w:color w:val="auto"/>
          <w:sz w:val="28"/>
          <w:szCs w:val="28"/>
          <w:lang w:bidi="ar-SA"/>
        </w:rPr>
        <w:t>советашколы</w:t>
      </w:r>
      <w:proofErr w:type="spellEnd"/>
      <w:r w:rsidRPr="002C6652">
        <w:rPr>
          <w:rFonts w:ascii="Times New Roman" w:eastAsia="Times New Roman" w:hAnsi="Times New Roman" w:cs="Times New Roman"/>
          <w:color w:val="auto"/>
          <w:sz w:val="28"/>
          <w:szCs w:val="28"/>
          <w:lang w:bidi="ar-SA"/>
        </w:rPr>
        <w:t xml:space="preserve">, а также о сроках и формах ликвидации задолженности. </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4.5. </w:t>
      </w:r>
      <w:proofErr w:type="gramStart"/>
      <w:r w:rsidRPr="002C6652">
        <w:rPr>
          <w:rFonts w:ascii="Times New Roman" w:eastAsia="Times New Roman" w:hAnsi="Times New Roman" w:cs="Times New Roman"/>
          <w:color w:val="auto"/>
          <w:sz w:val="28"/>
          <w:szCs w:val="28"/>
          <w:lang w:bidi="ar-SA"/>
        </w:rPr>
        <w:t>Обучающийся</w:t>
      </w:r>
      <w:proofErr w:type="gramEnd"/>
      <w:r w:rsidRPr="002C6652">
        <w:rPr>
          <w:rFonts w:ascii="Times New Roman" w:eastAsia="Times New Roman" w:hAnsi="Times New Roman" w:cs="Times New Roman"/>
          <w:color w:val="auto"/>
          <w:sz w:val="28"/>
          <w:szCs w:val="28"/>
          <w:lang w:bidi="ar-SA"/>
        </w:rPr>
        <w:t xml:space="preserve"> имеет право:</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4.6. </w:t>
      </w:r>
      <w:proofErr w:type="gramStart"/>
      <w:r w:rsidRPr="002C6652">
        <w:rPr>
          <w:rFonts w:ascii="Times New Roman" w:eastAsia="Times New Roman" w:hAnsi="Times New Roman" w:cs="Times New Roman"/>
          <w:color w:val="auto"/>
          <w:sz w:val="28"/>
          <w:szCs w:val="28"/>
          <w:lang w:bidi="ar-SA"/>
        </w:rPr>
        <w:t>Обучающийся</w:t>
      </w:r>
      <w:proofErr w:type="gramEnd"/>
      <w:r w:rsidRPr="002C6652">
        <w:rPr>
          <w:rFonts w:ascii="Times New Roman" w:eastAsia="Times New Roman" w:hAnsi="Times New Roman" w:cs="Times New Roman"/>
          <w:color w:val="auto"/>
          <w:sz w:val="28"/>
          <w:szCs w:val="28"/>
          <w:lang w:bidi="ar-SA"/>
        </w:rPr>
        <w:t xml:space="preserve"> обязан выполнять требования, определенные настоящим Положением.</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4.7. Родители (законные представители) ребенка имеют право:</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обжаловать результаты промежуточной аттестации их ребенка в случае нарушения школой процедуры </w:t>
      </w:r>
      <w:r w:rsidRPr="002C6652">
        <w:rPr>
          <w:rFonts w:ascii="Times New Roman" w:eastAsia="Times New Roman" w:hAnsi="Times New Roman" w:cs="Times New Roman"/>
          <w:bCs/>
          <w:color w:val="auto"/>
          <w:sz w:val="28"/>
          <w:szCs w:val="28"/>
          <w:lang w:bidi="ar-SA"/>
        </w:rPr>
        <w:t>промежуточной</w:t>
      </w:r>
      <w:r w:rsidRPr="002C6652">
        <w:rPr>
          <w:rFonts w:ascii="Times New Roman" w:eastAsia="Times New Roman" w:hAnsi="Times New Roman" w:cs="Times New Roman"/>
          <w:color w:val="auto"/>
          <w:sz w:val="28"/>
          <w:szCs w:val="28"/>
          <w:lang w:bidi="ar-SA"/>
        </w:rPr>
        <w:t xml:space="preserve"> аттестации.</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4.8. Родители (законные представители) обязаны:</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вести контроль текущей успеваемости своего ребенка, результатов его промежуточной аттестации;</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w:t>
      </w:r>
    </w:p>
    <w:p w:rsidR="008778A9" w:rsidRPr="002C6652" w:rsidRDefault="008778A9"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4.9. Школа определяет нормативную базу проведения текущего контроля успеваемости и промежуточной аттестации обучающихся, их порядок, периодичность, формы, методы в рамках своей компетенции.</w:t>
      </w:r>
    </w:p>
    <w:p w:rsidR="00E63F44" w:rsidRPr="002C6652" w:rsidRDefault="00E63F44" w:rsidP="008778A9">
      <w:pPr>
        <w:widowControl/>
        <w:shd w:val="clear" w:color="auto" w:fill="FFFFFF"/>
        <w:ind w:right="-22" w:firstLine="709"/>
        <w:jc w:val="both"/>
        <w:rPr>
          <w:rFonts w:ascii="Times New Roman" w:eastAsia="Times New Roman" w:hAnsi="Times New Roman" w:cs="Times New Roman"/>
          <w:color w:val="auto"/>
          <w:sz w:val="28"/>
          <w:szCs w:val="28"/>
          <w:lang w:bidi="ar-SA"/>
        </w:rPr>
      </w:pPr>
    </w:p>
    <w:p w:rsidR="002B6446" w:rsidRPr="002C6652" w:rsidRDefault="002B6446" w:rsidP="008778A9">
      <w:pPr>
        <w:widowControl/>
        <w:shd w:val="clear" w:color="auto" w:fill="FFFFFF"/>
        <w:jc w:val="right"/>
        <w:rPr>
          <w:rFonts w:ascii="Times New Roman" w:eastAsia="Times New Roman" w:hAnsi="Times New Roman" w:cs="Times New Roman"/>
          <w:b/>
          <w:bCs/>
          <w:color w:val="auto"/>
          <w:sz w:val="28"/>
          <w:szCs w:val="28"/>
          <w:lang w:bidi="ar-SA"/>
        </w:rPr>
      </w:pPr>
    </w:p>
    <w:p w:rsidR="002B6446" w:rsidRPr="002C6652" w:rsidRDefault="002B6446" w:rsidP="008778A9">
      <w:pPr>
        <w:widowControl/>
        <w:shd w:val="clear" w:color="auto" w:fill="FFFFFF"/>
        <w:jc w:val="right"/>
        <w:rPr>
          <w:rFonts w:ascii="Times New Roman" w:eastAsia="Times New Roman" w:hAnsi="Times New Roman" w:cs="Times New Roman"/>
          <w:b/>
          <w:bCs/>
          <w:color w:val="auto"/>
          <w:sz w:val="28"/>
          <w:szCs w:val="28"/>
          <w:lang w:bidi="ar-SA"/>
        </w:rPr>
      </w:pPr>
    </w:p>
    <w:p w:rsidR="002B6446" w:rsidRPr="002C6652" w:rsidRDefault="002B6446" w:rsidP="008778A9">
      <w:pPr>
        <w:widowControl/>
        <w:shd w:val="clear" w:color="auto" w:fill="FFFFFF"/>
        <w:jc w:val="right"/>
        <w:rPr>
          <w:rFonts w:ascii="Times New Roman" w:eastAsia="Times New Roman" w:hAnsi="Times New Roman" w:cs="Times New Roman"/>
          <w:b/>
          <w:bCs/>
          <w:color w:val="auto"/>
          <w:sz w:val="28"/>
          <w:szCs w:val="28"/>
          <w:lang w:bidi="ar-SA"/>
        </w:rPr>
      </w:pPr>
    </w:p>
    <w:p w:rsidR="002B6446" w:rsidRPr="002C6652" w:rsidRDefault="002B6446" w:rsidP="008778A9">
      <w:pPr>
        <w:widowControl/>
        <w:shd w:val="clear" w:color="auto" w:fill="FFFFFF"/>
        <w:jc w:val="right"/>
        <w:rPr>
          <w:rFonts w:ascii="Times New Roman" w:eastAsia="Times New Roman" w:hAnsi="Times New Roman" w:cs="Times New Roman"/>
          <w:b/>
          <w:bCs/>
          <w:color w:val="auto"/>
          <w:sz w:val="28"/>
          <w:szCs w:val="28"/>
          <w:lang w:bidi="ar-SA"/>
        </w:rPr>
      </w:pPr>
    </w:p>
    <w:p w:rsidR="008778A9" w:rsidRPr="002C6652" w:rsidRDefault="008778A9" w:rsidP="008778A9">
      <w:pPr>
        <w:widowControl/>
        <w:shd w:val="clear" w:color="auto" w:fill="FFFFFF"/>
        <w:jc w:val="right"/>
        <w:rPr>
          <w:rFonts w:ascii="Times New Roman" w:eastAsia="Times New Roman" w:hAnsi="Times New Roman" w:cs="Times New Roman"/>
          <w:b/>
          <w:bCs/>
          <w:color w:val="auto"/>
          <w:sz w:val="28"/>
          <w:szCs w:val="28"/>
          <w:lang w:bidi="ar-SA"/>
        </w:rPr>
      </w:pPr>
      <w:r w:rsidRPr="002C6652">
        <w:rPr>
          <w:rFonts w:ascii="Times New Roman" w:eastAsia="Times New Roman" w:hAnsi="Times New Roman" w:cs="Times New Roman"/>
          <w:b/>
          <w:bCs/>
          <w:color w:val="auto"/>
          <w:sz w:val="28"/>
          <w:szCs w:val="28"/>
          <w:lang w:bidi="ar-SA"/>
        </w:rPr>
        <w:t>Приложение №1.</w:t>
      </w:r>
    </w:p>
    <w:p w:rsidR="008778A9" w:rsidRPr="002C6652" w:rsidRDefault="008778A9" w:rsidP="008778A9">
      <w:pPr>
        <w:widowControl/>
        <w:shd w:val="clear" w:color="auto" w:fill="FFFFFF"/>
        <w:rPr>
          <w:rFonts w:ascii="Times New Roman" w:eastAsia="Times New Roman" w:hAnsi="Times New Roman" w:cs="Times New Roman"/>
          <w:b/>
          <w:bCs/>
          <w:color w:val="auto"/>
          <w:sz w:val="28"/>
          <w:szCs w:val="28"/>
          <w:lang w:bidi="ar-SA"/>
        </w:rPr>
      </w:pPr>
      <w:r w:rsidRPr="002C6652">
        <w:rPr>
          <w:rStyle w:val="1"/>
          <w:color w:val="auto"/>
          <w:sz w:val="28"/>
          <w:szCs w:val="28"/>
        </w:rPr>
        <w:t>Данное Приложение регулирует правила применения единых требований к оцениванию знаний, умений и навыков, предметных результатов обучающихся по различным учебным предметам, видам учебной деятельности.</w:t>
      </w:r>
    </w:p>
    <w:p w:rsidR="008778A9" w:rsidRPr="002C6652" w:rsidRDefault="008778A9" w:rsidP="008778A9">
      <w:pPr>
        <w:widowControl/>
        <w:shd w:val="clear" w:color="auto" w:fill="FFFFFF"/>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t>Нормы оценки знаний, умений и навыков учащихся по общеобразовательным предметам</w:t>
      </w:r>
    </w:p>
    <w:p w:rsidR="008778A9" w:rsidRPr="002C6652" w:rsidRDefault="008778A9" w:rsidP="008778A9">
      <w:pPr>
        <w:pStyle w:val="a4"/>
        <w:shd w:val="clear" w:color="auto" w:fill="auto"/>
        <w:tabs>
          <w:tab w:val="left" w:pos="631"/>
        </w:tabs>
        <w:spacing w:line="370" w:lineRule="exact"/>
        <w:ind w:left="20" w:right="20" w:firstLine="0"/>
        <w:rPr>
          <w:sz w:val="28"/>
          <w:szCs w:val="28"/>
        </w:rPr>
      </w:pPr>
      <w:r w:rsidRPr="002C6652">
        <w:rPr>
          <w:rStyle w:val="1"/>
          <w:sz w:val="28"/>
          <w:szCs w:val="28"/>
        </w:rPr>
        <w:t xml:space="preserve">Оценка образовательных достижений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w:t>
      </w:r>
      <w:proofErr w:type="spellStart"/>
      <w:r w:rsidRPr="002C6652">
        <w:rPr>
          <w:rStyle w:val="1"/>
          <w:sz w:val="28"/>
          <w:szCs w:val="28"/>
        </w:rPr>
        <w:t>сформированности</w:t>
      </w:r>
      <w:proofErr w:type="spellEnd"/>
      <w:r w:rsidRPr="002C6652">
        <w:rPr>
          <w:rStyle w:val="1"/>
          <w:sz w:val="28"/>
          <w:szCs w:val="28"/>
        </w:rPr>
        <w:t xml:space="preserve"> навыков, умений, универсальных учебных действий.</w:t>
      </w:r>
    </w:p>
    <w:p w:rsidR="008778A9" w:rsidRPr="002C6652" w:rsidRDefault="008778A9" w:rsidP="008778A9">
      <w:pPr>
        <w:pStyle w:val="a4"/>
        <w:shd w:val="clear" w:color="auto" w:fill="auto"/>
        <w:spacing w:line="370" w:lineRule="exact"/>
        <w:ind w:left="20" w:right="20" w:firstLine="0"/>
        <w:rPr>
          <w:sz w:val="28"/>
          <w:szCs w:val="28"/>
        </w:rPr>
      </w:pPr>
      <w:r w:rsidRPr="002C6652">
        <w:rPr>
          <w:rStyle w:val="1"/>
          <w:sz w:val="28"/>
          <w:szCs w:val="28"/>
        </w:rPr>
        <w:t xml:space="preserve">Отметка - это результат процесса оценивания, количественное выражение </w:t>
      </w:r>
      <w:r w:rsidRPr="002C6652">
        <w:rPr>
          <w:rStyle w:val="1"/>
          <w:sz w:val="28"/>
          <w:szCs w:val="28"/>
        </w:rPr>
        <w:lastRenderedPageBreak/>
        <w:t xml:space="preserve">образовательных достижений учащихся в цифрах или баллах. </w:t>
      </w:r>
      <w:proofErr w:type="gramStart"/>
      <w:r w:rsidRPr="002C6652">
        <w:rPr>
          <w:rStyle w:val="1"/>
          <w:sz w:val="28"/>
          <w:szCs w:val="28"/>
        </w:rPr>
        <w:t>В основу критериев оценки учебной деятельности обучающихся положены объективность и единый подход.</w:t>
      </w:r>
      <w:proofErr w:type="gramEnd"/>
      <w:r w:rsidRPr="002C6652">
        <w:rPr>
          <w:rStyle w:val="1"/>
          <w:sz w:val="28"/>
          <w:szCs w:val="28"/>
        </w:rPr>
        <w:t xml:space="preserve"> При 5-балльной оценке для всех установлены </w:t>
      </w:r>
      <w:proofErr w:type="spellStart"/>
      <w:r w:rsidRPr="002C6652">
        <w:rPr>
          <w:rStyle w:val="1"/>
          <w:sz w:val="28"/>
          <w:szCs w:val="28"/>
        </w:rPr>
        <w:t>общедидактические</w:t>
      </w:r>
      <w:proofErr w:type="spellEnd"/>
      <w:r w:rsidRPr="002C6652">
        <w:rPr>
          <w:rStyle w:val="1"/>
          <w:sz w:val="28"/>
          <w:szCs w:val="28"/>
        </w:rPr>
        <w:t xml:space="preserve"> критерии.</w:t>
      </w:r>
    </w:p>
    <w:p w:rsidR="008778A9" w:rsidRPr="002C6652" w:rsidRDefault="008778A9" w:rsidP="008778A9">
      <w:pPr>
        <w:pStyle w:val="11"/>
        <w:numPr>
          <w:ilvl w:val="0"/>
          <w:numId w:val="27"/>
        </w:numPr>
        <w:shd w:val="clear" w:color="auto" w:fill="auto"/>
        <w:tabs>
          <w:tab w:val="left" w:pos="2640"/>
        </w:tabs>
        <w:spacing w:before="0" w:after="240" w:line="370" w:lineRule="exact"/>
        <w:ind w:left="2280" w:firstLine="0"/>
        <w:rPr>
          <w:sz w:val="28"/>
          <w:szCs w:val="28"/>
        </w:rPr>
      </w:pPr>
      <w:r w:rsidRPr="002C6652">
        <w:rPr>
          <w:rStyle w:val="10"/>
          <w:b/>
          <w:bCs/>
          <w:sz w:val="28"/>
          <w:szCs w:val="28"/>
        </w:rPr>
        <w:t>Критерии и нормы оценочной деятельности</w:t>
      </w:r>
    </w:p>
    <w:p w:rsidR="008778A9" w:rsidRPr="002C6652" w:rsidRDefault="008778A9" w:rsidP="008778A9">
      <w:pPr>
        <w:pStyle w:val="a4"/>
        <w:numPr>
          <w:ilvl w:val="1"/>
          <w:numId w:val="27"/>
        </w:numPr>
        <w:shd w:val="clear" w:color="auto" w:fill="auto"/>
        <w:tabs>
          <w:tab w:val="left" w:pos="442"/>
        </w:tabs>
        <w:spacing w:line="370" w:lineRule="exact"/>
        <w:ind w:left="20" w:firstLine="0"/>
        <w:rPr>
          <w:sz w:val="28"/>
          <w:szCs w:val="28"/>
        </w:rPr>
      </w:pPr>
      <w:r w:rsidRPr="002C6652">
        <w:rPr>
          <w:rStyle w:val="1"/>
          <w:sz w:val="28"/>
          <w:szCs w:val="28"/>
        </w:rPr>
        <w:t>Отметка «5» ставится в случае:</w:t>
      </w:r>
    </w:p>
    <w:p w:rsidR="008778A9" w:rsidRPr="002C6652" w:rsidRDefault="008778A9" w:rsidP="008778A9">
      <w:pPr>
        <w:pStyle w:val="a4"/>
        <w:shd w:val="clear" w:color="auto" w:fill="auto"/>
        <w:spacing w:line="365" w:lineRule="exact"/>
        <w:ind w:left="720" w:firstLine="0"/>
        <w:rPr>
          <w:sz w:val="28"/>
          <w:szCs w:val="28"/>
        </w:rPr>
      </w:pPr>
      <w:r w:rsidRPr="002C6652">
        <w:rPr>
          <w:rStyle w:val="1"/>
          <w:sz w:val="28"/>
          <w:szCs w:val="28"/>
        </w:rPr>
        <w:t xml:space="preserve">знания, понимания, глубины усвоения </w:t>
      </w:r>
      <w:proofErr w:type="gramStart"/>
      <w:r w:rsidRPr="002C6652">
        <w:rPr>
          <w:rStyle w:val="1"/>
          <w:sz w:val="28"/>
          <w:szCs w:val="28"/>
        </w:rPr>
        <w:t>обучающимися</w:t>
      </w:r>
      <w:proofErr w:type="gramEnd"/>
      <w:r w:rsidRPr="002C6652">
        <w:rPr>
          <w:rStyle w:val="1"/>
          <w:sz w:val="28"/>
          <w:szCs w:val="28"/>
        </w:rPr>
        <w:t xml:space="preserve"> всегообъёма программного материала;</w:t>
      </w:r>
    </w:p>
    <w:p w:rsidR="008778A9" w:rsidRPr="002C6652" w:rsidRDefault="008778A9" w:rsidP="008778A9">
      <w:pPr>
        <w:pStyle w:val="a4"/>
        <w:numPr>
          <w:ilvl w:val="0"/>
          <w:numId w:val="3"/>
        </w:numPr>
        <w:shd w:val="clear" w:color="auto" w:fill="auto"/>
        <w:tabs>
          <w:tab w:val="left" w:pos="723"/>
        </w:tabs>
        <w:spacing w:line="365" w:lineRule="exact"/>
        <w:ind w:left="720" w:right="20" w:hanging="360"/>
        <w:rPr>
          <w:sz w:val="28"/>
          <w:szCs w:val="28"/>
        </w:rPr>
      </w:pPr>
      <w:r w:rsidRPr="002C6652">
        <w:rPr>
          <w:rStyle w:val="1"/>
          <w:sz w:val="28"/>
          <w:szCs w:val="28"/>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2C6652">
        <w:rPr>
          <w:rStyle w:val="1"/>
          <w:sz w:val="28"/>
          <w:szCs w:val="28"/>
        </w:rPr>
        <w:t>межпредметные</w:t>
      </w:r>
      <w:proofErr w:type="spellEnd"/>
      <w:r w:rsidRPr="002C6652">
        <w:rPr>
          <w:rStyle w:val="1"/>
          <w:sz w:val="28"/>
          <w:szCs w:val="28"/>
        </w:rPr>
        <w:t xml:space="preserve"> и </w:t>
      </w:r>
      <w:proofErr w:type="spellStart"/>
      <w:r w:rsidRPr="002C6652">
        <w:rPr>
          <w:rStyle w:val="1"/>
          <w:sz w:val="28"/>
          <w:szCs w:val="28"/>
        </w:rPr>
        <w:t>внутрипредметные</w:t>
      </w:r>
      <w:proofErr w:type="spellEnd"/>
      <w:r w:rsidRPr="002C6652">
        <w:rPr>
          <w:rStyle w:val="1"/>
          <w:sz w:val="28"/>
          <w:szCs w:val="28"/>
        </w:rPr>
        <w:t xml:space="preserve"> связи, творчески применять полученные знания в незнакомой ситуации;</w:t>
      </w:r>
    </w:p>
    <w:p w:rsidR="008778A9" w:rsidRPr="002C6652" w:rsidRDefault="008778A9" w:rsidP="008778A9">
      <w:pPr>
        <w:pStyle w:val="a4"/>
        <w:numPr>
          <w:ilvl w:val="0"/>
          <w:numId w:val="3"/>
        </w:numPr>
        <w:shd w:val="clear" w:color="auto" w:fill="auto"/>
        <w:tabs>
          <w:tab w:val="left" w:pos="723"/>
        </w:tabs>
        <w:spacing w:line="365" w:lineRule="exact"/>
        <w:ind w:left="720" w:right="20" w:hanging="360"/>
        <w:rPr>
          <w:sz w:val="28"/>
          <w:szCs w:val="28"/>
        </w:rPr>
      </w:pPr>
      <w:r w:rsidRPr="002C6652">
        <w:rPr>
          <w:rStyle w:val="1"/>
          <w:sz w:val="28"/>
          <w:szCs w:val="28"/>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8778A9" w:rsidRPr="002C6652" w:rsidRDefault="008778A9" w:rsidP="008778A9">
      <w:pPr>
        <w:pStyle w:val="a4"/>
        <w:numPr>
          <w:ilvl w:val="1"/>
          <w:numId w:val="27"/>
        </w:numPr>
        <w:shd w:val="clear" w:color="auto" w:fill="auto"/>
        <w:tabs>
          <w:tab w:val="left" w:pos="427"/>
        </w:tabs>
        <w:spacing w:line="365" w:lineRule="exact"/>
        <w:ind w:firstLine="0"/>
        <w:rPr>
          <w:sz w:val="28"/>
          <w:szCs w:val="28"/>
        </w:rPr>
      </w:pPr>
      <w:r w:rsidRPr="002C6652">
        <w:rPr>
          <w:rStyle w:val="1"/>
          <w:sz w:val="28"/>
          <w:szCs w:val="28"/>
        </w:rPr>
        <w:t>Отметка «4» ставится в случае:</w:t>
      </w:r>
    </w:p>
    <w:p w:rsidR="008778A9" w:rsidRPr="002C6652" w:rsidRDefault="008778A9" w:rsidP="008778A9">
      <w:pPr>
        <w:pStyle w:val="a4"/>
        <w:numPr>
          <w:ilvl w:val="0"/>
          <w:numId w:val="3"/>
        </w:numPr>
        <w:shd w:val="clear" w:color="auto" w:fill="auto"/>
        <w:tabs>
          <w:tab w:val="left" w:pos="723"/>
        </w:tabs>
        <w:spacing w:line="365" w:lineRule="exact"/>
        <w:ind w:left="720" w:hanging="360"/>
        <w:rPr>
          <w:sz w:val="28"/>
          <w:szCs w:val="28"/>
        </w:rPr>
      </w:pPr>
      <w:r w:rsidRPr="002C6652">
        <w:rPr>
          <w:rStyle w:val="1"/>
          <w:sz w:val="28"/>
          <w:szCs w:val="28"/>
        </w:rPr>
        <w:t>знания всего изученного программного материала;</w:t>
      </w:r>
    </w:p>
    <w:p w:rsidR="008778A9" w:rsidRPr="002C6652" w:rsidRDefault="008778A9" w:rsidP="008778A9">
      <w:pPr>
        <w:pStyle w:val="a4"/>
        <w:numPr>
          <w:ilvl w:val="0"/>
          <w:numId w:val="3"/>
        </w:numPr>
        <w:shd w:val="clear" w:color="auto" w:fill="auto"/>
        <w:tabs>
          <w:tab w:val="left" w:pos="723"/>
        </w:tabs>
        <w:spacing w:line="365" w:lineRule="exact"/>
        <w:ind w:left="720" w:right="20" w:hanging="360"/>
        <w:rPr>
          <w:sz w:val="28"/>
          <w:szCs w:val="28"/>
        </w:rPr>
      </w:pPr>
      <w:r w:rsidRPr="002C6652">
        <w:rPr>
          <w:rStyle w:val="1"/>
          <w:sz w:val="28"/>
          <w:szCs w:val="28"/>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2C6652">
        <w:rPr>
          <w:rStyle w:val="1"/>
          <w:sz w:val="28"/>
          <w:szCs w:val="28"/>
        </w:rPr>
        <w:t>внутрипредметные</w:t>
      </w:r>
      <w:proofErr w:type="spellEnd"/>
      <w:r w:rsidRPr="002C6652">
        <w:rPr>
          <w:rStyle w:val="1"/>
          <w:sz w:val="28"/>
          <w:szCs w:val="28"/>
        </w:rPr>
        <w:t xml:space="preserve"> связи, применять полученные знания на практике;</w:t>
      </w:r>
    </w:p>
    <w:p w:rsidR="008778A9" w:rsidRPr="002C6652" w:rsidRDefault="008778A9" w:rsidP="008778A9">
      <w:pPr>
        <w:pStyle w:val="a4"/>
        <w:numPr>
          <w:ilvl w:val="0"/>
          <w:numId w:val="3"/>
        </w:numPr>
        <w:shd w:val="clear" w:color="auto" w:fill="auto"/>
        <w:tabs>
          <w:tab w:val="left" w:pos="723"/>
        </w:tabs>
        <w:spacing w:line="365" w:lineRule="exact"/>
        <w:ind w:left="720" w:right="20" w:hanging="360"/>
        <w:jc w:val="left"/>
        <w:rPr>
          <w:sz w:val="28"/>
          <w:szCs w:val="28"/>
        </w:rPr>
      </w:pPr>
      <w:r w:rsidRPr="002C6652">
        <w:rPr>
          <w:rStyle w:val="1"/>
          <w:sz w:val="28"/>
          <w:szCs w:val="28"/>
        </w:rPr>
        <w:t>незначительных (негрубых) ошибок и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8778A9" w:rsidRPr="002C6652" w:rsidRDefault="008778A9" w:rsidP="008778A9">
      <w:pPr>
        <w:pStyle w:val="a4"/>
        <w:numPr>
          <w:ilvl w:val="1"/>
          <w:numId w:val="27"/>
        </w:numPr>
        <w:shd w:val="clear" w:color="auto" w:fill="auto"/>
        <w:tabs>
          <w:tab w:val="left" w:pos="427"/>
        </w:tabs>
        <w:spacing w:line="365" w:lineRule="exact"/>
        <w:ind w:firstLine="0"/>
        <w:rPr>
          <w:sz w:val="28"/>
          <w:szCs w:val="28"/>
        </w:rPr>
      </w:pPr>
      <w:proofErr w:type="gramStart"/>
      <w:r w:rsidRPr="002C6652">
        <w:rPr>
          <w:rStyle w:val="1"/>
          <w:sz w:val="28"/>
          <w:szCs w:val="28"/>
        </w:rPr>
        <w:t>Отметка «3» (уровень представлений, сочетающихся с элементами</w:t>
      </w:r>
      <w:proofErr w:type="gramEnd"/>
    </w:p>
    <w:p w:rsidR="008778A9" w:rsidRPr="002C6652" w:rsidRDefault="008778A9" w:rsidP="008778A9">
      <w:pPr>
        <w:pStyle w:val="a4"/>
        <w:shd w:val="clear" w:color="auto" w:fill="auto"/>
        <w:spacing w:line="365" w:lineRule="exact"/>
        <w:ind w:firstLine="0"/>
        <w:rPr>
          <w:sz w:val="28"/>
          <w:szCs w:val="28"/>
        </w:rPr>
      </w:pPr>
      <w:r w:rsidRPr="002C6652">
        <w:rPr>
          <w:rStyle w:val="1"/>
          <w:sz w:val="28"/>
          <w:szCs w:val="28"/>
        </w:rPr>
        <w:t>научных понятий) ставится в случае:</w:t>
      </w:r>
    </w:p>
    <w:p w:rsidR="008778A9" w:rsidRPr="002C6652" w:rsidRDefault="008778A9" w:rsidP="008778A9">
      <w:pPr>
        <w:pStyle w:val="a4"/>
        <w:numPr>
          <w:ilvl w:val="0"/>
          <w:numId w:val="3"/>
        </w:numPr>
        <w:shd w:val="clear" w:color="auto" w:fill="auto"/>
        <w:tabs>
          <w:tab w:val="left" w:pos="723"/>
        </w:tabs>
        <w:spacing w:line="365" w:lineRule="exact"/>
        <w:ind w:left="720" w:right="20" w:hanging="360"/>
        <w:rPr>
          <w:sz w:val="28"/>
          <w:szCs w:val="28"/>
        </w:rPr>
      </w:pPr>
      <w:r w:rsidRPr="002C6652">
        <w:rPr>
          <w:rStyle w:val="1"/>
          <w:sz w:val="28"/>
          <w:szCs w:val="28"/>
        </w:rPr>
        <w:t>знания и усвоения материала на уровне минимальных требований программы, затруднений при самостоятельном воспроизведении, необходимости незначительной помощи учителя;</w:t>
      </w:r>
    </w:p>
    <w:p w:rsidR="008778A9" w:rsidRPr="002C6652" w:rsidRDefault="008778A9" w:rsidP="008778A9">
      <w:pPr>
        <w:pStyle w:val="a4"/>
        <w:numPr>
          <w:ilvl w:val="0"/>
          <w:numId w:val="3"/>
        </w:numPr>
        <w:shd w:val="clear" w:color="auto" w:fill="auto"/>
        <w:tabs>
          <w:tab w:val="left" w:pos="723"/>
        </w:tabs>
        <w:spacing w:line="365" w:lineRule="exact"/>
        <w:ind w:left="720" w:right="20" w:hanging="360"/>
        <w:rPr>
          <w:sz w:val="28"/>
          <w:szCs w:val="28"/>
        </w:rPr>
      </w:pPr>
      <w:r w:rsidRPr="002C6652">
        <w:rPr>
          <w:rStyle w:val="1"/>
          <w:sz w:val="28"/>
          <w:szCs w:val="28"/>
        </w:rPr>
        <w:t>умения работать на уровне воспроизведения, наличия затруднений при ответах на видоизменённые вопросы;</w:t>
      </w:r>
    </w:p>
    <w:p w:rsidR="008778A9" w:rsidRPr="002C6652" w:rsidRDefault="008778A9" w:rsidP="008778A9">
      <w:pPr>
        <w:pStyle w:val="a4"/>
        <w:numPr>
          <w:ilvl w:val="0"/>
          <w:numId w:val="3"/>
        </w:numPr>
        <w:shd w:val="clear" w:color="auto" w:fill="auto"/>
        <w:tabs>
          <w:tab w:val="left" w:pos="723"/>
          <w:tab w:val="right" w:pos="6429"/>
          <w:tab w:val="right" w:pos="8810"/>
        </w:tabs>
        <w:spacing w:line="365" w:lineRule="exact"/>
        <w:ind w:left="720" w:hanging="360"/>
        <w:rPr>
          <w:sz w:val="28"/>
          <w:szCs w:val="28"/>
        </w:rPr>
      </w:pPr>
      <w:r w:rsidRPr="002C6652">
        <w:rPr>
          <w:rStyle w:val="1"/>
          <w:sz w:val="28"/>
          <w:szCs w:val="28"/>
        </w:rPr>
        <w:t>наличия грубой ошибки,</w:t>
      </w:r>
      <w:r w:rsidRPr="002C6652">
        <w:rPr>
          <w:rStyle w:val="1"/>
          <w:sz w:val="28"/>
          <w:szCs w:val="28"/>
        </w:rPr>
        <w:tab/>
        <w:t>нескольких</w:t>
      </w:r>
      <w:r w:rsidRPr="002C6652">
        <w:rPr>
          <w:rStyle w:val="1"/>
          <w:sz w:val="28"/>
          <w:szCs w:val="28"/>
        </w:rPr>
        <w:tab/>
        <w:t xml:space="preserve">негрубых </w:t>
      </w:r>
      <w:proofErr w:type="gramStart"/>
      <w:r w:rsidRPr="002C6652">
        <w:rPr>
          <w:rStyle w:val="1"/>
          <w:sz w:val="28"/>
          <w:szCs w:val="28"/>
        </w:rPr>
        <w:t>при</w:t>
      </w:r>
      <w:proofErr w:type="gramEnd"/>
    </w:p>
    <w:p w:rsidR="008778A9" w:rsidRPr="002C6652" w:rsidRDefault="008778A9" w:rsidP="008778A9">
      <w:pPr>
        <w:pStyle w:val="a4"/>
        <w:shd w:val="clear" w:color="auto" w:fill="auto"/>
        <w:tabs>
          <w:tab w:val="right" w:pos="6429"/>
          <w:tab w:val="right" w:pos="8810"/>
        </w:tabs>
        <w:spacing w:line="365" w:lineRule="exact"/>
        <w:ind w:left="720" w:firstLine="0"/>
        <w:rPr>
          <w:sz w:val="28"/>
          <w:szCs w:val="28"/>
        </w:rPr>
      </w:pPr>
      <w:proofErr w:type="gramStart"/>
      <w:r w:rsidRPr="002C6652">
        <w:rPr>
          <w:rStyle w:val="1"/>
          <w:sz w:val="28"/>
          <w:szCs w:val="28"/>
        </w:rPr>
        <w:t>воспроизведении</w:t>
      </w:r>
      <w:proofErr w:type="gramEnd"/>
      <w:r w:rsidRPr="002C6652">
        <w:rPr>
          <w:rStyle w:val="1"/>
          <w:sz w:val="28"/>
          <w:szCs w:val="28"/>
        </w:rPr>
        <w:t xml:space="preserve"> изученного</w:t>
      </w:r>
      <w:r w:rsidRPr="002C6652">
        <w:rPr>
          <w:rStyle w:val="1"/>
          <w:sz w:val="28"/>
          <w:szCs w:val="28"/>
        </w:rPr>
        <w:tab/>
        <w:t>материала,</w:t>
      </w:r>
      <w:r w:rsidRPr="002C6652">
        <w:rPr>
          <w:rStyle w:val="1"/>
          <w:sz w:val="28"/>
          <w:szCs w:val="28"/>
        </w:rPr>
        <w:tab/>
        <w:t>незначительного</w:t>
      </w:r>
    </w:p>
    <w:p w:rsidR="008778A9" w:rsidRPr="002C6652" w:rsidRDefault="008778A9" w:rsidP="008778A9">
      <w:pPr>
        <w:pStyle w:val="a4"/>
        <w:shd w:val="clear" w:color="auto" w:fill="auto"/>
        <w:spacing w:line="365" w:lineRule="exact"/>
        <w:ind w:left="720" w:right="20" w:firstLine="0"/>
        <w:rPr>
          <w:sz w:val="28"/>
          <w:szCs w:val="28"/>
        </w:rPr>
      </w:pPr>
      <w:r w:rsidRPr="002C6652">
        <w:rPr>
          <w:rStyle w:val="1"/>
          <w:sz w:val="28"/>
          <w:szCs w:val="28"/>
        </w:rPr>
        <w:t>несоблюдения основных правил культуры письменной и устной речи, правил оформления письменных работ.</w:t>
      </w:r>
    </w:p>
    <w:p w:rsidR="008778A9" w:rsidRPr="002C6652" w:rsidRDefault="008778A9" w:rsidP="008778A9">
      <w:pPr>
        <w:pStyle w:val="a4"/>
        <w:numPr>
          <w:ilvl w:val="1"/>
          <w:numId w:val="27"/>
        </w:numPr>
        <w:shd w:val="clear" w:color="auto" w:fill="auto"/>
        <w:tabs>
          <w:tab w:val="left" w:pos="427"/>
        </w:tabs>
        <w:spacing w:line="365" w:lineRule="exact"/>
        <w:ind w:firstLine="0"/>
        <w:rPr>
          <w:sz w:val="28"/>
          <w:szCs w:val="28"/>
        </w:rPr>
      </w:pPr>
      <w:r w:rsidRPr="002C6652">
        <w:rPr>
          <w:rStyle w:val="1"/>
          <w:sz w:val="28"/>
          <w:szCs w:val="28"/>
        </w:rPr>
        <w:t>Отметка «2» ставится в случае:</w:t>
      </w:r>
    </w:p>
    <w:p w:rsidR="008778A9" w:rsidRPr="002C6652" w:rsidRDefault="008778A9" w:rsidP="008778A9">
      <w:pPr>
        <w:pStyle w:val="a4"/>
        <w:numPr>
          <w:ilvl w:val="0"/>
          <w:numId w:val="3"/>
        </w:numPr>
        <w:shd w:val="clear" w:color="auto" w:fill="auto"/>
        <w:tabs>
          <w:tab w:val="left" w:pos="723"/>
        </w:tabs>
        <w:spacing w:line="365" w:lineRule="exact"/>
        <w:ind w:left="720" w:right="20" w:hanging="360"/>
        <w:rPr>
          <w:sz w:val="28"/>
          <w:szCs w:val="28"/>
        </w:rPr>
      </w:pPr>
      <w:r w:rsidRPr="002C6652">
        <w:rPr>
          <w:rStyle w:val="1"/>
          <w:sz w:val="28"/>
          <w:szCs w:val="28"/>
        </w:rPr>
        <w:t>знания и усвоение материала на уровне ниже минимальных требований программы, наличие отдельных представлений об изученном материале;</w:t>
      </w:r>
    </w:p>
    <w:p w:rsidR="008778A9" w:rsidRPr="002C6652" w:rsidRDefault="008778A9" w:rsidP="008778A9">
      <w:pPr>
        <w:pStyle w:val="a4"/>
        <w:numPr>
          <w:ilvl w:val="0"/>
          <w:numId w:val="3"/>
        </w:numPr>
        <w:shd w:val="clear" w:color="auto" w:fill="auto"/>
        <w:tabs>
          <w:tab w:val="left" w:pos="723"/>
          <w:tab w:val="right" w:pos="6429"/>
          <w:tab w:val="right" w:pos="8810"/>
        </w:tabs>
        <w:spacing w:line="365" w:lineRule="exact"/>
        <w:ind w:left="720" w:hanging="360"/>
        <w:rPr>
          <w:sz w:val="28"/>
          <w:szCs w:val="28"/>
        </w:rPr>
      </w:pPr>
      <w:r w:rsidRPr="002C6652">
        <w:rPr>
          <w:rStyle w:val="1"/>
          <w:sz w:val="28"/>
          <w:szCs w:val="28"/>
        </w:rPr>
        <w:lastRenderedPageBreak/>
        <w:t>отсутствия умений работать</w:t>
      </w:r>
      <w:r w:rsidRPr="002C6652">
        <w:rPr>
          <w:rStyle w:val="1"/>
          <w:sz w:val="28"/>
          <w:szCs w:val="28"/>
        </w:rPr>
        <w:tab/>
        <w:t>на уровне</w:t>
      </w:r>
      <w:r w:rsidRPr="002C6652">
        <w:rPr>
          <w:rStyle w:val="1"/>
          <w:sz w:val="28"/>
          <w:szCs w:val="28"/>
        </w:rPr>
        <w:tab/>
        <w:t>воспроизведения,</w:t>
      </w:r>
    </w:p>
    <w:p w:rsidR="008778A9" w:rsidRPr="002C6652" w:rsidRDefault="008778A9" w:rsidP="008778A9">
      <w:pPr>
        <w:pStyle w:val="a4"/>
        <w:shd w:val="clear" w:color="auto" w:fill="auto"/>
        <w:spacing w:line="365" w:lineRule="exact"/>
        <w:ind w:left="720" w:firstLine="0"/>
        <w:rPr>
          <w:sz w:val="28"/>
          <w:szCs w:val="28"/>
        </w:rPr>
      </w:pPr>
      <w:r w:rsidRPr="002C6652">
        <w:rPr>
          <w:rStyle w:val="1"/>
          <w:sz w:val="28"/>
          <w:szCs w:val="28"/>
        </w:rPr>
        <w:t>затруднения при ответах на стандартные вопросы;</w:t>
      </w:r>
    </w:p>
    <w:p w:rsidR="008778A9" w:rsidRPr="002C6652" w:rsidRDefault="008778A9" w:rsidP="008778A9">
      <w:pPr>
        <w:pStyle w:val="a4"/>
        <w:numPr>
          <w:ilvl w:val="0"/>
          <w:numId w:val="3"/>
        </w:numPr>
        <w:shd w:val="clear" w:color="auto" w:fill="auto"/>
        <w:tabs>
          <w:tab w:val="left" w:pos="723"/>
        </w:tabs>
        <w:spacing w:line="365" w:lineRule="exact"/>
        <w:ind w:left="720" w:right="20" w:hanging="360"/>
        <w:rPr>
          <w:sz w:val="28"/>
          <w:szCs w:val="28"/>
        </w:rPr>
      </w:pPr>
      <w:r w:rsidRPr="002C6652">
        <w:rPr>
          <w:rStyle w:val="1"/>
          <w:sz w:val="28"/>
          <w:szCs w:val="28"/>
        </w:rPr>
        <w:t>наличия нескольких грубых ошибок, большого числа негрубых при воспроизведении изученного материала, значительного</w:t>
      </w:r>
    </w:p>
    <w:p w:rsidR="008778A9" w:rsidRPr="002C6652" w:rsidRDefault="008778A9" w:rsidP="008778A9">
      <w:pPr>
        <w:pStyle w:val="a4"/>
        <w:shd w:val="clear" w:color="auto" w:fill="auto"/>
        <w:spacing w:after="332" w:line="374" w:lineRule="exact"/>
        <w:ind w:left="360" w:right="20" w:firstLine="0"/>
        <w:rPr>
          <w:sz w:val="28"/>
          <w:szCs w:val="28"/>
        </w:rPr>
      </w:pPr>
      <w:r w:rsidRPr="002C6652">
        <w:rPr>
          <w:rStyle w:val="1"/>
          <w:sz w:val="28"/>
          <w:szCs w:val="28"/>
        </w:rPr>
        <w:t>несоблюдения основных правил культуры письменной и устной речи, правил оформления письменных работ.</w:t>
      </w:r>
    </w:p>
    <w:p w:rsidR="008778A9" w:rsidRPr="002C6652" w:rsidRDefault="008778A9" w:rsidP="008778A9">
      <w:pPr>
        <w:pStyle w:val="11"/>
        <w:numPr>
          <w:ilvl w:val="0"/>
          <w:numId w:val="27"/>
        </w:numPr>
        <w:shd w:val="clear" w:color="auto" w:fill="auto"/>
        <w:tabs>
          <w:tab w:val="left" w:pos="4020"/>
        </w:tabs>
        <w:spacing w:before="0" w:after="352" w:line="260" w:lineRule="exact"/>
        <w:ind w:left="3660" w:firstLine="0"/>
        <w:rPr>
          <w:sz w:val="28"/>
          <w:szCs w:val="28"/>
        </w:rPr>
      </w:pPr>
      <w:r w:rsidRPr="002C6652">
        <w:rPr>
          <w:rStyle w:val="10"/>
          <w:b/>
          <w:bCs/>
          <w:sz w:val="28"/>
          <w:szCs w:val="28"/>
        </w:rPr>
        <w:t>Устный ответ</w:t>
      </w:r>
    </w:p>
    <w:p w:rsidR="008778A9" w:rsidRPr="002C6652" w:rsidRDefault="00E63F44" w:rsidP="008778A9">
      <w:pPr>
        <w:pStyle w:val="a4"/>
        <w:shd w:val="clear" w:color="auto" w:fill="auto"/>
        <w:spacing w:line="260" w:lineRule="exact"/>
        <w:ind w:left="360" w:hanging="340"/>
        <w:rPr>
          <w:sz w:val="28"/>
          <w:szCs w:val="28"/>
        </w:rPr>
      </w:pPr>
      <w:r w:rsidRPr="002C6652">
        <w:rPr>
          <w:rStyle w:val="1"/>
          <w:sz w:val="28"/>
          <w:szCs w:val="28"/>
        </w:rPr>
        <w:t>2</w:t>
      </w:r>
      <w:r w:rsidR="008778A9" w:rsidRPr="002C6652">
        <w:rPr>
          <w:rStyle w:val="1"/>
          <w:sz w:val="28"/>
          <w:szCs w:val="28"/>
        </w:rPr>
        <w:t>.1.Отметка «5» ставится, если ученик:</w:t>
      </w:r>
    </w:p>
    <w:p w:rsidR="008778A9" w:rsidRPr="002C6652" w:rsidRDefault="008778A9" w:rsidP="008778A9">
      <w:pPr>
        <w:pStyle w:val="a4"/>
        <w:numPr>
          <w:ilvl w:val="0"/>
          <w:numId w:val="3"/>
        </w:numPr>
        <w:shd w:val="clear" w:color="auto" w:fill="auto"/>
        <w:tabs>
          <w:tab w:val="left" w:pos="366"/>
        </w:tabs>
        <w:spacing w:line="370" w:lineRule="exact"/>
        <w:ind w:left="360" w:right="20" w:hanging="340"/>
        <w:rPr>
          <w:sz w:val="28"/>
          <w:szCs w:val="28"/>
        </w:rPr>
      </w:pPr>
      <w:r w:rsidRPr="002C6652">
        <w:rPr>
          <w:rStyle w:val="1"/>
          <w:sz w:val="28"/>
          <w:szCs w:val="28"/>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8778A9" w:rsidRPr="002C6652" w:rsidRDefault="008778A9" w:rsidP="008778A9">
      <w:pPr>
        <w:pStyle w:val="a4"/>
        <w:numPr>
          <w:ilvl w:val="0"/>
          <w:numId w:val="3"/>
        </w:numPr>
        <w:shd w:val="clear" w:color="auto" w:fill="auto"/>
        <w:tabs>
          <w:tab w:val="left" w:pos="366"/>
        </w:tabs>
        <w:spacing w:line="370" w:lineRule="exact"/>
        <w:ind w:left="360" w:right="20" w:hanging="340"/>
        <w:rPr>
          <w:sz w:val="28"/>
          <w:szCs w:val="28"/>
        </w:rPr>
      </w:pPr>
      <w:r w:rsidRPr="002C6652">
        <w:rPr>
          <w:rStyle w:val="1"/>
          <w:sz w:val="28"/>
          <w:szCs w:val="28"/>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
    <w:p w:rsidR="008778A9" w:rsidRPr="002C6652" w:rsidRDefault="008778A9" w:rsidP="008778A9">
      <w:pPr>
        <w:pStyle w:val="a4"/>
        <w:numPr>
          <w:ilvl w:val="0"/>
          <w:numId w:val="3"/>
        </w:numPr>
        <w:shd w:val="clear" w:color="auto" w:fill="auto"/>
        <w:tabs>
          <w:tab w:val="left" w:pos="366"/>
        </w:tabs>
        <w:spacing w:line="370" w:lineRule="exact"/>
        <w:ind w:left="360" w:right="20" w:hanging="340"/>
        <w:rPr>
          <w:sz w:val="28"/>
          <w:szCs w:val="28"/>
        </w:rPr>
      </w:pPr>
      <w:r w:rsidRPr="002C6652">
        <w:rPr>
          <w:rStyle w:val="1"/>
          <w:sz w:val="28"/>
          <w:szCs w:val="28"/>
        </w:rPr>
        <w:t xml:space="preserve">умеет устанавливать </w:t>
      </w:r>
      <w:proofErr w:type="spellStart"/>
      <w:r w:rsidRPr="002C6652">
        <w:rPr>
          <w:rStyle w:val="1"/>
          <w:sz w:val="28"/>
          <w:szCs w:val="28"/>
        </w:rPr>
        <w:t>межпредметные</w:t>
      </w:r>
      <w:proofErr w:type="spellEnd"/>
      <w:r w:rsidRPr="002C6652">
        <w:rPr>
          <w:rStyle w:val="1"/>
          <w:sz w:val="28"/>
          <w:szCs w:val="28"/>
        </w:rPr>
        <w:t xml:space="preserve"> (на основе ранее приобретенных знаний) и </w:t>
      </w:r>
      <w:proofErr w:type="spellStart"/>
      <w:r w:rsidRPr="002C6652">
        <w:rPr>
          <w:rStyle w:val="1"/>
          <w:sz w:val="28"/>
          <w:szCs w:val="28"/>
        </w:rPr>
        <w:t>внутрипредметные</w:t>
      </w:r>
      <w:proofErr w:type="spellEnd"/>
      <w:r w:rsidRPr="002C6652">
        <w:rPr>
          <w:rStyle w:val="1"/>
          <w:sz w:val="28"/>
          <w:szCs w:val="28"/>
        </w:rPr>
        <w:t xml:space="preserve"> связи, творчески применять полученные знания в незнакомой ситуации.</w:t>
      </w:r>
    </w:p>
    <w:p w:rsidR="008778A9" w:rsidRPr="002C6652" w:rsidRDefault="008778A9" w:rsidP="008778A9">
      <w:pPr>
        <w:pStyle w:val="a4"/>
        <w:numPr>
          <w:ilvl w:val="0"/>
          <w:numId w:val="3"/>
        </w:numPr>
        <w:shd w:val="clear" w:color="auto" w:fill="auto"/>
        <w:tabs>
          <w:tab w:val="left" w:pos="366"/>
        </w:tabs>
        <w:spacing w:line="370" w:lineRule="exact"/>
        <w:ind w:left="360" w:right="20" w:hanging="340"/>
        <w:rPr>
          <w:sz w:val="28"/>
          <w:szCs w:val="28"/>
        </w:rPr>
      </w:pPr>
      <w:r w:rsidRPr="002C6652">
        <w:rPr>
          <w:rStyle w:val="1"/>
          <w:sz w:val="28"/>
          <w:szCs w:val="28"/>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w:t>
      </w:r>
    </w:p>
    <w:p w:rsidR="008778A9" w:rsidRPr="002C6652" w:rsidRDefault="008778A9" w:rsidP="008778A9">
      <w:pPr>
        <w:pStyle w:val="a4"/>
        <w:numPr>
          <w:ilvl w:val="0"/>
          <w:numId w:val="3"/>
        </w:numPr>
        <w:shd w:val="clear" w:color="auto" w:fill="auto"/>
        <w:tabs>
          <w:tab w:val="left" w:pos="366"/>
        </w:tabs>
        <w:spacing w:after="26" w:line="260" w:lineRule="exact"/>
        <w:ind w:left="360" w:hanging="340"/>
        <w:rPr>
          <w:sz w:val="28"/>
          <w:szCs w:val="28"/>
        </w:rPr>
      </w:pPr>
      <w:r w:rsidRPr="002C6652">
        <w:rPr>
          <w:rStyle w:val="1"/>
          <w:sz w:val="28"/>
          <w:szCs w:val="28"/>
        </w:rPr>
        <w:t>умеет отвечать на дополнительные вопросы учителя.</w:t>
      </w:r>
    </w:p>
    <w:p w:rsidR="008778A9" w:rsidRPr="002C6652" w:rsidRDefault="008778A9" w:rsidP="008778A9">
      <w:pPr>
        <w:pStyle w:val="a4"/>
        <w:numPr>
          <w:ilvl w:val="0"/>
          <w:numId w:val="3"/>
        </w:numPr>
        <w:shd w:val="clear" w:color="auto" w:fill="auto"/>
        <w:tabs>
          <w:tab w:val="left" w:pos="366"/>
        </w:tabs>
        <w:spacing w:line="370" w:lineRule="exact"/>
        <w:ind w:left="360" w:right="20" w:hanging="340"/>
        <w:rPr>
          <w:sz w:val="28"/>
          <w:szCs w:val="28"/>
        </w:rPr>
      </w:pPr>
      <w:r w:rsidRPr="002C6652">
        <w:rPr>
          <w:rStyle w:val="1"/>
          <w:sz w:val="28"/>
          <w:szCs w:val="28"/>
        </w:rPr>
        <w:t>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8778A9" w:rsidRPr="002C6652" w:rsidRDefault="008778A9" w:rsidP="008778A9">
      <w:pPr>
        <w:pStyle w:val="a4"/>
        <w:numPr>
          <w:ilvl w:val="0"/>
          <w:numId w:val="3"/>
        </w:numPr>
        <w:shd w:val="clear" w:color="auto" w:fill="auto"/>
        <w:tabs>
          <w:tab w:val="left" w:pos="366"/>
        </w:tabs>
        <w:spacing w:line="370" w:lineRule="exact"/>
        <w:ind w:left="360" w:right="20" w:hanging="340"/>
        <w:rPr>
          <w:sz w:val="28"/>
          <w:szCs w:val="28"/>
        </w:rPr>
      </w:pPr>
      <w:r w:rsidRPr="002C6652">
        <w:rPr>
          <w:rStyle w:val="1"/>
          <w:sz w:val="28"/>
          <w:szCs w:val="28"/>
        </w:rPr>
        <w:t>умеет самостоятельно, уверенно и безошибочно применять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8778A9" w:rsidRPr="002C6652" w:rsidRDefault="00E63F44" w:rsidP="00E63F44">
      <w:pPr>
        <w:pStyle w:val="a4"/>
        <w:shd w:val="clear" w:color="auto" w:fill="auto"/>
        <w:tabs>
          <w:tab w:val="left" w:pos="418"/>
        </w:tabs>
        <w:spacing w:line="370" w:lineRule="exact"/>
        <w:ind w:firstLine="0"/>
        <w:rPr>
          <w:sz w:val="28"/>
          <w:szCs w:val="28"/>
        </w:rPr>
      </w:pPr>
      <w:r w:rsidRPr="002C6652">
        <w:rPr>
          <w:rStyle w:val="1"/>
          <w:sz w:val="28"/>
          <w:szCs w:val="28"/>
        </w:rPr>
        <w:t>2.2.</w:t>
      </w:r>
      <w:r w:rsidR="008778A9" w:rsidRPr="002C6652">
        <w:rPr>
          <w:rStyle w:val="1"/>
          <w:sz w:val="28"/>
          <w:szCs w:val="28"/>
        </w:rPr>
        <w:t>Отметка «4» ставится, если ученик:</w:t>
      </w:r>
    </w:p>
    <w:p w:rsidR="008778A9" w:rsidRPr="002C6652" w:rsidRDefault="008778A9" w:rsidP="008778A9">
      <w:pPr>
        <w:pStyle w:val="a4"/>
        <w:numPr>
          <w:ilvl w:val="0"/>
          <w:numId w:val="3"/>
        </w:numPr>
        <w:shd w:val="clear" w:color="auto" w:fill="auto"/>
        <w:tabs>
          <w:tab w:val="left" w:pos="726"/>
        </w:tabs>
        <w:spacing w:line="370" w:lineRule="exact"/>
        <w:ind w:left="740" w:right="20" w:hanging="360"/>
        <w:rPr>
          <w:sz w:val="28"/>
          <w:szCs w:val="28"/>
        </w:rPr>
      </w:pPr>
      <w:r w:rsidRPr="002C6652">
        <w:rPr>
          <w:rStyle w:val="1"/>
          <w:sz w:val="28"/>
          <w:szCs w:val="28"/>
        </w:rPr>
        <w:lastRenderedPageBreak/>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определения понятий даёт неполные,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w:t>
      </w:r>
    </w:p>
    <w:p w:rsidR="008778A9" w:rsidRPr="002C6652" w:rsidRDefault="008778A9" w:rsidP="008778A9">
      <w:pPr>
        <w:pStyle w:val="a4"/>
        <w:numPr>
          <w:ilvl w:val="0"/>
          <w:numId w:val="3"/>
        </w:numPr>
        <w:shd w:val="clear" w:color="auto" w:fill="auto"/>
        <w:tabs>
          <w:tab w:val="left" w:pos="726"/>
        </w:tabs>
        <w:spacing w:line="365" w:lineRule="exact"/>
        <w:ind w:left="740" w:right="20" w:hanging="360"/>
        <w:rPr>
          <w:sz w:val="28"/>
          <w:szCs w:val="28"/>
        </w:rPr>
      </w:pPr>
      <w:r w:rsidRPr="002C6652">
        <w:rPr>
          <w:rStyle w:val="1"/>
          <w:sz w:val="28"/>
          <w:szCs w:val="28"/>
        </w:rPr>
        <w:t>в основном усвоил учебный материал; подтверждает ответ конкретными примерами; правильно отвечает на дополнительные вопросы учителя;</w:t>
      </w:r>
    </w:p>
    <w:p w:rsidR="008778A9" w:rsidRPr="002C6652" w:rsidRDefault="008778A9" w:rsidP="008778A9">
      <w:pPr>
        <w:pStyle w:val="a4"/>
        <w:numPr>
          <w:ilvl w:val="0"/>
          <w:numId w:val="3"/>
        </w:numPr>
        <w:shd w:val="clear" w:color="auto" w:fill="auto"/>
        <w:tabs>
          <w:tab w:val="left" w:pos="726"/>
        </w:tabs>
        <w:spacing w:line="365" w:lineRule="exact"/>
        <w:ind w:left="740" w:right="20" w:hanging="360"/>
        <w:rPr>
          <w:sz w:val="28"/>
          <w:szCs w:val="28"/>
        </w:rPr>
      </w:pPr>
      <w:r w:rsidRPr="002C6652">
        <w:rPr>
          <w:rStyle w:val="1"/>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2C6652">
        <w:rPr>
          <w:rStyle w:val="1"/>
          <w:sz w:val="28"/>
          <w:szCs w:val="28"/>
        </w:rPr>
        <w:t>внутрипредметныесвязи</w:t>
      </w:r>
      <w:proofErr w:type="gramStart"/>
      <w:r w:rsidRPr="002C6652">
        <w:rPr>
          <w:rStyle w:val="1"/>
          <w:sz w:val="28"/>
          <w:szCs w:val="28"/>
        </w:rPr>
        <w:t>,п</w:t>
      </w:r>
      <w:proofErr w:type="gramEnd"/>
      <w:r w:rsidRPr="002C6652">
        <w:rPr>
          <w:rStyle w:val="1"/>
          <w:sz w:val="28"/>
          <w:szCs w:val="28"/>
        </w:rPr>
        <w:t>рименять</w:t>
      </w:r>
      <w:proofErr w:type="spellEnd"/>
      <w:r w:rsidRPr="002C6652">
        <w:rPr>
          <w:rStyle w:val="1"/>
          <w:sz w:val="28"/>
          <w:szCs w:val="28"/>
        </w:rPr>
        <w:t xml:space="preserve"> полученные знания на практике в видоизменённой ситуации, соблюдать основные правила культуры устной речи и сопровождающей ответ письменной, использовать научные термины;</w:t>
      </w:r>
    </w:p>
    <w:p w:rsidR="008778A9" w:rsidRPr="002C6652" w:rsidRDefault="008778A9" w:rsidP="008778A9">
      <w:pPr>
        <w:pStyle w:val="a4"/>
        <w:numPr>
          <w:ilvl w:val="0"/>
          <w:numId w:val="3"/>
        </w:numPr>
        <w:shd w:val="clear" w:color="auto" w:fill="auto"/>
        <w:tabs>
          <w:tab w:val="left" w:pos="726"/>
        </w:tabs>
        <w:spacing w:line="365" w:lineRule="exact"/>
        <w:ind w:left="740" w:right="20" w:hanging="360"/>
        <w:rPr>
          <w:sz w:val="28"/>
          <w:szCs w:val="28"/>
        </w:rPr>
      </w:pPr>
      <w:r w:rsidRPr="002C6652">
        <w:rPr>
          <w:rStyle w:val="1"/>
          <w:sz w:val="28"/>
          <w:szCs w:val="28"/>
        </w:rPr>
        <w:t>не обладает достаточным навыком работы со справочной литературой, учебником, первоисточниками (правильно ориентируется, но работает медленно).</w:t>
      </w:r>
    </w:p>
    <w:p w:rsidR="008778A9" w:rsidRPr="002C6652" w:rsidRDefault="008778A9" w:rsidP="00E63F44">
      <w:pPr>
        <w:pStyle w:val="a4"/>
        <w:numPr>
          <w:ilvl w:val="1"/>
          <w:numId w:val="30"/>
        </w:numPr>
        <w:shd w:val="clear" w:color="auto" w:fill="auto"/>
        <w:tabs>
          <w:tab w:val="left" w:pos="418"/>
        </w:tabs>
        <w:spacing w:line="365" w:lineRule="exact"/>
        <w:rPr>
          <w:sz w:val="28"/>
          <w:szCs w:val="28"/>
        </w:rPr>
      </w:pPr>
      <w:r w:rsidRPr="002C6652">
        <w:rPr>
          <w:rStyle w:val="1"/>
          <w:sz w:val="28"/>
          <w:szCs w:val="28"/>
        </w:rPr>
        <w:t>Отметка «3» ставится, если ученик:</w:t>
      </w:r>
    </w:p>
    <w:p w:rsidR="008778A9" w:rsidRPr="002C6652" w:rsidRDefault="008778A9" w:rsidP="008778A9">
      <w:pPr>
        <w:pStyle w:val="a4"/>
        <w:numPr>
          <w:ilvl w:val="0"/>
          <w:numId w:val="3"/>
        </w:numPr>
        <w:shd w:val="clear" w:color="auto" w:fill="auto"/>
        <w:tabs>
          <w:tab w:val="left" w:pos="726"/>
        </w:tabs>
        <w:spacing w:line="365" w:lineRule="exact"/>
        <w:ind w:left="740" w:right="20" w:hanging="360"/>
        <w:rPr>
          <w:sz w:val="28"/>
          <w:szCs w:val="28"/>
        </w:rPr>
      </w:pPr>
      <w:r w:rsidRPr="002C6652">
        <w:rPr>
          <w:rStyle w:val="1"/>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8778A9" w:rsidRPr="002C6652" w:rsidRDefault="008778A9" w:rsidP="008778A9">
      <w:pPr>
        <w:pStyle w:val="a4"/>
        <w:numPr>
          <w:ilvl w:val="0"/>
          <w:numId w:val="3"/>
        </w:numPr>
        <w:shd w:val="clear" w:color="auto" w:fill="auto"/>
        <w:tabs>
          <w:tab w:val="left" w:pos="726"/>
        </w:tabs>
        <w:spacing w:line="365" w:lineRule="exact"/>
        <w:ind w:left="740" w:right="20" w:hanging="360"/>
        <w:rPr>
          <w:sz w:val="28"/>
          <w:szCs w:val="28"/>
        </w:rPr>
      </w:pPr>
      <w:r w:rsidRPr="002C6652">
        <w:rPr>
          <w:rStyle w:val="1"/>
          <w:sz w:val="28"/>
          <w:szCs w:val="28"/>
        </w:rPr>
        <w:t xml:space="preserve">материал излагает </w:t>
      </w:r>
      <w:proofErr w:type="spellStart"/>
      <w:r w:rsidRPr="002C6652">
        <w:rPr>
          <w:rStyle w:val="1"/>
          <w:sz w:val="28"/>
          <w:szCs w:val="28"/>
        </w:rPr>
        <w:t>несистематизировано</w:t>
      </w:r>
      <w:proofErr w:type="spellEnd"/>
      <w:r w:rsidRPr="002C6652">
        <w:rPr>
          <w:rStyle w:val="1"/>
          <w:sz w:val="28"/>
          <w:szCs w:val="28"/>
        </w:rPr>
        <w:t>, фрагментарно, не всегда последовательно;</w:t>
      </w:r>
    </w:p>
    <w:p w:rsidR="008778A9" w:rsidRPr="002C6652" w:rsidRDefault="008778A9" w:rsidP="008778A9">
      <w:pPr>
        <w:pStyle w:val="a4"/>
        <w:numPr>
          <w:ilvl w:val="0"/>
          <w:numId w:val="3"/>
        </w:numPr>
        <w:shd w:val="clear" w:color="auto" w:fill="auto"/>
        <w:tabs>
          <w:tab w:val="left" w:pos="726"/>
        </w:tabs>
        <w:spacing w:line="365" w:lineRule="exact"/>
        <w:ind w:left="740" w:right="20" w:hanging="360"/>
        <w:rPr>
          <w:sz w:val="28"/>
          <w:szCs w:val="28"/>
        </w:rPr>
      </w:pPr>
      <w:r w:rsidRPr="002C6652">
        <w:rPr>
          <w:rStyle w:val="1"/>
          <w:sz w:val="28"/>
          <w:szCs w:val="28"/>
        </w:rPr>
        <w:t xml:space="preserve">показывает </w:t>
      </w:r>
      <w:proofErr w:type="gramStart"/>
      <w:r w:rsidRPr="002C6652">
        <w:rPr>
          <w:rStyle w:val="1"/>
          <w:sz w:val="28"/>
          <w:szCs w:val="28"/>
        </w:rPr>
        <w:t>недостаточную</w:t>
      </w:r>
      <w:proofErr w:type="gramEnd"/>
      <w:r w:rsidRPr="002C6652">
        <w:rPr>
          <w:rStyle w:val="1"/>
          <w:sz w:val="28"/>
          <w:szCs w:val="28"/>
        </w:rPr>
        <w:t xml:space="preserve"> </w:t>
      </w:r>
      <w:proofErr w:type="spellStart"/>
      <w:r w:rsidRPr="002C6652">
        <w:rPr>
          <w:rStyle w:val="1"/>
          <w:sz w:val="28"/>
          <w:szCs w:val="28"/>
        </w:rPr>
        <w:t>сформированность</w:t>
      </w:r>
      <w:proofErr w:type="spellEnd"/>
      <w:r w:rsidRPr="002C6652">
        <w:rPr>
          <w:rStyle w:val="1"/>
          <w:sz w:val="28"/>
          <w:szCs w:val="28"/>
        </w:rPr>
        <w:t xml:space="preserve"> отдельных знаний и умений; выводы </w:t>
      </w:r>
      <w:proofErr w:type="spellStart"/>
      <w:r w:rsidRPr="002C6652">
        <w:rPr>
          <w:rStyle w:val="1"/>
          <w:sz w:val="28"/>
          <w:szCs w:val="28"/>
        </w:rPr>
        <w:t>иобобщения</w:t>
      </w:r>
      <w:proofErr w:type="spellEnd"/>
      <w:r w:rsidRPr="002C6652">
        <w:rPr>
          <w:rStyle w:val="1"/>
          <w:sz w:val="28"/>
          <w:szCs w:val="28"/>
        </w:rPr>
        <w:t xml:space="preserve"> аргументирует слабо, допускает в них ошибки;</w:t>
      </w:r>
    </w:p>
    <w:p w:rsidR="008778A9" w:rsidRPr="002C6652" w:rsidRDefault="008778A9" w:rsidP="008778A9">
      <w:pPr>
        <w:pStyle w:val="a4"/>
        <w:numPr>
          <w:ilvl w:val="0"/>
          <w:numId w:val="3"/>
        </w:numPr>
        <w:shd w:val="clear" w:color="auto" w:fill="auto"/>
        <w:tabs>
          <w:tab w:val="left" w:pos="726"/>
        </w:tabs>
        <w:spacing w:line="365" w:lineRule="exact"/>
        <w:ind w:left="740" w:right="20" w:hanging="360"/>
        <w:rPr>
          <w:sz w:val="28"/>
          <w:szCs w:val="28"/>
        </w:rPr>
      </w:pPr>
      <w:r w:rsidRPr="002C6652">
        <w:rPr>
          <w:rStyle w:val="1"/>
          <w:sz w:val="28"/>
          <w:szCs w:val="28"/>
        </w:rPr>
        <w:t>допускает ошибки и неточности в использовании научной терминологии, определения понятий даёт недостаточно четкие;</w:t>
      </w:r>
    </w:p>
    <w:p w:rsidR="008778A9" w:rsidRPr="002C6652" w:rsidRDefault="008778A9" w:rsidP="008778A9">
      <w:pPr>
        <w:pStyle w:val="a4"/>
        <w:numPr>
          <w:ilvl w:val="0"/>
          <w:numId w:val="3"/>
        </w:numPr>
        <w:shd w:val="clear" w:color="auto" w:fill="auto"/>
        <w:tabs>
          <w:tab w:val="left" w:pos="726"/>
        </w:tabs>
        <w:spacing w:line="365" w:lineRule="exact"/>
        <w:ind w:left="740" w:right="20" w:hanging="360"/>
        <w:rPr>
          <w:sz w:val="28"/>
          <w:szCs w:val="28"/>
        </w:rPr>
      </w:pPr>
      <w:r w:rsidRPr="002C6652">
        <w:rPr>
          <w:rStyle w:val="1"/>
          <w:sz w:val="28"/>
          <w:szCs w:val="28"/>
        </w:rPr>
        <w:t>не использует в качестве доказательства выводы и обобщения из наблюдений, фактов, опытов или допускает ошибки при их изложении;</w:t>
      </w:r>
    </w:p>
    <w:p w:rsidR="008778A9" w:rsidRPr="002C6652" w:rsidRDefault="008778A9" w:rsidP="008778A9">
      <w:pPr>
        <w:pStyle w:val="a4"/>
        <w:numPr>
          <w:ilvl w:val="0"/>
          <w:numId w:val="3"/>
        </w:numPr>
        <w:shd w:val="clear" w:color="auto" w:fill="auto"/>
        <w:tabs>
          <w:tab w:val="left" w:pos="710"/>
        </w:tabs>
        <w:spacing w:line="365" w:lineRule="exact"/>
        <w:ind w:left="720" w:right="380" w:hanging="360"/>
        <w:rPr>
          <w:sz w:val="28"/>
          <w:szCs w:val="28"/>
        </w:rPr>
      </w:pPr>
      <w:r w:rsidRPr="002C6652">
        <w:rPr>
          <w:rStyle w:val="1"/>
          <w:sz w:val="28"/>
          <w:szCs w:val="28"/>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8778A9" w:rsidRPr="002C6652" w:rsidRDefault="008778A9" w:rsidP="008778A9">
      <w:pPr>
        <w:pStyle w:val="a4"/>
        <w:numPr>
          <w:ilvl w:val="0"/>
          <w:numId w:val="3"/>
        </w:numPr>
        <w:shd w:val="clear" w:color="auto" w:fill="auto"/>
        <w:tabs>
          <w:tab w:val="left" w:pos="710"/>
        </w:tabs>
        <w:spacing w:line="365" w:lineRule="exact"/>
        <w:ind w:left="720" w:right="380" w:hanging="360"/>
        <w:rPr>
          <w:sz w:val="28"/>
          <w:szCs w:val="28"/>
        </w:rPr>
      </w:pPr>
      <w:r w:rsidRPr="002C6652">
        <w:rPr>
          <w:rStyle w:val="1"/>
          <w:sz w:val="28"/>
          <w:szCs w:val="28"/>
        </w:rPr>
        <w:lastRenderedPageBreak/>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2C6652">
        <w:rPr>
          <w:rStyle w:val="1"/>
          <w:sz w:val="28"/>
          <w:szCs w:val="28"/>
        </w:rPr>
        <w:t>важное значение</w:t>
      </w:r>
      <w:proofErr w:type="gramEnd"/>
      <w:r w:rsidRPr="002C6652">
        <w:rPr>
          <w:rStyle w:val="1"/>
          <w:sz w:val="28"/>
          <w:szCs w:val="28"/>
        </w:rPr>
        <w:t xml:space="preserve"> в этом тексте;</w:t>
      </w:r>
    </w:p>
    <w:p w:rsidR="008778A9" w:rsidRPr="002C6652" w:rsidRDefault="008778A9" w:rsidP="008778A9">
      <w:pPr>
        <w:pStyle w:val="a4"/>
        <w:numPr>
          <w:ilvl w:val="0"/>
          <w:numId w:val="3"/>
        </w:numPr>
        <w:shd w:val="clear" w:color="auto" w:fill="auto"/>
        <w:tabs>
          <w:tab w:val="left" w:pos="710"/>
        </w:tabs>
        <w:spacing w:line="365" w:lineRule="exact"/>
        <w:ind w:left="720" w:right="380" w:hanging="360"/>
        <w:rPr>
          <w:sz w:val="28"/>
          <w:szCs w:val="28"/>
        </w:rPr>
      </w:pPr>
      <w:r w:rsidRPr="002C6652">
        <w:rPr>
          <w:rStyle w:val="1"/>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8778A9" w:rsidRPr="002C6652" w:rsidRDefault="00E63F44" w:rsidP="00E63F44">
      <w:pPr>
        <w:pStyle w:val="a4"/>
        <w:shd w:val="clear" w:color="auto" w:fill="auto"/>
        <w:tabs>
          <w:tab w:val="left" w:pos="447"/>
        </w:tabs>
        <w:spacing w:line="365" w:lineRule="exact"/>
        <w:ind w:firstLine="0"/>
        <w:rPr>
          <w:sz w:val="28"/>
          <w:szCs w:val="28"/>
        </w:rPr>
      </w:pPr>
      <w:r w:rsidRPr="002C6652">
        <w:rPr>
          <w:rStyle w:val="1"/>
          <w:sz w:val="28"/>
          <w:szCs w:val="28"/>
        </w:rPr>
        <w:t>2.4.</w:t>
      </w:r>
      <w:r w:rsidR="008778A9" w:rsidRPr="002C6652">
        <w:rPr>
          <w:rStyle w:val="1"/>
          <w:sz w:val="28"/>
          <w:szCs w:val="28"/>
        </w:rPr>
        <w:t>Отметка «2» ставится, если ученик:</w:t>
      </w:r>
    </w:p>
    <w:p w:rsidR="008778A9" w:rsidRPr="002C6652" w:rsidRDefault="008778A9" w:rsidP="008778A9">
      <w:pPr>
        <w:pStyle w:val="a4"/>
        <w:numPr>
          <w:ilvl w:val="0"/>
          <w:numId w:val="3"/>
        </w:numPr>
        <w:shd w:val="clear" w:color="auto" w:fill="auto"/>
        <w:tabs>
          <w:tab w:val="left" w:pos="710"/>
        </w:tabs>
        <w:spacing w:line="365" w:lineRule="exact"/>
        <w:ind w:left="720" w:hanging="360"/>
        <w:rPr>
          <w:sz w:val="28"/>
          <w:szCs w:val="28"/>
        </w:rPr>
      </w:pPr>
      <w:r w:rsidRPr="002C6652">
        <w:rPr>
          <w:rStyle w:val="1"/>
          <w:sz w:val="28"/>
          <w:szCs w:val="28"/>
        </w:rPr>
        <w:t>не усвоил и не раскрыл основное содержание материала;</w:t>
      </w:r>
    </w:p>
    <w:p w:rsidR="008778A9" w:rsidRPr="002C6652" w:rsidRDefault="008778A9" w:rsidP="008778A9">
      <w:pPr>
        <w:pStyle w:val="a4"/>
        <w:numPr>
          <w:ilvl w:val="0"/>
          <w:numId w:val="3"/>
        </w:numPr>
        <w:shd w:val="clear" w:color="auto" w:fill="auto"/>
        <w:tabs>
          <w:tab w:val="left" w:pos="710"/>
        </w:tabs>
        <w:spacing w:line="365" w:lineRule="exact"/>
        <w:ind w:left="720" w:hanging="360"/>
        <w:rPr>
          <w:sz w:val="28"/>
          <w:szCs w:val="28"/>
        </w:rPr>
      </w:pPr>
      <w:r w:rsidRPr="002C6652">
        <w:rPr>
          <w:rStyle w:val="1"/>
          <w:sz w:val="28"/>
          <w:szCs w:val="28"/>
        </w:rPr>
        <w:t>не делает выводов и обобщений;</w:t>
      </w:r>
    </w:p>
    <w:p w:rsidR="008778A9" w:rsidRPr="002C6652" w:rsidRDefault="008778A9" w:rsidP="008778A9">
      <w:pPr>
        <w:pStyle w:val="a4"/>
        <w:numPr>
          <w:ilvl w:val="0"/>
          <w:numId w:val="3"/>
        </w:numPr>
        <w:shd w:val="clear" w:color="auto" w:fill="auto"/>
        <w:tabs>
          <w:tab w:val="left" w:pos="710"/>
        </w:tabs>
        <w:spacing w:line="365" w:lineRule="exact"/>
        <w:ind w:left="720" w:right="380" w:hanging="360"/>
        <w:rPr>
          <w:sz w:val="28"/>
          <w:szCs w:val="28"/>
        </w:rPr>
      </w:pPr>
      <w:r w:rsidRPr="002C6652">
        <w:rPr>
          <w:rStyle w:val="1"/>
          <w:sz w:val="28"/>
          <w:szCs w:val="28"/>
        </w:rPr>
        <w:t>не знает и не понимает значительную или основную часть программного материала в пределах поставленных вопросов;</w:t>
      </w:r>
    </w:p>
    <w:p w:rsidR="008778A9" w:rsidRPr="002C6652" w:rsidRDefault="008778A9" w:rsidP="008778A9">
      <w:pPr>
        <w:pStyle w:val="a4"/>
        <w:numPr>
          <w:ilvl w:val="0"/>
          <w:numId w:val="3"/>
        </w:numPr>
        <w:shd w:val="clear" w:color="auto" w:fill="auto"/>
        <w:tabs>
          <w:tab w:val="left" w:pos="710"/>
        </w:tabs>
        <w:spacing w:line="365" w:lineRule="exact"/>
        <w:ind w:left="720" w:right="380" w:hanging="360"/>
        <w:rPr>
          <w:sz w:val="28"/>
          <w:szCs w:val="28"/>
        </w:rPr>
      </w:pPr>
      <w:r w:rsidRPr="002C6652">
        <w:rPr>
          <w:rStyle w:val="1"/>
          <w:sz w:val="28"/>
          <w:szCs w:val="28"/>
        </w:rPr>
        <w:t>не знает и не понимает значительную или основную часть программного материала в пределах поставленных вопросов;</w:t>
      </w:r>
    </w:p>
    <w:p w:rsidR="008778A9" w:rsidRPr="002C6652" w:rsidRDefault="008778A9" w:rsidP="008778A9">
      <w:pPr>
        <w:pStyle w:val="a4"/>
        <w:numPr>
          <w:ilvl w:val="0"/>
          <w:numId w:val="3"/>
        </w:numPr>
        <w:shd w:val="clear" w:color="auto" w:fill="auto"/>
        <w:tabs>
          <w:tab w:val="left" w:pos="710"/>
        </w:tabs>
        <w:spacing w:line="365" w:lineRule="exact"/>
        <w:ind w:left="720" w:right="380" w:hanging="360"/>
        <w:rPr>
          <w:sz w:val="28"/>
          <w:szCs w:val="28"/>
        </w:rPr>
      </w:pPr>
      <w:r w:rsidRPr="002C6652">
        <w:rPr>
          <w:rStyle w:val="1"/>
          <w:sz w:val="28"/>
          <w:szCs w:val="28"/>
        </w:rPr>
        <w:t>или имеет слабо сформированные и неполные знания и не умеет применять их к решению конкретных вопросов и задач по образцу;</w:t>
      </w:r>
    </w:p>
    <w:p w:rsidR="008778A9" w:rsidRPr="002C6652" w:rsidRDefault="008778A9" w:rsidP="008778A9">
      <w:pPr>
        <w:pStyle w:val="a4"/>
        <w:numPr>
          <w:ilvl w:val="0"/>
          <w:numId w:val="3"/>
        </w:numPr>
        <w:shd w:val="clear" w:color="auto" w:fill="auto"/>
        <w:tabs>
          <w:tab w:val="left" w:pos="710"/>
        </w:tabs>
        <w:spacing w:line="365" w:lineRule="exact"/>
        <w:ind w:left="720" w:right="380" w:hanging="360"/>
        <w:rPr>
          <w:sz w:val="28"/>
          <w:szCs w:val="28"/>
        </w:rPr>
      </w:pPr>
      <w:r w:rsidRPr="002C6652">
        <w:rPr>
          <w:rStyle w:val="1"/>
          <w:sz w:val="28"/>
          <w:szCs w:val="28"/>
        </w:rPr>
        <w:t>или при ответе (на один вопрос) допускает более двух грубых ошибок, которые не может исправить даже при помощи учителя.</w:t>
      </w:r>
    </w:p>
    <w:p w:rsidR="008778A9" w:rsidRPr="002C6652" w:rsidRDefault="008778A9" w:rsidP="008778A9">
      <w:pPr>
        <w:pStyle w:val="21"/>
        <w:shd w:val="clear" w:color="auto" w:fill="auto"/>
        <w:ind w:left="20" w:firstLine="0"/>
        <w:rPr>
          <w:sz w:val="28"/>
          <w:szCs w:val="28"/>
        </w:rPr>
      </w:pPr>
      <w:r w:rsidRPr="002C6652">
        <w:rPr>
          <w:rStyle w:val="2"/>
          <w:b/>
          <w:bCs/>
          <w:sz w:val="28"/>
          <w:szCs w:val="28"/>
        </w:rPr>
        <w:t>Примечание.</w:t>
      </w:r>
    </w:p>
    <w:p w:rsidR="008778A9" w:rsidRPr="002C6652" w:rsidRDefault="008778A9" w:rsidP="008778A9">
      <w:pPr>
        <w:pStyle w:val="a4"/>
        <w:shd w:val="clear" w:color="auto" w:fill="auto"/>
        <w:spacing w:after="384" w:line="365" w:lineRule="exact"/>
        <w:ind w:left="20" w:right="380" w:firstLine="0"/>
        <w:rPr>
          <w:sz w:val="28"/>
          <w:szCs w:val="28"/>
        </w:rPr>
      </w:pPr>
      <w:r w:rsidRPr="002C6652">
        <w:rPr>
          <w:rStyle w:val="1"/>
          <w:sz w:val="28"/>
          <w:szCs w:val="28"/>
        </w:rPr>
        <w:t>По окончании устного ответа учащегося педагогом даётся краткий анализ ответа, объявляется мотивированная оценка. Возможен как самоанализ ответа, так и привлечение других обучающихся для анализа ответа и предложения оценки.</w:t>
      </w:r>
    </w:p>
    <w:p w:rsidR="008778A9" w:rsidRPr="002C6652" w:rsidRDefault="008778A9" w:rsidP="00E63F44">
      <w:pPr>
        <w:pStyle w:val="21"/>
        <w:numPr>
          <w:ilvl w:val="0"/>
          <w:numId w:val="27"/>
        </w:numPr>
        <w:shd w:val="clear" w:color="auto" w:fill="auto"/>
        <w:tabs>
          <w:tab w:val="left" w:pos="710"/>
        </w:tabs>
        <w:spacing w:after="268" w:line="260" w:lineRule="exact"/>
        <w:ind w:left="380" w:hanging="360"/>
        <w:rPr>
          <w:sz w:val="28"/>
          <w:szCs w:val="28"/>
        </w:rPr>
      </w:pPr>
      <w:r w:rsidRPr="002C6652">
        <w:rPr>
          <w:rStyle w:val="2"/>
          <w:b/>
          <w:bCs/>
          <w:sz w:val="28"/>
          <w:szCs w:val="28"/>
        </w:rPr>
        <w:t>Оценка самостоятельных письменных и контрольных работ</w:t>
      </w:r>
    </w:p>
    <w:p w:rsidR="008778A9" w:rsidRPr="002C6652" w:rsidRDefault="008778A9" w:rsidP="00E63F44">
      <w:pPr>
        <w:pStyle w:val="a4"/>
        <w:numPr>
          <w:ilvl w:val="1"/>
          <w:numId w:val="27"/>
        </w:numPr>
        <w:shd w:val="clear" w:color="auto" w:fill="auto"/>
        <w:tabs>
          <w:tab w:val="left" w:pos="1219"/>
        </w:tabs>
        <w:spacing w:line="365" w:lineRule="exact"/>
        <w:ind w:left="720" w:firstLine="0"/>
        <w:rPr>
          <w:sz w:val="28"/>
          <w:szCs w:val="28"/>
        </w:rPr>
      </w:pPr>
      <w:r w:rsidRPr="002C6652">
        <w:rPr>
          <w:rStyle w:val="1"/>
          <w:sz w:val="28"/>
          <w:szCs w:val="28"/>
        </w:rPr>
        <w:t>Отметка «5» ставится, если ученик:</w:t>
      </w:r>
    </w:p>
    <w:p w:rsidR="008778A9" w:rsidRPr="002C6652" w:rsidRDefault="008778A9" w:rsidP="008778A9">
      <w:pPr>
        <w:pStyle w:val="a4"/>
        <w:numPr>
          <w:ilvl w:val="0"/>
          <w:numId w:val="3"/>
        </w:numPr>
        <w:shd w:val="clear" w:color="auto" w:fill="auto"/>
        <w:tabs>
          <w:tab w:val="left" w:pos="710"/>
        </w:tabs>
        <w:spacing w:line="365" w:lineRule="exact"/>
        <w:ind w:left="720" w:hanging="360"/>
        <w:rPr>
          <w:sz w:val="28"/>
          <w:szCs w:val="28"/>
        </w:rPr>
      </w:pPr>
      <w:r w:rsidRPr="002C6652">
        <w:rPr>
          <w:rStyle w:val="1"/>
          <w:sz w:val="28"/>
          <w:szCs w:val="28"/>
        </w:rPr>
        <w:t>выполнил работу без ошибок и недочетов;</w:t>
      </w:r>
    </w:p>
    <w:p w:rsidR="008778A9" w:rsidRPr="002C6652" w:rsidRDefault="008778A9" w:rsidP="008778A9">
      <w:pPr>
        <w:pStyle w:val="a4"/>
        <w:numPr>
          <w:ilvl w:val="0"/>
          <w:numId w:val="3"/>
        </w:numPr>
        <w:shd w:val="clear" w:color="auto" w:fill="auto"/>
        <w:tabs>
          <w:tab w:val="left" w:pos="710"/>
        </w:tabs>
        <w:spacing w:line="365" w:lineRule="exact"/>
        <w:ind w:left="720" w:hanging="360"/>
        <w:rPr>
          <w:sz w:val="28"/>
          <w:szCs w:val="28"/>
        </w:rPr>
      </w:pPr>
      <w:r w:rsidRPr="002C6652">
        <w:rPr>
          <w:rStyle w:val="1"/>
          <w:sz w:val="28"/>
          <w:szCs w:val="28"/>
        </w:rPr>
        <w:t>допустил не более одного недочета.</w:t>
      </w:r>
    </w:p>
    <w:p w:rsidR="008778A9" w:rsidRPr="002C6652" w:rsidRDefault="008778A9" w:rsidP="00E63F44">
      <w:pPr>
        <w:pStyle w:val="a4"/>
        <w:numPr>
          <w:ilvl w:val="1"/>
          <w:numId w:val="31"/>
        </w:numPr>
        <w:shd w:val="clear" w:color="auto" w:fill="auto"/>
        <w:tabs>
          <w:tab w:val="left" w:pos="1421"/>
        </w:tabs>
        <w:ind w:right="380"/>
        <w:jc w:val="left"/>
        <w:rPr>
          <w:sz w:val="28"/>
          <w:szCs w:val="28"/>
        </w:rPr>
      </w:pPr>
      <w:r w:rsidRPr="002C6652">
        <w:rPr>
          <w:rStyle w:val="1"/>
          <w:sz w:val="28"/>
          <w:szCs w:val="28"/>
        </w:rPr>
        <w:t>Отметка «4» ставится, если ученик выполнил работу полностью, но допустил в ней:</w:t>
      </w:r>
    </w:p>
    <w:p w:rsidR="008778A9" w:rsidRPr="002C6652" w:rsidRDefault="008778A9" w:rsidP="008778A9">
      <w:pPr>
        <w:pStyle w:val="a4"/>
        <w:numPr>
          <w:ilvl w:val="0"/>
          <w:numId w:val="3"/>
        </w:numPr>
        <w:shd w:val="clear" w:color="auto" w:fill="auto"/>
        <w:tabs>
          <w:tab w:val="left" w:pos="710"/>
        </w:tabs>
        <w:spacing w:line="365" w:lineRule="exact"/>
        <w:ind w:left="720" w:hanging="360"/>
        <w:rPr>
          <w:sz w:val="28"/>
          <w:szCs w:val="28"/>
        </w:rPr>
      </w:pPr>
      <w:r w:rsidRPr="002C6652">
        <w:rPr>
          <w:rStyle w:val="1"/>
          <w:sz w:val="28"/>
          <w:szCs w:val="28"/>
        </w:rPr>
        <w:t>не более двух недочетов;</w:t>
      </w:r>
    </w:p>
    <w:p w:rsidR="008778A9" w:rsidRPr="002C6652" w:rsidRDefault="008778A9" w:rsidP="008778A9">
      <w:pPr>
        <w:pStyle w:val="a4"/>
        <w:numPr>
          <w:ilvl w:val="0"/>
          <w:numId w:val="3"/>
        </w:numPr>
        <w:shd w:val="clear" w:color="auto" w:fill="auto"/>
        <w:tabs>
          <w:tab w:val="left" w:pos="710"/>
          <w:tab w:val="center" w:pos="7622"/>
        </w:tabs>
        <w:spacing w:line="365" w:lineRule="exact"/>
        <w:ind w:left="720" w:hanging="360"/>
        <w:rPr>
          <w:sz w:val="28"/>
          <w:szCs w:val="28"/>
        </w:rPr>
      </w:pPr>
      <w:proofErr w:type="gramStart"/>
      <w:r w:rsidRPr="002C6652">
        <w:rPr>
          <w:rStyle w:val="1"/>
          <w:sz w:val="28"/>
          <w:szCs w:val="28"/>
        </w:rPr>
        <w:t>одну-две негрубые ошибки для обучающихся</w:t>
      </w:r>
      <w:r w:rsidRPr="002C6652">
        <w:rPr>
          <w:rStyle w:val="1"/>
          <w:sz w:val="28"/>
          <w:szCs w:val="28"/>
        </w:rPr>
        <w:tab/>
        <w:t>уровня</w:t>
      </w:r>
      <w:proofErr w:type="gramEnd"/>
    </w:p>
    <w:p w:rsidR="008778A9" w:rsidRPr="002C6652" w:rsidRDefault="008778A9" w:rsidP="008778A9">
      <w:pPr>
        <w:pStyle w:val="a4"/>
        <w:shd w:val="clear" w:color="auto" w:fill="auto"/>
        <w:tabs>
          <w:tab w:val="right" w:pos="3907"/>
          <w:tab w:val="left" w:pos="3989"/>
        </w:tabs>
        <w:spacing w:line="365" w:lineRule="exact"/>
        <w:ind w:left="720" w:firstLine="0"/>
        <w:rPr>
          <w:sz w:val="28"/>
          <w:szCs w:val="28"/>
        </w:rPr>
      </w:pPr>
      <w:r w:rsidRPr="002C6652">
        <w:rPr>
          <w:rStyle w:val="1"/>
          <w:sz w:val="28"/>
          <w:szCs w:val="28"/>
        </w:rPr>
        <w:t>начального</w:t>
      </w:r>
      <w:r w:rsidRPr="002C6652">
        <w:rPr>
          <w:rStyle w:val="1"/>
          <w:sz w:val="28"/>
          <w:szCs w:val="28"/>
        </w:rPr>
        <w:tab/>
        <w:t>общего</w:t>
      </w:r>
      <w:r w:rsidRPr="002C6652">
        <w:rPr>
          <w:rStyle w:val="1"/>
          <w:sz w:val="28"/>
          <w:szCs w:val="28"/>
        </w:rPr>
        <w:tab/>
        <w:t>образования.</w:t>
      </w:r>
    </w:p>
    <w:p w:rsidR="008778A9" w:rsidRPr="002C6652" w:rsidRDefault="00E63F44" w:rsidP="008778A9">
      <w:pPr>
        <w:pStyle w:val="a4"/>
        <w:shd w:val="clear" w:color="auto" w:fill="auto"/>
        <w:spacing w:line="365" w:lineRule="exact"/>
        <w:ind w:left="720" w:firstLine="0"/>
        <w:rPr>
          <w:sz w:val="28"/>
          <w:szCs w:val="28"/>
        </w:rPr>
      </w:pPr>
      <w:r w:rsidRPr="002C6652">
        <w:rPr>
          <w:rStyle w:val="1"/>
          <w:sz w:val="28"/>
          <w:szCs w:val="28"/>
        </w:rPr>
        <w:t>3</w:t>
      </w:r>
      <w:r w:rsidR="008778A9" w:rsidRPr="002C6652">
        <w:rPr>
          <w:rStyle w:val="1"/>
          <w:sz w:val="28"/>
          <w:szCs w:val="28"/>
        </w:rPr>
        <w:t>.3.Отметка «3» ставится, если ученик правильно выполнил не</w:t>
      </w:r>
    </w:p>
    <w:p w:rsidR="008778A9" w:rsidRPr="002C6652" w:rsidRDefault="008778A9" w:rsidP="008778A9">
      <w:pPr>
        <w:pStyle w:val="a4"/>
        <w:shd w:val="clear" w:color="auto" w:fill="auto"/>
        <w:spacing w:after="8" w:line="260" w:lineRule="exact"/>
        <w:ind w:left="720" w:firstLine="0"/>
        <w:jc w:val="left"/>
        <w:rPr>
          <w:sz w:val="28"/>
          <w:szCs w:val="28"/>
        </w:rPr>
      </w:pPr>
      <w:r w:rsidRPr="002C6652">
        <w:rPr>
          <w:rStyle w:val="1"/>
          <w:sz w:val="28"/>
          <w:szCs w:val="28"/>
        </w:rPr>
        <w:t>менее половины работы или допустил:</w:t>
      </w:r>
    </w:p>
    <w:p w:rsidR="008778A9" w:rsidRPr="002C6652" w:rsidRDefault="008778A9" w:rsidP="008778A9">
      <w:pPr>
        <w:pStyle w:val="a4"/>
        <w:numPr>
          <w:ilvl w:val="0"/>
          <w:numId w:val="3"/>
        </w:numPr>
        <w:shd w:val="clear" w:color="auto" w:fill="auto"/>
        <w:tabs>
          <w:tab w:val="left" w:pos="727"/>
        </w:tabs>
        <w:ind w:left="720" w:right="360" w:hanging="360"/>
        <w:rPr>
          <w:sz w:val="28"/>
          <w:szCs w:val="28"/>
        </w:rPr>
      </w:pPr>
      <w:r w:rsidRPr="002C6652">
        <w:rPr>
          <w:rStyle w:val="1"/>
          <w:sz w:val="28"/>
          <w:szCs w:val="28"/>
        </w:rPr>
        <w:t>или не более одной грубой и одной негрубой ошибки и одного недочета;</w:t>
      </w:r>
    </w:p>
    <w:p w:rsidR="008778A9" w:rsidRPr="002C6652" w:rsidRDefault="008778A9" w:rsidP="008778A9">
      <w:pPr>
        <w:pStyle w:val="a4"/>
        <w:numPr>
          <w:ilvl w:val="0"/>
          <w:numId w:val="3"/>
        </w:numPr>
        <w:shd w:val="clear" w:color="auto" w:fill="auto"/>
        <w:tabs>
          <w:tab w:val="left" w:pos="727"/>
        </w:tabs>
        <w:spacing w:after="57" w:line="260" w:lineRule="exact"/>
        <w:ind w:left="720" w:hanging="360"/>
        <w:rPr>
          <w:sz w:val="28"/>
          <w:szCs w:val="28"/>
        </w:rPr>
      </w:pPr>
      <w:r w:rsidRPr="002C6652">
        <w:rPr>
          <w:rStyle w:val="1"/>
          <w:sz w:val="28"/>
          <w:szCs w:val="28"/>
        </w:rPr>
        <w:t>или не более двух-трех негрубых ошибок;</w:t>
      </w:r>
    </w:p>
    <w:p w:rsidR="008778A9" w:rsidRPr="002C6652" w:rsidRDefault="008778A9" w:rsidP="008778A9">
      <w:pPr>
        <w:pStyle w:val="a4"/>
        <w:numPr>
          <w:ilvl w:val="0"/>
          <w:numId w:val="3"/>
        </w:numPr>
        <w:shd w:val="clear" w:color="auto" w:fill="auto"/>
        <w:tabs>
          <w:tab w:val="left" w:pos="727"/>
        </w:tabs>
        <w:spacing w:after="4" w:line="260" w:lineRule="exact"/>
        <w:ind w:left="720" w:hanging="360"/>
        <w:rPr>
          <w:sz w:val="28"/>
          <w:szCs w:val="28"/>
        </w:rPr>
      </w:pPr>
      <w:r w:rsidRPr="002C6652">
        <w:rPr>
          <w:rStyle w:val="1"/>
          <w:sz w:val="28"/>
          <w:szCs w:val="28"/>
        </w:rPr>
        <w:t>или одной негрубой ошибки и трех недочетов;</w:t>
      </w:r>
    </w:p>
    <w:p w:rsidR="008778A9" w:rsidRPr="002C6652" w:rsidRDefault="008778A9" w:rsidP="008778A9">
      <w:pPr>
        <w:pStyle w:val="a4"/>
        <w:numPr>
          <w:ilvl w:val="0"/>
          <w:numId w:val="3"/>
        </w:numPr>
        <w:shd w:val="clear" w:color="auto" w:fill="auto"/>
        <w:tabs>
          <w:tab w:val="left" w:pos="727"/>
        </w:tabs>
        <w:spacing w:line="326" w:lineRule="exact"/>
        <w:ind w:left="720" w:right="360" w:hanging="360"/>
        <w:rPr>
          <w:sz w:val="28"/>
          <w:szCs w:val="28"/>
        </w:rPr>
      </w:pPr>
      <w:r w:rsidRPr="002C6652">
        <w:rPr>
          <w:rStyle w:val="1"/>
          <w:sz w:val="28"/>
          <w:szCs w:val="28"/>
        </w:rPr>
        <w:lastRenderedPageBreak/>
        <w:t>или при отсутствии ошибок, но при наличии четырех-пяти недочетов;</w:t>
      </w:r>
    </w:p>
    <w:p w:rsidR="008778A9" w:rsidRPr="002C6652" w:rsidRDefault="008778A9" w:rsidP="008778A9">
      <w:pPr>
        <w:pStyle w:val="a4"/>
        <w:numPr>
          <w:ilvl w:val="0"/>
          <w:numId w:val="3"/>
        </w:numPr>
        <w:shd w:val="clear" w:color="auto" w:fill="auto"/>
        <w:tabs>
          <w:tab w:val="left" w:pos="727"/>
        </w:tabs>
        <w:spacing w:line="365" w:lineRule="exact"/>
        <w:ind w:left="720" w:right="360" w:hanging="360"/>
        <w:rPr>
          <w:sz w:val="28"/>
          <w:szCs w:val="28"/>
        </w:rPr>
      </w:pPr>
      <w:proofErr w:type="gramStart"/>
      <w:r w:rsidRPr="002C6652">
        <w:rPr>
          <w:rStyle w:val="1"/>
          <w:sz w:val="28"/>
          <w:szCs w:val="28"/>
        </w:rPr>
        <w:t>не более четырёх грубых ошибок для обучающихся уровня начального общего образования.</w:t>
      </w:r>
      <w:proofErr w:type="gramEnd"/>
    </w:p>
    <w:p w:rsidR="008778A9" w:rsidRPr="002C6652" w:rsidRDefault="00E63F44" w:rsidP="00E63F44">
      <w:pPr>
        <w:pStyle w:val="a4"/>
        <w:shd w:val="clear" w:color="auto" w:fill="auto"/>
        <w:tabs>
          <w:tab w:val="left" w:pos="749"/>
        </w:tabs>
        <w:spacing w:line="365" w:lineRule="exact"/>
        <w:ind w:firstLine="0"/>
        <w:rPr>
          <w:sz w:val="28"/>
          <w:szCs w:val="28"/>
        </w:rPr>
      </w:pPr>
      <w:r w:rsidRPr="002C6652">
        <w:rPr>
          <w:rStyle w:val="1"/>
          <w:sz w:val="28"/>
          <w:szCs w:val="28"/>
        </w:rPr>
        <w:t>3.4</w:t>
      </w:r>
      <w:r w:rsidR="008778A9" w:rsidRPr="002C6652">
        <w:rPr>
          <w:rStyle w:val="1"/>
          <w:sz w:val="28"/>
          <w:szCs w:val="28"/>
        </w:rPr>
        <w:t>Отметка «2» ставится, если ученик:</w:t>
      </w:r>
    </w:p>
    <w:p w:rsidR="008778A9" w:rsidRPr="002C6652" w:rsidRDefault="008778A9" w:rsidP="008778A9">
      <w:pPr>
        <w:pStyle w:val="a4"/>
        <w:numPr>
          <w:ilvl w:val="0"/>
          <w:numId w:val="3"/>
        </w:numPr>
        <w:shd w:val="clear" w:color="auto" w:fill="auto"/>
        <w:tabs>
          <w:tab w:val="left" w:pos="727"/>
        </w:tabs>
        <w:spacing w:line="365" w:lineRule="exact"/>
        <w:ind w:left="720" w:right="360" w:hanging="360"/>
        <w:rPr>
          <w:sz w:val="28"/>
          <w:szCs w:val="28"/>
        </w:rPr>
      </w:pPr>
      <w:r w:rsidRPr="002C6652">
        <w:rPr>
          <w:rStyle w:val="1"/>
          <w:sz w:val="28"/>
          <w:szCs w:val="28"/>
        </w:rPr>
        <w:t>допустил число ошибок и недочетов превосходящее норму, при которой может быть выставлена оценка «3»;</w:t>
      </w:r>
    </w:p>
    <w:p w:rsidR="008778A9" w:rsidRPr="002C6652" w:rsidRDefault="008778A9" w:rsidP="008778A9">
      <w:pPr>
        <w:pStyle w:val="a4"/>
        <w:numPr>
          <w:ilvl w:val="0"/>
          <w:numId w:val="3"/>
        </w:numPr>
        <w:shd w:val="clear" w:color="auto" w:fill="auto"/>
        <w:tabs>
          <w:tab w:val="left" w:pos="727"/>
        </w:tabs>
        <w:spacing w:line="365" w:lineRule="exact"/>
        <w:ind w:left="720" w:hanging="360"/>
        <w:rPr>
          <w:sz w:val="28"/>
          <w:szCs w:val="28"/>
        </w:rPr>
      </w:pPr>
      <w:r w:rsidRPr="002C6652">
        <w:rPr>
          <w:rStyle w:val="1"/>
          <w:sz w:val="28"/>
          <w:szCs w:val="28"/>
        </w:rPr>
        <w:t>или если правильно выполнил менее половины работы.</w:t>
      </w:r>
    </w:p>
    <w:p w:rsidR="008778A9" w:rsidRPr="002C6652" w:rsidRDefault="008778A9" w:rsidP="008778A9">
      <w:pPr>
        <w:pStyle w:val="21"/>
        <w:shd w:val="clear" w:color="auto" w:fill="auto"/>
        <w:ind w:left="20" w:firstLine="0"/>
        <w:jc w:val="left"/>
        <w:rPr>
          <w:sz w:val="28"/>
          <w:szCs w:val="28"/>
        </w:rPr>
      </w:pPr>
      <w:r w:rsidRPr="002C6652">
        <w:rPr>
          <w:rStyle w:val="2"/>
          <w:b/>
          <w:bCs/>
          <w:sz w:val="28"/>
          <w:szCs w:val="28"/>
        </w:rPr>
        <w:t>Примечание.</w:t>
      </w:r>
    </w:p>
    <w:p w:rsidR="008778A9" w:rsidRPr="002C6652" w:rsidRDefault="008778A9" w:rsidP="008778A9">
      <w:pPr>
        <w:pStyle w:val="a4"/>
        <w:shd w:val="clear" w:color="auto" w:fill="auto"/>
        <w:spacing w:line="374" w:lineRule="exact"/>
        <w:ind w:left="20" w:right="360" w:firstLine="360"/>
        <w:rPr>
          <w:sz w:val="28"/>
          <w:szCs w:val="28"/>
        </w:rPr>
      </w:pPr>
      <w:r w:rsidRPr="002C6652">
        <w:rPr>
          <w:rStyle w:val="1"/>
          <w:sz w:val="28"/>
          <w:szCs w:val="28"/>
        </w:rPr>
        <w:t>Учитель имеет право поставить ученику оценку выше той, которая предусмотрена нормами, если учеником оригинально выполнена работа. Оценки с анализом доводятся до сведения обучающихся в течение недели со дня написания работы (в старших классах за сочинения и изложения - в течение 10 дней).</w:t>
      </w:r>
    </w:p>
    <w:p w:rsidR="008778A9" w:rsidRPr="002C6652" w:rsidRDefault="008778A9" w:rsidP="008778A9">
      <w:pPr>
        <w:pStyle w:val="a4"/>
        <w:shd w:val="clear" w:color="auto" w:fill="auto"/>
        <w:spacing w:after="248" w:line="374" w:lineRule="exact"/>
        <w:ind w:left="20" w:right="360" w:firstLine="0"/>
        <w:jc w:val="left"/>
        <w:rPr>
          <w:sz w:val="28"/>
          <w:szCs w:val="28"/>
        </w:rPr>
      </w:pPr>
      <w:r w:rsidRPr="002C6652">
        <w:rPr>
          <w:rStyle w:val="1"/>
          <w:sz w:val="28"/>
          <w:szCs w:val="28"/>
        </w:rPr>
        <w:t>На следующем после объявления оценок уроке предусматривается работа над ошибками, устранение пробелов.</w:t>
      </w:r>
    </w:p>
    <w:p w:rsidR="008778A9" w:rsidRPr="002C6652" w:rsidRDefault="008778A9" w:rsidP="00E63F44">
      <w:pPr>
        <w:pStyle w:val="21"/>
        <w:numPr>
          <w:ilvl w:val="0"/>
          <w:numId w:val="27"/>
        </w:numPr>
        <w:shd w:val="clear" w:color="auto" w:fill="auto"/>
        <w:tabs>
          <w:tab w:val="left" w:pos="727"/>
        </w:tabs>
        <w:spacing w:after="240"/>
        <w:ind w:left="720" w:right="1300" w:hanging="360"/>
        <w:jc w:val="left"/>
        <w:rPr>
          <w:sz w:val="28"/>
          <w:szCs w:val="28"/>
        </w:rPr>
      </w:pPr>
      <w:r w:rsidRPr="002C6652">
        <w:rPr>
          <w:rStyle w:val="2"/>
          <w:b/>
          <w:bCs/>
          <w:sz w:val="28"/>
          <w:szCs w:val="28"/>
        </w:rPr>
        <w:t>Оценка выполнения практических (лабораторных) работ, опытов по предметам</w:t>
      </w:r>
    </w:p>
    <w:p w:rsidR="008778A9" w:rsidRPr="002C6652" w:rsidRDefault="00E63F44" w:rsidP="008778A9">
      <w:pPr>
        <w:pStyle w:val="a4"/>
        <w:shd w:val="clear" w:color="auto" w:fill="auto"/>
        <w:spacing w:line="365" w:lineRule="exact"/>
        <w:ind w:left="20" w:firstLine="0"/>
        <w:jc w:val="left"/>
        <w:rPr>
          <w:sz w:val="28"/>
          <w:szCs w:val="28"/>
        </w:rPr>
      </w:pPr>
      <w:r w:rsidRPr="002C6652">
        <w:rPr>
          <w:rStyle w:val="1"/>
          <w:sz w:val="28"/>
          <w:szCs w:val="28"/>
        </w:rPr>
        <w:t>4</w:t>
      </w:r>
      <w:r w:rsidR="008778A9" w:rsidRPr="002C6652">
        <w:rPr>
          <w:rStyle w:val="1"/>
          <w:sz w:val="28"/>
          <w:szCs w:val="28"/>
        </w:rPr>
        <w:t>.1.Отметка «5» ставится, если ученик:</w:t>
      </w:r>
    </w:p>
    <w:p w:rsidR="008778A9" w:rsidRPr="002C6652" w:rsidRDefault="008778A9" w:rsidP="008778A9">
      <w:pPr>
        <w:pStyle w:val="a4"/>
        <w:numPr>
          <w:ilvl w:val="0"/>
          <w:numId w:val="3"/>
        </w:numPr>
        <w:shd w:val="clear" w:color="auto" w:fill="auto"/>
        <w:tabs>
          <w:tab w:val="left" w:pos="727"/>
        </w:tabs>
        <w:spacing w:line="365" w:lineRule="exact"/>
        <w:ind w:left="720" w:hanging="360"/>
        <w:rPr>
          <w:sz w:val="28"/>
          <w:szCs w:val="28"/>
        </w:rPr>
      </w:pPr>
      <w:r w:rsidRPr="002C6652">
        <w:rPr>
          <w:rStyle w:val="1"/>
          <w:sz w:val="28"/>
          <w:szCs w:val="28"/>
        </w:rPr>
        <w:t>правильно определил цель опыта;</w:t>
      </w:r>
    </w:p>
    <w:p w:rsidR="008778A9" w:rsidRPr="002C6652" w:rsidRDefault="008778A9" w:rsidP="008778A9">
      <w:pPr>
        <w:pStyle w:val="a4"/>
        <w:numPr>
          <w:ilvl w:val="0"/>
          <w:numId w:val="3"/>
        </w:numPr>
        <w:shd w:val="clear" w:color="auto" w:fill="auto"/>
        <w:tabs>
          <w:tab w:val="left" w:pos="727"/>
        </w:tabs>
        <w:spacing w:line="365" w:lineRule="exact"/>
        <w:ind w:left="720" w:right="360" w:hanging="360"/>
        <w:jc w:val="left"/>
        <w:rPr>
          <w:sz w:val="28"/>
          <w:szCs w:val="28"/>
        </w:rPr>
      </w:pPr>
      <w:r w:rsidRPr="002C6652">
        <w:rPr>
          <w:rStyle w:val="1"/>
          <w:sz w:val="28"/>
          <w:szCs w:val="28"/>
        </w:rPr>
        <w:t>выполнил работу в полном объеме с соблюдением необходимой последовательности проведения опытов и измерений;</w:t>
      </w:r>
    </w:p>
    <w:p w:rsidR="008778A9" w:rsidRPr="002C6652" w:rsidRDefault="008778A9" w:rsidP="008778A9">
      <w:pPr>
        <w:pStyle w:val="a4"/>
        <w:numPr>
          <w:ilvl w:val="0"/>
          <w:numId w:val="3"/>
        </w:numPr>
        <w:shd w:val="clear" w:color="auto" w:fill="auto"/>
        <w:tabs>
          <w:tab w:val="left" w:pos="727"/>
        </w:tabs>
        <w:spacing w:line="365" w:lineRule="exact"/>
        <w:ind w:left="720" w:right="360" w:hanging="360"/>
        <w:rPr>
          <w:sz w:val="28"/>
          <w:szCs w:val="28"/>
        </w:rPr>
      </w:pPr>
      <w:r w:rsidRPr="002C6652">
        <w:rPr>
          <w:rStyle w:val="1"/>
          <w:sz w:val="28"/>
          <w:szCs w:val="28"/>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8778A9" w:rsidRPr="002C6652" w:rsidRDefault="008778A9" w:rsidP="008778A9">
      <w:pPr>
        <w:pStyle w:val="a4"/>
        <w:numPr>
          <w:ilvl w:val="0"/>
          <w:numId w:val="3"/>
        </w:numPr>
        <w:shd w:val="clear" w:color="auto" w:fill="auto"/>
        <w:tabs>
          <w:tab w:val="left" w:pos="727"/>
        </w:tabs>
        <w:spacing w:line="365" w:lineRule="exact"/>
        <w:ind w:left="720" w:right="360" w:hanging="360"/>
        <w:rPr>
          <w:sz w:val="28"/>
          <w:szCs w:val="28"/>
        </w:rPr>
      </w:pPr>
      <w:r w:rsidRPr="002C6652">
        <w:rPr>
          <w:rStyle w:val="1"/>
          <w:sz w:val="28"/>
          <w:szCs w:val="28"/>
        </w:rPr>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8778A9" w:rsidRPr="002C6652" w:rsidRDefault="008778A9" w:rsidP="008778A9">
      <w:pPr>
        <w:pStyle w:val="a4"/>
        <w:numPr>
          <w:ilvl w:val="0"/>
          <w:numId w:val="3"/>
        </w:numPr>
        <w:shd w:val="clear" w:color="auto" w:fill="auto"/>
        <w:tabs>
          <w:tab w:val="left" w:pos="727"/>
        </w:tabs>
        <w:spacing w:line="365" w:lineRule="exact"/>
        <w:ind w:left="720" w:hanging="360"/>
        <w:rPr>
          <w:sz w:val="28"/>
          <w:szCs w:val="28"/>
        </w:rPr>
      </w:pPr>
      <w:r w:rsidRPr="002C6652">
        <w:rPr>
          <w:rStyle w:val="1"/>
          <w:sz w:val="28"/>
          <w:szCs w:val="28"/>
        </w:rPr>
        <w:t>правильно выполнил анализ погрешностей (9-11 классы);</w:t>
      </w:r>
    </w:p>
    <w:p w:rsidR="008778A9" w:rsidRPr="002C6652" w:rsidRDefault="008778A9" w:rsidP="008778A9">
      <w:pPr>
        <w:pStyle w:val="a4"/>
        <w:numPr>
          <w:ilvl w:val="0"/>
          <w:numId w:val="3"/>
        </w:numPr>
        <w:shd w:val="clear" w:color="auto" w:fill="auto"/>
        <w:tabs>
          <w:tab w:val="left" w:pos="727"/>
        </w:tabs>
        <w:spacing w:line="365" w:lineRule="exact"/>
        <w:ind w:left="720" w:right="360" w:hanging="360"/>
        <w:rPr>
          <w:sz w:val="28"/>
          <w:szCs w:val="28"/>
        </w:rPr>
      </w:pPr>
      <w:proofErr w:type="gramStart"/>
      <w:r w:rsidRPr="002C6652">
        <w:rPr>
          <w:rStyle w:val="1"/>
          <w:sz w:val="28"/>
          <w:szCs w:val="28"/>
        </w:rPr>
        <w:t>проявляет организационно-трудовые умения (поддерживает чистоту рабочего места и порядок на столе, экономно использует</w:t>
      </w:r>
      <w:proofErr w:type="gramEnd"/>
    </w:p>
    <w:p w:rsidR="008778A9" w:rsidRPr="002C6652" w:rsidRDefault="008778A9" w:rsidP="008778A9">
      <w:pPr>
        <w:pStyle w:val="a4"/>
        <w:shd w:val="clear" w:color="auto" w:fill="auto"/>
        <w:spacing w:line="365" w:lineRule="exact"/>
        <w:ind w:left="720" w:firstLine="0"/>
        <w:jc w:val="left"/>
        <w:rPr>
          <w:sz w:val="28"/>
          <w:szCs w:val="28"/>
        </w:rPr>
      </w:pPr>
      <w:r w:rsidRPr="002C6652">
        <w:rPr>
          <w:rStyle w:val="1"/>
          <w:sz w:val="28"/>
          <w:szCs w:val="28"/>
        </w:rPr>
        <w:t>расходные материалы);</w:t>
      </w:r>
    </w:p>
    <w:p w:rsidR="008778A9" w:rsidRPr="002C6652" w:rsidRDefault="008778A9" w:rsidP="008778A9">
      <w:pPr>
        <w:pStyle w:val="a4"/>
        <w:numPr>
          <w:ilvl w:val="0"/>
          <w:numId w:val="3"/>
        </w:numPr>
        <w:shd w:val="clear" w:color="auto" w:fill="auto"/>
        <w:tabs>
          <w:tab w:val="left" w:pos="716"/>
        </w:tabs>
        <w:spacing w:line="365" w:lineRule="exact"/>
        <w:ind w:left="720" w:right="360" w:hanging="360"/>
        <w:rPr>
          <w:sz w:val="28"/>
          <w:szCs w:val="28"/>
        </w:rPr>
      </w:pPr>
      <w:r w:rsidRPr="002C6652">
        <w:rPr>
          <w:rStyle w:val="1"/>
          <w:sz w:val="28"/>
          <w:szCs w:val="28"/>
        </w:rPr>
        <w:t>эксперимент осуществляет по плану с учетом техники безопасности и правил работы с материалами и оборудованием.</w:t>
      </w:r>
    </w:p>
    <w:p w:rsidR="008778A9" w:rsidRPr="002C6652" w:rsidRDefault="00E63F44" w:rsidP="008778A9">
      <w:pPr>
        <w:pStyle w:val="a4"/>
        <w:shd w:val="clear" w:color="auto" w:fill="auto"/>
        <w:spacing w:line="365" w:lineRule="exact"/>
        <w:ind w:firstLine="0"/>
        <w:rPr>
          <w:sz w:val="28"/>
          <w:szCs w:val="28"/>
        </w:rPr>
      </w:pPr>
      <w:r w:rsidRPr="002C6652">
        <w:rPr>
          <w:rStyle w:val="1"/>
          <w:sz w:val="28"/>
          <w:szCs w:val="28"/>
        </w:rPr>
        <w:t>4</w:t>
      </w:r>
      <w:r w:rsidR="008778A9" w:rsidRPr="002C6652">
        <w:rPr>
          <w:rStyle w:val="1"/>
          <w:sz w:val="28"/>
          <w:szCs w:val="28"/>
        </w:rPr>
        <w:t>.2.Отметка «4» ставится, если ученик выполнил требования к оценке «5»,</w:t>
      </w:r>
    </w:p>
    <w:p w:rsidR="008778A9" w:rsidRPr="002C6652" w:rsidRDefault="008778A9" w:rsidP="008778A9">
      <w:pPr>
        <w:pStyle w:val="a4"/>
        <w:shd w:val="clear" w:color="auto" w:fill="auto"/>
        <w:spacing w:after="8" w:line="260" w:lineRule="exact"/>
        <w:ind w:left="720" w:hanging="360"/>
        <w:rPr>
          <w:sz w:val="28"/>
          <w:szCs w:val="28"/>
        </w:rPr>
      </w:pPr>
      <w:r w:rsidRPr="002C6652">
        <w:rPr>
          <w:rStyle w:val="1"/>
          <w:sz w:val="28"/>
          <w:szCs w:val="28"/>
        </w:rPr>
        <w:t>но:</w:t>
      </w:r>
    </w:p>
    <w:p w:rsidR="008778A9" w:rsidRPr="002C6652" w:rsidRDefault="008778A9" w:rsidP="008778A9">
      <w:pPr>
        <w:pStyle w:val="a4"/>
        <w:numPr>
          <w:ilvl w:val="0"/>
          <w:numId w:val="3"/>
        </w:numPr>
        <w:shd w:val="clear" w:color="auto" w:fill="auto"/>
        <w:tabs>
          <w:tab w:val="left" w:pos="716"/>
        </w:tabs>
        <w:ind w:left="720" w:right="360" w:hanging="360"/>
        <w:rPr>
          <w:sz w:val="28"/>
          <w:szCs w:val="28"/>
        </w:rPr>
      </w:pPr>
      <w:r w:rsidRPr="002C6652">
        <w:rPr>
          <w:rStyle w:val="1"/>
          <w:sz w:val="28"/>
          <w:szCs w:val="28"/>
        </w:rPr>
        <w:t xml:space="preserve">опыт проводил в условиях, не обеспечивающих достаточной </w:t>
      </w:r>
      <w:r w:rsidRPr="002C6652">
        <w:rPr>
          <w:rStyle w:val="1"/>
          <w:sz w:val="28"/>
          <w:szCs w:val="28"/>
        </w:rPr>
        <w:lastRenderedPageBreak/>
        <w:t>точности измерений;</w:t>
      </w:r>
    </w:p>
    <w:p w:rsidR="008778A9" w:rsidRPr="002C6652" w:rsidRDefault="008778A9" w:rsidP="008778A9">
      <w:pPr>
        <w:pStyle w:val="a4"/>
        <w:numPr>
          <w:ilvl w:val="0"/>
          <w:numId w:val="3"/>
        </w:numPr>
        <w:shd w:val="clear" w:color="auto" w:fill="auto"/>
        <w:tabs>
          <w:tab w:val="left" w:pos="716"/>
        </w:tabs>
        <w:spacing w:line="365" w:lineRule="exact"/>
        <w:ind w:left="720" w:hanging="360"/>
        <w:rPr>
          <w:sz w:val="28"/>
          <w:szCs w:val="28"/>
        </w:rPr>
      </w:pPr>
      <w:r w:rsidRPr="002C6652">
        <w:rPr>
          <w:rStyle w:val="1"/>
          <w:sz w:val="28"/>
          <w:szCs w:val="28"/>
        </w:rPr>
        <w:t>или было допущено два-три недочета;</w:t>
      </w:r>
    </w:p>
    <w:p w:rsidR="008778A9" w:rsidRPr="002C6652" w:rsidRDefault="008778A9" w:rsidP="008778A9">
      <w:pPr>
        <w:pStyle w:val="a4"/>
        <w:numPr>
          <w:ilvl w:val="0"/>
          <w:numId w:val="3"/>
        </w:numPr>
        <w:shd w:val="clear" w:color="auto" w:fill="auto"/>
        <w:tabs>
          <w:tab w:val="left" w:pos="716"/>
        </w:tabs>
        <w:spacing w:line="365" w:lineRule="exact"/>
        <w:ind w:left="720" w:hanging="360"/>
        <w:rPr>
          <w:sz w:val="28"/>
          <w:szCs w:val="28"/>
        </w:rPr>
      </w:pPr>
      <w:r w:rsidRPr="002C6652">
        <w:rPr>
          <w:rStyle w:val="1"/>
          <w:sz w:val="28"/>
          <w:szCs w:val="28"/>
        </w:rPr>
        <w:t>или не более одной негрубой ошибки и одного недочета;</w:t>
      </w:r>
    </w:p>
    <w:p w:rsidR="008778A9" w:rsidRPr="002C6652" w:rsidRDefault="008778A9" w:rsidP="008778A9">
      <w:pPr>
        <w:pStyle w:val="a4"/>
        <w:numPr>
          <w:ilvl w:val="0"/>
          <w:numId w:val="3"/>
        </w:numPr>
        <w:shd w:val="clear" w:color="auto" w:fill="auto"/>
        <w:tabs>
          <w:tab w:val="left" w:pos="716"/>
        </w:tabs>
        <w:spacing w:line="365" w:lineRule="exact"/>
        <w:ind w:left="720" w:hanging="360"/>
        <w:rPr>
          <w:sz w:val="28"/>
          <w:szCs w:val="28"/>
        </w:rPr>
      </w:pPr>
      <w:r w:rsidRPr="002C6652">
        <w:rPr>
          <w:rStyle w:val="1"/>
          <w:sz w:val="28"/>
          <w:szCs w:val="28"/>
        </w:rPr>
        <w:t>или эксперимент проведен не полностью;</w:t>
      </w:r>
    </w:p>
    <w:p w:rsidR="008778A9" w:rsidRPr="002C6652" w:rsidRDefault="008778A9" w:rsidP="008778A9">
      <w:pPr>
        <w:pStyle w:val="a4"/>
        <w:numPr>
          <w:ilvl w:val="0"/>
          <w:numId w:val="3"/>
        </w:numPr>
        <w:shd w:val="clear" w:color="auto" w:fill="auto"/>
        <w:tabs>
          <w:tab w:val="left" w:pos="716"/>
        </w:tabs>
        <w:spacing w:line="365" w:lineRule="exact"/>
        <w:ind w:left="720" w:right="360" w:hanging="360"/>
        <w:rPr>
          <w:sz w:val="28"/>
          <w:szCs w:val="28"/>
        </w:rPr>
      </w:pPr>
      <w:r w:rsidRPr="002C6652">
        <w:rPr>
          <w:rStyle w:val="1"/>
          <w:sz w:val="28"/>
          <w:szCs w:val="28"/>
        </w:rPr>
        <w:t>или в описании наблюдений из опыта допустил неточности, выводы сделал неполные.</w:t>
      </w:r>
    </w:p>
    <w:p w:rsidR="008778A9" w:rsidRPr="002C6652" w:rsidRDefault="008778A9" w:rsidP="00E63F44">
      <w:pPr>
        <w:pStyle w:val="a4"/>
        <w:numPr>
          <w:ilvl w:val="1"/>
          <w:numId w:val="32"/>
        </w:numPr>
        <w:shd w:val="clear" w:color="auto" w:fill="auto"/>
        <w:tabs>
          <w:tab w:val="left" w:pos="413"/>
        </w:tabs>
        <w:spacing w:line="365" w:lineRule="exact"/>
        <w:rPr>
          <w:sz w:val="28"/>
          <w:szCs w:val="28"/>
        </w:rPr>
      </w:pPr>
      <w:r w:rsidRPr="002C6652">
        <w:rPr>
          <w:rStyle w:val="1"/>
          <w:sz w:val="28"/>
          <w:szCs w:val="28"/>
        </w:rPr>
        <w:t>Отметка «3» ставится, если ученик:</w:t>
      </w:r>
    </w:p>
    <w:p w:rsidR="008778A9" w:rsidRPr="002C6652" w:rsidRDefault="008778A9" w:rsidP="008778A9">
      <w:pPr>
        <w:pStyle w:val="a4"/>
        <w:numPr>
          <w:ilvl w:val="0"/>
          <w:numId w:val="3"/>
        </w:numPr>
        <w:shd w:val="clear" w:color="auto" w:fill="auto"/>
        <w:tabs>
          <w:tab w:val="left" w:pos="716"/>
        </w:tabs>
        <w:spacing w:line="365" w:lineRule="exact"/>
        <w:ind w:left="720" w:right="360" w:hanging="360"/>
        <w:rPr>
          <w:sz w:val="28"/>
          <w:szCs w:val="28"/>
        </w:rPr>
      </w:pPr>
      <w:r w:rsidRPr="002C6652">
        <w:rPr>
          <w:rStyle w:val="1"/>
          <w:sz w:val="28"/>
          <w:szCs w:val="28"/>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8778A9" w:rsidRPr="002C6652" w:rsidRDefault="008778A9" w:rsidP="008778A9">
      <w:pPr>
        <w:pStyle w:val="a4"/>
        <w:numPr>
          <w:ilvl w:val="0"/>
          <w:numId w:val="3"/>
        </w:numPr>
        <w:shd w:val="clear" w:color="auto" w:fill="auto"/>
        <w:tabs>
          <w:tab w:val="left" w:pos="716"/>
        </w:tabs>
        <w:spacing w:line="365" w:lineRule="exact"/>
        <w:ind w:left="720" w:right="360" w:hanging="360"/>
        <w:rPr>
          <w:sz w:val="28"/>
          <w:szCs w:val="28"/>
        </w:rPr>
      </w:pPr>
      <w:r w:rsidRPr="002C6652">
        <w:rPr>
          <w:rStyle w:val="1"/>
          <w:sz w:val="28"/>
          <w:szCs w:val="28"/>
        </w:rPr>
        <w:t>или подбор оборудования, объектов, материалов, а также работы по началу опыта провел с помощью учителя;</w:t>
      </w:r>
    </w:p>
    <w:p w:rsidR="008778A9" w:rsidRPr="002C6652" w:rsidRDefault="008778A9" w:rsidP="008778A9">
      <w:pPr>
        <w:pStyle w:val="a4"/>
        <w:numPr>
          <w:ilvl w:val="0"/>
          <w:numId w:val="3"/>
        </w:numPr>
        <w:shd w:val="clear" w:color="auto" w:fill="auto"/>
        <w:tabs>
          <w:tab w:val="left" w:pos="716"/>
        </w:tabs>
        <w:spacing w:line="365" w:lineRule="exact"/>
        <w:ind w:left="720" w:right="360" w:hanging="360"/>
        <w:rPr>
          <w:sz w:val="28"/>
          <w:szCs w:val="28"/>
        </w:rPr>
      </w:pPr>
      <w:r w:rsidRPr="002C6652">
        <w:rPr>
          <w:rStyle w:val="1"/>
          <w:sz w:val="28"/>
          <w:szCs w:val="28"/>
        </w:rPr>
        <w:t>или в ходе проведения опыта и измерений были допущены ошибки в описании наблюдений, формулировании выводов;</w:t>
      </w:r>
    </w:p>
    <w:p w:rsidR="008778A9" w:rsidRPr="002C6652" w:rsidRDefault="008778A9" w:rsidP="008778A9">
      <w:pPr>
        <w:pStyle w:val="a4"/>
        <w:numPr>
          <w:ilvl w:val="0"/>
          <w:numId w:val="3"/>
        </w:numPr>
        <w:shd w:val="clear" w:color="auto" w:fill="auto"/>
        <w:tabs>
          <w:tab w:val="left" w:pos="716"/>
        </w:tabs>
        <w:spacing w:line="365" w:lineRule="exact"/>
        <w:ind w:left="720" w:right="360" w:hanging="360"/>
        <w:rPr>
          <w:sz w:val="28"/>
          <w:szCs w:val="28"/>
        </w:rPr>
      </w:pPr>
      <w:r w:rsidRPr="002C6652">
        <w:rPr>
          <w:rStyle w:val="1"/>
          <w:sz w:val="28"/>
          <w:szCs w:val="28"/>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w:t>
      </w:r>
    </w:p>
    <w:p w:rsidR="008778A9" w:rsidRPr="002C6652" w:rsidRDefault="008778A9" w:rsidP="008778A9">
      <w:pPr>
        <w:pStyle w:val="a4"/>
        <w:numPr>
          <w:ilvl w:val="0"/>
          <w:numId w:val="3"/>
        </w:numPr>
        <w:shd w:val="clear" w:color="auto" w:fill="auto"/>
        <w:tabs>
          <w:tab w:val="left" w:pos="716"/>
        </w:tabs>
        <w:spacing w:line="365" w:lineRule="exact"/>
        <w:ind w:left="720" w:right="360" w:hanging="360"/>
        <w:rPr>
          <w:sz w:val="28"/>
          <w:szCs w:val="28"/>
        </w:rPr>
      </w:pPr>
      <w:r w:rsidRPr="002C6652">
        <w:rPr>
          <w:rStyle w:val="1"/>
          <w:sz w:val="28"/>
          <w:szCs w:val="28"/>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8778A9" w:rsidRPr="002C6652" w:rsidRDefault="00E63F44" w:rsidP="008778A9">
      <w:pPr>
        <w:pStyle w:val="a4"/>
        <w:shd w:val="clear" w:color="auto" w:fill="auto"/>
        <w:spacing w:line="365" w:lineRule="exact"/>
        <w:ind w:firstLine="0"/>
        <w:rPr>
          <w:sz w:val="28"/>
          <w:szCs w:val="28"/>
        </w:rPr>
      </w:pPr>
      <w:r w:rsidRPr="002C6652">
        <w:rPr>
          <w:rStyle w:val="1"/>
          <w:sz w:val="28"/>
          <w:szCs w:val="28"/>
        </w:rPr>
        <w:t>4</w:t>
      </w:r>
      <w:r w:rsidR="008778A9" w:rsidRPr="002C6652">
        <w:rPr>
          <w:rStyle w:val="1"/>
          <w:sz w:val="28"/>
          <w:szCs w:val="28"/>
        </w:rPr>
        <w:t>.4.Отметка «2» ставится, если ученик:</w:t>
      </w:r>
    </w:p>
    <w:p w:rsidR="008778A9" w:rsidRPr="002C6652" w:rsidRDefault="008778A9" w:rsidP="008778A9">
      <w:pPr>
        <w:pStyle w:val="a4"/>
        <w:numPr>
          <w:ilvl w:val="0"/>
          <w:numId w:val="3"/>
        </w:numPr>
        <w:shd w:val="clear" w:color="auto" w:fill="auto"/>
        <w:tabs>
          <w:tab w:val="left" w:pos="716"/>
        </w:tabs>
        <w:spacing w:line="365" w:lineRule="exact"/>
        <w:ind w:left="720" w:right="360" w:hanging="360"/>
        <w:rPr>
          <w:sz w:val="28"/>
          <w:szCs w:val="28"/>
        </w:rPr>
      </w:pPr>
      <w:r w:rsidRPr="002C6652">
        <w:rPr>
          <w:rStyle w:val="1"/>
          <w:sz w:val="28"/>
          <w:szCs w:val="28"/>
        </w:rPr>
        <w:t xml:space="preserve">не определил самостоятельно цель опыта; выполнил работу не полностью, не подготовил нужное </w:t>
      </w:r>
      <w:proofErr w:type="gramStart"/>
      <w:r w:rsidRPr="002C6652">
        <w:rPr>
          <w:rStyle w:val="1"/>
          <w:sz w:val="28"/>
          <w:szCs w:val="28"/>
        </w:rPr>
        <w:t>оборудование</w:t>
      </w:r>
      <w:proofErr w:type="gramEnd"/>
      <w:r w:rsidRPr="002C6652">
        <w:rPr>
          <w:rStyle w:val="1"/>
          <w:sz w:val="28"/>
          <w:szCs w:val="28"/>
        </w:rPr>
        <w:t xml:space="preserve"> и объем выполненной части работы не позволяет сделать правильные выводы;</w:t>
      </w:r>
    </w:p>
    <w:p w:rsidR="008778A9" w:rsidRPr="002C6652" w:rsidRDefault="008778A9" w:rsidP="008778A9">
      <w:pPr>
        <w:pStyle w:val="a4"/>
        <w:numPr>
          <w:ilvl w:val="0"/>
          <w:numId w:val="3"/>
        </w:numPr>
        <w:shd w:val="clear" w:color="auto" w:fill="auto"/>
        <w:tabs>
          <w:tab w:val="left" w:pos="716"/>
        </w:tabs>
        <w:spacing w:line="326" w:lineRule="exact"/>
        <w:ind w:left="720" w:right="360" w:hanging="360"/>
        <w:rPr>
          <w:sz w:val="28"/>
          <w:szCs w:val="28"/>
        </w:rPr>
      </w:pPr>
      <w:r w:rsidRPr="002C6652">
        <w:rPr>
          <w:rStyle w:val="1"/>
          <w:sz w:val="28"/>
          <w:szCs w:val="28"/>
        </w:rPr>
        <w:t>или опыты, измерения, вычисления, наблюдения производились неправильно;</w:t>
      </w:r>
    </w:p>
    <w:p w:rsidR="008778A9" w:rsidRPr="002C6652" w:rsidRDefault="008778A9" w:rsidP="008778A9">
      <w:pPr>
        <w:pStyle w:val="a4"/>
        <w:numPr>
          <w:ilvl w:val="0"/>
          <w:numId w:val="3"/>
        </w:numPr>
        <w:shd w:val="clear" w:color="auto" w:fill="auto"/>
        <w:tabs>
          <w:tab w:val="left" w:pos="736"/>
        </w:tabs>
        <w:spacing w:line="370" w:lineRule="exact"/>
        <w:ind w:left="740" w:right="100" w:hanging="360"/>
        <w:rPr>
          <w:sz w:val="28"/>
          <w:szCs w:val="28"/>
        </w:rPr>
      </w:pPr>
      <w:r w:rsidRPr="002C6652">
        <w:rPr>
          <w:rStyle w:val="1"/>
          <w:sz w:val="28"/>
          <w:szCs w:val="28"/>
        </w:rPr>
        <w:t>или в ходе работы и в отчете обнаружились в совокупности все недостатки, отмеченные в требованиях к оценке «3»;</w:t>
      </w:r>
    </w:p>
    <w:p w:rsidR="008778A9" w:rsidRPr="002C6652" w:rsidRDefault="008778A9" w:rsidP="008778A9">
      <w:pPr>
        <w:pStyle w:val="a4"/>
        <w:numPr>
          <w:ilvl w:val="0"/>
          <w:numId w:val="3"/>
        </w:numPr>
        <w:shd w:val="clear" w:color="auto" w:fill="auto"/>
        <w:tabs>
          <w:tab w:val="left" w:pos="736"/>
        </w:tabs>
        <w:spacing w:line="370" w:lineRule="exact"/>
        <w:ind w:left="740" w:right="100" w:hanging="360"/>
        <w:rPr>
          <w:sz w:val="28"/>
          <w:szCs w:val="28"/>
        </w:rPr>
      </w:pPr>
      <w:r w:rsidRPr="002C6652">
        <w:rPr>
          <w:rStyle w:val="1"/>
          <w:sz w:val="28"/>
          <w:szCs w:val="28"/>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8778A9" w:rsidRPr="002C6652" w:rsidRDefault="008778A9" w:rsidP="008778A9">
      <w:pPr>
        <w:pStyle w:val="21"/>
        <w:shd w:val="clear" w:color="auto" w:fill="auto"/>
        <w:spacing w:line="370" w:lineRule="exact"/>
        <w:ind w:left="20" w:firstLine="0"/>
        <w:rPr>
          <w:sz w:val="28"/>
          <w:szCs w:val="28"/>
        </w:rPr>
      </w:pPr>
      <w:r w:rsidRPr="002C6652">
        <w:rPr>
          <w:rStyle w:val="2"/>
          <w:b/>
          <w:bCs/>
          <w:sz w:val="28"/>
          <w:szCs w:val="28"/>
        </w:rPr>
        <w:lastRenderedPageBreak/>
        <w:t>Примечание.</w:t>
      </w:r>
    </w:p>
    <w:p w:rsidR="008778A9" w:rsidRPr="002C6652" w:rsidRDefault="008778A9" w:rsidP="008778A9">
      <w:pPr>
        <w:pStyle w:val="a4"/>
        <w:shd w:val="clear" w:color="auto" w:fill="auto"/>
        <w:spacing w:line="370" w:lineRule="exact"/>
        <w:ind w:left="20" w:right="100" w:firstLine="360"/>
        <w:rPr>
          <w:sz w:val="28"/>
          <w:szCs w:val="28"/>
        </w:rPr>
      </w:pPr>
      <w:r w:rsidRPr="002C6652">
        <w:rPr>
          <w:rStyle w:val="1"/>
          <w:sz w:val="28"/>
          <w:szCs w:val="28"/>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8778A9" w:rsidRPr="002C6652" w:rsidRDefault="008778A9" w:rsidP="008778A9">
      <w:pPr>
        <w:pStyle w:val="a4"/>
        <w:shd w:val="clear" w:color="auto" w:fill="auto"/>
        <w:spacing w:after="388" w:line="370" w:lineRule="exact"/>
        <w:ind w:left="20" w:right="100" w:firstLine="0"/>
        <w:rPr>
          <w:sz w:val="28"/>
          <w:szCs w:val="28"/>
        </w:rPr>
      </w:pPr>
      <w:r w:rsidRPr="002C6652">
        <w:rPr>
          <w:rStyle w:val="1"/>
          <w:sz w:val="28"/>
          <w:szCs w:val="28"/>
        </w:rPr>
        <w:t xml:space="preserve">Оценки с анализом доводятся до сведения </w:t>
      </w:r>
      <w:proofErr w:type="gramStart"/>
      <w:r w:rsidRPr="002C6652">
        <w:rPr>
          <w:rStyle w:val="1"/>
          <w:sz w:val="28"/>
          <w:szCs w:val="28"/>
        </w:rPr>
        <w:t>обучающихся</w:t>
      </w:r>
      <w:proofErr w:type="gramEnd"/>
      <w:r w:rsidRPr="002C6652">
        <w:rPr>
          <w:rStyle w:val="1"/>
          <w:sz w:val="28"/>
          <w:szCs w:val="28"/>
        </w:rPr>
        <w:t>, как правило, на следующем уроке.</w:t>
      </w:r>
    </w:p>
    <w:p w:rsidR="008778A9" w:rsidRPr="002C6652" w:rsidRDefault="008778A9" w:rsidP="00E63F44">
      <w:pPr>
        <w:pStyle w:val="21"/>
        <w:numPr>
          <w:ilvl w:val="0"/>
          <w:numId w:val="27"/>
        </w:numPr>
        <w:shd w:val="clear" w:color="auto" w:fill="auto"/>
        <w:tabs>
          <w:tab w:val="left" w:pos="2905"/>
        </w:tabs>
        <w:spacing w:after="352" w:line="260" w:lineRule="exact"/>
        <w:ind w:left="2540" w:firstLine="0"/>
        <w:rPr>
          <w:sz w:val="28"/>
          <w:szCs w:val="28"/>
        </w:rPr>
      </w:pPr>
      <w:r w:rsidRPr="002C6652">
        <w:rPr>
          <w:rStyle w:val="2"/>
          <w:b/>
          <w:bCs/>
          <w:sz w:val="28"/>
          <w:szCs w:val="28"/>
        </w:rPr>
        <w:t>Оценка умений проводить наблюдения</w:t>
      </w:r>
    </w:p>
    <w:p w:rsidR="008778A9" w:rsidRPr="002C6652" w:rsidRDefault="00E63F44" w:rsidP="008778A9">
      <w:pPr>
        <w:pStyle w:val="a4"/>
        <w:shd w:val="clear" w:color="auto" w:fill="auto"/>
        <w:spacing w:after="62" w:line="260" w:lineRule="exact"/>
        <w:ind w:left="20" w:firstLine="0"/>
        <w:rPr>
          <w:sz w:val="28"/>
          <w:szCs w:val="28"/>
        </w:rPr>
      </w:pPr>
      <w:r w:rsidRPr="002C6652">
        <w:rPr>
          <w:rStyle w:val="1"/>
          <w:sz w:val="28"/>
          <w:szCs w:val="28"/>
        </w:rPr>
        <w:t>5</w:t>
      </w:r>
      <w:r w:rsidR="008778A9" w:rsidRPr="002C6652">
        <w:rPr>
          <w:rStyle w:val="1"/>
          <w:sz w:val="28"/>
          <w:szCs w:val="28"/>
        </w:rPr>
        <w:t>.1.Отметка «5» ставится, если ученик:</w:t>
      </w:r>
    </w:p>
    <w:p w:rsidR="008778A9" w:rsidRPr="002C6652" w:rsidRDefault="008778A9" w:rsidP="008778A9">
      <w:pPr>
        <w:pStyle w:val="a4"/>
        <w:numPr>
          <w:ilvl w:val="0"/>
          <w:numId w:val="3"/>
        </w:numPr>
        <w:shd w:val="clear" w:color="auto" w:fill="auto"/>
        <w:tabs>
          <w:tab w:val="left" w:pos="736"/>
        </w:tabs>
        <w:spacing w:after="8" w:line="260" w:lineRule="exact"/>
        <w:ind w:left="740" w:hanging="360"/>
        <w:rPr>
          <w:sz w:val="28"/>
          <w:szCs w:val="28"/>
        </w:rPr>
      </w:pPr>
      <w:r w:rsidRPr="002C6652">
        <w:rPr>
          <w:rStyle w:val="1"/>
          <w:sz w:val="28"/>
          <w:szCs w:val="28"/>
        </w:rPr>
        <w:t>правильно по заданию учителя провел наблюдение;</w:t>
      </w:r>
    </w:p>
    <w:p w:rsidR="008778A9" w:rsidRPr="002C6652" w:rsidRDefault="008778A9" w:rsidP="008778A9">
      <w:pPr>
        <w:pStyle w:val="a4"/>
        <w:numPr>
          <w:ilvl w:val="0"/>
          <w:numId w:val="3"/>
        </w:numPr>
        <w:shd w:val="clear" w:color="auto" w:fill="auto"/>
        <w:tabs>
          <w:tab w:val="left" w:pos="736"/>
        </w:tabs>
        <w:ind w:left="740" w:right="100" w:hanging="360"/>
        <w:rPr>
          <w:sz w:val="28"/>
          <w:szCs w:val="28"/>
        </w:rPr>
      </w:pPr>
      <w:r w:rsidRPr="002C6652">
        <w:rPr>
          <w:rStyle w:val="1"/>
          <w:sz w:val="28"/>
          <w:szCs w:val="28"/>
        </w:rPr>
        <w:t>выделил существенные признаки у наблюдаемого объекта (процесса);</w:t>
      </w:r>
    </w:p>
    <w:p w:rsidR="008778A9" w:rsidRPr="002C6652" w:rsidRDefault="008778A9" w:rsidP="008778A9">
      <w:pPr>
        <w:pStyle w:val="a4"/>
        <w:numPr>
          <w:ilvl w:val="0"/>
          <w:numId w:val="3"/>
        </w:numPr>
        <w:shd w:val="clear" w:color="auto" w:fill="auto"/>
        <w:tabs>
          <w:tab w:val="left" w:pos="736"/>
        </w:tabs>
        <w:spacing w:line="326" w:lineRule="exact"/>
        <w:ind w:left="740" w:right="100" w:hanging="360"/>
        <w:rPr>
          <w:sz w:val="28"/>
          <w:szCs w:val="28"/>
        </w:rPr>
      </w:pPr>
      <w:r w:rsidRPr="002C6652">
        <w:rPr>
          <w:rStyle w:val="1"/>
          <w:sz w:val="28"/>
          <w:szCs w:val="28"/>
        </w:rPr>
        <w:t>логично, научно грамотно оформил результаты наблюдений и выводы.</w:t>
      </w:r>
    </w:p>
    <w:p w:rsidR="008778A9" w:rsidRPr="002C6652" w:rsidRDefault="00E63F44" w:rsidP="008778A9">
      <w:pPr>
        <w:pStyle w:val="a4"/>
        <w:shd w:val="clear" w:color="auto" w:fill="auto"/>
        <w:spacing w:line="365" w:lineRule="exact"/>
        <w:ind w:left="20" w:firstLine="0"/>
        <w:rPr>
          <w:sz w:val="28"/>
          <w:szCs w:val="28"/>
        </w:rPr>
      </w:pPr>
      <w:r w:rsidRPr="002C6652">
        <w:rPr>
          <w:rStyle w:val="1"/>
          <w:sz w:val="28"/>
          <w:szCs w:val="28"/>
        </w:rPr>
        <w:t>5</w:t>
      </w:r>
      <w:r w:rsidR="008778A9" w:rsidRPr="002C6652">
        <w:rPr>
          <w:rStyle w:val="1"/>
          <w:sz w:val="28"/>
          <w:szCs w:val="28"/>
        </w:rPr>
        <w:t>.2.Отметка «4» ставится, если ученик:</w:t>
      </w:r>
    </w:p>
    <w:p w:rsidR="008778A9" w:rsidRPr="002C6652" w:rsidRDefault="008778A9" w:rsidP="008778A9">
      <w:pPr>
        <w:pStyle w:val="a4"/>
        <w:numPr>
          <w:ilvl w:val="0"/>
          <w:numId w:val="3"/>
        </w:numPr>
        <w:shd w:val="clear" w:color="auto" w:fill="auto"/>
        <w:tabs>
          <w:tab w:val="left" w:pos="736"/>
        </w:tabs>
        <w:spacing w:line="365" w:lineRule="exact"/>
        <w:ind w:left="740" w:hanging="360"/>
        <w:rPr>
          <w:sz w:val="28"/>
          <w:szCs w:val="28"/>
        </w:rPr>
      </w:pPr>
      <w:r w:rsidRPr="002C6652">
        <w:rPr>
          <w:rStyle w:val="1"/>
          <w:sz w:val="28"/>
          <w:szCs w:val="28"/>
        </w:rPr>
        <w:t>правильно по заданию учителя провел наблюдение;</w:t>
      </w:r>
    </w:p>
    <w:p w:rsidR="008778A9" w:rsidRPr="002C6652" w:rsidRDefault="008778A9" w:rsidP="008778A9">
      <w:pPr>
        <w:pStyle w:val="a4"/>
        <w:numPr>
          <w:ilvl w:val="0"/>
          <w:numId w:val="3"/>
        </w:numPr>
        <w:shd w:val="clear" w:color="auto" w:fill="auto"/>
        <w:tabs>
          <w:tab w:val="left" w:pos="736"/>
        </w:tabs>
        <w:spacing w:line="365" w:lineRule="exact"/>
        <w:ind w:left="740" w:right="100" w:hanging="360"/>
        <w:rPr>
          <w:sz w:val="28"/>
          <w:szCs w:val="28"/>
        </w:rPr>
      </w:pPr>
      <w:r w:rsidRPr="002C6652">
        <w:rPr>
          <w:rStyle w:val="1"/>
          <w:sz w:val="28"/>
          <w:szCs w:val="28"/>
        </w:rPr>
        <w:t xml:space="preserve">при выделении существенных признаков у наблюдаемого объекта (процесса) назвал </w:t>
      </w:r>
      <w:proofErr w:type="gramStart"/>
      <w:r w:rsidRPr="002C6652">
        <w:rPr>
          <w:rStyle w:val="1"/>
          <w:sz w:val="28"/>
          <w:szCs w:val="28"/>
        </w:rPr>
        <w:t>второстепенные</w:t>
      </w:r>
      <w:proofErr w:type="gramEnd"/>
      <w:r w:rsidRPr="002C6652">
        <w:rPr>
          <w:rStyle w:val="1"/>
          <w:sz w:val="28"/>
          <w:szCs w:val="28"/>
        </w:rPr>
        <w:t>;</w:t>
      </w:r>
    </w:p>
    <w:p w:rsidR="008778A9" w:rsidRPr="002C6652" w:rsidRDefault="008778A9" w:rsidP="008778A9">
      <w:pPr>
        <w:pStyle w:val="a4"/>
        <w:numPr>
          <w:ilvl w:val="0"/>
          <w:numId w:val="3"/>
        </w:numPr>
        <w:shd w:val="clear" w:color="auto" w:fill="auto"/>
        <w:tabs>
          <w:tab w:val="left" w:pos="736"/>
        </w:tabs>
        <w:spacing w:line="365" w:lineRule="exact"/>
        <w:ind w:left="740" w:hanging="360"/>
        <w:rPr>
          <w:sz w:val="28"/>
          <w:szCs w:val="28"/>
        </w:rPr>
      </w:pPr>
      <w:r w:rsidRPr="002C6652">
        <w:rPr>
          <w:rStyle w:val="1"/>
          <w:sz w:val="28"/>
          <w:szCs w:val="28"/>
        </w:rPr>
        <w:t>допустил небрежность в оформлении наблюдений и выводов.</w:t>
      </w:r>
    </w:p>
    <w:p w:rsidR="008778A9" w:rsidRPr="002C6652" w:rsidRDefault="00E63F44" w:rsidP="008778A9">
      <w:pPr>
        <w:pStyle w:val="a4"/>
        <w:shd w:val="clear" w:color="auto" w:fill="auto"/>
        <w:spacing w:line="365" w:lineRule="exact"/>
        <w:ind w:left="20" w:firstLine="0"/>
        <w:rPr>
          <w:sz w:val="28"/>
          <w:szCs w:val="28"/>
        </w:rPr>
      </w:pPr>
      <w:r w:rsidRPr="002C6652">
        <w:rPr>
          <w:rStyle w:val="1"/>
          <w:sz w:val="28"/>
          <w:szCs w:val="28"/>
        </w:rPr>
        <w:t>5</w:t>
      </w:r>
      <w:r w:rsidR="008778A9" w:rsidRPr="002C6652">
        <w:rPr>
          <w:rStyle w:val="1"/>
          <w:sz w:val="28"/>
          <w:szCs w:val="28"/>
        </w:rPr>
        <w:t>.3.Отметка «3» ставится, если ученик:</w:t>
      </w:r>
    </w:p>
    <w:p w:rsidR="008778A9" w:rsidRPr="002C6652" w:rsidRDefault="008778A9" w:rsidP="008778A9">
      <w:pPr>
        <w:pStyle w:val="a4"/>
        <w:numPr>
          <w:ilvl w:val="0"/>
          <w:numId w:val="3"/>
        </w:numPr>
        <w:shd w:val="clear" w:color="auto" w:fill="auto"/>
        <w:tabs>
          <w:tab w:val="left" w:pos="736"/>
        </w:tabs>
        <w:spacing w:line="331" w:lineRule="exact"/>
        <w:ind w:left="740" w:right="100" w:hanging="360"/>
        <w:rPr>
          <w:sz w:val="28"/>
          <w:szCs w:val="28"/>
        </w:rPr>
      </w:pPr>
      <w:r w:rsidRPr="002C6652">
        <w:rPr>
          <w:rStyle w:val="1"/>
          <w:sz w:val="28"/>
          <w:szCs w:val="28"/>
        </w:rPr>
        <w:t>допустил неточности и 1-2 ошибки в проведении наблюдений по заданию учителя;</w:t>
      </w:r>
    </w:p>
    <w:p w:rsidR="008778A9" w:rsidRPr="002C6652" w:rsidRDefault="008778A9" w:rsidP="008778A9">
      <w:pPr>
        <w:pStyle w:val="a4"/>
        <w:numPr>
          <w:ilvl w:val="0"/>
          <w:numId w:val="3"/>
        </w:numPr>
        <w:shd w:val="clear" w:color="auto" w:fill="auto"/>
        <w:tabs>
          <w:tab w:val="left" w:pos="736"/>
        </w:tabs>
        <w:spacing w:line="365" w:lineRule="exact"/>
        <w:ind w:left="740" w:right="100" w:hanging="360"/>
        <w:rPr>
          <w:sz w:val="28"/>
          <w:szCs w:val="28"/>
        </w:rPr>
      </w:pPr>
      <w:r w:rsidRPr="002C6652">
        <w:rPr>
          <w:rStyle w:val="1"/>
          <w:sz w:val="28"/>
          <w:szCs w:val="28"/>
        </w:rPr>
        <w:t>при выделении существенных признаков у наблюдаемого объекта (процесса) выделил лишь некоторые;</w:t>
      </w:r>
    </w:p>
    <w:p w:rsidR="008778A9" w:rsidRPr="002C6652" w:rsidRDefault="008778A9" w:rsidP="008778A9">
      <w:pPr>
        <w:pStyle w:val="a4"/>
        <w:numPr>
          <w:ilvl w:val="0"/>
          <w:numId w:val="3"/>
        </w:numPr>
        <w:shd w:val="clear" w:color="auto" w:fill="auto"/>
        <w:tabs>
          <w:tab w:val="left" w:pos="736"/>
        </w:tabs>
        <w:spacing w:line="365" w:lineRule="exact"/>
        <w:ind w:left="740" w:hanging="360"/>
        <w:rPr>
          <w:sz w:val="28"/>
          <w:szCs w:val="28"/>
        </w:rPr>
      </w:pPr>
      <w:r w:rsidRPr="002C6652">
        <w:rPr>
          <w:rStyle w:val="1"/>
          <w:sz w:val="28"/>
          <w:szCs w:val="28"/>
        </w:rPr>
        <w:t>допустил 1-2 ошибки в оформлении наблюдений и выводов.</w:t>
      </w:r>
    </w:p>
    <w:p w:rsidR="008778A9" w:rsidRPr="002C6652" w:rsidRDefault="00E63F44" w:rsidP="008778A9">
      <w:pPr>
        <w:pStyle w:val="a4"/>
        <w:shd w:val="clear" w:color="auto" w:fill="auto"/>
        <w:spacing w:line="365" w:lineRule="exact"/>
        <w:ind w:left="20" w:firstLine="0"/>
        <w:rPr>
          <w:sz w:val="28"/>
          <w:szCs w:val="28"/>
        </w:rPr>
      </w:pPr>
      <w:r w:rsidRPr="002C6652">
        <w:rPr>
          <w:rStyle w:val="1"/>
          <w:sz w:val="28"/>
          <w:szCs w:val="28"/>
        </w:rPr>
        <w:t>5</w:t>
      </w:r>
      <w:r w:rsidR="008778A9" w:rsidRPr="002C6652">
        <w:rPr>
          <w:rStyle w:val="1"/>
          <w:sz w:val="28"/>
          <w:szCs w:val="28"/>
        </w:rPr>
        <w:t>.4.Отметка «2» ставится, если ученик:</w:t>
      </w:r>
    </w:p>
    <w:p w:rsidR="008778A9" w:rsidRPr="002C6652" w:rsidRDefault="008778A9" w:rsidP="008778A9">
      <w:pPr>
        <w:pStyle w:val="a4"/>
        <w:numPr>
          <w:ilvl w:val="0"/>
          <w:numId w:val="3"/>
        </w:numPr>
        <w:shd w:val="clear" w:color="auto" w:fill="auto"/>
        <w:tabs>
          <w:tab w:val="left" w:pos="736"/>
        </w:tabs>
        <w:ind w:left="20" w:right="100" w:firstLine="360"/>
        <w:rPr>
          <w:sz w:val="28"/>
          <w:szCs w:val="28"/>
        </w:rPr>
      </w:pPr>
      <w:r w:rsidRPr="002C6652">
        <w:rPr>
          <w:rStyle w:val="1"/>
          <w:sz w:val="28"/>
          <w:szCs w:val="28"/>
        </w:rPr>
        <w:t>допустил 3-4 ошибки в проведении наблюдений по заданию учителя;</w:t>
      </w:r>
    </w:p>
    <w:p w:rsidR="008778A9" w:rsidRPr="002C6652" w:rsidRDefault="008778A9" w:rsidP="008778A9">
      <w:pPr>
        <w:pStyle w:val="a4"/>
        <w:numPr>
          <w:ilvl w:val="0"/>
          <w:numId w:val="3"/>
        </w:numPr>
        <w:shd w:val="clear" w:color="auto" w:fill="auto"/>
        <w:tabs>
          <w:tab w:val="left" w:pos="736"/>
        </w:tabs>
        <w:spacing w:line="365" w:lineRule="exact"/>
        <w:ind w:left="20" w:firstLine="360"/>
        <w:rPr>
          <w:sz w:val="28"/>
          <w:szCs w:val="28"/>
        </w:rPr>
      </w:pPr>
      <w:r w:rsidRPr="002C6652">
        <w:rPr>
          <w:rStyle w:val="1"/>
          <w:sz w:val="28"/>
          <w:szCs w:val="28"/>
        </w:rPr>
        <w:t>неправильно выделил признаки наблюдаемого объекта (процесса);</w:t>
      </w:r>
    </w:p>
    <w:p w:rsidR="008778A9" w:rsidRPr="002C6652" w:rsidRDefault="008778A9" w:rsidP="00E63F44">
      <w:pPr>
        <w:pStyle w:val="a4"/>
        <w:shd w:val="clear" w:color="auto" w:fill="auto"/>
        <w:spacing w:line="370" w:lineRule="exact"/>
        <w:ind w:right="400" w:firstLine="0"/>
        <w:jc w:val="left"/>
        <w:rPr>
          <w:sz w:val="28"/>
          <w:szCs w:val="28"/>
        </w:rPr>
      </w:pPr>
      <w:r w:rsidRPr="002C6652">
        <w:rPr>
          <w:rStyle w:val="1"/>
          <w:sz w:val="28"/>
          <w:szCs w:val="28"/>
        </w:rPr>
        <w:t>допустил 3-4 ошибки в оформлении наблюдений и выводов. Примечание</w:t>
      </w:r>
      <w:proofErr w:type="gramStart"/>
      <w:r w:rsidRPr="002C6652">
        <w:rPr>
          <w:rStyle w:val="1"/>
          <w:sz w:val="28"/>
          <w:szCs w:val="28"/>
        </w:rPr>
        <w:t>.О</w:t>
      </w:r>
      <w:proofErr w:type="gramEnd"/>
      <w:r w:rsidRPr="002C6652">
        <w:rPr>
          <w:rStyle w:val="1"/>
          <w:sz w:val="28"/>
          <w:szCs w:val="28"/>
        </w:rPr>
        <w:t xml:space="preserve">ценки с анализом умений, </w:t>
      </w:r>
      <w:proofErr w:type="spellStart"/>
      <w:r w:rsidRPr="002C6652">
        <w:rPr>
          <w:rStyle w:val="1"/>
          <w:sz w:val="28"/>
          <w:szCs w:val="28"/>
        </w:rPr>
        <w:t>проведённыхнаблюдений</w:t>
      </w:r>
      <w:proofErr w:type="spellEnd"/>
      <w:r w:rsidRPr="002C6652">
        <w:rPr>
          <w:rStyle w:val="1"/>
          <w:sz w:val="28"/>
          <w:szCs w:val="28"/>
        </w:rPr>
        <w:t xml:space="preserve"> доводятся до сведения обучающихся, как правило, на следующем уроке после сдачи отчёта.</w:t>
      </w:r>
    </w:p>
    <w:p w:rsidR="008778A9" w:rsidRPr="002C6652" w:rsidRDefault="008778A9" w:rsidP="008778A9">
      <w:pPr>
        <w:widowControl/>
        <w:shd w:val="clear" w:color="auto" w:fill="FFFFFF"/>
        <w:spacing w:after="240"/>
        <w:rPr>
          <w:rFonts w:ascii="Times New Roman" w:eastAsia="Times New Roman" w:hAnsi="Times New Roman" w:cs="Times New Roman"/>
          <w:color w:val="auto"/>
          <w:sz w:val="28"/>
          <w:szCs w:val="28"/>
          <w:lang w:bidi="ar-SA"/>
        </w:rPr>
      </w:pPr>
    </w:p>
    <w:p w:rsidR="008778A9" w:rsidRPr="002C6652" w:rsidRDefault="008778A9" w:rsidP="008778A9">
      <w:pPr>
        <w:widowControl/>
        <w:shd w:val="clear" w:color="auto" w:fill="FFFFFF"/>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t>Нормы оценки знаний, умений и навыков учащихся по русскому языку</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bl>
      <w:tblPr>
        <w:tblW w:w="0" w:type="auto"/>
        <w:jc w:val="center"/>
        <w:tblCellSpacing w:w="0" w:type="dxa"/>
        <w:tblCellMar>
          <w:left w:w="0" w:type="dxa"/>
          <w:right w:w="0" w:type="dxa"/>
        </w:tblCellMar>
        <w:tblLook w:val="04A0"/>
      </w:tblPr>
      <w:tblGrid>
        <w:gridCol w:w="1574"/>
        <w:gridCol w:w="7781"/>
      </w:tblGrid>
      <w:tr w:rsidR="008778A9" w:rsidRPr="002C6652" w:rsidTr="00B512C2">
        <w:trPr>
          <w:tblCellSpacing w:w="0" w:type="dxa"/>
          <w:jc w:val="center"/>
        </w:trPr>
        <w:tc>
          <w:tcPr>
            <w:tcW w:w="157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t>Оценивание учащихся</w:t>
            </w:r>
          </w:p>
        </w:tc>
        <w:tc>
          <w:tcPr>
            <w:tcW w:w="82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t xml:space="preserve"> Критерии оценки</w:t>
            </w:r>
          </w:p>
        </w:tc>
      </w:tr>
      <w:tr w:rsidR="008778A9" w:rsidRPr="002C6652" w:rsidTr="00B512C2">
        <w:trPr>
          <w:tblCellSpacing w:w="0" w:type="dxa"/>
          <w:jc w:val="center"/>
        </w:trPr>
        <w:tc>
          <w:tcPr>
            <w:tcW w:w="157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82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Ученик</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полно излагает изученный материал, дает правильное </w:t>
            </w:r>
            <w:r w:rsidRPr="002C6652">
              <w:rPr>
                <w:rFonts w:ascii="Times New Roman" w:eastAsia="Times New Roman" w:hAnsi="Times New Roman" w:cs="Times New Roman"/>
                <w:color w:val="auto"/>
                <w:sz w:val="28"/>
                <w:szCs w:val="28"/>
                <w:lang w:bidi="ar-SA"/>
              </w:rPr>
              <w:lastRenderedPageBreak/>
              <w:t>определение языковых понятий;</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обнаруживает понимание материала</w:t>
            </w:r>
            <w:proofErr w:type="gramStart"/>
            <w:r w:rsidRPr="002C6652">
              <w:rPr>
                <w:rFonts w:ascii="Times New Roman" w:eastAsia="Times New Roman" w:hAnsi="Times New Roman" w:cs="Times New Roman"/>
                <w:color w:val="auto"/>
                <w:sz w:val="28"/>
                <w:szCs w:val="28"/>
                <w:lang w:bidi="ar-SA"/>
              </w:rPr>
              <w:t xml:space="preserve"> ,</w:t>
            </w:r>
            <w:proofErr w:type="gramEnd"/>
            <w:r w:rsidRPr="002C6652">
              <w:rPr>
                <w:rFonts w:ascii="Times New Roman" w:eastAsia="Times New Roman" w:hAnsi="Times New Roman" w:cs="Times New Roman"/>
                <w:color w:val="auto"/>
                <w:sz w:val="28"/>
                <w:szCs w:val="28"/>
                <w:lang w:bidi="ar-SA"/>
              </w:rPr>
              <w:t xml:space="preserve"> может обосновать свои суждения , применить знания на прак</w:t>
            </w:r>
            <w:r w:rsidRPr="002C6652">
              <w:rPr>
                <w:rFonts w:ascii="Times New Roman" w:eastAsia="Times New Roman" w:hAnsi="Times New Roman" w:cs="Times New Roman"/>
                <w:color w:val="auto"/>
                <w:sz w:val="28"/>
                <w:szCs w:val="28"/>
                <w:lang w:bidi="ar-SA"/>
              </w:rPr>
              <w:softHyphen/>
              <w:t>тике. привести необходимые примеры не только из учебника, но и самостоятельно составленные;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излагает материал последовательно и правильно с точки зрения норм литературного языка.</w:t>
            </w:r>
          </w:p>
        </w:tc>
      </w:tr>
      <w:tr w:rsidR="008778A9" w:rsidRPr="002C6652" w:rsidTr="00B512C2">
        <w:trPr>
          <w:tblCellSpacing w:w="0" w:type="dxa"/>
          <w:jc w:val="center"/>
        </w:trPr>
        <w:tc>
          <w:tcPr>
            <w:tcW w:w="157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«4»</w:t>
            </w:r>
          </w:p>
        </w:tc>
        <w:tc>
          <w:tcPr>
            <w:tcW w:w="82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Ученик</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даёт ответ, удовлетворяющий тем же требованиям, что и для отметки»5» , но допускает 1 -2 ошибки, которые сам же исправляет, и 1-2 недочётов последовательности и языковом оформлении излагаемого.</w:t>
            </w:r>
          </w:p>
        </w:tc>
      </w:tr>
      <w:tr w:rsidR="008778A9" w:rsidRPr="002C6652" w:rsidTr="00B512C2">
        <w:trPr>
          <w:tblCellSpacing w:w="0" w:type="dxa"/>
          <w:jc w:val="center"/>
        </w:trPr>
        <w:tc>
          <w:tcPr>
            <w:tcW w:w="157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82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Ученик обнаруживает знание и понимание основных положений данной темы, но</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излагает материал неполно и допускает неточности в определении понятий или формулировке правил;</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умеет достаточно глубоко и доказательно обосновать свои сужения и привести свои примеры;</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излагает материал непоследовательно и допускает ошибки в языковом оформлении </w:t>
            </w:r>
            <w:proofErr w:type="gramStart"/>
            <w:r w:rsidRPr="002C6652">
              <w:rPr>
                <w:rFonts w:ascii="Times New Roman" w:eastAsia="Times New Roman" w:hAnsi="Times New Roman" w:cs="Times New Roman"/>
                <w:color w:val="auto"/>
                <w:sz w:val="28"/>
                <w:szCs w:val="28"/>
                <w:lang w:bidi="ar-SA"/>
              </w:rPr>
              <w:t>излагаемого</w:t>
            </w:r>
            <w:proofErr w:type="gramEnd"/>
            <w:r w:rsidRPr="002C6652">
              <w:rPr>
                <w:rFonts w:ascii="Times New Roman" w:eastAsia="Times New Roman" w:hAnsi="Times New Roman" w:cs="Times New Roman"/>
                <w:color w:val="auto"/>
                <w:sz w:val="28"/>
                <w:szCs w:val="28"/>
                <w:lang w:bidi="ar-SA"/>
              </w:rPr>
              <w:t>.</w:t>
            </w:r>
          </w:p>
        </w:tc>
      </w:tr>
      <w:tr w:rsidR="008778A9" w:rsidRPr="002C6652" w:rsidTr="00B512C2">
        <w:trPr>
          <w:tblCellSpacing w:w="0" w:type="dxa"/>
          <w:jc w:val="center"/>
        </w:trPr>
        <w:tc>
          <w:tcPr>
            <w:tcW w:w="157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82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Ученик обнаруживает незнание большей части соответствующего раздела изучаемого материала... Эта оценка отмечает такие недостатки в подготовке ученика, которые являются серьёзным препятстви</w:t>
            </w:r>
            <w:r w:rsidRPr="002C6652">
              <w:rPr>
                <w:rFonts w:ascii="Times New Roman" w:eastAsia="Times New Roman" w:hAnsi="Times New Roman" w:cs="Times New Roman"/>
                <w:color w:val="auto"/>
                <w:sz w:val="28"/>
                <w:szCs w:val="28"/>
                <w:lang w:bidi="ar-SA"/>
              </w:rPr>
              <w:softHyphen/>
              <w:t>ем к успешному овладению последующего</w:t>
            </w: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Оценка диктантов</w:t>
            </w:r>
          </w:p>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Объём диктантов</w:t>
            </w:r>
          </w:p>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bl>
            <w:tblPr>
              <w:tblW w:w="0" w:type="auto"/>
              <w:jc w:val="center"/>
              <w:tblCellSpacing w:w="0" w:type="dxa"/>
              <w:tblCellMar>
                <w:left w:w="0" w:type="dxa"/>
                <w:right w:w="0" w:type="dxa"/>
              </w:tblCellMar>
              <w:tblLook w:val="04A0"/>
            </w:tblPr>
            <w:tblGrid>
              <w:gridCol w:w="1238"/>
              <w:gridCol w:w="1453"/>
              <w:gridCol w:w="1572"/>
              <w:gridCol w:w="1429"/>
              <w:gridCol w:w="1872"/>
              <w:gridCol w:w="1791"/>
            </w:tblGrid>
            <w:tr w:rsidR="008778A9" w:rsidRPr="002C6652" w:rsidTr="00B512C2">
              <w:trPr>
                <w:tblCellSpacing w:w="0" w:type="dxa"/>
                <w:jc w:val="center"/>
              </w:trPr>
              <w:tc>
                <w:tcPr>
                  <w:tcW w:w="129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Классы</w:t>
                  </w:r>
                </w:p>
              </w:tc>
              <w:tc>
                <w:tcPr>
                  <w:tcW w:w="14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Диктант</w:t>
                  </w:r>
                </w:p>
              </w:tc>
              <w:tc>
                <w:tcPr>
                  <w:tcW w:w="16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Словарный</w:t>
                  </w:r>
                </w:p>
              </w:tc>
              <w:tc>
                <w:tcPr>
                  <w:tcW w:w="153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Те</w:t>
                  </w:r>
                  <w:proofErr w:type="gramStart"/>
                  <w:r w:rsidRPr="002C6652">
                    <w:rPr>
                      <w:rFonts w:ascii="Times New Roman" w:eastAsia="Times New Roman" w:hAnsi="Times New Roman" w:cs="Times New Roman"/>
                      <w:color w:val="auto"/>
                      <w:sz w:val="28"/>
                      <w:szCs w:val="28"/>
                      <w:lang w:bidi="ar-SA"/>
                    </w:rPr>
                    <w:t>кст дл</w:t>
                  </w:r>
                  <w:proofErr w:type="gramEnd"/>
                  <w:r w:rsidRPr="002C6652">
                    <w:rPr>
                      <w:rFonts w:ascii="Times New Roman" w:eastAsia="Times New Roman" w:hAnsi="Times New Roman" w:cs="Times New Roman"/>
                      <w:color w:val="auto"/>
                      <w:sz w:val="28"/>
                      <w:szCs w:val="28"/>
                      <w:lang w:bidi="ar-SA"/>
                    </w:rPr>
                    <w:t>я изло</w:t>
                  </w:r>
                  <w:r w:rsidRPr="002C6652">
                    <w:rPr>
                      <w:rFonts w:ascii="Times New Roman" w:eastAsia="Times New Roman" w:hAnsi="Times New Roman" w:cs="Times New Roman"/>
                      <w:color w:val="auto"/>
                      <w:sz w:val="28"/>
                      <w:szCs w:val="28"/>
                      <w:lang w:bidi="ar-SA"/>
                    </w:rPr>
                    <w:softHyphen/>
                    <w:t>жения</w:t>
                  </w:r>
                </w:p>
              </w:tc>
              <w:tc>
                <w:tcPr>
                  <w:tcW w:w="201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Объём детских сочи</w:t>
                  </w:r>
                  <w:r w:rsidRPr="002C6652">
                    <w:rPr>
                      <w:rFonts w:ascii="Times New Roman" w:eastAsia="Times New Roman" w:hAnsi="Times New Roman" w:cs="Times New Roman"/>
                      <w:color w:val="auto"/>
                      <w:sz w:val="28"/>
                      <w:szCs w:val="28"/>
                      <w:lang w:bidi="ar-SA"/>
                    </w:rPr>
                    <w:softHyphen/>
                    <w:t>нении</w:t>
                  </w:r>
                </w:p>
              </w:tc>
              <w:tc>
                <w:tcPr>
                  <w:tcW w:w="18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Объем сочинений</w:t>
                  </w:r>
                </w:p>
              </w:tc>
            </w:tr>
            <w:tr w:rsidR="008778A9" w:rsidRPr="002C6652" w:rsidTr="00B512C2">
              <w:trPr>
                <w:tblCellSpacing w:w="0" w:type="dxa"/>
                <w:jc w:val="center"/>
              </w:trPr>
              <w:tc>
                <w:tcPr>
                  <w:tcW w:w="129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c>
                <w:tcPr>
                  <w:tcW w:w="14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текстовый</w:t>
                  </w:r>
                </w:p>
              </w:tc>
              <w:tc>
                <w:tcPr>
                  <w:tcW w:w="16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диктант</w:t>
                  </w:r>
                </w:p>
              </w:tc>
              <w:tc>
                <w:tcPr>
                  <w:tcW w:w="153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c>
                <w:tcPr>
                  <w:tcW w:w="201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c>
                <w:tcPr>
                  <w:tcW w:w="18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по литературе</w:t>
                  </w:r>
                </w:p>
              </w:tc>
            </w:tr>
            <w:tr w:rsidR="008778A9" w:rsidRPr="002C6652" w:rsidTr="00B512C2">
              <w:trPr>
                <w:tblCellSpacing w:w="0" w:type="dxa"/>
                <w:jc w:val="center"/>
              </w:trPr>
              <w:tc>
                <w:tcPr>
                  <w:tcW w:w="129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14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90- 100 слов</w:t>
                  </w:r>
                </w:p>
              </w:tc>
              <w:tc>
                <w:tcPr>
                  <w:tcW w:w="16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15</w:t>
                  </w:r>
                </w:p>
              </w:tc>
              <w:tc>
                <w:tcPr>
                  <w:tcW w:w="153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100-150</w:t>
                  </w:r>
                </w:p>
              </w:tc>
              <w:tc>
                <w:tcPr>
                  <w:tcW w:w="201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0,5-0,1</w:t>
                  </w:r>
                </w:p>
              </w:tc>
              <w:tc>
                <w:tcPr>
                  <w:tcW w:w="18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0,5 -1</w:t>
                  </w:r>
                </w:p>
              </w:tc>
            </w:tr>
            <w:tr w:rsidR="008778A9" w:rsidRPr="002C6652" w:rsidTr="00B512C2">
              <w:trPr>
                <w:tblCellSpacing w:w="0" w:type="dxa"/>
                <w:jc w:val="center"/>
              </w:trPr>
              <w:tc>
                <w:tcPr>
                  <w:tcW w:w="129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6</w:t>
                  </w:r>
                </w:p>
              </w:tc>
              <w:tc>
                <w:tcPr>
                  <w:tcW w:w="14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100-110</w:t>
                  </w:r>
                </w:p>
              </w:tc>
              <w:tc>
                <w:tcPr>
                  <w:tcW w:w="16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20</w:t>
                  </w:r>
                </w:p>
              </w:tc>
              <w:tc>
                <w:tcPr>
                  <w:tcW w:w="153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150-200</w:t>
                  </w:r>
                </w:p>
              </w:tc>
              <w:tc>
                <w:tcPr>
                  <w:tcW w:w="201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1 - 1,5</w:t>
                  </w:r>
                </w:p>
              </w:tc>
              <w:tc>
                <w:tcPr>
                  <w:tcW w:w="18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1 - 1,5</w:t>
                  </w:r>
                </w:p>
              </w:tc>
            </w:tr>
            <w:tr w:rsidR="008778A9" w:rsidRPr="002C6652" w:rsidTr="00B512C2">
              <w:trPr>
                <w:tblCellSpacing w:w="0" w:type="dxa"/>
                <w:jc w:val="center"/>
              </w:trPr>
              <w:tc>
                <w:tcPr>
                  <w:tcW w:w="129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7</w:t>
                  </w:r>
                </w:p>
              </w:tc>
              <w:tc>
                <w:tcPr>
                  <w:tcW w:w="14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110-120</w:t>
                  </w:r>
                </w:p>
              </w:tc>
              <w:tc>
                <w:tcPr>
                  <w:tcW w:w="16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25</w:t>
                  </w:r>
                </w:p>
              </w:tc>
              <w:tc>
                <w:tcPr>
                  <w:tcW w:w="153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200 - 250</w:t>
                  </w:r>
                </w:p>
              </w:tc>
              <w:tc>
                <w:tcPr>
                  <w:tcW w:w="201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1,5-2</w:t>
                  </w:r>
                </w:p>
              </w:tc>
              <w:tc>
                <w:tcPr>
                  <w:tcW w:w="18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1,5-2</w:t>
                  </w:r>
                </w:p>
              </w:tc>
            </w:tr>
            <w:tr w:rsidR="008778A9" w:rsidRPr="002C6652" w:rsidTr="00B512C2">
              <w:trPr>
                <w:tblCellSpacing w:w="0" w:type="dxa"/>
                <w:jc w:val="center"/>
              </w:trPr>
              <w:tc>
                <w:tcPr>
                  <w:tcW w:w="129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8</w:t>
                  </w:r>
                </w:p>
              </w:tc>
              <w:tc>
                <w:tcPr>
                  <w:tcW w:w="14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120-150</w:t>
                  </w:r>
                </w:p>
              </w:tc>
              <w:tc>
                <w:tcPr>
                  <w:tcW w:w="16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30</w:t>
                  </w:r>
                </w:p>
              </w:tc>
              <w:tc>
                <w:tcPr>
                  <w:tcW w:w="153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250 - 350</w:t>
                  </w:r>
                </w:p>
              </w:tc>
              <w:tc>
                <w:tcPr>
                  <w:tcW w:w="201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2-3</w:t>
                  </w:r>
                </w:p>
              </w:tc>
              <w:tc>
                <w:tcPr>
                  <w:tcW w:w="18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2-3</w:t>
                  </w:r>
                </w:p>
              </w:tc>
            </w:tr>
            <w:tr w:rsidR="008778A9" w:rsidRPr="002C6652" w:rsidTr="00B512C2">
              <w:trPr>
                <w:tblCellSpacing w:w="0" w:type="dxa"/>
                <w:jc w:val="center"/>
              </w:trPr>
              <w:tc>
                <w:tcPr>
                  <w:tcW w:w="129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9</w:t>
                  </w:r>
                </w:p>
              </w:tc>
              <w:tc>
                <w:tcPr>
                  <w:tcW w:w="14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150-170</w:t>
                  </w:r>
                </w:p>
              </w:tc>
              <w:tc>
                <w:tcPr>
                  <w:tcW w:w="16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30</w:t>
                  </w:r>
                </w:p>
              </w:tc>
              <w:tc>
                <w:tcPr>
                  <w:tcW w:w="153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350 - 450</w:t>
                  </w:r>
                </w:p>
              </w:tc>
              <w:tc>
                <w:tcPr>
                  <w:tcW w:w="201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3-4</w:t>
                  </w:r>
                </w:p>
              </w:tc>
              <w:tc>
                <w:tcPr>
                  <w:tcW w:w="18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3-4</w:t>
                  </w:r>
                </w:p>
              </w:tc>
            </w:tr>
            <w:tr w:rsidR="008778A9" w:rsidRPr="002C6652" w:rsidTr="00B512C2">
              <w:trPr>
                <w:tblCellSpacing w:w="0" w:type="dxa"/>
                <w:jc w:val="center"/>
              </w:trPr>
              <w:tc>
                <w:tcPr>
                  <w:tcW w:w="129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10</w:t>
                  </w:r>
                </w:p>
              </w:tc>
              <w:tc>
                <w:tcPr>
                  <w:tcW w:w="14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c>
                <w:tcPr>
                  <w:tcW w:w="16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c>
                <w:tcPr>
                  <w:tcW w:w="153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c>
                <w:tcPr>
                  <w:tcW w:w="201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c>
                <w:tcPr>
                  <w:tcW w:w="18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4-5</w:t>
                  </w:r>
                </w:p>
              </w:tc>
            </w:tr>
            <w:tr w:rsidR="008778A9" w:rsidRPr="002C6652" w:rsidTr="00B512C2">
              <w:trPr>
                <w:tblCellSpacing w:w="0" w:type="dxa"/>
                <w:jc w:val="center"/>
              </w:trPr>
              <w:tc>
                <w:tcPr>
                  <w:tcW w:w="129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11</w:t>
                  </w:r>
                </w:p>
              </w:tc>
              <w:tc>
                <w:tcPr>
                  <w:tcW w:w="14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c>
                <w:tcPr>
                  <w:tcW w:w="16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c>
                <w:tcPr>
                  <w:tcW w:w="153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c>
                <w:tcPr>
                  <w:tcW w:w="201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c>
                <w:tcPr>
                  <w:tcW w:w="18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5-6</w:t>
                  </w:r>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br w:type="textWrapping" w:clear="all"/>
      </w:r>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До конца первой четверти (а в 5 классе - до конца первого полугодия) сохраняется объем текста, рекомендованный для предыдущего класса</w:t>
            </w: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br w:type="textWrapping" w:clear="all"/>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u w:val="single"/>
                <w:lang w:bidi="ar-SA"/>
              </w:rPr>
              <w:t>Характер ошибок</w:t>
            </w:r>
          </w:p>
          <w:tbl>
            <w:tblPr>
              <w:tblW w:w="0" w:type="auto"/>
              <w:jc w:val="center"/>
              <w:tblCellSpacing w:w="0" w:type="dxa"/>
              <w:tblCellMar>
                <w:left w:w="0" w:type="dxa"/>
                <w:right w:w="0" w:type="dxa"/>
              </w:tblCellMar>
              <w:tblLook w:val="04A0"/>
            </w:tblPr>
            <w:tblGrid>
              <w:gridCol w:w="1579"/>
              <w:gridCol w:w="4402"/>
              <w:gridCol w:w="3374"/>
            </w:tblGrid>
            <w:tr w:rsidR="008778A9" w:rsidRPr="002C6652" w:rsidTr="00B512C2">
              <w:trPr>
                <w:tblCellSpacing w:w="0" w:type="dxa"/>
                <w:jc w:val="center"/>
              </w:trPr>
              <w:tc>
                <w:tcPr>
                  <w:tcW w:w="171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t>Общие установки</w:t>
                  </w:r>
                </w:p>
              </w:tc>
              <w:tc>
                <w:tcPr>
                  <w:tcW w:w="348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t>Негрубые ошибки (Две негрубые считаются за одну)</w:t>
                  </w:r>
                </w:p>
              </w:tc>
              <w:tc>
                <w:tcPr>
                  <w:tcW w:w="46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t>Дополнительная информация</w:t>
                  </w:r>
                </w:p>
              </w:tc>
            </w:tr>
            <w:tr w:rsidR="008778A9" w:rsidRPr="002C6652" w:rsidTr="00B512C2">
              <w:trPr>
                <w:tblCellSpacing w:w="0" w:type="dxa"/>
                <w:jc w:val="center"/>
              </w:trPr>
              <w:tc>
                <w:tcPr>
                  <w:tcW w:w="171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При оценке дик</w:t>
                  </w:r>
                  <w:r w:rsidRPr="002C6652">
                    <w:rPr>
                      <w:rFonts w:ascii="Times New Roman" w:eastAsia="Times New Roman" w:hAnsi="Times New Roman" w:cs="Times New Roman"/>
                      <w:color w:val="auto"/>
                      <w:sz w:val="28"/>
                      <w:szCs w:val="28"/>
                      <w:lang w:bidi="ar-SA"/>
                    </w:rPr>
                    <w:softHyphen/>
                    <w:t>танта исправляют</w:t>
                  </w:r>
                  <w:r w:rsidRPr="002C6652">
                    <w:rPr>
                      <w:rFonts w:ascii="Times New Roman" w:eastAsia="Times New Roman" w:hAnsi="Times New Roman" w:cs="Times New Roman"/>
                      <w:color w:val="auto"/>
                      <w:sz w:val="28"/>
                      <w:szCs w:val="28"/>
                      <w:lang w:bidi="ar-SA"/>
                    </w:rPr>
                    <w:softHyphen/>
                    <w:t>ся, но не учитыва</w:t>
                  </w:r>
                  <w:r w:rsidRPr="002C6652">
                    <w:rPr>
                      <w:rFonts w:ascii="Times New Roman" w:eastAsia="Times New Roman" w:hAnsi="Times New Roman" w:cs="Times New Roman"/>
                      <w:color w:val="auto"/>
                      <w:sz w:val="28"/>
                      <w:szCs w:val="28"/>
                      <w:lang w:bidi="ar-SA"/>
                    </w:rPr>
                    <w:softHyphen/>
                    <w:t>ются орфографи</w:t>
                  </w:r>
                  <w:r w:rsidRPr="002C6652">
                    <w:rPr>
                      <w:rFonts w:ascii="Times New Roman" w:eastAsia="Times New Roman" w:hAnsi="Times New Roman" w:cs="Times New Roman"/>
                      <w:color w:val="auto"/>
                      <w:sz w:val="28"/>
                      <w:szCs w:val="28"/>
                      <w:lang w:bidi="ar-SA"/>
                    </w:rPr>
                    <w:softHyphen/>
                    <w:t>ческие и пунктуа</w:t>
                  </w:r>
                  <w:r w:rsidRPr="002C6652">
                    <w:rPr>
                      <w:rFonts w:ascii="Times New Roman" w:eastAsia="Times New Roman" w:hAnsi="Times New Roman" w:cs="Times New Roman"/>
                      <w:color w:val="auto"/>
                      <w:sz w:val="28"/>
                      <w:szCs w:val="28"/>
                      <w:lang w:bidi="ar-SA"/>
                    </w:rPr>
                    <w:softHyphen/>
                    <w:t xml:space="preserve">ционные ошибки: </w:t>
                  </w:r>
                  <w:proofErr w:type="gramStart"/>
                  <w:r w:rsidRPr="002C6652">
                    <w:rPr>
                      <w:rFonts w:ascii="Times New Roman" w:eastAsia="Times New Roman" w:hAnsi="Times New Roman" w:cs="Times New Roman"/>
                      <w:color w:val="auto"/>
                      <w:sz w:val="28"/>
                      <w:szCs w:val="28"/>
                      <w:lang w:bidi="ar-SA"/>
                    </w:rPr>
                    <w:t>-н</w:t>
                  </w:r>
                  <w:proofErr w:type="gramEnd"/>
                  <w:r w:rsidRPr="002C6652">
                    <w:rPr>
                      <w:rFonts w:ascii="Times New Roman" w:eastAsia="Times New Roman" w:hAnsi="Times New Roman" w:cs="Times New Roman"/>
                      <w:color w:val="auto"/>
                      <w:sz w:val="28"/>
                      <w:szCs w:val="28"/>
                      <w:lang w:bidi="ar-SA"/>
                    </w:rPr>
                    <w:t>а правила, кото</w:t>
                  </w:r>
                  <w:r w:rsidRPr="002C6652">
                    <w:rPr>
                      <w:rFonts w:ascii="Times New Roman" w:eastAsia="Times New Roman" w:hAnsi="Times New Roman" w:cs="Times New Roman"/>
                      <w:color w:val="auto"/>
                      <w:sz w:val="28"/>
                      <w:szCs w:val="28"/>
                      <w:lang w:bidi="ar-SA"/>
                    </w:rPr>
                    <w:softHyphen/>
                    <w:t>рые не включены в школьную про</w:t>
                  </w:r>
                  <w:r w:rsidRPr="002C6652">
                    <w:rPr>
                      <w:rFonts w:ascii="Times New Roman" w:eastAsia="Times New Roman" w:hAnsi="Times New Roman" w:cs="Times New Roman"/>
                      <w:color w:val="auto"/>
                      <w:sz w:val="28"/>
                      <w:szCs w:val="28"/>
                      <w:lang w:bidi="ar-SA"/>
                    </w:rPr>
                    <w:softHyphen/>
                    <w:t>грамму;</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-на еще не изучен</w:t>
                  </w:r>
                  <w:r w:rsidRPr="002C6652">
                    <w:rPr>
                      <w:rFonts w:ascii="Times New Roman" w:eastAsia="Times New Roman" w:hAnsi="Times New Roman" w:cs="Times New Roman"/>
                      <w:color w:val="auto"/>
                      <w:sz w:val="28"/>
                      <w:szCs w:val="28"/>
                      <w:lang w:bidi="ar-SA"/>
                    </w:rPr>
                    <w:softHyphen/>
                    <w:t xml:space="preserve">ные правила; </w:t>
                  </w:r>
                  <w:proofErr w:type="gramStart"/>
                  <w:r w:rsidRPr="002C6652">
                    <w:rPr>
                      <w:rFonts w:ascii="Times New Roman" w:eastAsia="Times New Roman" w:hAnsi="Times New Roman" w:cs="Times New Roman"/>
                      <w:color w:val="auto"/>
                      <w:sz w:val="28"/>
                      <w:szCs w:val="28"/>
                      <w:lang w:bidi="ar-SA"/>
                    </w:rPr>
                    <w:t>-в</w:t>
                  </w:r>
                  <w:proofErr w:type="gramEnd"/>
                  <w:r w:rsidRPr="002C6652">
                    <w:rPr>
                      <w:rFonts w:ascii="Times New Roman" w:eastAsia="Times New Roman" w:hAnsi="Times New Roman" w:cs="Times New Roman"/>
                      <w:color w:val="auto"/>
                      <w:sz w:val="28"/>
                      <w:szCs w:val="28"/>
                      <w:lang w:bidi="ar-SA"/>
                    </w:rPr>
                    <w:t xml:space="preserve"> словах с непро</w:t>
                  </w:r>
                  <w:r w:rsidRPr="002C6652">
                    <w:rPr>
                      <w:rFonts w:ascii="Times New Roman" w:eastAsia="Times New Roman" w:hAnsi="Times New Roman" w:cs="Times New Roman"/>
                      <w:color w:val="auto"/>
                      <w:sz w:val="28"/>
                      <w:szCs w:val="28"/>
                      <w:lang w:bidi="ar-SA"/>
                    </w:rPr>
                    <w:softHyphen/>
                    <w:t>веряемыми написаниями, над кото</w:t>
                  </w:r>
                  <w:r w:rsidRPr="002C6652">
                    <w:rPr>
                      <w:rFonts w:ascii="Times New Roman" w:eastAsia="Times New Roman" w:hAnsi="Times New Roman" w:cs="Times New Roman"/>
                      <w:color w:val="auto"/>
                      <w:sz w:val="28"/>
                      <w:szCs w:val="28"/>
                      <w:lang w:bidi="ar-SA"/>
                    </w:rPr>
                    <w:softHyphen/>
                    <w:t>рыми не проводи</w:t>
                  </w:r>
                  <w:r w:rsidRPr="002C6652">
                    <w:rPr>
                      <w:rFonts w:ascii="Times New Roman" w:eastAsia="Times New Roman" w:hAnsi="Times New Roman" w:cs="Times New Roman"/>
                      <w:color w:val="auto"/>
                      <w:sz w:val="28"/>
                      <w:szCs w:val="28"/>
                      <w:lang w:bidi="ar-SA"/>
                    </w:rPr>
                    <w:softHyphen/>
                    <w:t>лась специальная работа;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-в передаче автор</w:t>
                  </w:r>
                  <w:r w:rsidRPr="002C6652">
                    <w:rPr>
                      <w:rFonts w:ascii="Times New Roman" w:eastAsia="Times New Roman" w:hAnsi="Times New Roman" w:cs="Times New Roman"/>
                      <w:color w:val="auto"/>
                      <w:sz w:val="28"/>
                      <w:szCs w:val="28"/>
                      <w:lang w:bidi="ar-SA"/>
                    </w:rPr>
                    <w:softHyphen/>
                    <w:t>ской пунктуации</w:t>
                  </w:r>
                  <w:proofErr w:type="gramStart"/>
                  <w:r w:rsidRPr="002C6652">
                    <w:rPr>
                      <w:rFonts w:ascii="Times New Roman" w:eastAsia="Times New Roman" w:hAnsi="Times New Roman" w:cs="Times New Roman"/>
                      <w:color w:val="auto"/>
                      <w:sz w:val="28"/>
                      <w:szCs w:val="28"/>
                      <w:lang w:bidi="ar-SA"/>
                    </w:rPr>
                    <w:t>..</w:t>
                  </w:r>
                  <w:proofErr w:type="gramEnd"/>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c>
                <w:tcPr>
                  <w:tcW w:w="348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                                      1/Исключения из правил.</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     2/Написание большой буквы в состав</w:t>
                  </w:r>
                  <w:r w:rsidRPr="002C6652">
                    <w:rPr>
                      <w:rFonts w:ascii="Times New Roman" w:eastAsia="Times New Roman" w:hAnsi="Times New Roman" w:cs="Times New Roman"/>
                      <w:color w:val="auto"/>
                      <w:sz w:val="28"/>
                      <w:szCs w:val="28"/>
                      <w:lang w:bidi="ar-SA"/>
                    </w:rPr>
                    <w:softHyphen/>
                    <w:t>ных собственных наименованиях.</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                           3/Случаи    слитного и раздельного на</w:t>
                  </w:r>
                  <w:r w:rsidRPr="002C6652">
                    <w:rPr>
                      <w:rFonts w:ascii="Times New Roman" w:eastAsia="Times New Roman" w:hAnsi="Times New Roman" w:cs="Times New Roman"/>
                      <w:color w:val="auto"/>
                      <w:sz w:val="28"/>
                      <w:szCs w:val="28"/>
                      <w:lang w:bidi="ar-SA"/>
                    </w:rPr>
                    <w:softHyphen/>
                    <w:t>писания приставок в наречиях, образо</w:t>
                  </w:r>
                  <w:r w:rsidRPr="002C6652">
                    <w:rPr>
                      <w:rFonts w:ascii="Times New Roman" w:eastAsia="Times New Roman" w:hAnsi="Times New Roman" w:cs="Times New Roman"/>
                      <w:color w:val="auto"/>
                      <w:sz w:val="28"/>
                      <w:szCs w:val="28"/>
                      <w:lang w:bidi="ar-SA"/>
                    </w:rPr>
                    <w:softHyphen/>
                    <w:t>ванных от существительных с предло</w:t>
                  </w:r>
                  <w:r w:rsidRPr="002C6652">
                    <w:rPr>
                      <w:rFonts w:ascii="Times New Roman" w:eastAsia="Times New Roman" w:hAnsi="Times New Roman" w:cs="Times New Roman"/>
                      <w:color w:val="auto"/>
                      <w:sz w:val="28"/>
                      <w:szCs w:val="28"/>
                      <w:lang w:bidi="ar-SA"/>
                    </w:rPr>
                    <w:softHyphen/>
                    <w:t>гами, правописание которых не регу</w:t>
                  </w:r>
                  <w:r w:rsidRPr="002C6652">
                    <w:rPr>
                      <w:rFonts w:ascii="Times New Roman" w:eastAsia="Times New Roman" w:hAnsi="Times New Roman" w:cs="Times New Roman"/>
                      <w:color w:val="auto"/>
                      <w:sz w:val="28"/>
                      <w:szCs w:val="28"/>
                      <w:lang w:bidi="ar-SA"/>
                    </w:rPr>
                    <w:softHyphen/>
                    <w:t>лируется правилами.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                           4/Случаи    раздельного и слитного на</w:t>
                  </w:r>
                  <w:r w:rsidRPr="002C6652">
                    <w:rPr>
                      <w:rFonts w:ascii="Times New Roman" w:eastAsia="Times New Roman" w:hAnsi="Times New Roman" w:cs="Times New Roman"/>
                      <w:color w:val="auto"/>
                      <w:sz w:val="28"/>
                      <w:szCs w:val="28"/>
                      <w:lang w:bidi="ar-SA"/>
                    </w:rPr>
                    <w:softHyphen/>
                    <w:t>писания</w:t>
                  </w:r>
                  <w:proofErr w:type="gramStart"/>
                  <w:r w:rsidRPr="002C6652">
                    <w:rPr>
                      <w:rFonts w:ascii="Times New Roman" w:eastAsia="Times New Roman" w:hAnsi="Times New Roman" w:cs="Times New Roman"/>
                      <w:color w:val="auto"/>
                      <w:sz w:val="28"/>
                      <w:szCs w:val="28"/>
                      <w:lang w:bidi="ar-SA"/>
                    </w:rPr>
                    <w:t xml:space="preserve"> Н</w:t>
                  </w:r>
                  <w:proofErr w:type="gramEnd"/>
                  <w:r w:rsidRPr="002C6652">
                    <w:rPr>
                      <w:rFonts w:ascii="Times New Roman" w:eastAsia="Times New Roman" w:hAnsi="Times New Roman" w:cs="Times New Roman"/>
                      <w:color w:val="auto"/>
                      <w:sz w:val="28"/>
                      <w:szCs w:val="28"/>
                      <w:lang w:bidi="ar-SA"/>
                    </w:rPr>
                    <w:t>е с прилагательными и при</w:t>
                  </w:r>
                  <w:r w:rsidRPr="002C6652">
                    <w:rPr>
                      <w:rFonts w:ascii="Times New Roman" w:eastAsia="Times New Roman" w:hAnsi="Times New Roman" w:cs="Times New Roman"/>
                      <w:color w:val="auto"/>
                      <w:sz w:val="28"/>
                      <w:szCs w:val="28"/>
                      <w:lang w:bidi="ar-SA"/>
                    </w:rPr>
                    <w:softHyphen/>
                    <w:t>частиями, выступающими в роли ска</w:t>
                  </w:r>
                  <w:r w:rsidRPr="002C6652">
                    <w:rPr>
                      <w:rFonts w:ascii="Times New Roman" w:eastAsia="Times New Roman" w:hAnsi="Times New Roman" w:cs="Times New Roman"/>
                      <w:color w:val="auto"/>
                      <w:sz w:val="28"/>
                      <w:szCs w:val="28"/>
                      <w:lang w:bidi="ar-SA"/>
                    </w:rPr>
                    <w:softHyphen/>
                    <w:t>зуемого.</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     Написание Ы и</w:t>
                  </w:r>
                  <w:proofErr w:type="gramStart"/>
                  <w:r w:rsidRPr="002C6652">
                    <w:rPr>
                      <w:rFonts w:ascii="Times New Roman" w:eastAsia="Times New Roman" w:hAnsi="Times New Roman" w:cs="Times New Roman"/>
                      <w:color w:val="auto"/>
                      <w:sz w:val="28"/>
                      <w:szCs w:val="28"/>
                      <w:lang w:bidi="ar-SA"/>
                    </w:rPr>
                    <w:t xml:space="preserve"> </w:t>
                  </w:r>
                  <w:proofErr w:type="spellStart"/>
                  <w:r w:rsidRPr="002C6652">
                    <w:rPr>
                      <w:rFonts w:ascii="Times New Roman" w:eastAsia="Times New Roman" w:hAnsi="Times New Roman" w:cs="Times New Roman"/>
                      <w:color w:val="auto"/>
                      <w:sz w:val="28"/>
                      <w:szCs w:val="28"/>
                      <w:lang w:bidi="ar-SA"/>
                    </w:rPr>
                    <w:t>И</w:t>
                  </w:r>
                  <w:proofErr w:type="spellEnd"/>
                  <w:proofErr w:type="gramEnd"/>
                  <w:r w:rsidRPr="002C6652">
                    <w:rPr>
                      <w:rFonts w:ascii="Times New Roman" w:eastAsia="Times New Roman" w:hAnsi="Times New Roman" w:cs="Times New Roman"/>
                      <w:color w:val="auto"/>
                      <w:sz w:val="28"/>
                      <w:szCs w:val="28"/>
                      <w:lang w:bidi="ar-SA"/>
                    </w:rPr>
                    <w:t xml:space="preserve"> после приставок.</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Случаи           трудного различения НЕ и НИ.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7.   Собственные имена нерусского про</w:t>
                  </w:r>
                  <w:r w:rsidRPr="002C6652">
                    <w:rPr>
                      <w:rFonts w:ascii="Times New Roman" w:eastAsia="Times New Roman" w:hAnsi="Times New Roman" w:cs="Times New Roman"/>
                      <w:color w:val="auto"/>
                      <w:sz w:val="28"/>
                      <w:szCs w:val="28"/>
                      <w:lang w:bidi="ar-SA"/>
                    </w:rPr>
                    <w:softHyphen/>
                    <w:t>исхождения.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8.   Случаи, когда вместо одного знака препинания поставлен другой.</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9.                             Пропуск    одного из сочетающихся знаков препинания или нарушение их последовательности.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c>
                <w:tcPr>
                  <w:tcW w:w="46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Необходимо учитывать также повторяемость и одно</w:t>
                  </w:r>
                  <w:r w:rsidRPr="002C6652">
                    <w:rPr>
                      <w:rFonts w:ascii="Times New Roman" w:eastAsia="Times New Roman" w:hAnsi="Times New Roman" w:cs="Times New Roman"/>
                      <w:color w:val="auto"/>
                      <w:sz w:val="28"/>
                      <w:szCs w:val="28"/>
                      <w:lang w:bidi="ar-SA"/>
                    </w:rPr>
                    <w:softHyphen/>
                    <w:t>типность ошибок.</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Если ошибка повторяется в одном и том же слове или в корне однокоренных слов, то она считается за одну ошибку.</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Однотипными считаются ошибки на одно правило, если условия выбора правильного написания заклю</w:t>
                  </w:r>
                  <w:r w:rsidRPr="002C6652">
                    <w:rPr>
                      <w:rFonts w:ascii="Times New Roman" w:eastAsia="Times New Roman" w:hAnsi="Times New Roman" w:cs="Times New Roman"/>
                      <w:color w:val="auto"/>
                      <w:sz w:val="28"/>
                      <w:szCs w:val="28"/>
                      <w:lang w:bidi="ar-SA"/>
                    </w:rPr>
                    <w:softHyphen/>
                    <w:t>чены в грамматических (в армии, в здании; колют, борются) и фонетических (пирожок, сверчок) особен</w:t>
                  </w:r>
                  <w:r w:rsidRPr="002C6652">
                    <w:rPr>
                      <w:rFonts w:ascii="Times New Roman" w:eastAsia="Times New Roman" w:hAnsi="Times New Roman" w:cs="Times New Roman"/>
                      <w:color w:val="auto"/>
                      <w:sz w:val="28"/>
                      <w:szCs w:val="28"/>
                      <w:lang w:bidi="ar-SA"/>
                    </w:rPr>
                    <w:softHyphen/>
                    <w:t>ностях данного слова.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Не считаются однотипными ошибки на такое прави</w:t>
                  </w:r>
                  <w:r w:rsidRPr="002C6652">
                    <w:rPr>
                      <w:rFonts w:ascii="Times New Roman" w:eastAsia="Times New Roman" w:hAnsi="Times New Roman" w:cs="Times New Roman"/>
                      <w:color w:val="auto"/>
                      <w:sz w:val="28"/>
                      <w:szCs w:val="28"/>
                      <w:lang w:bidi="ar-SA"/>
                    </w:rPr>
                    <w:softHyphen/>
                    <w:t>ло</w:t>
                  </w:r>
                  <w:proofErr w:type="gramStart"/>
                  <w:r w:rsidRPr="002C6652">
                    <w:rPr>
                      <w:rFonts w:ascii="Times New Roman" w:eastAsia="Times New Roman" w:hAnsi="Times New Roman" w:cs="Times New Roman"/>
                      <w:color w:val="auto"/>
                      <w:sz w:val="28"/>
                      <w:szCs w:val="28"/>
                      <w:lang w:bidi="ar-SA"/>
                    </w:rPr>
                    <w:t xml:space="preserve"> ,</w:t>
                  </w:r>
                  <w:proofErr w:type="gramEnd"/>
                  <w:r w:rsidRPr="002C6652">
                    <w:rPr>
                      <w:rFonts w:ascii="Times New Roman" w:eastAsia="Times New Roman" w:hAnsi="Times New Roman" w:cs="Times New Roman"/>
                      <w:color w:val="auto"/>
                      <w:sz w:val="28"/>
                      <w:szCs w:val="28"/>
                      <w:lang w:bidi="ar-SA"/>
                    </w:rPr>
                    <w:t xml:space="preserve"> в котором для выяснения правильного написания одного слова требуется подобрать другое (опорное) слово или его форму ( вода -воды, рот - ротик, грустный - грустить, резкий - резок).</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Первые три однотипные ошибки считаются за одну</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каждая следующая подобная ошибка учитывается </w:t>
                  </w:r>
                  <w:proofErr w:type="gramStart"/>
                  <w:r w:rsidRPr="002C6652">
                    <w:rPr>
                      <w:rFonts w:ascii="Times New Roman" w:eastAsia="Times New Roman" w:hAnsi="Times New Roman" w:cs="Times New Roman"/>
                      <w:color w:val="auto"/>
                      <w:sz w:val="28"/>
                      <w:szCs w:val="28"/>
                      <w:lang w:bidi="ar-SA"/>
                    </w:rPr>
                    <w:t>кг</w:t>
                  </w:r>
                  <w:proofErr w:type="gramEnd"/>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самостоятельная</w:t>
                  </w:r>
                  <w:proofErr w:type="gramStart"/>
                  <w:r w:rsidRPr="002C6652">
                    <w:rPr>
                      <w:rFonts w:ascii="Times New Roman" w:eastAsia="Times New Roman" w:hAnsi="Times New Roman" w:cs="Times New Roman"/>
                      <w:color w:val="auto"/>
                      <w:sz w:val="28"/>
                      <w:szCs w:val="28"/>
                      <w:lang w:bidi="ar-SA"/>
                    </w:rPr>
                    <w:t>..</w:t>
                  </w:r>
                  <w:proofErr w:type="gramEnd"/>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6.                         </w:t>
                  </w:r>
                  <w:r w:rsidRPr="002C6652">
                    <w:rPr>
                      <w:rFonts w:ascii="Times New Roman" w:eastAsia="Times New Roman" w:hAnsi="Times New Roman" w:cs="Times New Roman"/>
                      <w:color w:val="auto"/>
                      <w:sz w:val="28"/>
                      <w:szCs w:val="28"/>
                      <w:u w:val="single"/>
                      <w:lang w:bidi="ar-SA"/>
                    </w:rPr>
                    <w:t>Примечание</w:t>
                  </w:r>
                  <w:r w:rsidRPr="002C6652">
                    <w:rPr>
                      <w:rFonts w:ascii="Times New Roman" w:eastAsia="Times New Roman" w:hAnsi="Times New Roman" w:cs="Times New Roman"/>
                      <w:color w:val="auto"/>
                      <w:sz w:val="28"/>
                      <w:szCs w:val="28"/>
                      <w:lang w:bidi="ar-SA"/>
                    </w:rPr>
                    <w:t>: Е</w:t>
                  </w:r>
                  <w:r w:rsidR="00E63F44" w:rsidRPr="002C6652">
                    <w:rPr>
                      <w:rFonts w:ascii="Times New Roman" w:eastAsia="Times New Roman" w:hAnsi="Times New Roman" w:cs="Times New Roman"/>
                      <w:color w:val="auto"/>
                      <w:sz w:val="28"/>
                      <w:szCs w:val="28"/>
                      <w:lang w:bidi="ar-SA"/>
                    </w:rPr>
                    <w:t>сли в одном слове с непроверяемыми</w:t>
                  </w:r>
                  <w:r w:rsidRPr="002C6652">
                    <w:rPr>
                      <w:rFonts w:ascii="Times New Roman" w:eastAsia="Times New Roman" w:hAnsi="Times New Roman" w:cs="Times New Roman"/>
                      <w:color w:val="auto"/>
                      <w:sz w:val="28"/>
                      <w:szCs w:val="28"/>
                      <w:lang w:bidi="ar-SA"/>
                    </w:rPr>
                    <w:t xml:space="preserve"> орфограммами допущены 2 ошибки и более, то все они </w:t>
                  </w:r>
                  <w:r w:rsidRPr="002C6652">
                    <w:rPr>
                      <w:rFonts w:ascii="Times New Roman" w:eastAsia="Times New Roman" w:hAnsi="Times New Roman" w:cs="Times New Roman"/>
                      <w:color w:val="auto"/>
                      <w:sz w:val="28"/>
                      <w:szCs w:val="28"/>
                      <w:lang w:bidi="ar-SA"/>
                    </w:rPr>
                    <w:lastRenderedPageBreak/>
                    <w:t>считаются за одну ошибку.</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p>
        </w:tc>
      </w:tr>
    </w:tbl>
    <w:p w:rsidR="008778A9" w:rsidRPr="002C6652" w:rsidRDefault="008778A9" w:rsidP="008778A9">
      <w:pPr>
        <w:widowControl/>
        <w:shd w:val="clear" w:color="auto" w:fill="FFFFFF"/>
        <w:spacing w:after="240"/>
        <w:rPr>
          <w:rFonts w:ascii="Times New Roman" w:eastAsia="Times New Roman" w:hAnsi="Times New Roman" w:cs="Times New Roman"/>
          <w:color w:val="auto"/>
          <w:sz w:val="28"/>
          <w:szCs w:val="28"/>
          <w:lang w:bidi="ar-SA"/>
        </w:rPr>
      </w:pPr>
    </w:p>
    <w:tbl>
      <w:tblPr>
        <w:tblW w:w="7980" w:type="dxa"/>
        <w:jc w:val="center"/>
        <w:tblCellSpacing w:w="0" w:type="dxa"/>
        <w:tblCellMar>
          <w:left w:w="0" w:type="dxa"/>
          <w:right w:w="0" w:type="dxa"/>
        </w:tblCellMar>
        <w:tblLook w:val="04A0"/>
      </w:tblPr>
      <w:tblGrid>
        <w:gridCol w:w="1005"/>
        <w:gridCol w:w="4560"/>
        <w:gridCol w:w="2415"/>
      </w:tblGrid>
      <w:tr w:rsidR="008778A9" w:rsidRPr="002C6652" w:rsidTr="00B512C2">
        <w:trPr>
          <w:tblCellSpacing w:w="0" w:type="dxa"/>
          <w:jc w:val="center"/>
        </w:trPr>
        <w:tc>
          <w:tcPr>
            <w:tcW w:w="10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Оценка</w:t>
            </w:r>
          </w:p>
        </w:tc>
        <w:tc>
          <w:tcPr>
            <w:tcW w:w="45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Грамотность</w:t>
            </w:r>
          </w:p>
        </w:tc>
        <w:tc>
          <w:tcPr>
            <w:tcW w:w="24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Дополнительное задание</w:t>
            </w:r>
          </w:p>
        </w:tc>
      </w:tr>
      <w:tr w:rsidR="008778A9" w:rsidRPr="002C6652" w:rsidTr="00B512C2">
        <w:trPr>
          <w:tblCellSpacing w:w="0" w:type="dxa"/>
          <w:jc w:val="center"/>
        </w:trPr>
        <w:tc>
          <w:tcPr>
            <w:tcW w:w="10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4560" w:type="dxa"/>
            <w:hideMark/>
          </w:tcPr>
          <w:p w:rsidR="008778A9" w:rsidRPr="002C6652" w:rsidRDefault="008778A9" w:rsidP="00B512C2">
            <w:pPr>
              <w:widowControl/>
              <w:jc w:val="right"/>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0/0, 1 </w:t>
            </w:r>
            <w:proofErr w:type="gramStart"/>
            <w:r w:rsidRPr="002C6652">
              <w:rPr>
                <w:rFonts w:ascii="Times New Roman" w:eastAsia="Times New Roman" w:hAnsi="Times New Roman" w:cs="Times New Roman"/>
                <w:color w:val="auto"/>
                <w:sz w:val="28"/>
                <w:szCs w:val="28"/>
                <w:lang w:bidi="ar-SA"/>
              </w:rPr>
              <w:t>негрубая</w:t>
            </w:r>
            <w:proofErr w:type="gramEnd"/>
            <w:r w:rsidRPr="002C6652">
              <w:rPr>
                <w:rFonts w:ascii="Times New Roman" w:eastAsia="Times New Roman" w:hAnsi="Times New Roman" w:cs="Times New Roman"/>
                <w:color w:val="auto"/>
                <w:sz w:val="28"/>
                <w:szCs w:val="28"/>
                <w:lang w:bidi="ar-SA"/>
              </w:rPr>
              <w:t xml:space="preserve"> </w:t>
            </w:r>
            <w:proofErr w:type="spellStart"/>
            <w:r w:rsidRPr="002C6652">
              <w:rPr>
                <w:rFonts w:ascii="Times New Roman" w:eastAsia="Times New Roman" w:hAnsi="Times New Roman" w:cs="Times New Roman"/>
                <w:color w:val="auto"/>
                <w:sz w:val="28"/>
                <w:szCs w:val="28"/>
                <w:lang w:bidi="ar-SA"/>
              </w:rPr>
              <w:t>орфогр</w:t>
            </w:r>
            <w:proofErr w:type="spellEnd"/>
            <w:r w:rsidRPr="002C6652">
              <w:rPr>
                <w:rFonts w:ascii="Times New Roman" w:eastAsia="Times New Roman" w:hAnsi="Times New Roman" w:cs="Times New Roman"/>
                <w:color w:val="auto"/>
                <w:sz w:val="28"/>
                <w:szCs w:val="28"/>
                <w:lang w:bidi="ar-SA"/>
              </w:rPr>
              <w:t>. или 1 негруб, пункт.</w:t>
            </w:r>
          </w:p>
        </w:tc>
        <w:tc>
          <w:tcPr>
            <w:tcW w:w="24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Задание </w:t>
            </w:r>
            <w:proofErr w:type="gramStart"/>
            <w:r w:rsidRPr="002C6652">
              <w:rPr>
                <w:rFonts w:ascii="Times New Roman" w:eastAsia="Times New Roman" w:hAnsi="Times New Roman" w:cs="Times New Roman"/>
                <w:color w:val="auto"/>
                <w:sz w:val="28"/>
                <w:szCs w:val="28"/>
                <w:lang w:bidi="ar-SA"/>
              </w:rPr>
              <w:t>выполнено</w:t>
            </w:r>
            <w:proofErr w:type="gramEnd"/>
            <w:r w:rsidRPr="002C6652">
              <w:rPr>
                <w:rFonts w:ascii="Times New Roman" w:eastAsia="Times New Roman" w:hAnsi="Times New Roman" w:cs="Times New Roman"/>
                <w:color w:val="auto"/>
                <w:sz w:val="28"/>
                <w:szCs w:val="28"/>
                <w:lang w:bidi="ar-SA"/>
              </w:rPr>
              <w:t xml:space="preserve"> верно.</w:t>
            </w:r>
          </w:p>
        </w:tc>
      </w:tr>
      <w:tr w:rsidR="008778A9" w:rsidRPr="002C6652" w:rsidTr="00B512C2">
        <w:trPr>
          <w:tblCellSpacing w:w="0" w:type="dxa"/>
          <w:jc w:val="center"/>
        </w:trPr>
        <w:tc>
          <w:tcPr>
            <w:tcW w:w="10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45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2/2,1/3.0/4</w:t>
            </w:r>
          </w:p>
        </w:tc>
        <w:tc>
          <w:tcPr>
            <w:tcW w:w="24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Выполнение не менее 3/4</w:t>
            </w:r>
          </w:p>
        </w:tc>
      </w:tr>
      <w:tr w:rsidR="008778A9" w:rsidRPr="002C6652" w:rsidTr="00B512C2">
        <w:trPr>
          <w:tblCellSpacing w:w="0" w:type="dxa"/>
          <w:jc w:val="center"/>
        </w:trPr>
        <w:tc>
          <w:tcPr>
            <w:tcW w:w="10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45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4/4, 3/5. 0/7 </w:t>
            </w:r>
            <w:proofErr w:type="gramStart"/>
            <w:r w:rsidRPr="002C6652">
              <w:rPr>
                <w:rFonts w:ascii="Times New Roman" w:eastAsia="Times New Roman" w:hAnsi="Times New Roman" w:cs="Times New Roman"/>
                <w:color w:val="auto"/>
                <w:sz w:val="28"/>
                <w:szCs w:val="28"/>
                <w:lang w:bidi="ar-SA"/>
              </w:rPr>
              <w:t xml:space="preserve">( </w:t>
            </w:r>
            <w:proofErr w:type="gramEnd"/>
            <w:r w:rsidRPr="002C6652">
              <w:rPr>
                <w:rFonts w:ascii="Times New Roman" w:eastAsia="Times New Roman" w:hAnsi="Times New Roman" w:cs="Times New Roman"/>
                <w:color w:val="auto"/>
                <w:sz w:val="28"/>
                <w:szCs w:val="28"/>
                <w:lang w:bidi="ar-SA"/>
              </w:rPr>
              <w:t>5 /4 в 5 классе)</w:t>
            </w:r>
          </w:p>
        </w:tc>
        <w:tc>
          <w:tcPr>
            <w:tcW w:w="24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Выполнено не менее половины.</w:t>
            </w:r>
          </w:p>
        </w:tc>
      </w:tr>
      <w:tr w:rsidR="008778A9" w:rsidRPr="002C6652" w:rsidTr="00B512C2">
        <w:trPr>
          <w:tblCellSpacing w:w="0" w:type="dxa"/>
          <w:jc w:val="center"/>
        </w:trPr>
        <w:tc>
          <w:tcPr>
            <w:tcW w:w="10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45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7/7,6/8, 5/9,8/6</w:t>
            </w:r>
          </w:p>
        </w:tc>
        <w:tc>
          <w:tcPr>
            <w:tcW w:w="24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Не выполнено более половины.</w:t>
            </w: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Примечание:</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              При       оценке сочинений необходимо учитывать самостоятельность, оригинальность замысла ученического сочине</w:t>
      </w:r>
      <w:r w:rsidRPr="002C6652">
        <w:rPr>
          <w:rFonts w:ascii="Times New Roman" w:eastAsia="Times New Roman" w:hAnsi="Times New Roman" w:cs="Times New Roman"/>
          <w:color w:val="auto"/>
          <w:sz w:val="28"/>
          <w:szCs w:val="28"/>
          <w:lang w:bidi="ar-SA"/>
        </w:rPr>
        <w:softHyphen/>
        <w:t>ния, уровень его композиционного, речевого оформления.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 При выставлении отметки «5» превышение объема сочинения не принимается во внимание.</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u w:val="single"/>
                <w:lang w:bidi="ar-SA"/>
              </w:rPr>
              <w:t>Оценка сочинений и изложений</w:t>
            </w:r>
          </w:p>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bl>
            <w:tblPr>
              <w:tblW w:w="0" w:type="auto"/>
              <w:jc w:val="center"/>
              <w:tblCellSpacing w:w="0" w:type="dxa"/>
              <w:tblCellMar>
                <w:left w:w="0" w:type="dxa"/>
                <w:right w:w="0" w:type="dxa"/>
              </w:tblCellMar>
              <w:tblLook w:val="04A0"/>
            </w:tblPr>
            <w:tblGrid>
              <w:gridCol w:w="1595"/>
              <w:gridCol w:w="5179"/>
              <w:gridCol w:w="2581"/>
            </w:tblGrid>
            <w:tr w:rsidR="008778A9" w:rsidRPr="002C6652" w:rsidTr="00B512C2">
              <w:trPr>
                <w:tblCellSpacing w:w="0" w:type="dxa"/>
                <w:jc w:val="center"/>
              </w:trPr>
              <w:tc>
                <w:tcPr>
                  <w:tcW w:w="1695" w:type="dxa"/>
                  <w:hideMark/>
                </w:tcPr>
                <w:p w:rsidR="008778A9" w:rsidRPr="002C6652" w:rsidRDefault="008778A9" w:rsidP="00B512C2">
                  <w:pPr>
                    <w:widowControl/>
                    <w:jc w:val="right"/>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Критерии оценива</w:t>
                  </w:r>
                  <w:r w:rsidRPr="002C6652">
                    <w:rPr>
                      <w:rFonts w:ascii="Times New Roman" w:eastAsia="Times New Roman" w:hAnsi="Times New Roman" w:cs="Times New Roman"/>
                      <w:color w:val="auto"/>
                      <w:sz w:val="28"/>
                      <w:szCs w:val="28"/>
                      <w:lang w:bidi="ar-SA"/>
                    </w:rPr>
                    <w:softHyphen/>
                    <w:t>ния</w:t>
                  </w:r>
                </w:p>
              </w:tc>
              <w:tc>
                <w:tcPr>
                  <w:tcW w:w="58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Содержание</w:t>
                  </w:r>
                </w:p>
              </w:tc>
              <w:tc>
                <w:tcPr>
                  <w:tcW w:w="204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Грамотность</w:t>
                  </w:r>
                </w:p>
              </w:tc>
            </w:tr>
            <w:tr w:rsidR="008778A9" w:rsidRPr="002C6652" w:rsidTr="00B512C2">
              <w:trPr>
                <w:tblCellSpacing w:w="0" w:type="dxa"/>
                <w:jc w:val="center"/>
              </w:trPr>
              <w:tc>
                <w:tcPr>
                  <w:tcW w:w="169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c>
                <w:tcPr>
                  <w:tcW w:w="58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соответствие работы ученика теме и основной мысли; полнота раскрытия темы.</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последовательность изложения</w:t>
                  </w:r>
                </w:p>
              </w:tc>
              <w:tc>
                <w:tcPr>
                  <w:tcW w:w="204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Разнообразие сло</w:t>
                  </w:r>
                  <w:r w:rsidRPr="002C6652">
                    <w:rPr>
                      <w:rFonts w:ascii="Times New Roman" w:eastAsia="Times New Roman" w:hAnsi="Times New Roman" w:cs="Times New Roman"/>
                      <w:color w:val="auto"/>
                      <w:sz w:val="28"/>
                      <w:szCs w:val="28"/>
                      <w:lang w:bidi="ar-SA"/>
                    </w:rPr>
                    <w:softHyphen/>
                    <w:t>варн</w:t>
                  </w:r>
                  <w:r w:rsidR="00E63F44" w:rsidRPr="002C6652">
                    <w:rPr>
                      <w:rFonts w:ascii="Times New Roman" w:eastAsia="Times New Roman" w:hAnsi="Times New Roman" w:cs="Times New Roman"/>
                      <w:color w:val="auto"/>
                      <w:sz w:val="28"/>
                      <w:szCs w:val="28"/>
                      <w:lang w:bidi="ar-SA"/>
                    </w:rPr>
                    <w:t>ого и грамматического строя ре</w:t>
                  </w:r>
                  <w:r w:rsidRPr="002C6652">
                    <w:rPr>
                      <w:rFonts w:ascii="Times New Roman" w:eastAsia="Times New Roman" w:hAnsi="Times New Roman" w:cs="Times New Roman"/>
                      <w:color w:val="auto"/>
                      <w:sz w:val="28"/>
                      <w:szCs w:val="28"/>
                      <w:lang w:bidi="ar-SA"/>
                    </w:rPr>
                    <w:t>чи;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roofErr w:type="gramStart"/>
                  <w:r w:rsidRPr="002C6652">
                    <w:rPr>
                      <w:rFonts w:ascii="Times New Roman" w:eastAsia="Times New Roman" w:hAnsi="Times New Roman" w:cs="Times New Roman"/>
                      <w:color w:val="auto"/>
                      <w:sz w:val="28"/>
                      <w:szCs w:val="28"/>
                      <w:lang w:bidi="ar-SA"/>
                    </w:rPr>
                    <w:t>Стилевое</w:t>
                  </w:r>
                  <w:proofErr w:type="gramEnd"/>
                  <w:r w:rsidRPr="002C6652">
                    <w:rPr>
                      <w:rFonts w:ascii="Times New Roman" w:eastAsia="Times New Roman" w:hAnsi="Times New Roman" w:cs="Times New Roman"/>
                      <w:color w:val="auto"/>
                      <w:sz w:val="28"/>
                      <w:szCs w:val="28"/>
                      <w:lang w:bidi="ar-SA"/>
                    </w:rPr>
                    <w:t xml:space="preserve"> единстве и выразительности речи;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Число языковых ошибок и </w:t>
                  </w:r>
                  <w:proofErr w:type="spellStart"/>
                  <w:proofErr w:type="gramStart"/>
                  <w:r w:rsidRPr="002C6652">
                    <w:rPr>
                      <w:rFonts w:ascii="Times New Roman" w:eastAsia="Times New Roman" w:hAnsi="Times New Roman" w:cs="Times New Roman"/>
                      <w:color w:val="auto"/>
                      <w:sz w:val="28"/>
                      <w:szCs w:val="28"/>
                      <w:lang w:bidi="ar-SA"/>
                    </w:rPr>
                    <w:t>стилист</w:t>
                  </w:r>
                  <w:r w:rsidR="00E63F44" w:rsidRPr="002C6652">
                    <w:rPr>
                      <w:rFonts w:ascii="Times New Roman" w:eastAsia="Times New Roman" w:hAnsi="Times New Roman" w:cs="Times New Roman"/>
                      <w:color w:val="auto"/>
                      <w:sz w:val="28"/>
                      <w:szCs w:val="28"/>
                      <w:lang w:bidi="ar-SA"/>
                    </w:rPr>
                    <w:t>и-</w:t>
                  </w:r>
                  <w:r w:rsidRPr="002C6652">
                    <w:rPr>
                      <w:rFonts w:ascii="Times New Roman" w:eastAsia="Times New Roman" w:hAnsi="Times New Roman" w:cs="Times New Roman"/>
                      <w:color w:val="auto"/>
                      <w:sz w:val="28"/>
                      <w:szCs w:val="28"/>
                      <w:lang w:bidi="ar-SA"/>
                    </w:rPr>
                    <w:t>ческих</w:t>
                  </w:r>
                  <w:proofErr w:type="spellEnd"/>
                  <w:proofErr w:type="gramEnd"/>
                  <w:r w:rsidRPr="002C6652">
                    <w:rPr>
                      <w:rFonts w:ascii="Times New Roman" w:eastAsia="Times New Roman" w:hAnsi="Times New Roman" w:cs="Times New Roman"/>
                      <w:color w:val="auto"/>
                      <w:sz w:val="28"/>
                      <w:szCs w:val="28"/>
                      <w:lang w:bidi="ar-SA"/>
                    </w:rPr>
                    <w:t xml:space="preserve"> недочетов</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Орфографическа</w:t>
                  </w:r>
                  <w:r w:rsidR="00E63F44" w:rsidRPr="002C6652">
                    <w:rPr>
                      <w:rFonts w:ascii="Times New Roman" w:eastAsia="Times New Roman" w:hAnsi="Times New Roman" w:cs="Times New Roman"/>
                      <w:color w:val="auto"/>
                      <w:sz w:val="28"/>
                      <w:szCs w:val="28"/>
                      <w:lang w:bidi="ar-SA"/>
                    </w:rPr>
                    <w:t>я</w:t>
                  </w:r>
                  <w:r w:rsidRPr="002C6652">
                    <w:rPr>
                      <w:rFonts w:ascii="Times New Roman" w:eastAsia="Times New Roman" w:hAnsi="Times New Roman" w:cs="Times New Roman"/>
                      <w:color w:val="auto"/>
                      <w:sz w:val="28"/>
                      <w:szCs w:val="28"/>
                      <w:lang w:bidi="ar-SA"/>
                    </w:rPr>
                    <w:t xml:space="preserve">; пунктуационная </w:t>
                  </w:r>
                  <w:r w:rsidRPr="002C6652">
                    <w:rPr>
                      <w:rFonts w:ascii="Times New Roman" w:eastAsia="Times New Roman" w:hAnsi="Times New Roman" w:cs="Times New Roman"/>
                      <w:color w:val="auto"/>
                      <w:sz w:val="28"/>
                      <w:szCs w:val="28"/>
                      <w:lang w:bidi="ar-SA"/>
                    </w:rPr>
                    <w:lastRenderedPageBreak/>
                    <w:t>грамотность.</w:t>
                  </w:r>
                </w:p>
              </w:tc>
            </w:tr>
            <w:tr w:rsidR="008778A9" w:rsidRPr="002C6652" w:rsidTr="00B512C2">
              <w:trPr>
                <w:tblCellSpacing w:w="0" w:type="dxa"/>
                <w:jc w:val="center"/>
              </w:trPr>
              <w:tc>
                <w:tcPr>
                  <w:tcW w:w="169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«5»</w:t>
                  </w:r>
                </w:p>
              </w:tc>
              <w:tc>
                <w:tcPr>
                  <w:tcW w:w="58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Содержание работы полностью соответствует теме;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Фактические ошибки отсутствуют;</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Содержание излагается последовательно;</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Работа отличается богатством словаря, разнообразием используемых син</w:t>
                  </w:r>
                  <w:r w:rsidRPr="002C6652">
                    <w:rPr>
                      <w:rFonts w:ascii="Times New Roman" w:eastAsia="Times New Roman" w:hAnsi="Times New Roman" w:cs="Times New Roman"/>
                      <w:color w:val="auto"/>
                      <w:sz w:val="28"/>
                      <w:szCs w:val="28"/>
                      <w:lang w:bidi="ar-SA"/>
                    </w:rPr>
                    <w:softHyphen/>
                    <w:t>таксических конструкций, точностью словоупотребления: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Достигнуто стилевое единство и выразительность текста.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Допускается 1 недочет в содержании, 1-2 </w:t>
                  </w:r>
                  <w:proofErr w:type="gramStart"/>
                  <w:r w:rsidRPr="002C6652">
                    <w:rPr>
                      <w:rFonts w:ascii="Times New Roman" w:eastAsia="Times New Roman" w:hAnsi="Times New Roman" w:cs="Times New Roman"/>
                      <w:color w:val="auto"/>
                      <w:sz w:val="28"/>
                      <w:szCs w:val="28"/>
                      <w:lang w:bidi="ar-SA"/>
                    </w:rPr>
                    <w:t>речевых</w:t>
                  </w:r>
                  <w:proofErr w:type="gramEnd"/>
                  <w:r w:rsidRPr="002C6652">
                    <w:rPr>
                      <w:rFonts w:ascii="Times New Roman" w:eastAsia="Times New Roman" w:hAnsi="Times New Roman" w:cs="Times New Roman"/>
                      <w:color w:val="auto"/>
                      <w:sz w:val="28"/>
                      <w:szCs w:val="28"/>
                      <w:lang w:bidi="ar-SA"/>
                    </w:rPr>
                    <w:t xml:space="preserve"> недочета, 1 грамматиче</w:t>
                  </w:r>
                  <w:r w:rsidRPr="002C6652">
                    <w:rPr>
                      <w:rFonts w:ascii="Times New Roman" w:eastAsia="Times New Roman" w:hAnsi="Times New Roman" w:cs="Times New Roman"/>
                      <w:color w:val="auto"/>
                      <w:sz w:val="28"/>
                      <w:szCs w:val="28"/>
                      <w:lang w:bidi="ar-SA"/>
                    </w:rPr>
                    <w:softHyphen/>
                    <w:t>ская ошибка.</w:t>
                  </w:r>
                </w:p>
              </w:tc>
              <w:tc>
                <w:tcPr>
                  <w:tcW w:w="204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r>
            <w:tr w:rsidR="008778A9" w:rsidRPr="002C6652" w:rsidTr="00B512C2">
              <w:trPr>
                <w:tblCellSpacing w:w="0" w:type="dxa"/>
                <w:jc w:val="center"/>
              </w:trPr>
              <w:tc>
                <w:tcPr>
                  <w:tcW w:w="169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58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Содержание работы в основном соответствует тем</w:t>
                  </w:r>
                  <w:proofErr w:type="gramStart"/>
                  <w:r w:rsidRPr="002C6652">
                    <w:rPr>
                      <w:rFonts w:ascii="Times New Roman" w:eastAsia="Times New Roman" w:hAnsi="Times New Roman" w:cs="Times New Roman"/>
                      <w:color w:val="auto"/>
                      <w:sz w:val="28"/>
                      <w:szCs w:val="28"/>
                      <w:lang w:bidi="ar-SA"/>
                    </w:rPr>
                    <w:t>е(</w:t>
                  </w:r>
                  <w:proofErr w:type="gramEnd"/>
                  <w:r w:rsidRPr="002C6652">
                    <w:rPr>
                      <w:rFonts w:ascii="Times New Roman" w:eastAsia="Times New Roman" w:hAnsi="Times New Roman" w:cs="Times New Roman"/>
                      <w:color w:val="auto"/>
                      <w:sz w:val="28"/>
                      <w:szCs w:val="28"/>
                      <w:lang w:bidi="ar-SA"/>
                    </w:rPr>
                    <w:t xml:space="preserve"> имеются незначитель</w:t>
                  </w:r>
                  <w:r w:rsidRPr="002C6652">
                    <w:rPr>
                      <w:rFonts w:ascii="Times New Roman" w:eastAsia="Times New Roman" w:hAnsi="Times New Roman" w:cs="Times New Roman"/>
                      <w:color w:val="auto"/>
                      <w:sz w:val="28"/>
                      <w:szCs w:val="28"/>
                      <w:lang w:bidi="ar-SA"/>
                    </w:rPr>
                    <w:softHyphen/>
                    <w:t>ные отклонения от темы);</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 Содержание в основном достоверно, но имеются единичные фактические неточности;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Имеются незначительные нарушения последовательности в изложении мыслей:</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Лексический и грамматический строй речи достаточно разнообразен;</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Стиль работы отличается единством и достаточной выразительностью.</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Допускается не более 2 недочетом в содержании, не более 3-4 речевых недочетов, не более 2 грамматических ошибок.</w:t>
                  </w:r>
                </w:p>
              </w:tc>
              <w:tc>
                <w:tcPr>
                  <w:tcW w:w="204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w:t>
                  </w:r>
                </w:p>
              </w:tc>
            </w:tr>
            <w:tr w:rsidR="008778A9" w:rsidRPr="002C6652" w:rsidTr="00B512C2">
              <w:trPr>
                <w:tblCellSpacing w:w="0" w:type="dxa"/>
                <w:jc w:val="center"/>
              </w:trPr>
              <w:tc>
                <w:tcPr>
                  <w:tcW w:w="169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58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Допущены существенные отклонения от темы;</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Работа достоверна в главном, но в ней имеются отдельные нарушения по</w:t>
                  </w:r>
                  <w:r w:rsidRPr="002C6652">
                    <w:rPr>
                      <w:rFonts w:ascii="Times New Roman" w:eastAsia="Times New Roman" w:hAnsi="Times New Roman" w:cs="Times New Roman"/>
                      <w:color w:val="auto"/>
                      <w:sz w:val="28"/>
                      <w:szCs w:val="28"/>
                      <w:lang w:bidi="ar-SA"/>
                    </w:rPr>
                    <w:softHyphen/>
                    <w:t>следовательности изложения;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Беден словарь и однообразны употребляемые синтаксические конструкции, встречается неправильное словоупотребление;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Стиль работы не отличается единством, речь недостаточна выразительна.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В работе допускается не более 4 недочетов в содержании. 5 речевых недоче</w:t>
                  </w:r>
                  <w:r w:rsidRPr="002C6652">
                    <w:rPr>
                      <w:rFonts w:ascii="Times New Roman" w:eastAsia="Times New Roman" w:hAnsi="Times New Roman" w:cs="Times New Roman"/>
                      <w:color w:val="auto"/>
                      <w:sz w:val="28"/>
                      <w:szCs w:val="28"/>
                      <w:lang w:bidi="ar-SA"/>
                    </w:rPr>
                    <w:softHyphen/>
                    <w:t xml:space="preserve">тов, 4 </w:t>
                  </w:r>
                  <w:r w:rsidRPr="002C6652">
                    <w:rPr>
                      <w:rFonts w:ascii="Times New Roman" w:eastAsia="Times New Roman" w:hAnsi="Times New Roman" w:cs="Times New Roman"/>
                      <w:color w:val="auto"/>
                      <w:sz w:val="28"/>
                      <w:szCs w:val="28"/>
                      <w:lang w:bidi="ar-SA"/>
                    </w:rPr>
                    <w:lastRenderedPageBreak/>
                    <w:t>грамматических ошибок.</w:t>
                  </w:r>
                </w:p>
              </w:tc>
              <w:tc>
                <w:tcPr>
                  <w:tcW w:w="204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w:t>
                  </w:r>
                </w:p>
              </w:tc>
            </w:tr>
            <w:tr w:rsidR="008778A9" w:rsidRPr="002C6652" w:rsidTr="00B512C2">
              <w:trPr>
                <w:tblCellSpacing w:w="0" w:type="dxa"/>
                <w:jc w:val="center"/>
              </w:trPr>
              <w:tc>
                <w:tcPr>
                  <w:tcW w:w="169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«2»</w:t>
                  </w:r>
                </w:p>
              </w:tc>
              <w:tc>
                <w:tcPr>
                  <w:tcW w:w="58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Работа не соответствует теме;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-Допущено много фактических неточностей:</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w:t>
                  </w:r>
                  <w:r w:rsidRPr="002C6652">
                    <w:rPr>
                      <w:rFonts w:ascii="Times New Roman" w:eastAsia="Times New Roman" w:hAnsi="Times New Roman" w:cs="Times New Roman"/>
                      <w:color w:val="auto"/>
                      <w:sz w:val="28"/>
                      <w:szCs w:val="28"/>
                      <w:lang w:bidi="ar-SA"/>
                    </w:rPr>
                    <w:softHyphen/>
                    <w:t>жениями со слабо выраженной связью между ними, часты случаи непра</w:t>
                  </w:r>
                  <w:r w:rsidRPr="002C6652">
                    <w:rPr>
                      <w:rFonts w:ascii="Times New Roman" w:eastAsia="Times New Roman" w:hAnsi="Times New Roman" w:cs="Times New Roman"/>
                      <w:color w:val="auto"/>
                      <w:sz w:val="28"/>
                      <w:szCs w:val="28"/>
                      <w:lang w:bidi="ar-SA"/>
                    </w:rPr>
                    <w:softHyphen/>
                    <w:t>вильного словоупотребления;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Нарушено стилевое единство текста.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Допущено 6 недочетов в содержании, до 7 речевых недочетов и более 7 грам</w:t>
                  </w:r>
                  <w:r w:rsidRPr="002C6652">
                    <w:rPr>
                      <w:rFonts w:ascii="Times New Roman" w:eastAsia="Times New Roman" w:hAnsi="Times New Roman" w:cs="Times New Roman"/>
                      <w:color w:val="auto"/>
                      <w:sz w:val="28"/>
                      <w:szCs w:val="28"/>
                      <w:lang w:bidi="ar-SA"/>
                    </w:rPr>
                    <w:softHyphen/>
                    <w:t>матических ошибок.</w:t>
                  </w:r>
                </w:p>
              </w:tc>
              <w:tc>
                <w:tcPr>
                  <w:tcW w:w="204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p>
        </w:tc>
      </w:tr>
    </w:tbl>
    <w:p w:rsidR="008778A9" w:rsidRPr="002C6652" w:rsidRDefault="008778A9" w:rsidP="008778A9">
      <w:pPr>
        <w:widowControl/>
        <w:shd w:val="clear" w:color="auto" w:fill="FFFFFF"/>
        <w:spacing w:after="240"/>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w:t>
      </w:r>
    </w:p>
    <w:p w:rsidR="008778A9" w:rsidRPr="002C6652" w:rsidRDefault="008778A9" w:rsidP="008778A9">
      <w:pPr>
        <w:widowControl/>
        <w:shd w:val="clear" w:color="auto" w:fill="FFFFFF"/>
        <w:jc w:val="center"/>
        <w:rPr>
          <w:rFonts w:ascii="Times New Roman" w:eastAsia="Times New Roman" w:hAnsi="Times New Roman" w:cs="Times New Roman"/>
          <w:color w:val="auto"/>
          <w:sz w:val="28"/>
          <w:szCs w:val="28"/>
          <w:lang w:bidi="ar-SA"/>
        </w:rPr>
      </w:pPr>
      <w:bookmarkStart w:id="0" w:name="bookmark13"/>
      <w:r w:rsidRPr="002C6652">
        <w:rPr>
          <w:rFonts w:ascii="Times New Roman" w:eastAsia="Times New Roman" w:hAnsi="Times New Roman" w:cs="Times New Roman"/>
          <w:color w:val="auto"/>
          <w:sz w:val="28"/>
          <w:szCs w:val="28"/>
          <w:lang w:bidi="ar-SA"/>
        </w:rPr>
        <w:t>Нормы оценки знаний и умений по математике</w:t>
      </w:r>
      <w:bookmarkEnd w:id="0"/>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u w:val="single"/>
                <w:lang w:bidi="ar-SA"/>
              </w:rPr>
              <w:t>Оценка устных ответов учащихся</w:t>
            </w:r>
          </w:p>
          <w:tbl>
            <w:tblPr>
              <w:tblW w:w="0" w:type="auto"/>
              <w:jc w:val="center"/>
              <w:tblCellSpacing w:w="0" w:type="dxa"/>
              <w:tblCellMar>
                <w:left w:w="0" w:type="dxa"/>
                <w:right w:w="0" w:type="dxa"/>
              </w:tblCellMar>
              <w:tblLook w:val="04A0"/>
            </w:tblPr>
            <w:tblGrid>
              <w:gridCol w:w="644"/>
              <w:gridCol w:w="8711"/>
            </w:tblGrid>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915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w:t>
                  </w:r>
                  <w:r w:rsidRPr="002C6652">
                    <w:rPr>
                      <w:rFonts w:ascii="Times New Roman" w:eastAsia="Times New Roman" w:hAnsi="Times New Roman" w:cs="Times New Roman"/>
                      <w:color w:val="auto"/>
                      <w:sz w:val="28"/>
                      <w:szCs w:val="28"/>
                      <w:lang w:bidi="ar-SA"/>
                    </w:rPr>
                    <w:softHyphen/>
                    <w:t>тематическую терминологию и символику;</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правильно выполнил рисунки, чертежи, графики, сопутствующие ответу;</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продемонстрировал усвоение ранее изученных сопутствующих вопросов, </w:t>
                  </w:r>
                  <w:proofErr w:type="spellStart"/>
                  <w:r w:rsidRPr="002C6652">
                    <w:rPr>
                      <w:rFonts w:ascii="Times New Roman" w:eastAsia="Times New Roman" w:hAnsi="Times New Roman" w:cs="Times New Roman"/>
                      <w:color w:val="auto"/>
                      <w:sz w:val="28"/>
                      <w:szCs w:val="28"/>
                      <w:lang w:bidi="ar-SA"/>
                    </w:rPr>
                    <w:t>сформированность</w:t>
                  </w:r>
                  <w:proofErr w:type="spellEnd"/>
                  <w:r w:rsidRPr="002C6652">
                    <w:rPr>
                      <w:rFonts w:ascii="Times New Roman" w:eastAsia="Times New Roman" w:hAnsi="Times New Roman" w:cs="Times New Roman"/>
                      <w:color w:val="auto"/>
                      <w:sz w:val="28"/>
                      <w:szCs w:val="28"/>
                      <w:lang w:bidi="ar-SA"/>
                    </w:rPr>
                    <w:t xml:space="preserve"> и устойчи</w:t>
                  </w:r>
                  <w:r w:rsidRPr="002C6652">
                    <w:rPr>
                      <w:rFonts w:ascii="Times New Roman" w:eastAsia="Times New Roman" w:hAnsi="Times New Roman" w:cs="Times New Roman"/>
                      <w:color w:val="auto"/>
                      <w:sz w:val="28"/>
                      <w:szCs w:val="28"/>
                      <w:lang w:bidi="ar-SA"/>
                    </w:rPr>
                    <w:softHyphen/>
                    <w:t>вость используемых при отработке умений и навыков;</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tc>
            </w:tr>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915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если он удовлетворяет в основном требованиям на оценку «5», но при этом имеет один из недостатков: в изложении допущены небольшие пробелы, не исказившие математическое содержание ответа: допущены один - два недочета при освещении основного содержания ответа, исправленные по замечанию учителя;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допущены ошибка или более двух недочетов при освещении второстепенных вопросов или в выкладках, легко исправленные по замечанию учителя.</w:t>
                  </w:r>
                </w:p>
              </w:tc>
            </w:tr>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915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неполно или непоследовательно раскрыто содержание материала, но показано общее понимание вопроса и продемонстрированы умения, </w:t>
                  </w:r>
                  <w:r w:rsidRPr="002C6652">
                    <w:rPr>
                      <w:rFonts w:ascii="Times New Roman" w:eastAsia="Times New Roman" w:hAnsi="Times New Roman" w:cs="Times New Roman"/>
                      <w:color w:val="auto"/>
                      <w:sz w:val="28"/>
                      <w:szCs w:val="28"/>
                      <w:lang w:bidi="ar-SA"/>
                    </w:rPr>
                    <w:lastRenderedPageBreak/>
                    <w:t>достаточные для дальнейшего усвоения программного материала (определен</w:t>
                  </w:r>
                  <w:r w:rsidRPr="002C6652">
                    <w:rPr>
                      <w:rFonts w:ascii="Times New Roman" w:eastAsia="Times New Roman" w:hAnsi="Times New Roman" w:cs="Times New Roman"/>
                      <w:color w:val="auto"/>
                      <w:sz w:val="28"/>
                      <w:szCs w:val="28"/>
                      <w:lang w:bidi="ar-SA"/>
                    </w:rPr>
                    <w:softHyphen/>
                    <w:t>ные «Требованиями к математической подготовке учащихся»);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имелись затруднения или допущены ошибки в определении понятий, использовании математической тер</w:t>
                  </w:r>
                  <w:r w:rsidRPr="002C6652">
                    <w:rPr>
                      <w:rFonts w:ascii="Times New Roman" w:eastAsia="Times New Roman" w:hAnsi="Times New Roman" w:cs="Times New Roman"/>
                      <w:color w:val="auto"/>
                      <w:sz w:val="28"/>
                      <w:szCs w:val="28"/>
                      <w:lang w:bidi="ar-SA"/>
                    </w:rPr>
                    <w:softHyphen/>
                    <w:t>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при знании теоретического материала </w:t>
                  </w:r>
                  <w:proofErr w:type="gramStart"/>
                  <w:r w:rsidRPr="002C6652">
                    <w:rPr>
                      <w:rFonts w:ascii="Times New Roman" w:eastAsia="Times New Roman" w:hAnsi="Times New Roman" w:cs="Times New Roman"/>
                      <w:color w:val="auto"/>
                      <w:sz w:val="28"/>
                      <w:szCs w:val="28"/>
                      <w:lang w:bidi="ar-SA"/>
                    </w:rPr>
                    <w:t>выявлена</w:t>
                  </w:r>
                  <w:proofErr w:type="gramEnd"/>
                  <w:r w:rsidRPr="002C6652">
                    <w:rPr>
                      <w:rFonts w:ascii="Times New Roman" w:eastAsia="Times New Roman" w:hAnsi="Times New Roman" w:cs="Times New Roman"/>
                      <w:color w:val="auto"/>
                      <w:sz w:val="28"/>
                      <w:szCs w:val="28"/>
                      <w:lang w:bidi="ar-SA"/>
                    </w:rPr>
                    <w:t xml:space="preserve"> недостаточная </w:t>
                  </w:r>
                  <w:proofErr w:type="spellStart"/>
                  <w:r w:rsidRPr="002C6652">
                    <w:rPr>
                      <w:rFonts w:ascii="Times New Roman" w:eastAsia="Times New Roman" w:hAnsi="Times New Roman" w:cs="Times New Roman"/>
                      <w:color w:val="auto"/>
                      <w:sz w:val="28"/>
                      <w:szCs w:val="28"/>
                      <w:lang w:bidi="ar-SA"/>
                    </w:rPr>
                    <w:t>сформированность</w:t>
                  </w:r>
                  <w:proofErr w:type="spellEnd"/>
                  <w:r w:rsidRPr="002C6652">
                    <w:rPr>
                      <w:rFonts w:ascii="Times New Roman" w:eastAsia="Times New Roman" w:hAnsi="Times New Roman" w:cs="Times New Roman"/>
                      <w:color w:val="auto"/>
                      <w:sz w:val="28"/>
                      <w:szCs w:val="28"/>
                      <w:lang w:bidi="ar-SA"/>
                    </w:rPr>
                    <w:t xml:space="preserve"> основных умений и на</w:t>
                  </w:r>
                  <w:r w:rsidRPr="002C6652">
                    <w:rPr>
                      <w:rFonts w:ascii="Times New Roman" w:eastAsia="Times New Roman" w:hAnsi="Times New Roman" w:cs="Times New Roman"/>
                      <w:color w:val="auto"/>
                      <w:sz w:val="28"/>
                      <w:szCs w:val="28"/>
                      <w:lang w:bidi="ar-SA"/>
                    </w:rPr>
                    <w:softHyphen/>
                    <w:t>выков.</w:t>
                  </w:r>
                </w:p>
              </w:tc>
            </w:tr>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«2»</w:t>
                  </w:r>
                </w:p>
              </w:tc>
              <w:tc>
                <w:tcPr>
                  <w:tcW w:w="915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не раскрыто основное содержание учебного материала;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обнаружено незнание или непонимание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w:t>
                  </w:r>
                  <w:r w:rsidRPr="002C6652">
                    <w:rPr>
                      <w:rFonts w:ascii="Times New Roman" w:eastAsia="Times New Roman" w:hAnsi="Times New Roman" w:cs="Times New Roman"/>
                      <w:color w:val="auto"/>
                      <w:sz w:val="28"/>
                      <w:szCs w:val="28"/>
                      <w:lang w:bidi="ar-SA"/>
                    </w:rPr>
                    <w:softHyphen/>
                    <w:t>ля.</w:t>
                  </w:r>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u w:val="single"/>
                <w:lang w:bidi="ar-SA"/>
              </w:rPr>
              <w:t>Оценка письменных контрольных работ</w:t>
            </w:r>
          </w:p>
          <w:tbl>
            <w:tblPr>
              <w:tblW w:w="0" w:type="auto"/>
              <w:jc w:val="center"/>
              <w:tblCellSpacing w:w="0" w:type="dxa"/>
              <w:tblCellMar>
                <w:left w:w="0" w:type="dxa"/>
                <w:right w:w="0" w:type="dxa"/>
              </w:tblCellMar>
              <w:tblLook w:val="04A0"/>
            </w:tblPr>
            <w:tblGrid>
              <w:gridCol w:w="646"/>
              <w:gridCol w:w="8709"/>
            </w:tblGrid>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913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работа выполнена полностью;</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в </w:t>
                  </w:r>
                  <w:proofErr w:type="gramStart"/>
                  <w:r w:rsidRPr="002C6652">
                    <w:rPr>
                      <w:rFonts w:ascii="Times New Roman" w:eastAsia="Times New Roman" w:hAnsi="Times New Roman" w:cs="Times New Roman"/>
                      <w:color w:val="auto"/>
                      <w:sz w:val="28"/>
                      <w:szCs w:val="28"/>
                      <w:lang w:bidi="ar-SA"/>
                    </w:rPr>
                    <w:t>логических рассуждениях</w:t>
                  </w:r>
                  <w:proofErr w:type="gramEnd"/>
                  <w:r w:rsidRPr="002C6652">
                    <w:rPr>
                      <w:rFonts w:ascii="Times New Roman" w:eastAsia="Times New Roman" w:hAnsi="Times New Roman" w:cs="Times New Roman"/>
                      <w:color w:val="auto"/>
                      <w:sz w:val="28"/>
                      <w:szCs w:val="28"/>
                      <w:lang w:bidi="ar-SA"/>
                    </w:rPr>
                    <w:t xml:space="preserve"> и обосновании решения нет пробелов и ошибок;</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в решении нет математических ошибок (возможна одна неточность, описка, не являющаяся следствием не</w:t>
                  </w:r>
                  <w:r w:rsidRPr="002C6652">
                    <w:rPr>
                      <w:rFonts w:ascii="Times New Roman" w:eastAsia="Times New Roman" w:hAnsi="Times New Roman" w:cs="Times New Roman"/>
                      <w:color w:val="auto"/>
                      <w:sz w:val="28"/>
                      <w:szCs w:val="28"/>
                      <w:lang w:bidi="ar-SA"/>
                    </w:rPr>
                    <w:softHyphen/>
                    <w:t>знания или непонимания учебного материала).</w:t>
                  </w:r>
                </w:p>
              </w:tc>
            </w:tr>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913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tc>
            </w:tr>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913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tc>
            </w:tr>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913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допущены существенные ошибки, показавшие, что учащийся не владеет обязательными умениями по дан</w:t>
                  </w:r>
                  <w:r w:rsidRPr="002C6652">
                    <w:rPr>
                      <w:rFonts w:ascii="Times New Roman" w:eastAsia="Times New Roman" w:hAnsi="Times New Roman" w:cs="Times New Roman"/>
                      <w:color w:val="auto"/>
                      <w:sz w:val="28"/>
                      <w:szCs w:val="28"/>
                      <w:lang w:bidi="ar-SA"/>
                    </w:rPr>
                    <w:softHyphen/>
                    <w:t>ной теме в полной мере</w:t>
                  </w:r>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u w:val="single"/>
                <w:lang w:bidi="ar-SA"/>
              </w:rPr>
              <w:t>Критерии ошибок</w:t>
            </w:r>
          </w:p>
          <w:tbl>
            <w:tblPr>
              <w:tblW w:w="0" w:type="auto"/>
              <w:jc w:val="center"/>
              <w:tblCellSpacing w:w="0" w:type="dxa"/>
              <w:tblCellMar>
                <w:left w:w="0" w:type="dxa"/>
                <w:right w:w="0" w:type="dxa"/>
              </w:tblCellMar>
              <w:tblLook w:val="04A0"/>
            </w:tblPr>
            <w:tblGrid>
              <w:gridCol w:w="1758"/>
              <w:gridCol w:w="7597"/>
            </w:tblGrid>
            <w:tr w:rsidR="008778A9" w:rsidRPr="002C6652" w:rsidTr="00B512C2">
              <w:trPr>
                <w:tblCellSpacing w:w="0" w:type="dxa"/>
                <w:jc w:val="center"/>
              </w:trPr>
              <w:tc>
                <w:tcPr>
                  <w:tcW w:w="180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Грубые ошибки</w:t>
                  </w:r>
                </w:p>
              </w:tc>
              <w:tc>
                <w:tcPr>
                  <w:tcW w:w="799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ошибки, которые обнаруживают незнание учащимися формул, правил, основных свойств, тео</w:t>
                  </w:r>
                  <w:r w:rsidRPr="002C6652">
                    <w:rPr>
                      <w:rFonts w:ascii="Times New Roman" w:eastAsia="Times New Roman" w:hAnsi="Times New Roman" w:cs="Times New Roman"/>
                      <w:color w:val="auto"/>
                      <w:sz w:val="28"/>
                      <w:szCs w:val="28"/>
                      <w:lang w:bidi="ar-SA"/>
                    </w:rPr>
                    <w:softHyphen/>
                    <w:t>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tc>
            </w:tr>
            <w:tr w:rsidR="008778A9" w:rsidRPr="002C6652" w:rsidTr="00B512C2">
              <w:trPr>
                <w:tblCellSpacing w:w="0" w:type="dxa"/>
                <w:jc w:val="center"/>
              </w:trPr>
              <w:tc>
                <w:tcPr>
                  <w:tcW w:w="180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Негрубые ошибки</w:t>
                  </w:r>
                </w:p>
              </w:tc>
              <w:tc>
                <w:tcPr>
                  <w:tcW w:w="799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proofErr w:type="gramStart"/>
                  <w:r w:rsidRPr="002C6652">
                    <w:rPr>
                      <w:rFonts w:ascii="Times New Roman" w:eastAsia="Times New Roman" w:hAnsi="Times New Roman" w:cs="Times New Roman"/>
                      <w:color w:val="auto"/>
                      <w:sz w:val="28"/>
                      <w:szCs w:val="28"/>
                      <w:lang w:bidi="ar-SA"/>
                    </w:rPr>
                    <w:t>потеря корня или сохранение в ответе постороннего корня; отбрасывание без объяснений одно</w:t>
                  </w:r>
                  <w:r w:rsidRPr="002C6652">
                    <w:rPr>
                      <w:rFonts w:ascii="Times New Roman" w:eastAsia="Times New Roman" w:hAnsi="Times New Roman" w:cs="Times New Roman"/>
                      <w:color w:val="auto"/>
                      <w:sz w:val="28"/>
                      <w:szCs w:val="28"/>
                      <w:lang w:bidi="ar-SA"/>
                    </w:rPr>
                    <w:softHyphen/>
                    <w:t>го из них и равнозначные им;</w:t>
                  </w:r>
                  <w:proofErr w:type="gramEnd"/>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нерациональное решение, описки, недостаточ</w:t>
      </w:r>
      <w:r w:rsidR="00E63F44" w:rsidRPr="002C6652">
        <w:rPr>
          <w:rFonts w:ascii="Times New Roman" w:eastAsia="Times New Roman" w:hAnsi="Times New Roman" w:cs="Times New Roman"/>
          <w:color w:val="auto"/>
          <w:sz w:val="28"/>
          <w:szCs w:val="28"/>
          <w:lang w:bidi="ar-SA"/>
        </w:rPr>
        <w:t xml:space="preserve">ность или отсутствие пояснений, обоснованных </w:t>
      </w:r>
      <w:proofErr w:type="gramStart"/>
      <w:r w:rsidRPr="002C6652">
        <w:rPr>
          <w:rFonts w:ascii="Times New Roman" w:eastAsia="Times New Roman" w:hAnsi="Times New Roman" w:cs="Times New Roman"/>
          <w:color w:val="auto"/>
          <w:sz w:val="28"/>
          <w:szCs w:val="28"/>
          <w:lang w:bidi="ar-SA"/>
        </w:rPr>
        <w:t>решениях</w:t>
      </w:r>
      <w:proofErr w:type="gramEnd"/>
      <w:r w:rsidR="00E63F44" w:rsidRPr="002C6652">
        <w:rPr>
          <w:rFonts w:ascii="Times New Roman" w:eastAsia="Times New Roman" w:hAnsi="Times New Roman" w:cs="Times New Roman"/>
          <w:color w:val="auto"/>
          <w:sz w:val="28"/>
          <w:szCs w:val="28"/>
          <w:lang w:bidi="ar-SA"/>
        </w:rPr>
        <w:t>___</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i/>
          <w:iCs/>
          <w:color w:val="auto"/>
          <w:sz w:val="28"/>
          <w:szCs w:val="28"/>
          <w:lang w:bidi="ar-SA"/>
        </w:rPr>
        <w:t>Примечание:</w:t>
      </w:r>
      <w:r w:rsidRPr="002C6652">
        <w:rPr>
          <w:rFonts w:ascii="Times New Roman" w:eastAsia="Times New Roman" w:hAnsi="Times New Roman" w:cs="Times New Roman"/>
          <w:color w:val="auto"/>
          <w:sz w:val="28"/>
          <w:szCs w:val="28"/>
          <w:lang w:bidi="ar-SA"/>
        </w:rPr>
        <w:t> Основными формами проверки знаний и умений учащихся по математике являются письмен контрольная работа и устный опрос.</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При оценке письменных и устных ответов учитель в первую очередь учит</w:t>
      </w:r>
      <w:r w:rsidR="00E63F44" w:rsidRPr="002C6652">
        <w:rPr>
          <w:rFonts w:ascii="Times New Roman" w:eastAsia="Times New Roman" w:hAnsi="Times New Roman" w:cs="Times New Roman"/>
          <w:color w:val="auto"/>
          <w:sz w:val="28"/>
          <w:szCs w:val="28"/>
          <w:lang w:bidi="ar-SA"/>
        </w:rPr>
        <w:t>ывает показанные учащимися знан</w:t>
      </w:r>
      <w:r w:rsidRPr="002C6652">
        <w:rPr>
          <w:rFonts w:ascii="Times New Roman" w:eastAsia="Times New Roman" w:hAnsi="Times New Roman" w:cs="Times New Roman"/>
          <w:color w:val="auto"/>
          <w:sz w:val="28"/>
          <w:szCs w:val="28"/>
          <w:lang w:bidi="ar-SA"/>
        </w:rPr>
        <w:t>и</w:t>
      </w:r>
      <w:r w:rsidR="00E63F44" w:rsidRPr="002C6652">
        <w:rPr>
          <w:rFonts w:ascii="Times New Roman" w:eastAsia="Times New Roman" w:hAnsi="Times New Roman" w:cs="Times New Roman"/>
          <w:color w:val="auto"/>
          <w:sz w:val="28"/>
          <w:szCs w:val="28"/>
          <w:lang w:bidi="ar-SA"/>
        </w:rPr>
        <w:t>я и</w:t>
      </w:r>
      <w:r w:rsidRPr="002C6652">
        <w:rPr>
          <w:rFonts w:ascii="Times New Roman" w:eastAsia="Times New Roman" w:hAnsi="Times New Roman" w:cs="Times New Roman"/>
          <w:color w:val="auto"/>
          <w:sz w:val="28"/>
          <w:szCs w:val="28"/>
          <w:lang w:bidi="ar-SA"/>
        </w:rPr>
        <w:t xml:space="preserve"> умения. Оценка зависит также от наличия и характера погрешностей, допущенных учащимися.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 Среди погрешностей выделяются ошибки и недочеты. Погрешность с</w:t>
      </w:r>
      <w:r w:rsidR="00E63F44" w:rsidRPr="002C6652">
        <w:rPr>
          <w:rFonts w:ascii="Times New Roman" w:eastAsia="Times New Roman" w:hAnsi="Times New Roman" w:cs="Times New Roman"/>
          <w:color w:val="auto"/>
          <w:sz w:val="28"/>
          <w:szCs w:val="28"/>
          <w:lang w:bidi="ar-SA"/>
        </w:rPr>
        <w:t>читается ошибкой, если она свид</w:t>
      </w:r>
      <w:r w:rsidRPr="002C6652">
        <w:rPr>
          <w:rFonts w:ascii="Times New Roman" w:eastAsia="Times New Roman" w:hAnsi="Times New Roman" w:cs="Times New Roman"/>
          <w:color w:val="auto"/>
          <w:sz w:val="28"/>
          <w:szCs w:val="28"/>
          <w:lang w:bidi="ar-SA"/>
        </w:rPr>
        <w:t>е</w:t>
      </w:r>
      <w:r w:rsidR="00E63F44" w:rsidRPr="002C6652">
        <w:rPr>
          <w:rFonts w:ascii="Times New Roman" w:eastAsia="Times New Roman" w:hAnsi="Times New Roman" w:cs="Times New Roman"/>
          <w:color w:val="auto"/>
          <w:sz w:val="28"/>
          <w:szCs w:val="28"/>
          <w:lang w:bidi="ar-SA"/>
        </w:rPr>
        <w:t>те</w:t>
      </w:r>
      <w:r w:rsidRPr="002C6652">
        <w:rPr>
          <w:rFonts w:ascii="Times New Roman" w:eastAsia="Times New Roman" w:hAnsi="Times New Roman" w:cs="Times New Roman"/>
          <w:color w:val="auto"/>
          <w:sz w:val="28"/>
          <w:szCs w:val="28"/>
          <w:lang w:bidi="ar-SA"/>
        </w:rPr>
        <w:t>льствует о том, что ученик не овладел основными знаниями, умениями, указанными в программе.</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К недочетам относятся погрешности, свидетельствующие о недостаточно полном или недостаточно прочн</w:t>
      </w:r>
      <w:r w:rsidR="00E63F44" w:rsidRPr="002C6652">
        <w:rPr>
          <w:rFonts w:ascii="Times New Roman" w:eastAsia="Times New Roman" w:hAnsi="Times New Roman" w:cs="Times New Roman"/>
          <w:color w:val="auto"/>
          <w:sz w:val="28"/>
          <w:szCs w:val="28"/>
          <w:lang w:bidi="ar-SA"/>
        </w:rPr>
        <w:t>ом</w:t>
      </w:r>
      <w:r w:rsidRPr="002C6652">
        <w:rPr>
          <w:rFonts w:ascii="Times New Roman" w:eastAsia="Times New Roman" w:hAnsi="Times New Roman" w:cs="Times New Roman"/>
          <w:color w:val="auto"/>
          <w:sz w:val="28"/>
          <w:szCs w:val="28"/>
          <w:lang w:bidi="ar-SA"/>
        </w:rPr>
        <w:t xml:space="preserve"> усвоении основных знаний и умений или об отсутствии знаний, не считающихся в программе основными. Недочета также считаются: погрешности, которые не привели к искажению смысла полученн</w:t>
      </w:r>
      <w:r w:rsidR="00E63F44" w:rsidRPr="002C6652">
        <w:rPr>
          <w:rFonts w:ascii="Times New Roman" w:eastAsia="Times New Roman" w:hAnsi="Times New Roman" w:cs="Times New Roman"/>
          <w:color w:val="auto"/>
          <w:sz w:val="28"/>
          <w:szCs w:val="28"/>
          <w:lang w:bidi="ar-SA"/>
        </w:rPr>
        <w:t>ого учеником задания или способе</w:t>
      </w:r>
      <w:r w:rsidRPr="002C6652">
        <w:rPr>
          <w:rFonts w:ascii="Times New Roman" w:eastAsia="Times New Roman" w:hAnsi="Times New Roman" w:cs="Times New Roman"/>
          <w:color w:val="auto"/>
          <w:sz w:val="28"/>
          <w:szCs w:val="28"/>
          <w:lang w:bidi="ar-SA"/>
        </w:rPr>
        <w:t xml:space="preserve"> его выполнения; неаккуратная запись; небрежное выполнение чертежа.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Граница между ошибками и недочетами является в некоторой степени условной. При одних обстоятельств; допущенная учащимися погрешность может рассматриваться учителем как ошибка, в другое время и при других</w:t>
      </w:r>
      <w:r w:rsidR="00E63F44" w:rsidRPr="002C6652">
        <w:rPr>
          <w:rFonts w:ascii="Times New Roman" w:eastAsia="Times New Roman" w:hAnsi="Times New Roman" w:cs="Times New Roman"/>
          <w:b/>
          <w:bCs/>
          <w:color w:val="auto"/>
          <w:sz w:val="28"/>
          <w:szCs w:val="28"/>
          <w:lang w:bidi="ar-SA"/>
        </w:rPr>
        <w:t> об</w:t>
      </w:r>
      <w:r w:rsidRPr="002C6652">
        <w:rPr>
          <w:rFonts w:ascii="Times New Roman" w:eastAsia="Times New Roman" w:hAnsi="Times New Roman" w:cs="Times New Roman"/>
          <w:color w:val="auto"/>
          <w:sz w:val="28"/>
          <w:szCs w:val="28"/>
          <w:lang w:bidi="ar-SA"/>
        </w:rPr>
        <w:t xml:space="preserve">стоятельствах— </w:t>
      </w:r>
      <w:proofErr w:type="gramStart"/>
      <w:r w:rsidRPr="002C6652">
        <w:rPr>
          <w:rFonts w:ascii="Times New Roman" w:eastAsia="Times New Roman" w:hAnsi="Times New Roman" w:cs="Times New Roman"/>
          <w:color w:val="auto"/>
          <w:sz w:val="28"/>
          <w:szCs w:val="28"/>
          <w:lang w:bidi="ar-SA"/>
        </w:rPr>
        <w:t>ка</w:t>
      </w:r>
      <w:proofErr w:type="gramEnd"/>
      <w:r w:rsidRPr="002C6652">
        <w:rPr>
          <w:rFonts w:ascii="Times New Roman" w:eastAsia="Times New Roman" w:hAnsi="Times New Roman" w:cs="Times New Roman"/>
          <w:color w:val="auto"/>
          <w:sz w:val="28"/>
          <w:szCs w:val="28"/>
          <w:lang w:bidi="ar-SA"/>
        </w:rPr>
        <w:t>к недочет.</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 Задания для устного и письменного опроса учащихся состоят из теоретических вопросов и задач.</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Ответ на теоретический вопрос считается безупречным, если по своему содержанию полн</w:t>
      </w:r>
      <w:r w:rsidR="00E63F44" w:rsidRPr="002C6652">
        <w:rPr>
          <w:rFonts w:ascii="Times New Roman" w:eastAsia="Times New Roman" w:hAnsi="Times New Roman" w:cs="Times New Roman"/>
          <w:color w:val="auto"/>
          <w:sz w:val="28"/>
          <w:szCs w:val="28"/>
          <w:lang w:bidi="ar-SA"/>
        </w:rPr>
        <w:t>остью соответствует</w:t>
      </w:r>
      <w:r w:rsidRPr="002C6652">
        <w:rPr>
          <w:rFonts w:ascii="Times New Roman" w:eastAsia="Times New Roman" w:hAnsi="Times New Roman" w:cs="Times New Roman"/>
          <w:color w:val="auto"/>
          <w:sz w:val="28"/>
          <w:szCs w:val="28"/>
          <w:lang w:bidi="ar-SA"/>
        </w:rPr>
        <w:t xml:space="preserve"> вопросу, содержит все необходимые теоретические факты я обоснованные выводы, а его изложение и письменн</w:t>
      </w:r>
      <w:r w:rsidR="00E63F44" w:rsidRPr="002C6652">
        <w:rPr>
          <w:rFonts w:ascii="Times New Roman" w:eastAsia="Times New Roman" w:hAnsi="Times New Roman" w:cs="Times New Roman"/>
          <w:color w:val="auto"/>
          <w:sz w:val="28"/>
          <w:szCs w:val="28"/>
          <w:lang w:bidi="ar-SA"/>
        </w:rPr>
        <w:t>ая</w:t>
      </w:r>
      <w:proofErr w:type="gramStart"/>
      <w:r w:rsidRPr="002C6652">
        <w:rPr>
          <w:rFonts w:ascii="Times New Roman" w:eastAsia="Times New Roman" w:hAnsi="Times New Roman" w:cs="Times New Roman"/>
          <w:color w:val="auto"/>
          <w:sz w:val="28"/>
          <w:szCs w:val="28"/>
          <w:lang w:bidi="ar-SA"/>
        </w:rPr>
        <w:t>.</w:t>
      </w:r>
      <w:proofErr w:type="gramEnd"/>
      <w:r w:rsidRPr="002C6652">
        <w:rPr>
          <w:rFonts w:ascii="Times New Roman" w:eastAsia="Times New Roman" w:hAnsi="Times New Roman" w:cs="Times New Roman"/>
          <w:color w:val="auto"/>
          <w:sz w:val="28"/>
          <w:szCs w:val="28"/>
          <w:lang w:bidi="ar-SA"/>
        </w:rPr>
        <w:t xml:space="preserve"> </w:t>
      </w:r>
      <w:proofErr w:type="gramStart"/>
      <w:r w:rsidR="00E63F44" w:rsidRPr="002C6652">
        <w:rPr>
          <w:rFonts w:ascii="Times New Roman" w:eastAsia="Times New Roman" w:hAnsi="Times New Roman" w:cs="Times New Roman"/>
          <w:color w:val="auto"/>
          <w:sz w:val="28"/>
          <w:szCs w:val="28"/>
          <w:lang w:bidi="ar-SA"/>
        </w:rPr>
        <w:t>з</w:t>
      </w:r>
      <w:proofErr w:type="gramEnd"/>
      <w:r w:rsidR="00E63F44" w:rsidRPr="002C6652">
        <w:rPr>
          <w:rFonts w:ascii="Times New Roman" w:eastAsia="Times New Roman" w:hAnsi="Times New Roman" w:cs="Times New Roman"/>
          <w:color w:val="auto"/>
          <w:sz w:val="28"/>
          <w:szCs w:val="28"/>
          <w:lang w:bidi="ar-SA"/>
        </w:rPr>
        <w:t>апись математически гр</w:t>
      </w:r>
      <w:r w:rsidRPr="002C6652">
        <w:rPr>
          <w:rFonts w:ascii="Times New Roman" w:eastAsia="Times New Roman" w:hAnsi="Times New Roman" w:cs="Times New Roman"/>
          <w:color w:val="auto"/>
          <w:sz w:val="28"/>
          <w:szCs w:val="28"/>
          <w:lang w:bidi="ar-SA"/>
        </w:rPr>
        <w:t>амотны и отличаются последовательностью и аккуратностью.</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Решение задачи считается безупречным, если правильно выбран способ решения, само решение сопровождае</w:t>
      </w:r>
      <w:r w:rsidR="00E63F44" w:rsidRPr="002C6652">
        <w:rPr>
          <w:rFonts w:ascii="Times New Roman" w:eastAsia="Times New Roman" w:hAnsi="Times New Roman" w:cs="Times New Roman"/>
          <w:color w:val="auto"/>
          <w:sz w:val="28"/>
          <w:szCs w:val="28"/>
          <w:vertAlign w:val="superscript"/>
          <w:lang w:bidi="ar-SA"/>
        </w:rPr>
        <w:t>т</w:t>
      </w:r>
      <w:r w:rsidRPr="002C6652">
        <w:rPr>
          <w:rFonts w:ascii="Times New Roman" w:eastAsia="Times New Roman" w:hAnsi="Times New Roman" w:cs="Times New Roman"/>
          <w:color w:val="auto"/>
          <w:sz w:val="28"/>
          <w:szCs w:val="28"/>
          <w:lang w:bidi="ar-SA"/>
        </w:rPr>
        <w:t xml:space="preserve">ся необходимыми объяснениями, </w:t>
      </w:r>
      <w:proofErr w:type="gramStart"/>
      <w:r w:rsidRPr="002C6652">
        <w:rPr>
          <w:rFonts w:ascii="Times New Roman" w:eastAsia="Times New Roman" w:hAnsi="Times New Roman" w:cs="Times New Roman"/>
          <w:color w:val="auto"/>
          <w:sz w:val="28"/>
          <w:szCs w:val="28"/>
          <w:lang w:bidi="ar-SA"/>
        </w:rPr>
        <w:t>верно</w:t>
      </w:r>
      <w:proofErr w:type="gramEnd"/>
      <w:r w:rsidRPr="002C6652">
        <w:rPr>
          <w:rFonts w:ascii="Times New Roman" w:eastAsia="Times New Roman" w:hAnsi="Times New Roman" w:cs="Times New Roman"/>
          <w:color w:val="auto"/>
          <w:sz w:val="28"/>
          <w:szCs w:val="28"/>
          <w:lang w:bidi="ar-SA"/>
        </w:rPr>
        <w:t xml:space="preserve"> выполнены нужные вычисления и преобразования, получен верный отве</w:t>
      </w:r>
      <w:r w:rsidR="00E63F44" w:rsidRPr="002C6652">
        <w:rPr>
          <w:rFonts w:ascii="Times New Roman" w:eastAsia="Times New Roman" w:hAnsi="Times New Roman" w:cs="Times New Roman"/>
          <w:color w:val="auto"/>
          <w:sz w:val="28"/>
          <w:szCs w:val="28"/>
          <w:lang w:bidi="ar-SA"/>
        </w:rPr>
        <w:t xml:space="preserve">т, </w:t>
      </w:r>
      <w:r w:rsidRPr="002C6652">
        <w:rPr>
          <w:rFonts w:ascii="Times New Roman" w:eastAsia="Times New Roman" w:hAnsi="Times New Roman" w:cs="Times New Roman"/>
          <w:color w:val="auto"/>
          <w:sz w:val="28"/>
          <w:szCs w:val="28"/>
          <w:lang w:bidi="ar-SA"/>
        </w:rPr>
        <w:t xml:space="preserve"> последовательно и аккуратно записано решение.</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Учитель может повысить отметку за оригинальный ответ на вопрос или ори</w:t>
      </w:r>
      <w:r w:rsidR="00E63F44" w:rsidRPr="002C6652">
        <w:rPr>
          <w:rFonts w:ascii="Times New Roman" w:eastAsia="Times New Roman" w:hAnsi="Times New Roman" w:cs="Times New Roman"/>
          <w:color w:val="auto"/>
          <w:sz w:val="28"/>
          <w:szCs w:val="28"/>
          <w:lang w:bidi="ar-SA"/>
        </w:rPr>
        <w:t>гинальное решение задачи, который</w:t>
      </w:r>
      <w:r w:rsidRPr="002C6652">
        <w:rPr>
          <w:rFonts w:ascii="Times New Roman" w:eastAsia="Times New Roman" w:hAnsi="Times New Roman" w:cs="Times New Roman"/>
          <w:color w:val="auto"/>
          <w:sz w:val="28"/>
          <w:szCs w:val="28"/>
          <w:lang w:bidi="ar-SA"/>
        </w:rPr>
        <w:t xml:space="preserve"> свидетельствуют о высоком математическом развитии учащегося; за решение более сложной задачи или ответ на  сложный вопрос, предложенные учащемуся дополнительно после выполнения им заданий.</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br w:type="textWrapping" w:clear="all"/>
      </w:r>
    </w:p>
    <w:p w:rsidR="008778A9" w:rsidRPr="002C6652" w:rsidRDefault="008778A9" w:rsidP="008778A9">
      <w:pPr>
        <w:widowControl/>
        <w:shd w:val="clear" w:color="auto" w:fill="FFFFFF"/>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Нормы оценки знаний и умений по информатике</w:t>
      </w:r>
    </w:p>
    <w:tbl>
      <w:tblPr>
        <w:tblW w:w="0" w:type="auto"/>
        <w:jc w:val="center"/>
        <w:tblCellSpacing w:w="0" w:type="dxa"/>
        <w:tblCellMar>
          <w:left w:w="0" w:type="dxa"/>
          <w:right w:w="0" w:type="dxa"/>
        </w:tblCellMar>
        <w:tblLook w:val="04A0"/>
      </w:tblPr>
      <w:tblGrid>
        <w:gridCol w:w="1125"/>
        <w:gridCol w:w="8145"/>
      </w:tblGrid>
      <w:tr w:rsidR="008778A9" w:rsidRPr="002C6652" w:rsidTr="00B512C2">
        <w:trPr>
          <w:tblCellSpacing w:w="0" w:type="dxa"/>
          <w:jc w:val="center"/>
        </w:trPr>
        <w:tc>
          <w:tcPr>
            <w:tcW w:w="112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814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при условии безупречного ответа, либо, при наличии 1-2 мелких погрешностей</w:t>
            </w:r>
          </w:p>
        </w:tc>
      </w:tr>
      <w:tr w:rsidR="008778A9" w:rsidRPr="002C6652" w:rsidTr="00B512C2">
        <w:trPr>
          <w:tblCellSpacing w:w="0" w:type="dxa"/>
          <w:jc w:val="center"/>
        </w:trPr>
        <w:tc>
          <w:tcPr>
            <w:tcW w:w="112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«4»</w:t>
            </w:r>
          </w:p>
        </w:tc>
        <w:tc>
          <w:tcPr>
            <w:tcW w:w="814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при наличии 1-2 недочетов</w:t>
            </w:r>
          </w:p>
        </w:tc>
      </w:tr>
      <w:tr w:rsidR="008778A9" w:rsidRPr="002C6652" w:rsidTr="00B512C2">
        <w:trPr>
          <w:tblCellSpacing w:w="0" w:type="dxa"/>
          <w:jc w:val="center"/>
        </w:trPr>
        <w:tc>
          <w:tcPr>
            <w:tcW w:w="112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814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1-2 грубые ошибки, много недочетов, мелких погрешностей</w:t>
            </w:r>
          </w:p>
        </w:tc>
      </w:tr>
      <w:tr w:rsidR="008778A9" w:rsidRPr="002C6652" w:rsidTr="00B512C2">
        <w:trPr>
          <w:tblCellSpacing w:w="0" w:type="dxa"/>
          <w:jc w:val="center"/>
        </w:trPr>
        <w:tc>
          <w:tcPr>
            <w:tcW w:w="112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814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незнание основного программного материала</w:t>
            </w: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jc w:val="right"/>
        <w:rPr>
          <w:rFonts w:ascii="Times New Roman" w:eastAsia="Times New Roman" w:hAnsi="Times New Roman" w:cs="Times New Roman"/>
          <w:color w:val="auto"/>
          <w:sz w:val="28"/>
          <w:szCs w:val="28"/>
          <w:lang w:bidi="ar-SA"/>
        </w:rPr>
      </w:pPr>
      <w:bookmarkStart w:id="1" w:name="bookmark2"/>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p>
    <w:p w:rsidR="008778A9" w:rsidRPr="002C6652" w:rsidRDefault="008778A9" w:rsidP="00E63F44">
      <w:pPr>
        <w:widowControl/>
        <w:shd w:val="clear" w:color="auto" w:fill="FFFFFF"/>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Нормы оце</w:t>
      </w:r>
      <w:r w:rsidR="00E63F44" w:rsidRPr="002C6652">
        <w:rPr>
          <w:rFonts w:ascii="Times New Roman" w:eastAsia="Times New Roman" w:hAnsi="Times New Roman" w:cs="Times New Roman"/>
          <w:color w:val="auto"/>
          <w:sz w:val="28"/>
          <w:szCs w:val="28"/>
          <w:lang w:bidi="ar-SA"/>
        </w:rPr>
        <w:t xml:space="preserve">нки знаний и умений по предмету </w:t>
      </w:r>
      <w:r w:rsidRPr="002C6652">
        <w:rPr>
          <w:rFonts w:ascii="Times New Roman" w:eastAsia="Times New Roman" w:hAnsi="Times New Roman" w:cs="Times New Roman"/>
          <w:color w:val="auto"/>
          <w:sz w:val="28"/>
          <w:szCs w:val="28"/>
          <w:lang w:bidi="ar-SA"/>
        </w:rPr>
        <w:t>«Основы безопасности жизнедеятельности»</w:t>
      </w:r>
    </w:p>
    <w:tbl>
      <w:tblPr>
        <w:tblW w:w="0" w:type="auto"/>
        <w:jc w:val="center"/>
        <w:tblCellSpacing w:w="0" w:type="dxa"/>
        <w:tblCellMar>
          <w:left w:w="0" w:type="dxa"/>
          <w:right w:w="0" w:type="dxa"/>
        </w:tblCellMar>
        <w:tblLook w:val="04A0"/>
      </w:tblPr>
      <w:tblGrid>
        <w:gridCol w:w="1089"/>
        <w:gridCol w:w="8266"/>
      </w:tblGrid>
      <w:tr w:rsidR="008778A9" w:rsidRPr="002C6652" w:rsidTr="00B512C2">
        <w:trPr>
          <w:tblCellSpacing w:w="0" w:type="dxa"/>
          <w:jc w:val="center"/>
        </w:trPr>
        <w:tc>
          <w:tcPr>
            <w:tcW w:w="120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924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полно излагает изученный материал, дает правильное определение понятий, изучаемых в курсе ОБЖ, обнаруживает понимание материала,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может применить знания на практике, привести необходимые примеры не только из учебника, но и из жизни, знает правила безопасного поведения,</w:t>
            </w:r>
          </w:p>
        </w:tc>
      </w:tr>
      <w:tr w:rsidR="008778A9" w:rsidRPr="002C6652" w:rsidTr="00B512C2">
        <w:trPr>
          <w:tblCellSpacing w:w="0" w:type="dxa"/>
          <w:jc w:val="center"/>
        </w:trPr>
        <w:tc>
          <w:tcPr>
            <w:tcW w:w="120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924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ученик дает </w:t>
            </w:r>
            <w:proofErr w:type="gramStart"/>
            <w:r w:rsidRPr="002C6652">
              <w:rPr>
                <w:rFonts w:ascii="Times New Roman" w:eastAsia="Times New Roman" w:hAnsi="Times New Roman" w:cs="Times New Roman"/>
                <w:color w:val="auto"/>
                <w:sz w:val="28"/>
                <w:szCs w:val="28"/>
                <w:lang w:bidi="ar-SA"/>
              </w:rPr>
              <w:t>ответ</w:t>
            </w:r>
            <w:proofErr w:type="gramEnd"/>
            <w:r w:rsidRPr="002C6652">
              <w:rPr>
                <w:rFonts w:ascii="Times New Roman" w:eastAsia="Times New Roman" w:hAnsi="Times New Roman" w:cs="Times New Roman"/>
                <w:color w:val="auto"/>
                <w:sz w:val="28"/>
                <w:szCs w:val="28"/>
                <w:lang w:bidi="ar-SA"/>
              </w:rPr>
              <w:t xml:space="preserve"> удовлетворяющий тем же требованиям, что и для отметки «5», но допускает I -2 ошибки, которые сам же исправляет</w:t>
            </w:r>
          </w:p>
        </w:tc>
      </w:tr>
      <w:tr w:rsidR="008778A9" w:rsidRPr="002C6652" w:rsidTr="00B512C2">
        <w:trPr>
          <w:tblCellSpacing w:w="0" w:type="dxa"/>
          <w:jc w:val="center"/>
        </w:trPr>
        <w:tc>
          <w:tcPr>
            <w:tcW w:w="120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924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обнаруживает знания и понимание основных положений, но излагает материал неполно, и допускает неточности в определении понятий, правил, не умеет использовать теоретические знания для доказа</w:t>
            </w:r>
            <w:r w:rsidRPr="002C6652">
              <w:rPr>
                <w:rFonts w:ascii="Times New Roman" w:eastAsia="Times New Roman" w:hAnsi="Times New Roman" w:cs="Times New Roman"/>
                <w:color w:val="auto"/>
                <w:sz w:val="28"/>
                <w:szCs w:val="28"/>
                <w:lang w:bidi="ar-SA"/>
              </w:rPr>
              <w:softHyphen/>
              <w:t>тельства своих суждений, излагает материал непоследовательно, допускает грубые ошибки</w:t>
            </w:r>
          </w:p>
        </w:tc>
      </w:tr>
      <w:tr w:rsidR="008778A9" w:rsidRPr="002C6652" w:rsidTr="00B512C2">
        <w:trPr>
          <w:tblCellSpacing w:w="0" w:type="dxa"/>
          <w:jc w:val="center"/>
        </w:trPr>
        <w:tc>
          <w:tcPr>
            <w:tcW w:w="120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924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обн</w:t>
            </w:r>
            <w:r w:rsidR="00E63F44" w:rsidRPr="002C6652">
              <w:rPr>
                <w:rFonts w:ascii="Times New Roman" w:eastAsia="Times New Roman" w:hAnsi="Times New Roman" w:cs="Times New Roman"/>
                <w:color w:val="auto"/>
                <w:sz w:val="28"/>
                <w:szCs w:val="28"/>
                <w:lang w:bidi="ar-SA"/>
              </w:rPr>
              <w:t>ару</w:t>
            </w:r>
            <w:r w:rsidRPr="002C6652">
              <w:rPr>
                <w:rFonts w:ascii="Times New Roman" w:eastAsia="Times New Roman" w:hAnsi="Times New Roman" w:cs="Times New Roman"/>
                <w:color w:val="auto"/>
                <w:sz w:val="28"/>
                <w:szCs w:val="28"/>
                <w:lang w:bidi="ar-SA"/>
              </w:rPr>
              <w:t>живает незнание большей части соответствующего раздела изуч</w:t>
            </w:r>
            <w:r w:rsidR="00E63F44" w:rsidRPr="002C6652">
              <w:rPr>
                <w:rFonts w:ascii="Times New Roman" w:eastAsia="Times New Roman" w:hAnsi="Times New Roman" w:cs="Times New Roman"/>
                <w:color w:val="auto"/>
                <w:sz w:val="28"/>
                <w:szCs w:val="28"/>
                <w:lang w:bidi="ar-SA"/>
              </w:rPr>
              <w:t>аемого материала, допускает с</w:t>
            </w:r>
            <w:r w:rsidRPr="002C6652">
              <w:rPr>
                <w:rFonts w:ascii="Times New Roman" w:eastAsia="Times New Roman" w:hAnsi="Times New Roman" w:cs="Times New Roman"/>
                <w:color w:val="auto"/>
                <w:sz w:val="28"/>
                <w:szCs w:val="28"/>
                <w:lang w:bidi="ar-SA"/>
              </w:rPr>
              <w:t>к</w:t>
            </w:r>
            <w:r w:rsidR="00E63F44" w:rsidRPr="002C6652">
              <w:rPr>
                <w:rFonts w:ascii="Times New Roman" w:eastAsia="Times New Roman" w:hAnsi="Times New Roman" w:cs="Times New Roman"/>
                <w:color w:val="auto"/>
                <w:sz w:val="28"/>
                <w:szCs w:val="28"/>
                <w:lang w:bidi="ar-SA"/>
              </w:rPr>
              <w:t>обки в</w:t>
            </w:r>
            <w:r w:rsidRPr="002C6652">
              <w:rPr>
                <w:rFonts w:ascii="Times New Roman" w:eastAsia="Times New Roman" w:hAnsi="Times New Roman" w:cs="Times New Roman"/>
                <w:color w:val="auto"/>
                <w:sz w:val="28"/>
                <w:szCs w:val="28"/>
                <w:lang w:bidi="ar-SA"/>
              </w:rPr>
              <w:t xml:space="preserve"> формулировке определений и правил, искажающие их смысл, беспорядочно и неуверенно из</w:t>
            </w:r>
            <w:r w:rsidRPr="002C6652">
              <w:rPr>
                <w:rFonts w:ascii="Times New Roman" w:eastAsia="Times New Roman" w:hAnsi="Times New Roman" w:cs="Times New Roman"/>
                <w:color w:val="auto"/>
                <w:sz w:val="28"/>
                <w:szCs w:val="28"/>
                <w:lang w:bidi="ar-SA"/>
              </w:rPr>
              <w:softHyphen/>
              <w:t>лагает материал</w:t>
            </w:r>
          </w:p>
        </w:tc>
      </w:tr>
    </w:tbl>
    <w:p w:rsidR="008778A9" w:rsidRPr="002C6652" w:rsidRDefault="008778A9" w:rsidP="008778A9">
      <w:pPr>
        <w:widowControl/>
        <w:shd w:val="clear" w:color="auto" w:fill="FFFFFF"/>
        <w:spacing w:after="240"/>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br w:type="textWrapping" w:clear="all"/>
        <w:t> </w:t>
      </w:r>
    </w:p>
    <w:tbl>
      <w:tblPr>
        <w:tblW w:w="0" w:type="auto"/>
        <w:jc w:val="center"/>
        <w:tblCellSpacing w:w="0" w:type="dxa"/>
        <w:tblCellMar>
          <w:left w:w="0" w:type="dxa"/>
          <w:right w:w="0" w:type="dxa"/>
        </w:tblCellMar>
        <w:tblLook w:val="04A0"/>
      </w:tblPr>
      <w:tblGrid>
        <w:gridCol w:w="1171"/>
        <w:gridCol w:w="8184"/>
      </w:tblGrid>
      <w:tr w:rsidR="008778A9" w:rsidRPr="002C6652" w:rsidTr="00B512C2">
        <w:trPr>
          <w:tblCellSpacing w:w="0" w:type="dxa"/>
          <w:jc w:val="center"/>
        </w:trPr>
        <w:tc>
          <w:tcPr>
            <w:tcW w:w="0" w:type="auto"/>
            <w:gridSpan w:val="2"/>
            <w:hideMark/>
          </w:tcPr>
          <w:p w:rsidR="008778A9" w:rsidRPr="002C6652" w:rsidRDefault="008778A9" w:rsidP="00B512C2">
            <w:pPr>
              <w:widowControl/>
              <w:rPr>
                <w:rFonts w:ascii="Times New Roman" w:eastAsia="Times New Roman" w:hAnsi="Times New Roman" w:cs="Times New Roman"/>
                <w:color w:val="auto"/>
                <w:sz w:val="28"/>
                <w:szCs w:val="28"/>
                <w:lang w:bidi="ar-SA"/>
              </w:rPr>
            </w:pPr>
            <w:bookmarkStart w:id="2" w:name="bookmark3"/>
            <w:r w:rsidRPr="002C6652">
              <w:rPr>
                <w:rFonts w:ascii="Times New Roman" w:eastAsia="Times New Roman" w:hAnsi="Times New Roman" w:cs="Times New Roman"/>
                <w:color w:val="auto"/>
                <w:sz w:val="28"/>
                <w:szCs w:val="28"/>
                <w:lang w:bidi="ar-SA"/>
              </w:rPr>
              <w:t> </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Нормы оценки знаний и умений по предмету «Технология»</w:t>
            </w:r>
          </w:p>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u w:val="single"/>
                <w:lang w:bidi="ar-SA"/>
              </w:rPr>
              <w:t>Оценка проектной деятельности</w:t>
            </w:r>
          </w:p>
          <w:tbl>
            <w:tblPr>
              <w:tblW w:w="0" w:type="auto"/>
              <w:jc w:val="center"/>
              <w:tblCellSpacing w:w="0" w:type="dxa"/>
              <w:tblCellMar>
                <w:left w:w="0" w:type="dxa"/>
                <w:right w:w="0" w:type="dxa"/>
              </w:tblCellMar>
              <w:tblLook w:val="04A0"/>
            </w:tblPr>
            <w:tblGrid>
              <w:gridCol w:w="1161"/>
              <w:gridCol w:w="8194"/>
            </w:tblGrid>
            <w:tr w:rsidR="008778A9" w:rsidRPr="002C6652" w:rsidTr="00B512C2">
              <w:trPr>
                <w:tblCellSpacing w:w="0" w:type="dxa"/>
                <w:jc w:val="center"/>
              </w:trPr>
              <w:tc>
                <w:tcPr>
                  <w:tcW w:w="12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862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Учащийся самостоятельно выполнил все этапы проекта, не нуждался в помощи учителя, выполненное изделие отвечает всем требованиям проекта, полностью соответствует ее функциональному назначе</w:t>
                  </w:r>
                  <w:r w:rsidRPr="002C6652">
                    <w:rPr>
                      <w:rFonts w:ascii="Times New Roman" w:eastAsia="Times New Roman" w:hAnsi="Times New Roman" w:cs="Times New Roman"/>
                      <w:color w:val="auto"/>
                      <w:sz w:val="28"/>
                      <w:szCs w:val="28"/>
                      <w:lang w:bidi="ar-SA"/>
                    </w:rPr>
                    <w:softHyphen/>
                    <w:t>нию, имеет высокое качество, проект выполнен и сдан в срок.</w:t>
                  </w:r>
                </w:p>
              </w:tc>
            </w:tr>
            <w:tr w:rsidR="008778A9" w:rsidRPr="002C6652" w:rsidTr="00B512C2">
              <w:trPr>
                <w:tblCellSpacing w:w="0" w:type="dxa"/>
                <w:jc w:val="center"/>
              </w:trPr>
              <w:tc>
                <w:tcPr>
                  <w:tcW w:w="12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862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Учитель оказывал значительную помощь в виде наводящих вопросов, литературы, выполненное изде</w:t>
                  </w:r>
                  <w:r w:rsidRPr="002C6652">
                    <w:rPr>
                      <w:rFonts w:ascii="Times New Roman" w:eastAsia="Times New Roman" w:hAnsi="Times New Roman" w:cs="Times New Roman"/>
                      <w:color w:val="auto"/>
                      <w:sz w:val="28"/>
                      <w:szCs w:val="28"/>
                      <w:lang w:bidi="ar-SA"/>
                    </w:rPr>
                    <w:softHyphen/>
                    <w:t>лие в основном отвечает требованиям проекта и соответствует функциональному назначению, имеет хорошее качество и выполнено в срок</w:t>
                  </w:r>
                </w:p>
              </w:tc>
            </w:tr>
            <w:tr w:rsidR="008778A9" w:rsidRPr="002C6652" w:rsidTr="00B512C2">
              <w:trPr>
                <w:tblCellSpacing w:w="0" w:type="dxa"/>
                <w:jc w:val="center"/>
              </w:trPr>
              <w:tc>
                <w:tcPr>
                  <w:tcW w:w="12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862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Учитель оказывает учащемуся значительную помощь не только в виде наводящих вопросов, но и в конкретизации задания, действий, дополнительного инструктирования, постоянной помощи на техно</w:t>
                  </w:r>
                  <w:r w:rsidRPr="002C6652">
                    <w:rPr>
                      <w:rFonts w:ascii="Times New Roman" w:eastAsia="Times New Roman" w:hAnsi="Times New Roman" w:cs="Times New Roman"/>
                      <w:color w:val="auto"/>
                      <w:sz w:val="28"/>
                      <w:szCs w:val="28"/>
                      <w:lang w:bidi="ar-SA"/>
                    </w:rPr>
                    <w:softHyphen/>
                    <w:t xml:space="preserve">логическом этапе, при выполнении учащийся постоянно нуждается в стимулировании, выполненное изделие частично отвечает </w:t>
                  </w:r>
                  <w:r w:rsidRPr="002C6652">
                    <w:rPr>
                      <w:rFonts w:ascii="Times New Roman" w:eastAsia="Times New Roman" w:hAnsi="Times New Roman" w:cs="Times New Roman"/>
                      <w:color w:val="auto"/>
                      <w:sz w:val="28"/>
                      <w:szCs w:val="28"/>
                      <w:lang w:bidi="ar-SA"/>
                    </w:rPr>
                    <w:lastRenderedPageBreak/>
                    <w:t xml:space="preserve">требованиям </w:t>
                  </w:r>
                  <w:proofErr w:type="gramStart"/>
                  <w:r w:rsidRPr="002C6652">
                    <w:rPr>
                      <w:rFonts w:ascii="Times New Roman" w:eastAsia="Times New Roman" w:hAnsi="Times New Roman" w:cs="Times New Roman"/>
                      <w:color w:val="auto"/>
                      <w:sz w:val="28"/>
                      <w:szCs w:val="28"/>
                      <w:lang w:bidi="ar-SA"/>
                    </w:rPr>
                    <w:t>проекта</w:t>
                  </w:r>
                  <w:proofErr w:type="gramEnd"/>
                  <w:r w:rsidRPr="002C6652">
                    <w:rPr>
                      <w:rFonts w:ascii="Times New Roman" w:eastAsia="Times New Roman" w:hAnsi="Times New Roman" w:cs="Times New Roman"/>
                      <w:color w:val="auto"/>
                      <w:sz w:val="28"/>
                      <w:szCs w:val="28"/>
                      <w:lang w:bidi="ar-SA"/>
                    </w:rPr>
                    <w:t xml:space="preserve"> а в основном соответствует назначению, но имеет низкое качество, выполнено в срок.</w:t>
                  </w:r>
                </w:p>
              </w:tc>
            </w:tr>
            <w:tr w:rsidR="008778A9" w:rsidRPr="002C6652" w:rsidTr="00B512C2">
              <w:trPr>
                <w:tblCellSpacing w:w="0" w:type="dxa"/>
                <w:jc w:val="center"/>
              </w:trPr>
              <w:tc>
                <w:tcPr>
                  <w:tcW w:w="12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«2»</w:t>
                  </w:r>
                </w:p>
              </w:tc>
              <w:tc>
                <w:tcPr>
                  <w:tcW w:w="862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Учащийся постоянно нуждался в помощи учителя, выполненное изделие не соответствует требованиям проекта, не выполняет свое функциональное назначение, имеет плохое качество и к конечному сроку выполнено около половины работы.</w:t>
                  </w:r>
                </w:p>
              </w:tc>
            </w:tr>
            <w:tr w:rsidR="008778A9" w:rsidRPr="002C6652" w:rsidTr="00B512C2">
              <w:trPr>
                <w:tblCellSpacing w:w="0" w:type="dxa"/>
                <w:jc w:val="center"/>
              </w:trPr>
              <w:tc>
                <w:tcPr>
                  <w:tcW w:w="9840" w:type="dxa"/>
                  <w:gridSpan w:val="2"/>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Примерные нормы оценки знаний теории</w:t>
                  </w:r>
                </w:p>
              </w:tc>
            </w:tr>
            <w:tr w:rsidR="008778A9" w:rsidRPr="002C6652" w:rsidTr="00B512C2">
              <w:trPr>
                <w:tblCellSpacing w:w="0" w:type="dxa"/>
                <w:jc w:val="center"/>
              </w:trPr>
              <w:tc>
                <w:tcPr>
                  <w:tcW w:w="12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862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tc>
            </w:tr>
            <w:tr w:rsidR="008778A9" w:rsidRPr="002C6652" w:rsidTr="00B512C2">
              <w:trPr>
                <w:tblCellSpacing w:w="0" w:type="dxa"/>
                <w:jc w:val="center"/>
              </w:trPr>
              <w:tc>
                <w:tcPr>
                  <w:tcW w:w="12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862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tc>
            </w:tr>
            <w:tr w:rsidR="008778A9" w:rsidRPr="002C6652" w:rsidTr="00B512C2">
              <w:trPr>
                <w:tblCellSpacing w:w="0" w:type="dxa"/>
                <w:jc w:val="center"/>
              </w:trPr>
              <w:tc>
                <w:tcPr>
                  <w:tcW w:w="12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862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tc>
            </w:tr>
            <w:tr w:rsidR="008778A9" w:rsidRPr="002C6652" w:rsidTr="00B512C2">
              <w:trPr>
                <w:tblCellSpacing w:w="0" w:type="dxa"/>
                <w:jc w:val="center"/>
              </w:trPr>
              <w:tc>
                <w:tcPr>
                  <w:tcW w:w="12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862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tc>
            </w:tr>
            <w:tr w:rsidR="008778A9" w:rsidRPr="002C6652" w:rsidTr="00B512C2">
              <w:trPr>
                <w:tblCellSpacing w:w="0" w:type="dxa"/>
                <w:jc w:val="center"/>
              </w:trPr>
              <w:tc>
                <w:tcPr>
                  <w:tcW w:w="9840" w:type="dxa"/>
                  <w:gridSpan w:val="2"/>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Примерные нормы оценки практической работы</w:t>
                  </w:r>
                </w:p>
              </w:tc>
            </w:tr>
            <w:tr w:rsidR="008778A9" w:rsidRPr="002C6652" w:rsidTr="00B512C2">
              <w:trPr>
                <w:tblCellSpacing w:w="0" w:type="dxa"/>
                <w:jc w:val="center"/>
              </w:trPr>
              <w:tc>
                <w:tcPr>
                  <w:tcW w:w="12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862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Полностью соблюдались правила трудовой и технологической дисциплины, работа выполнялась само</w:t>
                  </w:r>
                  <w:r w:rsidRPr="002C6652">
                    <w:rPr>
                      <w:rFonts w:ascii="Times New Roman" w:eastAsia="Times New Roman" w:hAnsi="Times New Roman" w:cs="Times New Roman"/>
                      <w:color w:val="auto"/>
                      <w:sz w:val="28"/>
                      <w:szCs w:val="28"/>
                      <w:lang w:bidi="ar-SA"/>
                    </w:rPr>
                    <w:softHyphen/>
                    <w:t>стоятельно, тщательно спланирован труд или соблюдался план работы, предложенный учителем, ра</w:t>
                  </w:r>
                  <w:r w:rsidRPr="002C6652">
                    <w:rPr>
                      <w:rFonts w:ascii="Times New Roman" w:eastAsia="Times New Roman" w:hAnsi="Times New Roman" w:cs="Times New Roman"/>
                      <w:color w:val="auto"/>
                      <w:sz w:val="28"/>
                      <w:szCs w:val="28"/>
                      <w:lang w:bidi="ar-SA"/>
                    </w:rPr>
                    <w:softHyphen/>
                    <w:t>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tc>
            </w:tr>
            <w:tr w:rsidR="008778A9" w:rsidRPr="002C6652" w:rsidTr="00B512C2">
              <w:trPr>
                <w:tblCellSpacing w:w="0" w:type="dxa"/>
                <w:jc w:val="center"/>
              </w:trPr>
              <w:tc>
                <w:tcPr>
                  <w:tcW w:w="12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862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Работа выполнялась самостоятельно, допущены незначительные ошибки в планировании труда, орга</w:t>
                  </w:r>
                  <w:r w:rsidRPr="002C6652">
                    <w:rPr>
                      <w:rFonts w:ascii="Times New Roman" w:eastAsia="Times New Roman" w:hAnsi="Times New Roman" w:cs="Times New Roman"/>
                      <w:color w:val="auto"/>
                      <w:sz w:val="28"/>
                      <w:szCs w:val="28"/>
                      <w:lang w:bidi="ar-SA"/>
                    </w:rPr>
                    <w:softHyphen/>
                    <w:t>низации рабочего места которые исправлялись самостоятельно, полностью выполнялись правила тру</w:t>
                  </w:r>
                  <w:r w:rsidRPr="002C6652">
                    <w:rPr>
                      <w:rFonts w:ascii="Times New Roman" w:eastAsia="Times New Roman" w:hAnsi="Times New Roman" w:cs="Times New Roman"/>
                      <w:color w:val="auto"/>
                      <w:sz w:val="28"/>
                      <w:szCs w:val="28"/>
                      <w:lang w:bidi="ar-SA"/>
                    </w:rPr>
                    <w:softHyphen/>
                    <w:t>довой и технологической дисциплины, правила техники безопасности.</w:t>
                  </w:r>
                </w:p>
              </w:tc>
            </w:tr>
            <w:tr w:rsidR="008778A9" w:rsidRPr="002C6652" w:rsidTr="00B512C2">
              <w:trPr>
                <w:tblCellSpacing w:w="0" w:type="dxa"/>
                <w:jc w:val="center"/>
              </w:trPr>
              <w:tc>
                <w:tcPr>
                  <w:tcW w:w="12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862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Самостоятельность в работе была низкой, допущены нарушения трудовой и технологической дисцип</w:t>
                  </w:r>
                  <w:r w:rsidRPr="002C6652">
                    <w:rPr>
                      <w:rFonts w:ascii="Times New Roman" w:eastAsia="Times New Roman" w:hAnsi="Times New Roman" w:cs="Times New Roman"/>
                      <w:color w:val="auto"/>
                      <w:sz w:val="28"/>
                      <w:szCs w:val="28"/>
                      <w:lang w:bidi="ar-SA"/>
                    </w:rPr>
                    <w:softHyphen/>
                    <w:t>лины, техники безопасности, организации рабочего места.</w:t>
                  </w:r>
                </w:p>
              </w:tc>
            </w:tr>
            <w:tr w:rsidR="008778A9" w:rsidRPr="002C6652" w:rsidTr="00B512C2">
              <w:trPr>
                <w:tblCellSpacing w:w="0" w:type="dxa"/>
                <w:jc w:val="center"/>
              </w:trPr>
              <w:tc>
                <w:tcPr>
                  <w:tcW w:w="12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862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Самостоятельность в работе отсутствовала, допущены грубые нарушения правил трудовой и техноло</w:t>
                  </w:r>
                  <w:r w:rsidRPr="002C6652">
                    <w:rPr>
                      <w:rFonts w:ascii="Times New Roman" w:eastAsia="Times New Roman" w:hAnsi="Times New Roman" w:cs="Times New Roman"/>
                      <w:color w:val="auto"/>
                      <w:sz w:val="28"/>
                      <w:szCs w:val="28"/>
                      <w:lang w:bidi="ar-SA"/>
                    </w:rPr>
                    <w:softHyphen/>
                    <w:t>гической дисциплины, правил техники безопасности, которые повторялись после замечаний учителя.</w:t>
                  </w:r>
                </w:p>
              </w:tc>
            </w:tr>
            <w:tr w:rsidR="008778A9" w:rsidRPr="002C6652" w:rsidTr="00B512C2">
              <w:trPr>
                <w:tblCellSpacing w:w="0" w:type="dxa"/>
                <w:jc w:val="center"/>
              </w:trPr>
              <w:tc>
                <w:tcPr>
                  <w:tcW w:w="9840" w:type="dxa"/>
                  <w:gridSpan w:val="2"/>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Приемы труда</w:t>
                  </w:r>
                </w:p>
              </w:tc>
            </w:tr>
            <w:tr w:rsidR="008778A9" w:rsidRPr="002C6652" w:rsidTr="00B512C2">
              <w:trPr>
                <w:tblCellSpacing w:w="0" w:type="dxa"/>
                <w:jc w:val="center"/>
              </w:trPr>
              <w:tc>
                <w:tcPr>
                  <w:tcW w:w="12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862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Все приемы труда выполнялись правильно, не было нарушений правил техники безопасности, установ</w:t>
                  </w:r>
                  <w:r w:rsidRPr="002C6652">
                    <w:rPr>
                      <w:rFonts w:ascii="Times New Roman" w:eastAsia="Times New Roman" w:hAnsi="Times New Roman" w:cs="Times New Roman"/>
                      <w:color w:val="auto"/>
                      <w:sz w:val="28"/>
                      <w:szCs w:val="28"/>
                      <w:lang w:bidi="ar-SA"/>
                    </w:rPr>
                    <w:softHyphen/>
                    <w:t>ленных для данного вида работ.</w:t>
                  </w:r>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p>
        </w:tc>
      </w:tr>
      <w:tr w:rsidR="008778A9" w:rsidRPr="002C6652" w:rsidTr="00E63F44">
        <w:trPr>
          <w:trHeight w:val="100"/>
          <w:tblCellSpacing w:w="0" w:type="dxa"/>
          <w:jc w:val="center"/>
        </w:trPr>
        <w:tc>
          <w:tcPr>
            <w:tcW w:w="9355" w:type="dxa"/>
            <w:gridSpan w:val="2"/>
            <w:hideMark/>
          </w:tcPr>
          <w:p w:rsidR="008778A9" w:rsidRPr="002C6652" w:rsidRDefault="008778A9" w:rsidP="00B512C2">
            <w:pPr>
              <w:widowControl/>
              <w:rPr>
                <w:rFonts w:ascii="Times New Roman" w:eastAsia="Times New Roman" w:hAnsi="Times New Roman" w:cs="Times New Roman"/>
                <w:color w:val="auto"/>
                <w:sz w:val="28"/>
                <w:szCs w:val="28"/>
                <w:lang w:bidi="ar-SA"/>
              </w:rPr>
            </w:pPr>
          </w:p>
        </w:tc>
      </w:tr>
      <w:tr w:rsidR="008778A9" w:rsidRPr="002C6652" w:rsidTr="00E63F44">
        <w:trPr>
          <w:tblCellSpacing w:w="0" w:type="dxa"/>
          <w:jc w:val="center"/>
        </w:trPr>
        <w:tc>
          <w:tcPr>
            <w:tcW w:w="9355" w:type="dxa"/>
            <w:gridSpan w:val="2"/>
            <w:hideMark/>
          </w:tcPr>
          <w:p w:rsidR="008778A9" w:rsidRPr="002C6652" w:rsidRDefault="008778A9" w:rsidP="00B512C2">
            <w:pPr>
              <w:widowControl/>
              <w:rPr>
                <w:rFonts w:ascii="Times New Roman" w:eastAsia="Times New Roman" w:hAnsi="Times New Roman" w:cs="Times New Roman"/>
                <w:color w:val="auto"/>
                <w:sz w:val="28"/>
                <w:szCs w:val="28"/>
                <w:lang w:bidi="ar-SA"/>
              </w:rPr>
            </w:pPr>
          </w:p>
        </w:tc>
      </w:tr>
      <w:tr w:rsidR="008778A9" w:rsidRPr="002C6652" w:rsidTr="00E63F44">
        <w:trPr>
          <w:tblCellSpacing w:w="0" w:type="dxa"/>
          <w:jc w:val="center"/>
        </w:trPr>
        <w:tc>
          <w:tcPr>
            <w:tcW w:w="1163"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8192"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Приемы труда выполнялись в основном правильно, допущенные ошибки </w:t>
            </w:r>
            <w:proofErr w:type="gramStart"/>
            <w:r w:rsidRPr="002C6652">
              <w:rPr>
                <w:rFonts w:ascii="Times New Roman" w:eastAsia="Times New Roman" w:hAnsi="Times New Roman" w:cs="Times New Roman"/>
                <w:color w:val="auto"/>
                <w:sz w:val="28"/>
                <w:szCs w:val="28"/>
                <w:lang w:bidi="ar-SA"/>
              </w:rPr>
              <w:t>исправлялись самостоятельно не было</w:t>
            </w:r>
            <w:proofErr w:type="gramEnd"/>
            <w:r w:rsidRPr="002C6652">
              <w:rPr>
                <w:rFonts w:ascii="Times New Roman" w:eastAsia="Times New Roman" w:hAnsi="Times New Roman" w:cs="Times New Roman"/>
                <w:color w:val="auto"/>
                <w:sz w:val="28"/>
                <w:szCs w:val="28"/>
                <w:lang w:bidi="ar-SA"/>
              </w:rPr>
              <w:t xml:space="preserve"> нарушения правил техники безопасности, установленных для данного вида работ.</w:t>
            </w:r>
          </w:p>
        </w:tc>
      </w:tr>
      <w:tr w:rsidR="008778A9" w:rsidRPr="002C6652" w:rsidTr="00E63F44">
        <w:trPr>
          <w:tblCellSpacing w:w="0" w:type="dxa"/>
          <w:jc w:val="center"/>
        </w:trPr>
        <w:tc>
          <w:tcPr>
            <w:tcW w:w="1163"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8192"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Отдельные приемы труда выполнялись неправильно, но ошибки исправлялись после замечаний учите</w:t>
            </w:r>
            <w:r w:rsidRPr="002C6652">
              <w:rPr>
                <w:rFonts w:ascii="Times New Roman" w:eastAsia="Times New Roman" w:hAnsi="Times New Roman" w:cs="Times New Roman"/>
                <w:color w:val="auto"/>
                <w:sz w:val="28"/>
                <w:szCs w:val="28"/>
                <w:lang w:bidi="ar-SA"/>
              </w:rPr>
              <w:softHyphen/>
              <w:t xml:space="preserve">ля, допущены незначительные нарушения правил техники безопасности, установленных для </w:t>
            </w:r>
            <w:proofErr w:type="spellStart"/>
            <w:r w:rsidRPr="002C6652">
              <w:rPr>
                <w:rFonts w:ascii="Times New Roman" w:eastAsia="Times New Roman" w:hAnsi="Times New Roman" w:cs="Times New Roman"/>
                <w:color w:val="auto"/>
                <w:sz w:val="28"/>
                <w:szCs w:val="28"/>
                <w:lang w:bidi="ar-SA"/>
              </w:rPr>
              <w:t>данногс</w:t>
            </w:r>
            <w:proofErr w:type="spellEnd"/>
            <w:r w:rsidRPr="002C6652">
              <w:rPr>
                <w:rFonts w:ascii="Times New Roman" w:eastAsia="Times New Roman" w:hAnsi="Times New Roman" w:cs="Times New Roman"/>
                <w:color w:val="auto"/>
                <w:sz w:val="28"/>
                <w:szCs w:val="28"/>
                <w:lang w:bidi="ar-SA"/>
              </w:rPr>
              <w:t xml:space="preserve"> вида работ.</w:t>
            </w:r>
          </w:p>
        </w:tc>
      </w:tr>
      <w:tr w:rsidR="008778A9" w:rsidRPr="002C6652" w:rsidTr="00E63F44">
        <w:trPr>
          <w:tblCellSpacing w:w="0" w:type="dxa"/>
          <w:jc w:val="center"/>
        </w:trPr>
        <w:tc>
          <w:tcPr>
            <w:tcW w:w="1163"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8192"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Неправильно выполнялись многие виды работ, ошибки повторялись после замечания учителя, непра</w:t>
            </w:r>
            <w:r w:rsidRPr="002C6652">
              <w:rPr>
                <w:rFonts w:ascii="Times New Roman" w:eastAsia="Times New Roman" w:hAnsi="Times New Roman" w:cs="Times New Roman"/>
                <w:color w:val="auto"/>
                <w:sz w:val="28"/>
                <w:szCs w:val="28"/>
                <w:lang w:bidi="ar-SA"/>
              </w:rPr>
              <w:softHyphen/>
              <w:t>вильные действия привели к травме или поломке инструмента (оборудования).</w:t>
            </w:r>
          </w:p>
        </w:tc>
      </w:tr>
      <w:tr w:rsidR="008778A9" w:rsidRPr="002C6652" w:rsidTr="00E63F44">
        <w:trPr>
          <w:tblCellSpacing w:w="0" w:type="dxa"/>
          <w:jc w:val="center"/>
        </w:trPr>
        <w:tc>
          <w:tcPr>
            <w:tcW w:w="9355" w:type="dxa"/>
            <w:gridSpan w:val="2"/>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Норма времени (выработки)</w:t>
            </w:r>
          </w:p>
        </w:tc>
      </w:tr>
      <w:tr w:rsidR="008778A9" w:rsidRPr="002C6652" w:rsidTr="00E63F44">
        <w:trPr>
          <w:tblCellSpacing w:w="0" w:type="dxa"/>
          <w:jc w:val="center"/>
        </w:trPr>
        <w:tc>
          <w:tcPr>
            <w:tcW w:w="1163"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8192"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Задание выполнено в полном объеме и в установленный срок.</w:t>
            </w:r>
          </w:p>
        </w:tc>
      </w:tr>
      <w:tr w:rsidR="008778A9" w:rsidRPr="002C6652" w:rsidTr="00E63F44">
        <w:trPr>
          <w:tblCellSpacing w:w="0" w:type="dxa"/>
          <w:jc w:val="center"/>
        </w:trPr>
        <w:tc>
          <w:tcPr>
            <w:tcW w:w="1163"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8192"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Норма времени (выработки) недовыполнена: 5-6-й классы - на 10-15 %; 7-й класс - на 5-10 %.</w:t>
            </w:r>
          </w:p>
        </w:tc>
      </w:tr>
      <w:tr w:rsidR="008778A9" w:rsidRPr="002C6652" w:rsidTr="00E63F44">
        <w:trPr>
          <w:tblCellSpacing w:w="0" w:type="dxa"/>
          <w:jc w:val="center"/>
        </w:trPr>
        <w:tc>
          <w:tcPr>
            <w:tcW w:w="1163"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8192"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Норма времени (выработки) недовыполнена: 5-6-й классы - на 15-20 %; 7-й класс - на 10-15 %.</w:t>
            </w:r>
          </w:p>
        </w:tc>
      </w:tr>
      <w:tr w:rsidR="008778A9" w:rsidRPr="002C6652" w:rsidTr="00E63F44">
        <w:trPr>
          <w:tblCellSpacing w:w="0" w:type="dxa"/>
          <w:jc w:val="center"/>
        </w:trPr>
        <w:tc>
          <w:tcPr>
            <w:tcW w:w="1163"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8192"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Норма времени (выработки) недовыполнена: 5-6-й классы - на 30 %; 7-й класс - на 25 %.</w:t>
            </w:r>
          </w:p>
        </w:tc>
      </w:tr>
      <w:tr w:rsidR="008778A9" w:rsidRPr="002C6652" w:rsidTr="00E63F44">
        <w:trPr>
          <w:tblCellSpacing w:w="0" w:type="dxa"/>
          <w:jc w:val="center"/>
        </w:trPr>
        <w:tc>
          <w:tcPr>
            <w:tcW w:w="9355" w:type="dxa"/>
            <w:gridSpan w:val="2"/>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Качество изделия</w:t>
            </w:r>
          </w:p>
        </w:tc>
      </w:tr>
      <w:tr w:rsidR="008778A9" w:rsidRPr="002C6652" w:rsidTr="00E63F44">
        <w:trPr>
          <w:tblCellSpacing w:w="0" w:type="dxa"/>
          <w:jc w:val="center"/>
        </w:trPr>
        <w:tc>
          <w:tcPr>
            <w:tcW w:w="1163"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8192"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Изделие (или другая работа, например графическая) выполнены с учетом установленных требований: а) шероховатость поверхности; б) качество выполнения основных операций (клепки, нарезание резьбы, сборки и</w:t>
            </w:r>
            <w:r w:rsidRPr="002C6652">
              <w:rPr>
                <w:rFonts w:ascii="Times New Roman" w:eastAsia="Times New Roman" w:hAnsi="Times New Roman" w:cs="Times New Roman"/>
                <w:b/>
                <w:bCs/>
                <w:color w:val="auto"/>
                <w:sz w:val="28"/>
                <w:szCs w:val="28"/>
                <w:lang w:bidi="ar-SA"/>
              </w:rPr>
              <w:t> Т-</w:t>
            </w:r>
            <w:proofErr w:type="gramStart"/>
            <w:r w:rsidRPr="002C6652">
              <w:rPr>
                <w:rFonts w:ascii="Times New Roman" w:eastAsia="Times New Roman" w:hAnsi="Times New Roman" w:cs="Times New Roman"/>
                <w:b/>
                <w:bCs/>
                <w:color w:val="auto"/>
                <w:sz w:val="28"/>
                <w:szCs w:val="28"/>
                <w:lang w:bidi="ar-SA"/>
              </w:rPr>
              <w:t>Д-</w:t>
            </w:r>
            <w:proofErr w:type="gramEnd"/>
            <w:r w:rsidRPr="002C6652">
              <w:rPr>
                <w:rFonts w:ascii="Times New Roman" w:eastAsia="Times New Roman" w:hAnsi="Times New Roman" w:cs="Times New Roman"/>
                <w:b/>
                <w:bCs/>
                <w:color w:val="auto"/>
                <w:sz w:val="28"/>
                <w:szCs w:val="28"/>
                <w:lang w:bidi="ar-SA"/>
              </w:rPr>
              <w:t>);</w:t>
            </w:r>
            <w:r w:rsidRPr="002C6652">
              <w:rPr>
                <w:rFonts w:ascii="Times New Roman" w:eastAsia="Times New Roman" w:hAnsi="Times New Roman" w:cs="Times New Roman"/>
                <w:color w:val="auto"/>
                <w:sz w:val="28"/>
                <w:szCs w:val="28"/>
                <w:lang w:bidi="ar-SA"/>
              </w:rPr>
              <w:t> в) точность соблюдения размеров; г) другие требования.</w:t>
            </w:r>
          </w:p>
        </w:tc>
      </w:tr>
      <w:tr w:rsidR="008778A9" w:rsidRPr="002C6652" w:rsidTr="00E63F44">
        <w:trPr>
          <w:tblCellSpacing w:w="0" w:type="dxa"/>
          <w:jc w:val="center"/>
        </w:trPr>
        <w:tc>
          <w:tcPr>
            <w:tcW w:w="1163"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8192"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Изделие (или другая работа, например графическая) выполнено с незначительными отклонениями от заданных требований (шероховатость поверхности, качество выполнения основных операций и др.). Отклонения в размерах составляют: древесина +_1-2 мм, металл +_0,5-1 мм.</w:t>
            </w:r>
          </w:p>
        </w:tc>
      </w:tr>
      <w:tr w:rsidR="008778A9" w:rsidRPr="002C6652" w:rsidTr="00E63F44">
        <w:trPr>
          <w:tblCellSpacing w:w="0" w:type="dxa"/>
          <w:jc w:val="center"/>
        </w:trPr>
        <w:tc>
          <w:tcPr>
            <w:tcW w:w="1163"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8192"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Изделие (или другая работа) выполнено со значительными нарушениями заданных требований (шеро</w:t>
            </w:r>
            <w:r w:rsidRPr="002C6652">
              <w:rPr>
                <w:rFonts w:ascii="Times New Roman" w:eastAsia="Times New Roman" w:hAnsi="Times New Roman" w:cs="Times New Roman"/>
                <w:color w:val="auto"/>
                <w:sz w:val="28"/>
                <w:szCs w:val="28"/>
                <w:lang w:bidi="ar-SA"/>
              </w:rPr>
              <w:softHyphen/>
              <w:t>ховатость поверхности, качество выполнения основных операций и др.). Отклонения в размерах со</w:t>
            </w:r>
            <w:r w:rsidRPr="002C6652">
              <w:rPr>
                <w:rFonts w:ascii="Times New Roman" w:eastAsia="Times New Roman" w:hAnsi="Times New Roman" w:cs="Times New Roman"/>
                <w:color w:val="auto"/>
                <w:sz w:val="28"/>
                <w:szCs w:val="28"/>
                <w:lang w:bidi="ar-SA"/>
              </w:rPr>
              <w:softHyphen/>
              <w:t>ставляют: древесина +_3 мм</w:t>
            </w:r>
            <w:proofErr w:type="gramStart"/>
            <w:r w:rsidRPr="002C6652">
              <w:rPr>
                <w:rFonts w:ascii="Times New Roman" w:eastAsia="Times New Roman" w:hAnsi="Times New Roman" w:cs="Times New Roman"/>
                <w:color w:val="auto"/>
                <w:sz w:val="28"/>
                <w:szCs w:val="28"/>
                <w:lang w:bidi="ar-SA"/>
              </w:rPr>
              <w:t>.</w:t>
            </w:r>
            <w:proofErr w:type="gramEnd"/>
            <w:r w:rsidRPr="002C6652">
              <w:rPr>
                <w:rFonts w:ascii="Times New Roman" w:eastAsia="Times New Roman" w:hAnsi="Times New Roman" w:cs="Times New Roman"/>
                <w:color w:val="auto"/>
                <w:sz w:val="28"/>
                <w:szCs w:val="28"/>
                <w:lang w:bidi="ar-SA"/>
              </w:rPr>
              <w:t xml:space="preserve"> </w:t>
            </w:r>
            <w:proofErr w:type="gramStart"/>
            <w:r w:rsidRPr="002C6652">
              <w:rPr>
                <w:rFonts w:ascii="Times New Roman" w:eastAsia="Times New Roman" w:hAnsi="Times New Roman" w:cs="Times New Roman"/>
                <w:color w:val="auto"/>
                <w:sz w:val="28"/>
                <w:szCs w:val="28"/>
                <w:lang w:bidi="ar-SA"/>
              </w:rPr>
              <w:t>м</w:t>
            </w:r>
            <w:proofErr w:type="gramEnd"/>
            <w:r w:rsidRPr="002C6652">
              <w:rPr>
                <w:rFonts w:ascii="Times New Roman" w:eastAsia="Times New Roman" w:hAnsi="Times New Roman" w:cs="Times New Roman"/>
                <w:color w:val="auto"/>
                <w:sz w:val="28"/>
                <w:szCs w:val="28"/>
                <w:lang w:bidi="ar-SA"/>
              </w:rPr>
              <w:t>еталл +_1,5 мм.</w:t>
            </w:r>
          </w:p>
        </w:tc>
      </w:tr>
      <w:tr w:rsidR="008778A9" w:rsidRPr="002C6652" w:rsidTr="00E63F44">
        <w:trPr>
          <w:tblCellSpacing w:w="0" w:type="dxa"/>
          <w:jc w:val="center"/>
        </w:trPr>
        <w:tc>
          <w:tcPr>
            <w:tcW w:w="1163"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8192"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Изделие (или другая работа) выполнено с грубыми нарушениями заданных требований или допущен брак.</w:t>
            </w:r>
          </w:p>
        </w:tc>
      </w:tr>
    </w:tbl>
    <w:p w:rsidR="008778A9" w:rsidRPr="002C6652" w:rsidRDefault="008778A9" w:rsidP="008778A9">
      <w:pPr>
        <w:widowControl/>
        <w:shd w:val="clear" w:color="auto" w:fill="FFFFFF"/>
        <w:spacing w:after="240"/>
        <w:rPr>
          <w:rFonts w:ascii="Times New Roman" w:eastAsia="Times New Roman" w:hAnsi="Times New Roman" w:cs="Times New Roman"/>
          <w:color w:val="auto"/>
          <w:sz w:val="28"/>
          <w:szCs w:val="28"/>
          <w:lang w:bidi="ar-SA"/>
        </w:rPr>
      </w:pPr>
    </w:p>
    <w:p w:rsidR="008778A9" w:rsidRPr="002C6652" w:rsidRDefault="008778A9" w:rsidP="008778A9">
      <w:pPr>
        <w:widowControl/>
        <w:shd w:val="clear" w:color="auto" w:fill="FFFFFF"/>
        <w:jc w:val="center"/>
        <w:rPr>
          <w:rFonts w:ascii="Times New Roman" w:eastAsia="Times New Roman" w:hAnsi="Times New Roman" w:cs="Times New Roman"/>
          <w:color w:val="auto"/>
          <w:sz w:val="28"/>
          <w:szCs w:val="28"/>
          <w:lang w:bidi="ar-SA"/>
        </w:rPr>
      </w:pPr>
      <w:bookmarkStart w:id="3" w:name="bookmark5"/>
      <w:r w:rsidRPr="002C6652">
        <w:rPr>
          <w:rFonts w:ascii="Times New Roman" w:eastAsia="Times New Roman" w:hAnsi="Times New Roman" w:cs="Times New Roman"/>
          <w:color w:val="auto"/>
          <w:sz w:val="28"/>
          <w:szCs w:val="28"/>
          <w:lang w:bidi="ar-SA"/>
        </w:rPr>
        <w:t>Нормы оценок по предмету «Музыка»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Важнейшая функция оценки на уроке музыки как уроке искусства - этическая: поддержать стимулировать ак</w:t>
      </w:r>
      <w:r w:rsidRPr="002C6652">
        <w:rPr>
          <w:rFonts w:ascii="Times New Roman" w:eastAsia="Times New Roman" w:hAnsi="Times New Roman" w:cs="Times New Roman"/>
          <w:color w:val="auto"/>
          <w:sz w:val="28"/>
          <w:szCs w:val="28"/>
          <w:lang w:bidi="ar-SA"/>
        </w:rPr>
        <w:softHyphen/>
        <w:t>тивность учащихся или в тактичной форме указать школьнику на пробелы в музыкальном развитии, специфика пред</w:t>
      </w:r>
      <w:r w:rsidRPr="002C6652">
        <w:rPr>
          <w:rFonts w:ascii="Times New Roman" w:eastAsia="Times New Roman" w:hAnsi="Times New Roman" w:cs="Times New Roman"/>
          <w:color w:val="auto"/>
          <w:sz w:val="28"/>
          <w:szCs w:val="28"/>
          <w:lang w:bidi="ar-SA"/>
        </w:rPr>
        <w:softHyphen/>
        <w:t>мета «Музыка», его функции в учебно-воспитательной работе школы не допускают отметки «2».</w:t>
      </w:r>
    </w:p>
    <w:tbl>
      <w:tblPr>
        <w:tblW w:w="0" w:type="auto"/>
        <w:jc w:val="center"/>
        <w:tblCellSpacing w:w="0" w:type="dxa"/>
        <w:tblCellMar>
          <w:left w:w="0" w:type="dxa"/>
          <w:right w:w="0" w:type="dxa"/>
        </w:tblCellMar>
        <w:tblLook w:val="04A0"/>
      </w:tblPr>
      <w:tblGrid>
        <w:gridCol w:w="925"/>
        <w:gridCol w:w="8430"/>
      </w:tblGrid>
      <w:tr w:rsidR="008778A9" w:rsidRPr="002C6652" w:rsidTr="00B512C2">
        <w:trPr>
          <w:tblCellSpacing w:w="0" w:type="dxa"/>
          <w:jc w:val="center"/>
        </w:trPr>
        <w:tc>
          <w:tcPr>
            <w:tcW w:w="9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886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Проявление интереса к музыке, непосредственный отклик на нее; высказывания о прослушанном или ис</w:t>
            </w:r>
            <w:r w:rsidRPr="002C6652">
              <w:rPr>
                <w:rFonts w:ascii="Times New Roman" w:eastAsia="Times New Roman" w:hAnsi="Times New Roman" w:cs="Times New Roman"/>
                <w:color w:val="auto"/>
                <w:sz w:val="28"/>
                <w:szCs w:val="28"/>
                <w:lang w:bidi="ar-SA"/>
              </w:rPr>
              <w:softHyphen/>
              <w:t>полненном произведении;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xml:space="preserve">-     активные усилия школьников, обнаруженные в ходе поисковых ситуаций и умение </w:t>
            </w:r>
            <w:proofErr w:type="gramStart"/>
            <w:r w:rsidRPr="002C6652">
              <w:rPr>
                <w:rFonts w:ascii="Times New Roman" w:eastAsia="Times New Roman" w:hAnsi="Times New Roman" w:cs="Times New Roman"/>
                <w:color w:val="auto"/>
                <w:sz w:val="28"/>
                <w:szCs w:val="28"/>
                <w:lang w:bidi="ar-SA"/>
              </w:rPr>
              <w:t>пользоваться</w:t>
            </w:r>
            <w:proofErr w:type="gramEnd"/>
            <w:r w:rsidRPr="002C6652">
              <w:rPr>
                <w:rFonts w:ascii="Times New Roman" w:eastAsia="Times New Roman" w:hAnsi="Times New Roman" w:cs="Times New Roman"/>
                <w:color w:val="auto"/>
                <w:sz w:val="28"/>
                <w:szCs w:val="28"/>
                <w:lang w:bidi="ar-SA"/>
              </w:rPr>
              <w:t xml:space="preserve"> прежде всего ключевыми знаниями в процессе восприятия музыки;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рост исполнительских навыков, которые оцениваются с учетом исходного уровня подготовки ученика, его активности в занятиях</w:t>
            </w:r>
          </w:p>
        </w:tc>
      </w:tr>
      <w:tr w:rsidR="008778A9" w:rsidRPr="002C6652" w:rsidTr="00B512C2">
        <w:trPr>
          <w:tblCellSpacing w:w="0" w:type="dxa"/>
          <w:jc w:val="center"/>
        </w:trPr>
        <w:tc>
          <w:tcPr>
            <w:tcW w:w="9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«4»</w:t>
            </w:r>
          </w:p>
        </w:tc>
        <w:tc>
          <w:tcPr>
            <w:tcW w:w="886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Соответствие 2 или 1 критерию в отметке «5»</w:t>
            </w: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u w:val="single"/>
          <w:lang w:bidi="ar-SA"/>
        </w:rPr>
        <w:t>«3</w:t>
      </w:r>
      <w:r w:rsidRPr="002C6652">
        <w:rPr>
          <w:rFonts w:ascii="Times New Roman" w:eastAsia="Times New Roman" w:hAnsi="Times New Roman" w:cs="Times New Roman"/>
          <w:color w:val="auto"/>
          <w:sz w:val="28"/>
          <w:szCs w:val="28"/>
          <w:lang w:bidi="ar-SA"/>
        </w:rPr>
        <w:t>»___ Отсутствие соответствия перечисленным критериям на отметку «5»</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Примечание. Реальная возможность оценить накопленный опыт эмоционально-нравственного отношения к дей</w:t>
      </w:r>
      <w:r w:rsidRPr="002C6652">
        <w:rPr>
          <w:rFonts w:ascii="Times New Roman" w:eastAsia="Times New Roman" w:hAnsi="Times New Roman" w:cs="Times New Roman"/>
          <w:color w:val="auto"/>
          <w:sz w:val="28"/>
          <w:szCs w:val="28"/>
          <w:lang w:bidi="ar-SA"/>
        </w:rPr>
        <w:softHyphen/>
        <w:t>ствительности, воплощенной в музыке, рост учащихся как исполнителей возникает в основном тогда, когда пройден определенный этап музыкального обучения (учебный год). Успехи учащихся оцениваются не по отдельным видам деятельности, а за усвоение содержания предмета в целом.</w:t>
      </w:r>
    </w:p>
    <w:p w:rsidR="008778A9" w:rsidRPr="002C6652" w:rsidRDefault="008778A9" w:rsidP="008778A9">
      <w:pPr>
        <w:widowControl/>
        <w:shd w:val="clear" w:color="auto" w:fill="FFFFFF"/>
        <w:jc w:val="center"/>
        <w:rPr>
          <w:rFonts w:ascii="Times New Roman" w:eastAsia="Times New Roman" w:hAnsi="Times New Roman" w:cs="Times New Roman"/>
          <w:color w:val="auto"/>
          <w:sz w:val="28"/>
          <w:szCs w:val="28"/>
          <w:lang w:bidi="ar-SA"/>
        </w:rPr>
      </w:pPr>
      <w:bookmarkStart w:id="4" w:name="bookmark7"/>
      <w:r w:rsidRPr="002C6652">
        <w:rPr>
          <w:rFonts w:ascii="Times New Roman" w:eastAsia="Times New Roman" w:hAnsi="Times New Roman" w:cs="Times New Roman"/>
          <w:color w:val="auto"/>
          <w:sz w:val="28"/>
          <w:szCs w:val="28"/>
          <w:lang w:bidi="ar-SA"/>
        </w:rPr>
        <w:t>Нормы оценки знаний и умений по изобразительному искусству</w:t>
      </w:r>
    </w:p>
    <w:tbl>
      <w:tblPr>
        <w:tblW w:w="0" w:type="auto"/>
        <w:jc w:val="center"/>
        <w:tblCellSpacing w:w="0" w:type="dxa"/>
        <w:tblCellMar>
          <w:left w:w="0" w:type="dxa"/>
          <w:right w:w="0" w:type="dxa"/>
        </w:tblCellMar>
        <w:tblLook w:val="04A0"/>
      </w:tblPr>
      <w:tblGrid>
        <w:gridCol w:w="715"/>
        <w:gridCol w:w="4064"/>
        <w:gridCol w:w="4576"/>
      </w:tblGrid>
      <w:tr w:rsidR="008778A9" w:rsidRPr="002C6652" w:rsidTr="00B512C2">
        <w:trPr>
          <w:tblCellSpacing w:w="0" w:type="dxa"/>
          <w:jc w:val="center"/>
        </w:trPr>
        <w:tc>
          <w:tcPr>
            <w:tcW w:w="76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c>
          <w:tcPr>
            <w:tcW w:w="439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Устный ответ</w:t>
            </w:r>
          </w:p>
        </w:tc>
        <w:tc>
          <w:tcPr>
            <w:tcW w:w="499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Практическая работа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(опыт художественно-творческой деятельности)</w:t>
            </w:r>
          </w:p>
        </w:tc>
      </w:tr>
      <w:tr w:rsidR="008778A9" w:rsidRPr="002C6652" w:rsidTr="00B512C2">
        <w:trPr>
          <w:tblCellSpacing w:w="0" w:type="dxa"/>
          <w:jc w:val="center"/>
        </w:trPr>
        <w:tc>
          <w:tcPr>
            <w:tcW w:w="76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439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Учащийся знает и понимает:</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основные виды и жанры изобразительных (пластических) искусств;</w:t>
            </w:r>
          </w:p>
          <w:p w:rsidR="008778A9" w:rsidRPr="002C6652" w:rsidRDefault="008778A9" w:rsidP="00B512C2">
            <w:pPr>
              <w:widowControl/>
              <w:rPr>
                <w:rFonts w:ascii="Times New Roman" w:eastAsia="Times New Roman" w:hAnsi="Times New Roman" w:cs="Times New Roman"/>
                <w:color w:val="auto"/>
                <w:sz w:val="28"/>
                <w:szCs w:val="28"/>
                <w:lang w:bidi="ar-SA"/>
              </w:rPr>
            </w:pPr>
            <w:proofErr w:type="gramStart"/>
            <w:r w:rsidRPr="002C6652">
              <w:rPr>
                <w:rFonts w:ascii="Times New Roman" w:eastAsia="Times New Roman" w:hAnsi="Times New Roman" w:cs="Times New Roman"/>
                <w:color w:val="auto"/>
                <w:sz w:val="28"/>
                <w:szCs w:val="28"/>
                <w:lang w:bidi="ar-SA"/>
              </w:rPr>
              <w:t>-    основы изобразительной грамотности (цвет, тон, колорит, пропорции, светотень, перспектива, про</w:t>
            </w:r>
            <w:r w:rsidRPr="002C6652">
              <w:rPr>
                <w:rFonts w:ascii="Times New Roman" w:eastAsia="Times New Roman" w:hAnsi="Times New Roman" w:cs="Times New Roman"/>
                <w:color w:val="auto"/>
                <w:sz w:val="28"/>
                <w:szCs w:val="28"/>
                <w:lang w:bidi="ar-SA"/>
              </w:rPr>
              <w:softHyphen/>
              <w:t>странство, объем, ритм, композиция);</w:t>
            </w:r>
            <w:proofErr w:type="gramEnd"/>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выдающихся представителей русского и зару</w:t>
            </w:r>
            <w:r w:rsidRPr="002C6652">
              <w:rPr>
                <w:rFonts w:ascii="Times New Roman" w:eastAsia="Times New Roman" w:hAnsi="Times New Roman" w:cs="Times New Roman"/>
                <w:color w:val="auto"/>
                <w:sz w:val="28"/>
                <w:szCs w:val="28"/>
                <w:lang w:bidi="ar-SA"/>
              </w:rPr>
              <w:softHyphen/>
              <w:t>бежного искусства и их основные произведения;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наиболее крупные художественные музеи России и мира;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значение изобразительного искусства и художе</w:t>
            </w:r>
            <w:r w:rsidRPr="002C6652">
              <w:rPr>
                <w:rFonts w:ascii="Times New Roman" w:eastAsia="Times New Roman" w:hAnsi="Times New Roman" w:cs="Times New Roman"/>
                <w:color w:val="auto"/>
                <w:sz w:val="28"/>
                <w:szCs w:val="28"/>
                <w:lang w:bidi="ar-SA"/>
              </w:rPr>
              <w:softHyphen/>
              <w:t>ственной культуры и его роль в синтетических видах творчества;</w:t>
            </w:r>
          </w:p>
        </w:tc>
        <w:tc>
          <w:tcPr>
            <w:tcW w:w="499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Учащийся умеет:</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применять художественные материалы (гуашь, аква</w:t>
            </w:r>
            <w:r w:rsidRPr="002C6652">
              <w:rPr>
                <w:rFonts w:ascii="Times New Roman" w:eastAsia="Times New Roman" w:hAnsi="Times New Roman" w:cs="Times New Roman"/>
                <w:color w:val="auto"/>
                <w:sz w:val="28"/>
                <w:szCs w:val="28"/>
                <w:lang w:bidi="ar-SA"/>
              </w:rPr>
              <w:softHyphen/>
              <w:t>рель, тушь, природные и подручные материалы) и выра</w:t>
            </w:r>
            <w:r w:rsidRPr="002C6652">
              <w:rPr>
                <w:rFonts w:ascii="Times New Roman" w:eastAsia="Times New Roman" w:hAnsi="Times New Roman" w:cs="Times New Roman"/>
                <w:color w:val="auto"/>
                <w:sz w:val="28"/>
                <w:szCs w:val="28"/>
                <w:lang w:bidi="ar-SA"/>
              </w:rPr>
              <w:softHyphen/>
              <w:t>зительные средства изобразительных (пластических) иску</w:t>
            </w:r>
            <w:proofErr w:type="gramStart"/>
            <w:r w:rsidRPr="002C6652">
              <w:rPr>
                <w:rFonts w:ascii="Times New Roman" w:eastAsia="Times New Roman" w:hAnsi="Times New Roman" w:cs="Times New Roman"/>
                <w:color w:val="auto"/>
                <w:sz w:val="28"/>
                <w:szCs w:val="28"/>
                <w:lang w:bidi="ar-SA"/>
              </w:rPr>
              <w:t>сств в тв</w:t>
            </w:r>
            <w:proofErr w:type="gramEnd"/>
            <w:r w:rsidRPr="002C6652">
              <w:rPr>
                <w:rFonts w:ascii="Times New Roman" w:eastAsia="Times New Roman" w:hAnsi="Times New Roman" w:cs="Times New Roman"/>
                <w:color w:val="auto"/>
                <w:sz w:val="28"/>
                <w:szCs w:val="28"/>
                <w:lang w:bidi="ar-SA"/>
              </w:rPr>
              <w:t>орческой деятельности;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анализировать содержание, образный язык произведе</w:t>
            </w:r>
            <w:r w:rsidRPr="002C6652">
              <w:rPr>
                <w:rFonts w:ascii="Times New Roman" w:eastAsia="Times New Roman" w:hAnsi="Times New Roman" w:cs="Times New Roman"/>
                <w:color w:val="auto"/>
                <w:sz w:val="28"/>
                <w:szCs w:val="28"/>
                <w:lang w:bidi="ar-SA"/>
              </w:rPr>
              <w:softHyphen/>
              <w:t>ний разных видов и жанров изобразительного искусства и определять средства выразительности (линия, цвет, тон, объём, светотень, перспектива композиция);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ориентироваться в основных явлениях русского и миро</w:t>
            </w:r>
            <w:r w:rsidRPr="002C6652">
              <w:rPr>
                <w:rFonts w:ascii="Times New Roman" w:eastAsia="Times New Roman" w:hAnsi="Times New Roman" w:cs="Times New Roman"/>
                <w:color w:val="auto"/>
                <w:sz w:val="28"/>
                <w:szCs w:val="28"/>
                <w:lang w:bidi="ar-SA"/>
              </w:rPr>
              <w:softHyphen/>
              <w:t>вого искусства, узнавать изученные произведения: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использовать приобретенные знания и умения в практи</w:t>
            </w:r>
            <w:r w:rsidRPr="002C6652">
              <w:rPr>
                <w:rFonts w:ascii="Times New Roman" w:eastAsia="Times New Roman" w:hAnsi="Times New Roman" w:cs="Times New Roman"/>
                <w:color w:val="auto"/>
                <w:sz w:val="28"/>
                <w:szCs w:val="28"/>
                <w:lang w:bidi="ar-SA"/>
              </w:rPr>
              <w:softHyphen/>
              <w:t xml:space="preserve">ческой деятельности </w:t>
            </w:r>
            <w:proofErr w:type="gramStart"/>
            <w:r w:rsidRPr="002C6652">
              <w:rPr>
                <w:rFonts w:ascii="Times New Roman" w:eastAsia="Times New Roman" w:hAnsi="Times New Roman" w:cs="Times New Roman"/>
                <w:color w:val="auto"/>
                <w:sz w:val="28"/>
                <w:szCs w:val="28"/>
                <w:lang w:bidi="ar-SA"/>
              </w:rPr>
              <w:t>для</w:t>
            </w:r>
            <w:proofErr w:type="gramEnd"/>
            <w:r w:rsidRPr="002C6652">
              <w:rPr>
                <w:rFonts w:ascii="Times New Roman" w:eastAsia="Times New Roman" w:hAnsi="Times New Roman" w:cs="Times New Roman"/>
                <w:color w:val="auto"/>
                <w:sz w:val="28"/>
                <w:szCs w:val="28"/>
                <w:lang w:bidi="ar-SA"/>
              </w:rPr>
              <w:t>:</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восприятия и оценки произведений искусства;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самостоятельной творческой деятельности в рисунке и живописи (с натуры, по памяти воображению), в иллюст</w:t>
            </w:r>
            <w:r w:rsidRPr="002C6652">
              <w:rPr>
                <w:rFonts w:ascii="Times New Roman" w:eastAsia="Times New Roman" w:hAnsi="Times New Roman" w:cs="Times New Roman"/>
                <w:color w:val="auto"/>
                <w:sz w:val="28"/>
                <w:szCs w:val="28"/>
                <w:lang w:bidi="ar-SA"/>
              </w:rPr>
              <w:softHyphen/>
              <w:t xml:space="preserve">рациях к произведениям </w:t>
            </w:r>
            <w:r w:rsidRPr="002C6652">
              <w:rPr>
                <w:rFonts w:ascii="Times New Roman" w:eastAsia="Times New Roman" w:hAnsi="Times New Roman" w:cs="Times New Roman"/>
                <w:color w:val="auto"/>
                <w:sz w:val="28"/>
                <w:szCs w:val="28"/>
                <w:lang w:bidi="ar-SA"/>
              </w:rPr>
              <w:lastRenderedPageBreak/>
              <w:t>литературы и музыки, декора</w:t>
            </w:r>
            <w:r w:rsidRPr="002C6652">
              <w:rPr>
                <w:rFonts w:ascii="Times New Roman" w:eastAsia="Times New Roman" w:hAnsi="Times New Roman" w:cs="Times New Roman"/>
                <w:color w:val="auto"/>
                <w:sz w:val="28"/>
                <w:szCs w:val="28"/>
                <w:lang w:bidi="ar-SA"/>
              </w:rPr>
              <w:softHyphen/>
              <w:t>тивных и художественно-конструктивных работах (ди</w:t>
            </w:r>
            <w:r w:rsidRPr="002C6652">
              <w:rPr>
                <w:rFonts w:ascii="Times New Roman" w:eastAsia="Times New Roman" w:hAnsi="Times New Roman" w:cs="Times New Roman"/>
                <w:color w:val="auto"/>
                <w:sz w:val="28"/>
                <w:szCs w:val="28"/>
                <w:lang w:bidi="ar-SA"/>
              </w:rPr>
              <w:softHyphen/>
              <w:t>зайн предмета, костюма, интерьера);</w:t>
            </w: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w:t>
      </w:r>
    </w:p>
    <w:tbl>
      <w:tblPr>
        <w:tblW w:w="0" w:type="auto"/>
        <w:jc w:val="center"/>
        <w:tblCellSpacing w:w="0" w:type="dxa"/>
        <w:tblCellMar>
          <w:left w:w="0" w:type="dxa"/>
          <w:right w:w="0" w:type="dxa"/>
        </w:tblCellMar>
        <w:tblLook w:val="04A0"/>
      </w:tblPr>
      <w:tblGrid>
        <w:gridCol w:w="700"/>
        <w:gridCol w:w="4047"/>
        <w:gridCol w:w="4608"/>
      </w:tblGrid>
      <w:tr w:rsidR="008778A9" w:rsidRPr="002C6652" w:rsidTr="00B512C2">
        <w:trPr>
          <w:tblCellSpacing w:w="0" w:type="dxa"/>
          <w:jc w:val="center"/>
        </w:trPr>
        <w:tc>
          <w:tcPr>
            <w:tcW w:w="7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c>
          <w:tcPr>
            <w:tcW w:w="41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c>
          <w:tcPr>
            <w:tcW w:w="47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самоопределение в видах и формах художественного творчества, умении импровизировать.</w:t>
            </w:r>
          </w:p>
        </w:tc>
      </w:tr>
      <w:tr w:rsidR="008778A9" w:rsidRPr="002C6652" w:rsidTr="00B512C2">
        <w:trPr>
          <w:tblCellSpacing w:w="0" w:type="dxa"/>
          <w:jc w:val="center"/>
        </w:trPr>
        <w:tc>
          <w:tcPr>
            <w:tcW w:w="7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41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Предъявляются такие же требования, как и к отве</w:t>
            </w:r>
            <w:r w:rsidRPr="002C6652">
              <w:rPr>
                <w:rFonts w:ascii="Times New Roman" w:eastAsia="Times New Roman" w:hAnsi="Times New Roman" w:cs="Times New Roman"/>
                <w:color w:val="auto"/>
                <w:sz w:val="28"/>
                <w:szCs w:val="28"/>
                <w:lang w:bidi="ar-SA"/>
              </w:rPr>
              <w:softHyphen/>
              <w:t>ту на «отлично», но при ответе допущены незна</w:t>
            </w:r>
            <w:r w:rsidRPr="002C6652">
              <w:rPr>
                <w:rFonts w:ascii="Times New Roman" w:eastAsia="Times New Roman" w:hAnsi="Times New Roman" w:cs="Times New Roman"/>
                <w:color w:val="auto"/>
                <w:sz w:val="28"/>
                <w:szCs w:val="28"/>
                <w:lang w:bidi="ar-SA"/>
              </w:rPr>
              <w:softHyphen/>
              <w:t xml:space="preserve">чительные ошибки или в нем не достаточно полно раскрыты существенные аспекты художественной культуры как неотъемлемой части культуры духовной, то есть культуры </w:t>
            </w:r>
            <w:proofErr w:type="spellStart"/>
            <w:r w:rsidRPr="002C6652">
              <w:rPr>
                <w:rFonts w:ascii="Times New Roman" w:eastAsia="Times New Roman" w:hAnsi="Times New Roman" w:cs="Times New Roman"/>
                <w:color w:val="auto"/>
                <w:sz w:val="28"/>
                <w:szCs w:val="28"/>
                <w:lang w:bidi="ar-SA"/>
              </w:rPr>
              <w:t>мироотношений</w:t>
            </w:r>
            <w:proofErr w:type="spellEnd"/>
            <w:r w:rsidRPr="002C6652">
              <w:rPr>
                <w:rFonts w:ascii="Times New Roman" w:eastAsia="Times New Roman" w:hAnsi="Times New Roman" w:cs="Times New Roman"/>
                <w:color w:val="auto"/>
                <w:sz w:val="28"/>
                <w:szCs w:val="28"/>
                <w:lang w:bidi="ar-SA"/>
              </w:rPr>
              <w:t>, вы</w:t>
            </w:r>
            <w:r w:rsidRPr="002C6652">
              <w:rPr>
                <w:rFonts w:ascii="Times New Roman" w:eastAsia="Times New Roman" w:hAnsi="Times New Roman" w:cs="Times New Roman"/>
                <w:color w:val="auto"/>
                <w:sz w:val="28"/>
                <w:szCs w:val="28"/>
                <w:lang w:bidi="ar-SA"/>
              </w:rPr>
              <w:softHyphen/>
              <w:t>работанных поколениями.</w:t>
            </w:r>
          </w:p>
        </w:tc>
        <w:tc>
          <w:tcPr>
            <w:tcW w:w="47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Предъявляются такие же требования, как и к работе, вы</w:t>
            </w:r>
            <w:r w:rsidRPr="002C6652">
              <w:rPr>
                <w:rFonts w:ascii="Times New Roman" w:eastAsia="Times New Roman" w:hAnsi="Times New Roman" w:cs="Times New Roman"/>
                <w:color w:val="auto"/>
                <w:sz w:val="28"/>
                <w:szCs w:val="28"/>
                <w:lang w:bidi="ar-SA"/>
              </w:rPr>
              <w:softHyphen/>
              <w:t>полненной на «отлично», но при выполнении художест</w:t>
            </w:r>
            <w:r w:rsidRPr="002C6652">
              <w:rPr>
                <w:rFonts w:ascii="Times New Roman" w:eastAsia="Times New Roman" w:hAnsi="Times New Roman" w:cs="Times New Roman"/>
                <w:color w:val="auto"/>
                <w:sz w:val="28"/>
                <w:szCs w:val="28"/>
                <w:lang w:bidi="ar-SA"/>
              </w:rPr>
              <w:softHyphen/>
              <w:t>венно-творческой работы учащийся допускает незначи</w:t>
            </w:r>
            <w:r w:rsidRPr="002C6652">
              <w:rPr>
                <w:rFonts w:ascii="Times New Roman" w:eastAsia="Times New Roman" w:hAnsi="Times New Roman" w:cs="Times New Roman"/>
                <w:color w:val="auto"/>
                <w:sz w:val="28"/>
                <w:szCs w:val="28"/>
                <w:lang w:bidi="ar-SA"/>
              </w:rPr>
              <w:softHyphen/>
              <w:t>тельные ошибки в овладении практическими навыками средств художественной выразительности.</w:t>
            </w:r>
          </w:p>
        </w:tc>
      </w:tr>
      <w:tr w:rsidR="008778A9" w:rsidRPr="002C6652" w:rsidTr="00B512C2">
        <w:trPr>
          <w:tblCellSpacing w:w="0" w:type="dxa"/>
          <w:jc w:val="center"/>
        </w:trPr>
        <w:tc>
          <w:tcPr>
            <w:tcW w:w="7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41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Учащийся демонстрирует общие представления: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 пластических и сценических видах искусства;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различных </w:t>
            </w:r>
            <w:proofErr w:type="gramStart"/>
            <w:r w:rsidRPr="002C6652">
              <w:rPr>
                <w:rFonts w:ascii="Times New Roman" w:eastAsia="Times New Roman" w:hAnsi="Times New Roman" w:cs="Times New Roman"/>
                <w:color w:val="auto"/>
                <w:sz w:val="28"/>
                <w:szCs w:val="28"/>
                <w:lang w:bidi="ar-SA"/>
              </w:rPr>
              <w:t>жанрах</w:t>
            </w:r>
            <w:proofErr w:type="gramEnd"/>
            <w:r w:rsidRPr="002C6652">
              <w:rPr>
                <w:rFonts w:ascii="Times New Roman" w:eastAsia="Times New Roman" w:hAnsi="Times New Roman" w:cs="Times New Roman"/>
                <w:color w:val="auto"/>
                <w:sz w:val="28"/>
                <w:szCs w:val="28"/>
                <w:lang w:bidi="ar-SA"/>
              </w:rPr>
              <w:t xml:space="preserve"> и видах изобразительного ис</w:t>
            </w:r>
            <w:r w:rsidRPr="002C6652">
              <w:rPr>
                <w:rFonts w:ascii="Times New Roman" w:eastAsia="Times New Roman" w:hAnsi="Times New Roman" w:cs="Times New Roman"/>
                <w:color w:val="auto"/>
                <w:sz w:val="28"/>
                <w:szCs w:val="28"/>
                <w:lang w:bidi="ar-SA"/>
              </w:rPr>
              <w:softHyphen/>
              <w:t>кусства;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в понимании особенностей образного языка раз</w:t>
            </w:r>
            <w:r w:rsidRPr="002C6652">
              <w:rPr>
                <w:rFonts w:ascii="Times New Roman" w:eastAsia="Times New Roman" w:hAnsi="Times New Roman" w:cs="Times New Roman"/>
                <w:color w:val="auto"/>
                <w:sz w:val="28"/>
                <w:szCs w:val="28"/>
                <w:lang w:bidi="ar-SA"/>
              </w:rPr>
              <w:softHyphen/>
              <w:t>ных видов искусства и их социальной роли, т. е. значение в жизни человека и общества.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допускает неточности в использовании художе</w:t>
            </w:r>
            <w:r w:rsidRPr="002C6652">
              <w:rPr>
                <w:rFonts w:ascii="Times New Roman" w:eastAsia="Times New Roman" w:hAnsi="Times New Roman" w:cs="Times New Roman"/>
                <w:color w:val="auto"/>
                <w:sz w:val="28"/>
                <w:szCs w:val="28"/>
                <w:lang w:bidi="ar-SA"/>
              </w:rPr>
              <w:softHyphen/>
              <w:t>ственных терминов и понятий;</w:t>
            </w:r>
          </w:p>
        </w:tc>
        <w:tc>
          <w:tcPr>
            <w:tcW w:w="47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Учащийся: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допускает неточности в анализе работ своих товарищей;</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владеет в полном объеме навыками создания художе</w:t>
            </w:r>
            <w:r w:rsidRPr="002C6652">
              <w:rPr>
                <w:rFonts w:ascii="Times New Roman" w:eastAsia="Times New Roman" w:hAnsi="Times New Roman" w:cs="Times New Roman"/>
                <w:color w:val="auto"/>
                <w:sz w:val="28"/>
                <w:szCs w:val="28"/>
                <w:lang w:bidi="ar-SA"/>
              </w:rPr>
              <w:softHyphen/>
              <w:t>ственно-декоративных объектов предметной среды, объ</w:t>
            </w:r>
            <w:r w:rsidRPr="002C6652">
              <w:rPr>
                <w:rFonts w:ascii="Times New Roman" w:eastAsia="Times New Roman" w:hAnsi="Times New Roman" w:cs="Times New Roman"/>
                <w:color w:val="auto"/>
                <w:sz w:val="28"/>
                <w:szCs w:val="28"/>
                <w:lang w:bidi="ar-SA"/>
              </w:rPr>
              <w:softHyphen/>
              <w:t>единенной единой стилистикой (предметы быта, мебель, одежда, детали интерьера определенной эпохи);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всегда умело пользуется языком художественного и декоративно-прикладного искусства;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в полной мере владеет навыками соотнесения собст</w:t>
            </w:r>
            <w:r w:rsidRPr="002C6652">
              <w:rPr>
                <w:rFonts w:ascii="Times New Roman" w:eastAsia="Times New Roman" w:hAnsi="Times New Roman" w:cs="Times New Roman"/>
                <w:color w:val="auto"/>
                <w:sz w:val="28"/>
                <w:szCs w:val="28"/>
                <w:lang w:bidi="ar-SA"/>
              </w:rPr>
              <w:softHyphen/>
              <w:t>венных переживаний с контекстами художественной культуры.</w:t>
            </w: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Следует оговориться, что предложенная оценка знаний учащихся не должна рассматриваться как жесткий шаб</w:t>
      </w:r>
      <w:r w:rsidRPr="002C6652">
        <w:rPr>
          <w:rFonts w:ascii="Times New Roman" w:eastAsia="Times New Roman" w:hAnsi="Times New Roman" w:cs="Times New Roman"/>
          <w:color w:val="auto"/>
          <w:sz w:val="28"/>
          <w:szCs w:val="28"/>
          <w:lang w:bidi="ar-SA"/>
        </w:rPr>
        <w:softHyphen/>
        <w:t>лон. С учетом предмета «Изобразительное искусство» главным критерием в оценке должны служить не знания формального характера, а озвучивание собственной позиции, умение мыслить са</w:t>
      </w:r>
      <w:r w:rsidRPr="002C6652">
        <w:rPr>
          <w:rFonts w:ascii="Times New Roman" w:eastAsia="Times New Roman" w:hAnsi="Times New Roman" w:cs="Times New Roman"/>
          <w:color w:val="auto"/>
          <w:sz w:val="28"/>
          <w:szCs w:val="28"/>
          <w:lang w:bidi="ar-SA"/>
        </w:rPr>
        <w:softHyphen/>
        <w:t>мостоятельно и нетривиально. Силой воздействия различных видов искусств в их комплексе способствовать развитию школьника формированию его духовного и эстетического опыта.</w:t>
      </w:r>
      <w:r w:rsidRPr="002C6652">
        <w:rPr>
          <w:rFonts w:ascii="Times New Roman" w:eastAsia="Times New Roman" w:hAnsi="Times New Roman" w:cs="Times New Roman"/>
          <w:b/>
          <w:bCs/>
          <w:color w:val="auto"/>
          <w:sz w:val="28"/>
          <w:szCs w:val="28"/>
          <w:lang w:bidi="ar-SA"/>
        </w:rPr>
        <w:t> В</w:t>
      </w:r>
      <w:r w:rsidRPr="002C6652">
        <w:rPr>
          <w:rFonts w:ascii="Times New Roman" w:eastAsia="Times New Roman" w:hAnsi="Times New Roman" w:cs="Times New Roman"/>
          <w:color w:val="auto"/>
          <w:sz w:val="28"/>
          <w:szCs w:val="28"/>
          <w:lang w:bidi="ar-SA"/>
        </w:rPr>
        <w:t xml:space="preserve"> структурировании </w:t>
      </w:r>
      <w:r w:rsidRPr="002C6652">
        <w:rPr>
          <w:rFonts w:ascii="Times New Roman" w:eastAsia="Times New Roman" w:hAnsi="Times New Roman" w:cs="Times New Roman"/>
          <w:color w:val="auto"/>
          <w:sz w:val="28"/>
          <w:szCs w:val="28"/>
          <w:lang w:bidi="ar-SA"/>
        </w:rPr>
        <w:lastRenderedPageBreak/>
        <w:t>программного содержания предусмотрены широкие возможности для реализации личностно-ориентированного подхода проявляемого в вариа</w:t>
      </w:r>
      <w:r w:rsidRPr="002C6652">
        <w:rPr>
          <w:rFonts w:ascii="Times New Roman" w:eastAsia="Times New Roman" w:hAnsi="Times New Roman" w:cs="Times New Roman"/>
          <w:color w:val="auto"/>
          <w:sz w:val="28"/>
          <w:szCs w:val="28"/>
          <w:lang w:bidi="ar-SA"/>
        </w:rPr>
        <w:softHyphen/>
        <w:t>тивности и дифференцированном характере заданий: содержание урока реализуется в соответствии с личностными особенностями учащихся и конкретными задачами их воспитания и развития.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Нормы оценки знаний учащихся по обществознанию</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r w:rsidRPr="002C6652">
        <w:rPr>
          <w:rFonts w:ascii="Times New Roman" w:eastAsia="Times New Roman" w:hAnsi="Times New Roman" w:cs="Times New Roman"/>
          <w:b/>
          <w:bCs/>
          <w:color w:val="auto"/>
          <w:sz w:val="28"/>
          <w:szCs w:val="28"/>
          <w:lang w:bidi="ar-SA"/>
        </w:rPr>
        <w:t>(устный, письменный ответ)</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Отметка «5» выставляется в том случае, если учащийся или экзаменующийся в полном объеме выполняет предъявленные задания и демонстрирует следующие знания и умения:</w:t>
      </w:r>
    </w:p>
    <w:p w:rsidR="00B6001D"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логично, развернуто налагать содержание вопроса, в котором продемонстрировано умение описать то или иное общественное явление или процесс;</w:t>
      </w:r>
      <w:bookmarkStart w:id="5" w:name="bookmark4"/>
      <w:bookmarkEnd w:id="2"/>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сравнивать несколько социальных объектов, процессов (или несколько источников), выделяя их существен</w:t>
      </w:r>
      <w:r w:rsidRPr="002C6652">
        <w:rPr>
          <w:rFonts w:ascii="Times New Roman" w:eastAsia="Times New Roman" w:hAnsi="Times New Roman" w:cs="Times New Roman"/>
          <w:color w:val="auto"/>
          <w:sz w:val="28"/>
          <w:szCs w:val="28"/>
          <w:lang w:bidi="ar-SA"/>
        </w:rPr>
        <w:softHyphen/>
        <w:t>ные признаки, закономерности развития;</w:t>
      </w:r>
      <w:bookmarkEnd w:id="5"/>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делать вывод по вопросу и аргументировать его с теоретических позиций социальных наук;</w:t>
      </w:r>
      <w:bookmarkEnd w:id="3"/>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сопоставлять различные точки зрения, выдвигать аргументы в обоснование собственной позиции и контрар</w:t>
      </w:r>
      <w:r w:rsidRPr="002C6652">
        <w:rPr>
          <w:rFonts w:ascii="Times New Roman" w:eastAsia="Times New Roman" w:hAnsi="Times New Roman" w:cs="Times New Roman"/>
          <w:color w:val="auto"/>
          <w:sz w:val="28"/>
          <w:szCs w:val="28"/>
          <w:lang w:bidi="ar-SA"/>
        </w:rPr>
        <w:softHyphen/>
        <w:t>гументы по отношению к иным взглядам;</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применять полученные знания при анализе конкретных ситуаций и планировать практические действия;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bookmarkStart w:id="6" w:name="bookmark8"/>
      <w:r w:rsidRPr="002C6652">
        <w:rPr>
          <w:rFonts w:ascii="Times New Roman" w:eastAsia="Times New Roman" w:hAnsi="Times New Roman" w:cs="Times New Roman"/>
          <w:color w:val="auto"/>
          <w:sz w:val="28"/>
          <w:szCs w:val="28"/>
          <w:lang w:bidi="ar-SA"/>
        </w:rPr>
        <w:t>       оценивать действия субъектов социальной жизни с точки зрения социальных норм, экономической рацио</w:t>
      </w:r>
      <w:r w:rsidRPr="002C6652">
        <w:rPr>
          <w:rFonts w:ascii="Times New Roman" w:eastAsia="Times New Roman" w:hAnsi="Times New Roman" w:cs="Times New Roman"/>
          <w:color w:val="auto"/>
          <w:sz w:val="28"/>
          <w:szCs w:val="28"/>
          <w:lang w:bidi="ar-SA"/>
        </w:rPr>
        <w:softHyphen/>
        <w:t>нальности;</w:t>
      </w:r>
      <w:bookmarkEnd w:id="6"/>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раскрывать содержание основных обществоведческих терминов в контексте вопроса; Отметка «4» выставляется в том случае, если учащийся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продемонстрировал предъявляемые требования такие же, как и к ответу на «отлично», но при ответе допустил неточности, не искажающие </w:t>
      </w:r>
      <w:proofErr w:type="spellStart"/>
      <w:r w:rsidRPr="002C6652">
        <w:rPr>
          <w:rFonts w:ascii="Times New Roman" w:eastAsia="Times New Roman" w:hAnsi="Times New Roman" w:cs="Times New Roman"/>
          <w:color w:val="auto"/>
          <w:sz w:val="28"/>
          <w:szCs w:val="28"/>
          <w:lang w:bidi="ar-SA"/>
        </w:rPr>
        <w:t>обшего</w:t>
      </w:r>
      <w:proofErr w:type="spellEnd"/>
      <w:r w:rsidRPr="002C6652">
        <w:rPr>
          <w:rFonts w:ascii="Times New Roman" w:eastAsia="Times New Roman" w:hAnsi="Times New Roman" w:cs="Times New Roman"/>
          <w:color w:val="auto"/>
          <w:sz w:val="28"/>
          <w:szCs w:val="28"/>
          <w:lang w:bidi="ar-SA"/>
        </w:rPr>
        <w:t xml:space="preserve"> правильного смысла;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roofErr w:type="gramStart"/>
      <w:r w:rsidRPr="002C6652">
        <w:rPr>
          <w:rFonts w:ascii="Times New Roman" w:eastAsia="Times New Roman" w:hAnsi="Times New Roman" w:cs="Times New Roman"/>
          <w:color w:val="auto"/>
          <w:sz w:val="28"/>
          <w:szCs w:val="28"/>
          <w:lang w:bidi="ar-SA"/>
        </w:rPr>
        <w:t>верно</w:t>
      </w:r>
      <w:proofErr w:type="gramEnd"/>
      <w:r w:rsidRPr="002C6652">
        <w:rPr>
          <w:rFonts w:ascii="Times New Roman" w:eastAsia="Times New Roman" w:hAnsi="Times New Roman" w:cs="Times New Roman"/>
          <w:color w:val="auto"/>
          <w:sz w:val="28"/>
          <w:szCs w:val="28"/>
          <w:lang w:bidi="ar-SA"/>
        </w:rPr>
        <w:t xml:space="preserve"> освятил тему вопроса, но не достаточно полно ее раскрыл;</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продемонстрировал знание причинно-следственных связей, основных теоретических положений, но отдель</w:t>
      </w:r>
      <w:r w:rsidRPr="002C6652">
        <w:rPr>
          <w:rFonts w:ascii="Times New Roman" w:eastAsia="Times New Roman" w:hAnsi="Times New Roman" w:cs="Times New Roman"/>
          <w:color w:val="auto"/>
          <w:sz w:val="28"/>
          <w:szCs w:val="28"/>
          <w:lang w:bidi="ar-SA"/>
        </w:rPr>
        <w:softHyphen/>
        <w:t>ные положения ответа не подтвердил фактами, не обосновал аргументами;</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смог самостоятельно дать необходимые поправки и дополнения;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дал определения прозвучавшим при ответе понятиям;</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дал ответы на уточняющие вопросы.</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Отметка «3» выставляется в том случае, если учащийся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демонстрирует умение описывать то или иное общественное явление, объяснять его с помощью конкретных примеров;</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делает элементарные выводы;</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путается в терминах;</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может сравнить несколько социальных объектов или точек зрения;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может аргументировать собственную позицию;</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затрудняется в применении знаний на практике при решении конкретных ситуаций;</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справляется с заданием лишь после наводящих вопросов.</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Отметка «2» выставляется в том случае, если учащийся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увидел проблему, но не смог ее сформулировать;</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раскрыл проблему;</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собственную точку зрения представил формально (высказал согласие или не согласие с автором);</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Или информацию представил не в контексте задания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Или отказался отвечать.</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t>Нормы оценки письменной работы </w:t>
      </w:r>
      <w:r w:rsidRPr="002C6652">
        <w:rPr>
          <w:rFonts w:ascii="Times New Roman" w:eastAsia="Times New Roman" w:hAnsi="Times New Roman" w:cs="Times New Roman"/>
          <w:color w:val="auto"/>
          <w:sz w:val="28"/>
          <w:szCs w:val="28"/>
          <w:lang w:bidi="ar-SA"/>
        </w:rPr>
        <w:t>(источник социальной информации, оригинальный или исторический текст)</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по обществознанию</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Отметка «5» (соответствует 3 </w:t>
      </w:r>
      <w:proofErr w:type="gramStart"/>
      <w:r w:rsidRPr="002C6652">
        <w:rPr>
          <w:rFonts w:ascii="Times New Roman" w:eastAsia="Times New Roman" w:hAnsi="Times New Roman" w:cs="Times New Roman"/>
          <w:color w:val="auto"/>
          <w:sz w:val="28"/>
          <w:szCs w:val="28"/>
          <w:lang w:bidi="ar-SA"/>
        </w:rPr>
        <w:t>баллам</w:t>
      </w:r>
      <w:proofErr w:type="gramEnd"/>
      <w:r w:rsidRPr="002C6652">
        <w:rPr>
          <w:rFonts w:ascii="Times New Roman" w:eastAsia="Times New Roman" w:hAnsi="Times New Roman" w:cs="Times New Roman"/>
          <w:color w:val="auto"/>
          <w:sz w:val="28"/>
          <w:szCs w:val="28"/>
          <w:lang w:bidi="ar-SA"/>
        </w:rPr>
        <w:t xml:space="preserve"> но критериям проверки ЕГЭ) и выставляется в том случае, если учащий</w:t>
      </w:r>
      <w:r w:rsidRPr="002C6652">
        <w:rPr>
          <w:rFonts w:ascii="Times New Roman" w:eastAsia="Times New Roman" w:hAnsi="Times New Roman" w:cs="Times New Roman"/>
          <w:color w:val="auto"/>
          <w:sz w:val="28"/>
          <w:szCs w:val="28"/>
          <w:lang w:bidi="ar-SA"/>
        </w:rPr>
        <w:softHyphen/>
        <w:t>ся или экзаменующийся в полном объеме выполнил предъявляемые задания: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осуществил поиск социальной и иной информации и извлек знания из источника по заданной теме;</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сумел интерпретировать полученную информацию и представить ее в различных знаковых системах;</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увидел и сформулировал главную мысль, идею текста;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сумел сравнить разные авторские позиции и назвать критерий сравнения;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представил собственную точку зрения (позицию, отношение) при ответах на вопросы текста;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аргументировал свою позицию с опорой на теоретический материал базового курса;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продемонстрировал базовые знания смежных предметных областей при ответах на вопросы текста (естество</w:t>
      </w:r>
      <w:r w:rsidRPr="002C6652">
        <w:rPr>
          <w:rFonts w:ascii="Times New Roman" w:eastAsia="Times New Roman" w:hAnsi="Times New Roman" w:cs="Times New Roman"/>
          <w:color w:val="auto"/>
          <w:sz w:val="28"/>
          <w:szCs w:val="28"/>
          <w:lang w:bidi="ar-SA"/>
        </w:rPr>
        <w:softHyphen/>
        <w:t>знание, искусство и т.д.);</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предъявил письменную работу в соответствии с требованиями оформления (реферат, доклад, сообщение, кон</w:t>
      </w:r>
      <w:r w:rsidRPr="002C6652">
        <w:rPr>
          <w:rFonts w:ascii="Times New Roman" w:eastAsia="Times New Roman" w:hAnsi="Times New Roman" w:cs="Times New Roman"/>
          <w:color w:val="auto"/>
          <w:sz w:val="28"/>
          <w:szCs w:val="28"/>
          <w:lang w:bidi="ar-SA"/>
        </w:rPr>
        <w:softHyphen/>
        <w:t>спект и т.д.)</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Отметка «4» (соответствует 2 баллам по критериям проверки ЕГЭ) и выставляется в том случае, если учащий</w:t>
      </w:r>
      <w:r w:rsidRPr="002C6652">
        <w:rPr>
          <w:rFonts w:ascii="Times New Roman" w:eastAsia="Times New Roman" w:hAnsi="Times New Roman" w:cs="Times New Roman"/>
          <w:color w:val="auto"/>
          <w:sz w:val="28"/>
          <w:szCs w:val="28"/>
          <w:lang w:bidi="ar-SA"/>
        </w:rPr>
        <w:softHyphen/>
        <w:t>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осуществил поиск социальной или иной информации и извлек знания из источника по заданной теме;</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увидел и сформулировал идею, главную мысль текста;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при сравнении разных авторских позиций не назвал критерий сравнения;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представил собственную точку зрения (позицию, отношение) при ответе на вопросы текста; " аргументировал свою позицию с опорой на теоретические знания базового курса;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обнаружил затруднения в применении базовых знаний смежных предметных областей (естествознание, ис</w:t>
      </w:r>
      <w:r w:rsidRPr="002C6652">
        <w:rPr>
          <w:rFonts w:ascii="Times New Roman" w:eastAsia="Times New Roman" w:hAnsi="Times New Roman" w:cs="Times New Roman"/>
          <w:color w:val="auto"/>
          <w:sz w:val="28"/>
          <w:szCs w:val="28"/>
          <w:lang w:bidi="ar-SA"/>
        </w:rPr>
        <w:softHyphen/>
        <w:t>кусство и т.д.);</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сумел интерпретировать полученную информацию и представить ее в различных знаковых системах;</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в оформлении работы допустил неточности.</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Отметка «3» (соответствует 1 баллу по критериям проверки ЕГЭ) и выставляется в том случае, если учащийся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смог осуществил поиск социальной информации и извлечь необходимый объем знаний по заданной теме;</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почувствовал основную идею, тему текста, но не смог ее сформулировать;</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попытался сравнить источники информации, но не сумел их классифицировать;</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представил собственную точку зрения (позицию, отношение) при ответе на вопросы и задания текста;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выполнил более трети требований к оформлению работы в полном объеме.</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Отметка «2» (соответствует 0 баллам, выставляемым по критериям проверки ЕГЭ) и выставляется в том слу</w:t>
      </w:r>
      <w:r w:rsidRPr="002C6652">
        <w:rPr>
          <w:rFonts w:ascii="Times New Roman" w:eastAsia="Times New Roman" w:hAnsi="Times New Roman" w:cs="Times New Roman"/>
          <w:color w:val="auto"/>
          <w:sz w:val="28"/>
          <w:szCs w:val="28"/>
          <w:lang w:bidi="ar-SA"/>
        </w:rPr>
        <w:softHyphen/>
        <w:t>чае, если учащийся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выполнил менее одной четвертой части предлагаемых заданий;</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смог определить основную идею, мысль текста;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раскрыл проблему;</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собственную точку зрения представил формально (высказал согласие или не согласие с мнением автора)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аргументация отсутствует;</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или информация дана не в контексте задания.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Нормы оценки эссе по обществознанию</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Отметка «5» (соответствует 4 баллам по критериям проверки ЕГЭ) и выставляется в том случае, если уча</w:t>
      </w:r>
      <w:r w:rsidRPr="002C6652">
        <w:rPr>
          <w:rFonts w:ascii="Times New Roman" w:eastAsia="Times New Roman" w:hAnsi="Times New Roman" w:cs="Times New Roman"/>
          <w:color w:val="auto"/>
          <w:sz w:val="28"/>
          <w:szCs w:val="28"/>
          <w:lang w:bidi="ar-SA"/>
        </w:rPr>
        <w:softHyphen/>
        <w:t>щийся или экзаменующийся в полном объеме выполнил предъявляемые задания: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увидел и сформулировал проблему, поднимаемую автором цитаты,</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раскрыл проблему на теоретическом уровне (в связях и с обоснованием) с использованием научной терми</w:t>
      </w:r>
      <w:r w:rsidRPr="002C6652">
        <w:rPr>
          <w:rFonts w:ascii="Times New Roman" w:eastAsia="Times New Roman" w:hAnsi="Times New Roman" w:cs="Times New Roman"/>
          <w:color w:val="auto"/>
          <w:sz w:val="28"/>
          <w:szCs w:val="28"/>
          <w:lang w:bidi="ar-SA"/>
        </w:rPr>
        <w:softHyphen/>
        <w:t>нологии в контексте задания;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представил собственную точку зрения (позицию, отношение) при раскрытии проблемы;</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аргументировал свою позицию с опорой на факты общественной жизни или на социальный личный опыт;</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r w:rsidRPr="002C6652">
        <w:rPr>
          <w:rFonts w:ascii="Times New Roman" w:eastAsia="Times New Roman" w:hAnsi="Times New Roman" w:cs="Times New Roman"/>
          <w:b/>
          <w:bCs/>
          <w:color w:val="auto"/>
          <w:sz w:val="28"/>
          <w:szCs w:val="28"/>
          <w:lang w:bidi="ar-SA"/>
        </w:rPr>
        <w:t>продемонстрировал базовые знания смежных предметных областей (естествознание, искусство и т.д.); </w:t>
      </w:r>
      <w:r w:rsidRPr="002C6652">
        <w:rPr>
          <w:rFonts w:ascii="Times New Roman" w:eastAsia="Times New Roman" w:hAnsi="Times New Roman" w:cs="Times New Roman"/>
          <w:color w:val="auto"/>
          <w:sz w:val="28"/>
          <w:szCs w:val="28"/>
          <w:lang w:bidi="ar-SA"/>
        </w:rPr>
        <w:t xml:space="preserve">Отметка «4» (соответствует 3 баллам но критериям проверки ЕГЭ) и выставляется в том случае, если </w:t>
      </w:r>
      <w:proofErr w:type="gramStart"/>
      <w:r w:rsidRPr="002C6652">
        <w:rPr>
          <w:rFonts w:ascii="Times New Roman" w:eastAsia="Times New Roman" w:hAnsi="Times New Roman" w:cs="Times New Roman"/>
          <w:color w:val="auto"/>
          <w:sz w:val="28"/>
          <w:szCs w:val="28"/>
          <w:lang w:bidi="ar-SA"/>
        </w:rPr>
        <w:t xml:space="preserve">учащий </w:t>
      </w:r>
      <w:proofErr w:type="spellStart"/>
      <w:r w:rsidRPr="002C6652">
        <w:rPr>
          <w:rFonts w:ascii="Times New Roman" w:eastAsia="Times New Roman" w:hAnsi="Times New Roman" w:cs="Times New Roman"/>
          <w:color w:val="auto"/>
          <w:sz w:val="28"/>
          <w:szCs w:val="28"/>
          <w:lang w:bidi="ar-SA"/>
        </w:rPr>
        <w:t>ся</w:t>
      </w:r>
      <w:proofErr w:type="spellEnd"/>
      <w:proofErr w:type="gramEnd"/>
      <w:r w:rsidRPr="002C6652">
        <w:rPr>
          <w:rFonts w:ascii="Times New Roman" w:eastAsia="Times New Roman" w:hAnsi="Times New Roman" w:cs="Times New Roman"/>
          <w:color w:val="auto"/>
          <w:sz w:val="28"/>
          <w:szCs w:val="28"/>
          <w:lang w:bidi="ar-SA"/>
        </w:rPr>
        <w:t xml:space="preserve">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осуществил поиск социальной информации и извлек знания по заданной теме;</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увидел и </w:t>
      </w:r>
      <w:proofErr w:type="gramStart"/>
      <w:r w:rsidRPr="002C6652">
        <w:rPr>
          <w:rFonts w:ascii="Times New Roman" w:eastAsia="Times New Roman" w:hAnsi="Times New Roman" w:cs="Times New Roman"/>
          <w:color w:val="auto"/>
          <w:sz w:val="28"/>
          <w:szCs w:val="28"/>
          <w:lang w:bidi="ar-SA"/>
        </w:rPr>
        <w:t>сформулирован</w:t>
      </w:r>
      <w:proofErr w:type="gramEnd"/>
      <w:r w:rsidRPr="002C6652">
        <w:rPr>
          <w:rFonts w:ascii="Times New Roman" w:eastAsia="Times New Roman" w:hAnsi="Times New Roman" w:cs="Times New Roman"/>
          <w:color w:val="auto"/>
          <w:sz w:val="28"/>
          <w:szCs w:val="28"/>
          <w:lang w:bidi="ar-SA"/>
        </w:rPr>
        <w:t xml:space="preserve"> идею, главную мысль текста;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представил собственную точку зрения (позицию, отношение) при ответе на вопросы текста;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roofErr w:type="gramStart"/>
      <w:r w:rsidRPr="002C6652">
        <w:rPr>
          <w:rFonts w:ascii="Times New Roman" w:eastAsia="Times New Roman" w:hAnsi="Times New Roman" w:cs="Times New Roman"/>
          <w:color w:val="auto"/>
          <w:sz w:val="28"/>
          <w:szCs w:val="28"/>
          <w:lang w:bidi="ar-SA"/>
        </w:rPr>
        <w:t>аргументирован</w:t>
      </w:r>
      <w:proofErr w:type="gramEnd"/>
      <w:r w:rsidRPr="002C6652">
        <w:rPr>
          <w:rFonts w:ascii="Times New Roman" w:eastAsia="Times New Roman" w:hAnsi="Times New Roman" w:cs="Times New Roman"/>
          <w:color w:val="auto"/>
          <w:sz w:val="28"/>
          <w:szCs w:val="28"/>
          <w:lang w:bidi="ar-SA"/>
        </w:rPr>
        <w:t xml:space="preserve"> свою позицию с опорой на теоретические знания базового курса;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обнаружил затруднения в применении базовых знаний смежных предметных областей (естествознание, ис</w:t>
      </w:r>
      <w:r w:rsidRPr="002C6652">
        <w:rPr>
          <w:rFonts w:ascii="Times New Roman" w:eastAsia="Times New Roman" w:hAnsi="Times New Roman" w:cs="Times New Roman"/>
          <w:color w:val="auto"/>
          <w:sz w:val="28"/>
          <w:szCs w:val="28"/>
          <w:lang w:bidi="ar-SA"/>
        </w:rPr>
        <w:softHyphen/>
        <w:t>кусство и т.д.);</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w:t>
      </w:r>
      <w:r w:rsidRPr="002C6652">
        <w:rPr>
          <w:rFonts w:ascii="Times New Roman" w:eastAsia="Times New Roman" w:hAnsi="Times New Roman" w:cs="Times New Roman"/>
          <w:b/>
          <w:bCs/>
          <w:color w:val="auto"/>
          <w:sz w:val="28"/>
          <w:szCs w:val="28"/>
          <w:lang w:bidi="ar-SA"/>
        </w:rPr>
        <w:t>не сумел интерпретировать полученную информацию и представить ее в различных знаковых системах: </w:t>
      </w:r>
      <w:r w:rsidRPr="002C6652">
        <w:rPr>
          <w:rFonts w:ascii="Times New Roman" w:eastAsia="Times New Roman" w:hAnsi="Times New Roman" w:cs="Times New Roman"/>
          <w:color w:val="auto"/>
          <w:sz w:val="28"/>
          <w:szCs w:val="28"/>
          <w:lang w:bidi="ar-SA"/>
        </w:rPr>
        <w:t>Отметка «3» (соответствует 1-2 баллам по критериям проверки ЕГЭ) и выставляется в том случае, если уча</w:t>
      </w:r>
      <w:r w:rsidRPr="002C6652">
        <w:rPr>
          <w:rFonts w:ascii="Times New Roman" w:eastAsia="Times New Roman" w:hAnsi="Times New Roman" w:cs="Times New Roman"/>
          <w:color w:val="auto"/>
          <w:sz w:val="28"/>
          <w:szCs w:val="28"/>
          <w:lang w:bidi="ar-SA"/>
        </w:rPr>
        <w:softHyphen/>
        <w:t>щийся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не смог осуществил поиск </w:t>
      </w:r>
      <w:proofErr w:type="spellStart"/>
      <w:r w:rsidRPr="002C6652">
        <w:rPr>
          <w:rFonts w:ascii="Times New Roman" w:eastAsia="Times New Roman" w:hAnsi="Times New Roman" w:cs="Times New Roman"/>
          <w:color w:val="auto"/>
          <w:sz w:val="28"/>
          <w:szCs w:val="28"/>
          <w:lang w:bidi="ar-SA"/>
        </w:rPr>
        <w:t>социачьной</w:t>
      </w:r>
      <w:proofErr w:type="spellEnd"/>
      <w:r w:rsidRPr="002C6652">
        <w:rPr>
          <w:rFonts w:ascii="Times New Roman" w:eastAsia="Times New Roman" w:hAnsi="Times New Roman" w:cs="Times New Roman"/>
          <w:color w:val="auto"/>
          <w:sz w:val="28"/>
          <w:szCs w:val="28"/>
          <w:lang w:bidi="ar-SA"/>
        </w:rPr>
        <w:t xml:space="preserve"> информации и извлечь необходимый объем знаний по заданной теме;</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увидел проблему, но не смог ее сформулировать;</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попытался раскрыть проблему при формальном использовании обществоведческих терминов на бытовом уровне;</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представил собственную точку зрения (позицию, отношение) при раскрытии проблемы;</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аргументация слабо связана с раскрытием проблемы, хотя приведены аргументы с опорой на факты личного социального опыта.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Отметка «2» (соответствует 0 баллам, выставляемым по критериям проверки ЕГЭ) и выставляется в том слу</w:t>
      </w:r>
      <w:r w:rsidRPr="002C6652">
        <w:rPr>
          <w:rFonts w:ascii="Times New Roman" w:eastAsia="Times New Roman" w:hAnsi="Times New Roman" w:cs="Times New Roman"/>
          <w:color w:val="auto"/>
          <w:sz w:val="28"/>
          <w:szCs w:val="28"/>
          <w:lang w:bidi="ar-SA"/>
        </w:rPr>
        <w:softHyphen/>
        <w:t>чае, если учащийся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выполнил менее одной третьей части предлагаемых заданий;</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увидел проблему, не смог определить основную идею, мысль текста;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раскрыл проблему;</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собственную точку зрения представил формально (высказал согласие или не согласие с мнением автора);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аргументация отсутствует;</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или информация дана не в контексте задания.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br w:type="textWrapping" w:clear="all"/>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bookmarkStart w:id="7" w:name="bookmark6"/>
      <w:r w:rsidRPr="002C6652">
        <w:rPr>
          <w:rFonts w:ascii="Times New Roman" w:eastAsia="Times New Roman" w:hAnsi="Times New Roman" w:cs="Times New Roman"/>
          <w:color w:val="auto"/>
          <w:sz w:val="28"/>
          <w:szCs w:val="28"/>
          <w:lang w:bidi="ar-SA"/>
        </w:rPr>
        <w:t>Нормы оценки знаний и умений по биологии</w:t>
      </w:r>
      <w:bookmarkEnd w:id="7"/>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Преподавание предметов естественнонаучного цикла, предусматривает индивидуально-тематический кон</w:t>
      </w:r>
      <w:r w:rsidRPr="002C6652">
        <w:rPr>
          <w:rFonts w:ascii="Times New Roman" w:eastAsia="Times New Roman" w:hAnsi="Times New Roman" w:cs="Times New Roman"/>
          <w:color w:val="auto"/>
          <w:sz w:val="28"/>
          <w:szCs w:val="28"/>
          <w:lang w:bidi="ar-SA"/>
        </w:rPr>
        <w:softHyphen/>
        <w:t>троль знаний, умений и навыков учащихся. При проверке уровня усвоения материала по каждой достаточно большой теме обязательным является оценивание</w:t>
      </w:r>
      <w:r w:rsidRPr="002C6652">
        <w:rPr>
          <w:rFonts w:ascii="Times New Roman" w:eastAsia="Times New Roman" w:hAnsi="Times New Roman" w:cs="Times New Roman"/>
          <w:i/>
          <w:iCs/>
          <w:color w:val="auto"/>
          <w:sz w:val="28"/>
          <w:szCs w:val="28"/>
          <w:lang w:bidi="ar-SA"/>
        </w:rPr>
        <w:t> трех основных элементов:</w:t>
      </w:r>
      <w:r w:rsidRPr="002C6652">
        <w:rPr>
          <w:rFonts w:ascii="Times New Roman" w:eastAsia="Times New Roman" w:hAnsi="Times New Roman" w:cs="Times New Roman"/>
          <w:color w:val="auto"/>
          <w:sz w:val="28"/>
          <w:szCs w:val="28"/>
          <w:lang w:bidi="ar-SA"/>
        </w:rPr>
        <w:t> теоретических знаний, умений применять их при решении типовых задач или упражнений и практических умений.</w:t>
      </w:r>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u w:val="single"/>
                <w:lang w:bidi="ar-SA"/>
              </w:rPr>
              <w:t>Оценка устных ответов учащихся</w:t>
            </w:r>
          </w:p>
          <w:tbl>
            <w:tblPr>
              <w:tblW w:w="0" w:type="auto"/>
              <w:jc w:val="center"/>
              <w:tblCellSpacing w:w="0" w:type="dxa"/>
              <w:tblCellMar>
                <w:left w:w="0" w:type="dxa"/>
                <w:right w:w="0" w:type="dxa"/>
              </w:tblCellMar>
              <w:tblLook w:val="04A0"/>
            </w:tblPr>
            <w:tblGrid>
              <w:gridCol w:w="620"/>
              <w:gridCol w:w="8735"/>
            </w:tblGrid>
            <w:tr w:rsidR="008778A9" w:rsidRPr="002C6652" w:rsidTr="00B512C2">
              <w:trPr>
                <w:tblCellSpacing w:w="0" w:type="dxa"/>
                <w:jc w:val="center"/>
              </w:trPr>
              <w:tc>
                <w:tcPr>
                  <w:tcW w:w="64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955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в том случае, если учащийся показывает верное понимание биологической сущности рассматривае</w:t>
                  </w:r>
                  <w:r w:rsidRPr="002C6652">
                    <w:rPr>
                      <w:rFonts w:ascii="Times New Roman" w:eastAsia="Times New Roman" w:hAnsi="Times New Roman" w:cs="Times New Roman"/>
                      <w:color w:val="auto"/>
                      <w:sz w:val="28"/>
                      <w:szCs w:val="28"/>
                      <w:lang w:bidi="ar-SA"/>
                    </w:rPr>
                    <w:softHyphen/>
                    <w:t>мых явлений и закономерностей, законов и теорий, дает точное определение и истолкование основных поня</w:t>
                  </w:r>
                  <w:r w:rsidRPr="002C6652">
                    <w:rPr>
                      <w:rFonts w:ascii="Times New Roman" w:eastAsia="Times New Roman" w:hAnsi="Times New Roman" w:cs="Times New Roman"/>
                      <w:color w:val="auto"/>
                      <w:sz w:val="28"/>
                      <w:szCs w:val="28"/>
                      <w:lang w:bidi="ar-SA"/>
                    </w:rPr>
                    <w:softHyphen/>
                    <w:t>тий</w:t>
                  </w:r>
                  <w:proofErr w:type="gramStart"/>
                  <w:r w:rsidRPr="002C6652">
                    <w:rPr>
                      <w:rFonts w:ascii="Times New Roman" w:eastAsia="Times New Roman" w:hAnsi="Times New Roman" w:cs="Times New Roman"/>
                      <w:color w:val="auto"/>
                      <w:sz w:val="28"/>
                      <w:szCs w:val="28"/>
                      <w:lang w:bidi="ar-SA"/>
                    </w:rPr>
                    <w:t>.</w:t>
                  </w:r>
                  <w:proofErr w:type="gramEnd"/>
                  <w:r w:rsidRPr="002C6652">
                    <w:rPr>
                      <w:rFonts w:ascii="Times New Roman" w:eastAsia="Times New Roman" w:hAnsi="Times New Roman" w:cs="Times New Roman"/>
                      <w:color w:val="auto"/>
                      <w:sz w:val="28"/>
                      <w:szCs w:val="28"/>
                      <w:lang w:bidi="ar-SA"/>
                    </w:rPr>
                    <w:t xml:space="preserve"> </w:t>
                  </w:r>
                  <w:proofErr w:type="gramStart"/>
                  <w:r w:rsidRPr="002C6652">
                    <w:rPr>
                      <w:rFonts w:ascii="Times New Roman" w:eastAsia="Times New Roman" w:hAnsi="Times New Roman" w:cs="Times New Roman"/>
                      <w:color w:val="auto"/>
                      <w:sz w:val="28"/>
                      <w:szCs w:val="28"/>
                      <w:lang w:bidi="ar-SA"/>
                    </w:rPr>
                    <w:t>з</w:t>
                  </w:r>
                  <w:proofErr w:type="gramEnd"/>
                  <w:r w:rsidRPr="002C6652">
                    <w:rPr>
                      <w:rFonts w:ascii="Times New Roman" w:eastAsia="Times New Roman" w:hAnsi="Times New Roman" w:cs="Times New Roman"/>
                      <w:color w:val="auto"/>
                      <w:sz w:val="28"/>
                      <w:szCs w:val="28"/>
                      <w:lang w:bidi="ar-SA"/>
                    </w:rPr>
                    <w:t>аконов, теорий,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биологии, а также с материалом, усвоенным при изуче</w:t>
                  </w:r>
                  <w:r w:rsidRPr="002C6652">
                    <w:rPr>
                      <w:rFonts w:ascii="Times New Roman" w:eastAsia="Times New Roman" w:hAnsi="Times New Roman" w:cs="Times New Roman"/>
                      <w:color w:val="auto"/>
                      <w:sz w:val="28"/>
                      <w:szCs w:val="28"/>
                      <w:lang w:bidi="ar-SA"/>
                    </w:rPr>
                    <w:softHyphen/>
                    <w:t>нии других смежных предметов</w:t>
                  </w:r>
                </w:p>
              </w:tc>
            </w:tr>
            <w:tr w:rsidR="008778A9" w:rsidRPr="002C6652" w:rsidTr="00B512C2">
              <w:trPr>
                <w:tblCellSpacing w:w="0" w:type="dxa"/>
                <w:jc w:val="center"/>
              </w:trPr>
              <w:tc>
                <w:tcPr>
                  <w:tcW w:w="64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955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ответ ученика удовлетворяет основным требованиям к ответу на оценку «5», но дан без исполь</w:t>
                  </w:r>
                  <w:r w:rsidRPr="002C6652">
                    <w:rPr>
                      <w:rFonts w:ascii="Times New Roman" w:eastAsia="Times New Roman" w:hAnsi="Times New Roman" w:cs="Times New Roman"/>
                      <w:color w:val="auto"/>
                      <w:sz w:val="28"/>
                      <w:szCs w:val="28"/>
                      <w:lang w:bidi="ar-SA"/>
                    </w:rPr>
                    <w:softHyphen/>
                    <w:t xml:space="preserve">зования собственного плана новых примеров, без применения знаний в новой ситуации, без </w:t>
                  </w:r>
                  <w:r w:rsidRPr="002C6652">
                    <w:rPr>
                      <w:rFonts w:ascii="Times New Roman" w:eastAsia="Times New Roman" w:hAnsi="Times New Roman" w:cs="Times New Roman"/>
                      <w:color w:val="auto"/>
                      <w:sz w:val="28"/>
                      <w:szCs w:val="28"/>
                      <w:lang w:bidi="ar-SA"/>
                    </w:rPr>
                    <w:lastRenderedPageBreak/>
                    <w:t>использования связей с ранее изученным материалом и материалом, усвоенным при изучении других предметов; если уча</w:t>
                  </w:r>
                  <w:r w:rsidRPr="002C6652">
                    <w:rPr>
                      <w:rFonts w:ascii="Times New Roman" w:eastAsia="Times New Roman" w:hAnsi="Times New Roman" w:cs="Times New Roman"/>
                      <w:color w:val="auto"/>
                      <w:sz w:val="28"/>
                      <w:szCs w:val="28"/>
                      <w:lang w:bidi="ar-SA"/>
                    </w:rPr>
                    <w:softHyphen/>
                    <w:t>щийся допустил одну ошибку или не более двух недочетов и может их исправить самостоятельно или с не</w:t>
                  </w:r>
                  <w:r w:rsidRPr="002C6652">
                    <w:rPr>
                      <w:rFonts w:ascii="Times New Roman" w:eastAsia="Times New Roman" w:hAnsi="Times New Roman" w:cs="Times New Roman"/>
                      <w:color w:val="auto"/>
                      <w:sz w:val="28"/>
                      <w:szCs w:val="28"/>
                      <w:lang w:bidi="ar-SA"/>
                    </w:rPr>
                    <w:softHyphen/>
                    <w:t>большой помощью учителя</w:t>
                  </w:r>
                </w:p>
              </w:tc>
            </w:tr>
            <w:tr w:rsidR="008778A9" w:rsidRPr="002C6652" w:rsidTr="00B512C2">
              <w:trPr>
                <w:tblCellSpacing w:w="0" w:type="dxa"/>
                <w:jc w:val="center"/>
              </w:trPr>
              <w:tc>
                <w:tcPr>
                  <w:tcW w:w="64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«3»</w:t>
                  </w:r>
                </w:p>
              </w:tc>
              <w:tc>
                <w:tcPr>
                  <w:tcW w:w="955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учащийся правильно понимает биологическую сущность рассматриваемых явлений и законо</w:t>
                  </w:r>
                  <w:r w:rsidRPr="002C6652">
                    <w:rPr>
                      <w:rFonts w:ascii="Times New Roman" w:eastAsia="Times New Roman" w:hAnsi="Times New Roman" w:cs="Times New Roman"/>
                      <w:color w:val="auto"/>
                      <w:sz w:val="28"/>
                      <w:szCs w:val="28"/>
                      <w:lang w:bidi="ar-SA"/>
                    </w:rPr>
                    <w:softHyphen/>
                    <w:t xml:space="preserve">мерностей, но в ответе имеются отдельные пробелы в усвоении вопросов курса биологии,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w:t>
                  </w:r>
                  <w:proofErr w:type="gramStart"/>
                  <w:r w:rsidRPr="002C6652">
                    <w:rPr>
                      <w:rFonts w:ascii="Times New Roman" w:eastAsia="Times New Roman" w:hAnsi="Times New Roman" w:cs="Times New Roman"/>
                      <w:color w:val="auto"/>
                      <w:sz w:val="28"/>
                      <w:szCs w:val="28"/>
                      <w:lang w:bidi="ar-SA"/>
                    </w:rPr>
                    <w:t>допустил не более одной</w:t>
                  </w:r>
                  <w:proofErr w:type="gramEnd"/>
                  <w:r w:rsidRPr="002C6652">
                    <w:rPr>
                      <w:rFonts w:ascii="Times New Roman" w:eastAsia="Times New Roman" w:hAnsi="Times New Roman" w:cs="Times New Roman"/>
                      <w:color w:val="auto"/>
                      <w:sz w:val="28"/>
                      <w:szCs w:val="28"/>
                      <w:lang w:bidi="ar-SA"/>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tc>
            </w:tr>
            <w:tr w:rsidR="008778A9" w:rsidRPr="002C6652" w:rsidTr="00B512C2">
              <w:trPr>
                <w:tblCellSpacing w:w="0" w:type="dxa"/>
                <w:jc w:val="center"/>
              </w:trPr>
              <w:tc>
                <w:tcPr>
                  <w:tcW w:w="64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955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учащийся не овладел основными знаниями и умениями в соответствии с требованиями про</w:t>
                  </w:r>
                  <w:r w:rsidRPr="002C6652">
                    <w:rPr>
                      <w:rFonts w:ascii="Times New Roman" w:eastAsia="Times New Roman" w:hAnsi="Times New Roman" w:cs="Times New Roman"/>
                      <w:color w:val="auto"/>
                      <w:sz w:val="28"/>
                      <w:szCs w:val="28"/>
                      <w:lang w:bidi="ar-SA"/>
                    </w:rPr>
                    <w:softHyphen/>
                    <w:t>граммы и допустил больше ошибок и недочетов, чем необходимо для оценки « 3 »</w:t>
                  </w:r>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p>
        </w:tc>
      </w:tr>
    </w:tbl>
    <w:p w:rsidR="008778A9" w:rsidRPr="002C6652" w:rsidRDefault="008778A9" w:rsidP="008778A9">
      <w:pPr>
        <w:widowControl/>
        <w:shd w:val="clear" w:color="auto" w:fill="FFFFFF"/>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u w:val="single"/>
          <w:lang w:bidi="ar-SA"/>
        </w:rPr>
        <w:lastRenderedPageBreak/>
        <w:t>Оценка письменных контрольных работ</w:t>
      </w:r>
    </w:p>
    <w:tbl>
      <w:tblPr>
        <w:tblpPr w:leftFromText="45" w:rightFromText="45" w:vertAnchor="text"/>
        <w:tblW w:w="0" w:type="auto"/>
        <w:tblCellSpacing w:w="0" w:type="dxa"/>
        <w:tblCellMar>
          <w:left w:w="0" w:type="dxa"/>
          <w:right w:w="0" w:type="dxa"/>
        </w:tblCellMar>
        <w:tblLook w:val="04A0"/>
      </w:tblPr>
      <w:tblGrid>
        <w:gridCol w:w="942"/>
        <w:gridCol w:w="8413"/>
      </w:tblGrid>
      <w:tr w:rsidR="008778A9" w:rsidRPr="002C6652" w:rsidTr="00B512C2">
        <w:trPr>
          <w:tblCellSpacing w:w="0" w:type="dxa"/>
        </w:trPr>
        <w:tc>
          <w:tcPr>
            <w:tcW w:w="10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93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proofErr w:type="gramStart"/>
            <w:r w:rsidRPr="002C6652">
              <w:rPr>
                <w:rFonts w:ascii="Times New Roman" w:eastAsia="Times New Roman" w:hAnsi="Times New Roman" w:cs="Times New Roman"/>
                <w:color w:val="auto"/>
                <w:sz w:val="28"/>
                <w:szCs w:val="28"/>
                <w:lang w:bidi="ar-SA"/>
              </w:rPr>
              <w:t>ставится, если учащийся выполняет работу в полном объеме с соблюдением необходимой последователь</w:t>
            </w:r>
            <w:r w:rsidRPr="002C6652">
              <w:rPr>
                <w:rFonts w:ascii="Times New Roman" w:eastAsia="Times New Roman" w:hAnsi="Times New Roman" w:cs="Times New Roman"/>
                <w:color w:val="auto"/>
                <w:sz w:val="28"/>
                <w:szCs w:val="28"/>
                <w:lang w:bidi="ar-SA"/>
              </w:rPr>
              <w:softHyphen/>
              <w:t>ности проведения опытов и измерений; самостоятельно и рационально монтирует необходимое оборудо</w:t>
            </w:r>
            <w:r w:rsidRPr="002C6652">
              <w:rPr>
                <w:rFonts w:ascii="Times New Roman" w:eastAsia="Times New Roman" w:hAnsi="Times New Roman" w:cs="Times New Roman"/>
                <w:color w:val="auto"/>
                <w:sz w:val="28"/>
                <w:szCs w:val="28"/>
                <w:lang w:bidi="ar-SA"/>
              </w:rPr>
              <w:softHyphen/>
              <w:t>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правильно и аккуратно выполняет все запи</w:t>
            </w:r>
            <w:r w:rsidRPr="002C6652">
              <w:rPr>
                <w:rFonts w:ascii="Times New Roman" w:eastAsia="Times New Roman" w:hAnsi="Times New Roman" w:cs="Times New Roman"/>
                <w:color w:val="auto"/>
                <w:sz w:val="28"/>
                <w:szCs w:val="28"/>
                <w:lang w:bidi="ar-SA"/>
              </w:rPr>
              <w:softHyphen/>
              <w:t>си, таблицы, рисунки, чертежи, графики, вычисления;</w:t>
            </w:r>
            <w:proofErr w:type="gramEnd"/>
            <w:r w:rsidRPr="002C6652">
              <w:rPr>
                <w:rFonts w:ascii="Times New Roman" w:eastAsia="Times New Roman" w:hAnsi="Times New Roman" w:cs="Times New Roman"/>
                <w:color w:val="auto"/>
                <w:sz w:val="28"/>
                <w:szCs w:val="28"/>
                <w:lang w:bidi="ar-SA"/>
              </w:rPr>
              <w:t xml:space="preserve"> правильно выполняет анализ погрешностей</w:t>
            </w:r>
          </w:p>
        </w:tc>
      </w:tr>
      <w:tr w:rsidR="008778A9" w:rsidRPr="002C6652" w:rsidTr="00B512C2">
        <w:trPr>
          <w:tblCellSpacing w:w="0" w:type="dxa"/>
        </w:trPr>
        <w:tc>
          <w:tcPr>
            <w:tcW w:w="10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93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выполнены требования к оценке «5», но было допущено два-три недочета; не более одной негрубой ошибки и одного недочета</w:t>
            </w:r>
          </w:p>
        </w:tc>
      </w:tr>
      <w:tr w:rsidR="008778A9" w:rsidRPr="002C6652" w:rsidTr="00B512C2">
        <w:trPr>
          <w:tblCellSpacing w:w="0" w:type="dxa"/>
        </w:trPr>
        <w:tc>
          <w:tcPr>
            <w:tcW w:w="10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93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работа выполнена не полностью, но объем выполненной части таков, что позволяет полу</w:t>
            </w:r>
            <w:r w:rsidRPr="002C6652">
              <w:rPr>
                <w:rFonts w:ascii="Times New Roman" w:eastAsia="Times New Roman" w:hAnsi="Times New Roman" w:cs="Times New Roman"/>
                <w:color w:val="auto"/>
                <w:sz w:val="28"/>
                <w:szCs w:val="28"/>
                <w:lang w:bidi="ar-SA"/>
              </w:rPr>
              <w:softHyphen/>
              <w:t>чить правильный результат и вывод; если в ходе проведения опыта и измерения были допущены ошибки</w:t>
            </w:r>
          </w:p>
        </w:tc>
      </w:tr>
      <w:tr w:rsidR="008778A9" w:rsidRPr="002C6652" w:rsidTr="00B512C2">
        <w:trPr>
          <w:tblCellSpacing w:w="0" w:type="dxa"/>
        </w:trPr>
        <w:tc>
          <w:tcPr>
            <w:tcW w:w="10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93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проводились неправильно</w:t>
            </w:r>
          </w:p>
        </w:tc>
      </w:tr>
    </w:tbl>
    <w:p w:rsidR="008778A9" w:rsidRPr="002C6652" w:rsidRDefault="008778A9" w:rsidP="008778A9">
      <w:pPr>
        <w:widowControl/>
        <w:shd w:val="clear" w:color="auto" w:fill="FFFFFF"/>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u w:val="single"/>
          <w:lang w:bidi="ar-SA"/>
        </w:rPr>
        <w:t>Характер ошибок</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bl>
      <w:tblPr>
        <w:tblpPr w:leftFromText="45" w:rightFromText="45" w:vertAnchor="text"/>
        <w:tblW w:w="10065" w:type="dxa"/>
        <w:tblCellSpacing w:w="0" w:type="dxa"/>
        <w:tblCellMar>
          <w:left w:w="0" w:type="dxa"/>
          <w:right w:w="0" w:type="dxa"/>
        </w:tblCellMar>
        <w:tblLook w:val="04A0"/>
      </w:tblPr>
      <w:tblGrid>
        <w:gridCol w:w="2564"/>
        <w:gridCol w:w="7501"/>
      </w:tblGrid>
      <w:tr w:rsidR="008778A9" w:rsidRPr="002C6652" w:rsidTr="00B512C2">
        <w:trPr>
          <w:tblCellSpacing w:w="0" w:type="dxa"/>
        </w:trPr>
        <w:tc>
          <w:tcPr>
            <w:tcW w:w="2564"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Ошибка </w:t>
            </w:r>
            <w:proofErr w:type="spellStart"/>
            <w:r w:rsidRPr="002C6652">
              <w:rPr>
                <w:rFonts w:ascii="Times New Roman" w:eastAsia="Times New Roman" w:hAnsi="Times New Roman" w:cs="Times New Roman"/>
                <w:color w:val="auto"/>
                <w:sz w:val="28"/>
                <w:szCs w:val="28"/>
                <w:lang w:bidi="ar-SA"/>
              </w:rPr>
              <w:t>считается</w:t>
            </w:r>
            <w:r w:rsidRPr="002C6652">
              <w:rPr>
                <w:rFonts w:ascii="Times New Roman" w:eastAsia="Times New Roman" w:hAnsi="Times New Roman" w:cs="Times New Roman"/>
                <w:i/>
                <w:iCs/>
                <w:color w:val="auto"/>
                <w:sz w:val="28"/>
                <w:szCs w:val="28"/>
                <w:lang w:bidi="ar-SA"/>
              </w:rPr>
              <w:t>грубой</w:t>
            </w:r>
            <w:proofErr w:type="gramStart"/>
            <w:r w:rsidRPr="002C6652">
              <w:rPr>
                <w:rFonts w:ascii="Times New Roman" w:eastAsia="Times New Roman" w:hAnsi="Times New Roman" w:cs="Times New Roman"/>
                <w:i/>
                <w:iCs/>
                <w:color w:val="auto"/>
                <w:sz w:val="28"/>
                <w:szCs w:val="28"/>
                <w:lang w:bidi="ar-SA"/>
              </w:rPr>
              <w:t>,</w:t>
            </w:r>
            <w:r w:rsidRPr="002C6652">
              <w:rPr>
                <w:rFonts w:ascii="Times New Roman" w:eastAsia="Times New Roman" w:hAnsi="Times New Roman" w:cs="Times New Roman"/>
                <w:color w:val="auto"/>
                <w:sz w:val="28"/>
                <w:szCs w:val="28"/>
                <w:lang w:bidi="ar-SA"/>
              </w:rPr>
              <w:t>е</w:t>
            </w:r>
            <w:proofErr w:type="gramEnd"/>
            <w:r w:rsidRPr="002C6652">
              <w:rPr>
                <w:rFonts w:ascii="Times New Roman" w:eastAsia="Times New Roman" w:hAnsi="Times New Roman" w:cs="Times New Roman"/>
                <w:color w:val="auto"/>
                <w:sz w:val="28"/>
                <w:szCs w:val="28"/>
                <w:lang w:bidi="ar-SA"/>
              </w:rPr>
              <w:t>сли</w:t>
            </w:r>
            <w:proofErr w:type="spellEnd"/>
            <w:r w:rsidRPr="002C6652">
              <w:rPr>
                <w:rFonts w:ascii="Times New Roman" w:eastAsia="Times New Roman" w:hAnsi="Times New Roman" w:cs="Times New Roman"/>
                <w:color w:val="auto"/>
                <w:sz w:val="28"/>
                <w:szCs w:val="28"/>
                <w:lang w:bidi="ar-SA"/>
              </w:rPr>
              <w:t xml:space="preserve"> уча</w:t>
            </w:r>
            <w:r w:rsidRPr="002C6652">
              <w:rPr>
                <w:rFonts w:ascii="Times New Roman" w:eastAsia="Times New Roman" w:hAnsi="Times New Roman" w:cs="Times New Roman"/>
                <w:color w:val="auto"/>
                <w:sz w:val="28"/>
                <w:szCs w:val="28"/>
                <w:lang w:bidi="ar-SA"/>
              </w:rPr>
              <w:softHyphen/>
              <w:t>щийся:</w:t>
            </w:r>
          </w:p>
        </w:tc>
        <w:tc>
          <w:tcPr>
            <w:tcW w:w="7501"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знает определений основных понятий, законов, правил, основных положений теории, формул, об</w:t>
            </w:r>
            <w:r w:rsidRPr="002C6652">
              <w:rPr>
                <w:rFonts w:ascii="Times New Roman" w:eastAsia="Times New Roman" w:hAnsi="Times New Roman" w:cs="Times New Roman"/>
                <w:color w:val="auto"/>
                <w:sz w:val="28"/>
                <w:szCs w:val="28"/>
                <w:lang w:bidi="ar-SA"/>
              </w:rPr>
              <w:softHyphen/>
              <w:t>щепринятых символов обозначения физических величин, их единиц, химических элементов;</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умеет выделить в ответе главное;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не умеет применять знания для решения задач и </w:t>
            </w:r>
            <w:r w:rsidRPr="002C6652">
              <w:rPr>
                <w:rFonts w:ascii="Times New Roman" w:eastAsia="Times New Roman" w:hAnsi="Times New Roman" w:cs="Times New Roman"/>
                <w:color w:val="auto"/>
                <w:sz w:val="28"/>
                <w:szCs w:val="28"/>
                <w:lang w:bidi="ar-SA"/>
              </w:rPr>
              <w:lastRenderedPageBreak/>
              <w:t>объяснения естественнонаучных явлений; неправиль</w:t>
            </w:r>
            <w:r w:rsidRPr="002C6652">
              <w:rPr>
                <w:rFonts w:ascii="Times New Roman" w:eastAsia="Times New Roman" w:hAnsi="Times New Roman" w:cs="Times New Roman"/>
                <w:color w:val="auto"/>
                <w:sz w:val="28"/>
                <w:szCs w:val="28"/>
                <w:lang w:bidi="ar-SA"/>
              </w:rPr>
              <w:softHyphen/>
              <w:t>но формулирует вопросы задачи или неверно объясняет ход ее решения; не знает приемов решения за</w:t>
            </w:r>
            <w:r w:rsidRPr="002C6652">
              <w:rPr>
                <w:rFonts w:ascii="Times New Roman" w:eastAsia="Times New Roman" w:hAnsi="Times New Roman" w:cs="Times New Roman"/>
                <w:color w:val="auto"/>
                <w:sz w:val="28"/>
                <w:szCs w:val="28"/>
                <w:lang w:bidi="ar-SA"/>
              </w:rPr>
              <w:softHyphen/>
              <w:t>дач, аналогичных ранее решенным в классе, неправильно понимает условие задачи или истолковывает решение;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умеет читать и строить графики и принципиальные схемы;</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умеет подготовить к работе установку или лабораторное оборудование, провести опыт, необходи</w:t>
            </w:r>
            <w:r w:rsidRPr="002C6652">
              <w:rPr>
                <w:rFonts w:ascii="Times New Roman" w:eastAsia="Times New Roman" w:hAnsi="Times New Roman" w:cs="Times New Roman"/>
                <w:color w:val="auto"/>
                <w:sz w:val="28"/>
                <w:szCs w:val="28"/>
                <w:lang w:bidi="ar-SA"/>
              </w:rPr>
              <w:softHyphen/>
              <w:t>мые расчеты или использовать полученные данные для выводов;</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умеет определять показание измерительного прибора;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нарушает требования правил безопасности труда при выполнении эксперимента</w:t>
            </w:r>
          </w:p>
        </w:tc>
      </w:tr>
      <w:tr w:rsidR="008778A9" w:rsidRPr="002C6652" w:rsidTr="00B512C2">
        <w:trPr>
          <w:tblCellSpacing w:w="0" w:type="dxa"/>
        </w:trPr>
        <w:tc>
          <w:tcPr>
            <w:tcW w:w="2564"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К</w:t>
            </w:r>
            <w:r w:rsidRPr="002C6652">
              <w:rPr>
                <w:rFonts w:ascii="Times New Roman" w:eastAsia="Times New Roman" w:hAnsi="Times New Roman" w:cs="Times New Roman"/>
                <w:i/>
                <w:iCs/>
                <w:color w:val="auto"/>
                <w:sz w:val="28"/>
                <w:szCs w:val="28"/>
                <w:lang w:bidi="ar-SA"/>
              </w:rPr>
              <w:t> </w:t>
            </w:r>
            <w:proofErr w:type="spellStart"/>
            <w:r w:rsidRPr="002C6652">
              <w:rPr>
                <w:rFonts w:ascii="Times New Roman" w:eastAsia="Times New Roman" w:hAnsi="Times New Roman" w:cs="Times New Roman"/>
                <w:i/>
                <w:iCs/>
                <w:color w:val="auto"/>
                <w:sz w:val="28"/>
                <w:szCs w:val="28"/>
                <w:lang w:bidi="ar-SA"/>
              </w:rPr>
              <w:t>негру</w:t>
            </w:r>
            <w:r w:rsidRPr="002C6652">
              <w:rPr>
                <w:rFonts w:ascii="Times New Roman" w:eastAsia="Times New Roman" w:hAnsi="Times New Roman" w:cs="Times New Roman"/>
                <w:i/>
                <w:iCs/>
                <w:color w:val="auto"/>
                <w:sz w:val="28"/>
                <w:szCs w:val="28"/>
                <w:lang w:bidi="ar-SA"/>
              </w:rPr>
              <w:softHyphen/>
              <w:t>бым</w:t>
            </w:r>
            <w:r w:rsidRPr="002C6652">
              <w:rPr>
                <w:rFonts w:ascii="Times New Roman" w:eastAsia="Times New Roman" w:hAnsi="Times New Roman" w:cs="Times New Roman"/>
                <w:color w:val="auto"/>
                <w:sz w:val="28"/>
                <w:szCs w:val="28"/>
                <w:lang w:bidi="ar-SA"/>
              </w:rPr>
              <w:t>ошиб</w:t>
            </w:r>
            <w:r w:rsidRPr="002C6652">
              <w:rPr>
                <w:rFonts w:ascii="Times New Roman" w:eastAsia="Times New Roman" w:hAnsi="Times New Roman" w:cs="Times New Roman"/>
                <w:color w:val="auto"/>
                <w:sz w:val="28"/>
                <w:szCs w:val="28"/>
                <w:lang w:bidi="ar-SA"/>
              </w:rPr>
              <w:softHyphen/>
              <w:t>кам</w:t>
            </w:r>
            <w:proofErr w:type="spellEnd"/>
            <w:r w:rsidRPr="002C6652">
              <w:rPr>
                <w:rFonts w:ascii="Times New Roman" w:eastAsia="Times New Roman" w:hAnsi="Times New Roman" w:cs="Times New Roman"/>
                <w:color w:val="auto"/>
                <w:sz w:val="28"/>
                <w:szCs w:val="28"/>
                <w:lang w:bidi="ar-SA"/>
              </w:rPr>
              <w:t xml:space="preserve"> отно</w:t>
            </w:r>
            <w:r w:rsidRPr="002C6652">
              <w:rPr>
                <w:rFonts w:ascii="Times New Roman" w:eastAsia="Times New Roman" w:hAnsi="Times New Roman" w:cs="Times New Roman"/>
                <w:color w:val="auto"/>
                <w:sz w:val="28"/>
                <w:szCs w:val="28"/>
                <w:lang w:bidi="ar-SA"/>
              </w:rPr>
              <w:softHyphen/>
              <w:t>сятся:</w:t>
            </w:r>
          </w:p>
        </w:tc>
        <w:tc>
          <w:tcPr>
            <w:tcW w:w="7501"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неточности формулировок, определений, понятий, законов, теорий, вызванные неполнотой охва</w:t>
            </w:r>
            <w:r w:rsidRPr="002C6652">
              <w:rPr>
                <w:rFonts w:ascii="Times New Roman" w:eastAsia="Times New Roman" w:hAnsi="Times New Roman" w:cs="Times New Roman"/>
                <w:color w:val="auto"/>
                <w:sz w:val="28"/>
                <w:szCs w:val="28"/>
                <w:lang w:bidi="ar-SA"/>
              </w:rPr>
              <w:softHyphen/>
              <w:t>та основных признаков определяемого понятия, ошибки, вызванные несоблюдением условий про</w:t>
            </w:r>
            <w:r w:rsidRPr="002C6652">
              <w:rPr>
                <w:rFonts w:ascii="Times New Roman" w:eastAsia="Times New Roman" w:hAnsi="Times New Roman" w:cs="Times New Roman"/>
                <w:color w:val="auto"/>
                <w:sz w:val="28"/>
                <w:szCs w:val="28"/>
                <w:lang w:bidi="ar-SA"/>
              </w:rPr>
              <w:softHyphen/>
              <w:t>ведения опыта или измерений;</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ошибки в условных обозначениях на принципиальных схемах, неточности чертежей, графиков, схем;</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пропуск или неточное написание наименований единиц физических величин;</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нерациональный выбор хода решения.</w:t>
            </w:r>
          </w:p>
        </w:tc>
      </w:tr>
      <w:tr w:rsidR="008778A9" w:rsidRPr="002C6652" w:rsidTr="00B512C2">
        <w:trPr>
          <w:tblCellSpacing w:w="0" w:type="dxa"/>
        </w:trPr>
        <w:tc>
          <w:tcPr>
            <w:tcW w:w="2564"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i/>
                <w:iCs/>
                <w:color w:val="auto"/>
                <w:sz w:val="28"/>
                <w:szCs w:val="28"/>
                <w:lang w:bidi="ar-SA"/>
              </w:rPr>
              <w:t>Недоче</w:t>
            </w:r>
            <w:r w:rsidRPr="002C6652">
              <w:rPr>
                <w:rFonts w:ascii="Times New Roman" w:eastAsia="Times New Roman" w:hAnsi="Times New Roman" w:cs="Times New Roman"/>
                <w:i/>
                <w:iCs/>
                <w:color w:val="auto"/>
                <w:sz w:val="28"/>
                <w:szCs w:val="28"/>
                <w:lang w:bidi="ar-SA"/>
              </w:rPr>
              <w:softHyphen/>
              <w:t>тами</w:t>
            </w:r>
            <w:r w:rsidRPr="002C6652">
              <w:rPr>
                <w:rFonts w:ascii="Times New Roman" w:eastAsia="Times New Roman" w:hAnsi="Times New Roman" w:cs="Times New Roman"/>
                <w:color w:val="auto"/>
                <w:sz w:val="28"/>
                <w:szCs w:val="28"/>
                <w:lang w:bidi="ar-SA"/>
              </w:rPr>
              <w:t> счи</w:t>
            </w:r>
            <w:r w:rsidRPr="002C6652">
              <w:rPr>
                <w:rFonts w:ascii="Times New Roman" w:eastAsia="Times New Roman" w:hAnsi="Times New Roman" w:cs="Times New Roman"/>
                <w:color w:val="auto"/>
                <w:sz w:val="28"/>
                <w:szCs w:val="28"/>
                <w:lang w:bidi="ar-SA"/>
              </w:rPr>
              <w:softHyphen/>
              <w:t>таются:</w:t>
            </w:r>
          </w:p>
        </w:tc>
        <w:tc>
          <w:tcPr>
            <w:tcW w:w="7501"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нерациональные записи при вычислениях, нерациональные приемы вычислений, преобразований при решении задач;</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арифметические ошибки в вычислениях, если эти ошибки грубо не искажают реальность полу</w:t>
            </w:r>
            <w:r w:rsidRPr="002C6652">
              <w:rPr>
                <w:rFonts w:ascii="Times New Roman" w:eastAsia="Times New Roman" w:hAnsi="Times New Roman" w:cs="Times New Roman"/>
                <w:color w:val="auto"/>
                <w:sz w:val="28"/>
                <w:szCs w:val="28"/>
                <w:lang w:bidi="ar-SA"/>
              </w:rPr>
              <w:softHyphen/>
              <w:t>ченного результата;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отдельные погрешности в формулировке вопроса или ответа;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небрежное выполнение записей, чертежей, схем, графиков, рисунков;</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орфографические и пунктуационные ошибки</w:t>
            </w: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bookmarkEnd w:id="4"/>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Нормы оценки знаний и умений по химии</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Преподавание предметов естественнонаучного цикла, предусматривает индивидуально-тематический кон</w:t>
      </w:r>
      <w:r w:rsidRPr="002C6652">
        <w:rPr>
          <w:rFonts w:ascii="Times New Roman" w:eastAsia="Times New Roman" w:hAnsi="Times New Roman" w:cs="Times New Roman"/>
          <w:color w:val="auto"/>
          <w:sz w:val="28"/>
          <w:szCs w:val="28"/>
          <w:lang w:bidi="ar-SA"/>
        </w:rPr>
        <w:softHyphen/>
        <w:t>троль знаний, умений и навыков учащихся. При проверке уровня усвоения материала по каждой достаточно большой теме обязательным является оценивание</w:t>
      </w:r>
      <w:r w:rsidRPr="002C6652">
        <w:rPr>
          <w:rFonts w:ascii="Times New Roman" w:eastAsia="Times New Roman" w:hAnsi="Times New Roman" w:cs="Times New Roman"/>
          <w:i/>
          <w:iCs/>
          <w:color w:val="auto"/>
          <w:sz w:val="28"/>
          <w:szCs w:val="28"/>
          <w:lang w:bidi="ar-SA"/>
        </w:rPr>
        <w:t> трех основных элементов:</w:t>
      </w:r>
      <w:r w:rsidRPr="002C6652">
        <w:rPr>
          <w:rFonts w:ascii="Times New Roman" w:eastAsia="Times New Roman" w:hAnsi="Times New Roman" w:cs="Times New Roman"/>
          <w:color w:val="auto"/>
          <w:sz w:val="28"/>
          <w:szCs w:val="28"/>
          <w:lang w:bidi="ar-SA"/>
        </w:rPr>
        <w:t> теоретических знаний, умений применять их при решении типовых задач или упражнений и практических умений.</w:t>
      </w:r>
    </w:p>
    <w:tbl>
      <w:tblPr>
        <w:tblpPr w:leftFromText="45" w:rightFromText="45" w:vertAnchor="text"/>
        <w:tblW w:w="0" w:type="auto"/>
        <w:tblCellSpacing w:w="0" w:type="dxa"/>
        <w:tblCellMar>
          <w:left w:w="0" w:type="dxa"/>
          <w:right w:w="0" w:type="dxa"/>
        </w:tblCellMar>
        <w:tblLook w:val="04A0"/>
      </w:tblPr>
      <w:tblGrid>
        <w:gridCol w:w="420"/>
      </w:tblGrid>
      <w:tr w:rsidR="008778A9" w:rsidRPr="002C6652" w:rsidTr="00B512C2">
        <w:trPr>
          <w:trHeight w:val="705"/>
          <w:tblCellSpacing w:w="0" w:type="dxa"/>
        </w:trPr>
        <w:tc>
          <w:tcPr>
            <w:tcW w:w="0" w:type="auto"/>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r>
      <w:tr w:rsidR="008778A9" w:rsidRPr="002C6652" w:rsidTr="00B512C2">
        <w:trPr>
          <w:trHeight w:val="165"/>
          <w:tblCellSpacing w:w="0" w:type="dxa"/>
        </w:trPr>
        <w:tc>
          <w:tcPr>
            <w:tcW w:w="0" w:type="auto"/>
            <w:hideMark/>
          </w:tcPr>
          <w:p w:rsidR="008778A9" w:rsidRPr="002C6652" w:rsidRDefault="008778A9" w:rsidP="00B512C2">
            <w:pPr>
              <w:widowControl/>
              <w:spacing w:line="165" w:lineRule="atLeast"/>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r>
    </w:tbl>
    <w:p w:rsidR="008778A9" w:rsidRPr="002C6652" w:rsidRDefault="008778A9" w:rsidP="008778A9">
      <w:pPr>
        <w:widowControl/>
        <w:shd w:val="clear" w:color="auto" w:fill="FFFFFF"/>
        <w:rPr>
          <w:rFonts w:ascii="Times New Roman" w:eastAsia="Times New Roman" w:hAnsi="Times New Roman" w:cs="Times New Roman"/>
          <w:vanish/>
          <w:color w:val="auto"/>
          <w:sz w:val="28"/>
          <w:szCs w:val="28"/>
          <w:lang w:bidi="ar-SA"/>
        </w:rPr>
      </w:pPr>
    </w:p>
    <w:tbl>
      <w:tblPr>
        <w:tblpPr w:leftFromText="45" w:rightFromText="45" w:vertAnchor="text"/>
        <w:tblW w:w="0" w:type="auto"/>
        <w:tblCellSpacing w:w="0" w:type="dxa"/>
        <w:tblCellMar>
          <w:left w:w="0" w:type="dxa"/>
          <w:right w:w="0" w:type="dxa"/>
        </w:tblCellMar>
        <w:tblLook w:val="04A0"/>
      </w:tblPr>
      <w:tblGrid>
        <w:gridCol w:w="420"/>
      </w:tblGrid>
      <w:tr w:rsidR="008778A9" w:rsidRPr="002C6652" w:rsidTr="00B512C2">
        <w:trPr>
          <w:trHeight w:val="180"/>
          <w:tblCellSpacing w:w="0" w:type="dxa"/>
        </w:trPr>
        <w:tc>
          <w:tcPr>
            <w:tcW w:w="0" w:type="auto"/>
            <w:hideMark/>
          </w:tcPr>
          <w:p w:rsidR="008778A9" w:rsidRPr="002C6652" w:rsidRDefault="008778A9" w:rsidP="00B512C2">
            <w:pPr>
              <w:widowControl/>
              <w:spacing w:line="180" w:lineRule="atLeast"/>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r>
      <w:tr w:rsidR="008778A9" w:rsidRPr="002C6652" w:rsidTr="00B512C2">
        <w:trPr>
          <w:trHeight w:val="165"/>
          <w:tblCellSpacing w:w="0" w:type="dxa"/>
        </w:trPr>
        <w:tc>
          <w:tcPr>
            <w:tcW w:w="0" w:type="auto"/>
            <w:hideMark/>
          </w:tcPr>
          <w:p w:rsidR="008778A9" w:rsidRPr="002C6652" w:rsidRDefault="008778A9" w:rsidP="00B512C2">
            <w:pPr>
              <w:widowControl/>
              <w:spacing w:line="165" w:lineRule="atLeast"/>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r>
    </w:tbl>
    <w:p w:rsidR="008778A9" w:rsidRPr="002C6652" w:rsidRDefault="008778A9" w:rsidP="008778A9">
      <w:pPr>
        <w:widowControl/>
        <w:shd w:val="clear" w:color="auto" w:fill="FFFFFF"/>
        <w:rPr>
          <w:rFonts w:ascii="Times New Roman" w:eastAsia="Times New Roman" w:hAnsi="Times New Roman" w:cs="Times New Roman"/>
          <w:vanish/>
          <w:color w:val="auto"/>
          <w:sz w:val="28"/>
          <w:szCs w:val="28"/>
          <w:lang w:bidi="ar-SA"/>
        </w:rPr>
      </w:pPr>
    </w:p>
    <w:tbl>
      <w:tblPr>
        <w:tblpPr w:leftFromText="45" w:rightFromText="45" w:vertAnchor="text"/>
        <w:tblW w:w="0" w:type="auto"/>
        <w:tblCellSpacing w:w="0" w:type="dxa"/>
        <w:tblCellMar>
          <w:left w:w="0" w:type="dxa"/>
          <w:right w:w="0" w:type="dxa"/>
        </w:tblCellMar>
        <w:tblLook w:val="04A0"/>
      </w:tblPr>
      <w:tblGrid>
        <w:gridCol w:w="420"/>
      </w:tblGrid>
      <w:tr w:rsidR="008778A9" w:rsidRPr="002C6652" w:rsidTr="00B512C2">
        <w:trPr>
          <w:trHeight w:val="165"/>
          <w:tblCellSpacing w:w="0" w:type="dxa"/>
        </w:trPr>
        <w:tc>
          <w:tcPr>
            <w:tcW w:w="0" w:type="auto"/>
            <w:hideMark/>
          </w:tcPr>
          <w:p w:rsidR="008778A9" w:rsidRPr="002C6652" w:rsidRDefault="008778A9" w:rsidP="00B512C2">
            <w:pPr>
              <w:widowControl/>
              <w:spacing w:line="165" w:lineRule="atLeast"/>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Оценка устных ответов учащихся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ставится в том случае, если учащийся показывает верное понимание химической сущности рассматриваемых явлений и закономерностей, законов и теорий, дает точное определение и истолкование основных </w:t>
      </w:r>
      <w:r w:rsidRPr="002C6652">
        <w:rPr>
          <w:rFonts w:ascii="Times New Roman" w:eastAsia="Times New Roman" w:hAnsi="Times New Roman" w:cs="Times New Roman"/>
          <w:color w:val="auto"/>
          <w:sz w:val="28"/>
          <w:szCs w:val="28"/>
          <w:lang w:bidi="ar-SA"/>
        </w:rPr>
        <w:lastRenderedPageBreak/>
        <w:t>понятий, законов, теорий, а также правильное определение величин, их единиц и способов измерения; правильно вы</w:t>
      </w:r>
      <w:r w:rsidRPr="002C6652">
        <w:rPr>
          <w:rFonts w:ascii="Times New Roman" w:eastAsia="Times New Roman" w:hAnsi="Times New Roman" w:cs="Times New Roman"/>
          <w:color w:val="auto"/>
          <w:sz w:val="28"/>
          <w:szCs w:val="28"/>
          <w:lang w:bidi="ar-SA"/>
        </w:rPr>
        <w:softHyphen/>
        <w:t>полняет чертежи, схемы и графики; строит ответ по собственному плану, сопровождает рассказ новыми при</w:t>
      </w:r>
      <w:r w:rsidRPr="002C6652">
        <w:rPr>
          <w:rFonts w:ascii="Times New Roman" w:eastAsia="Times New Roman" w:hAnsi="Times New Roman" w:cs="Times New Roman"/>
          <w:color w:val="auto"/>
          <w:sz w:val="28"/>
          <w:szCs w:val="28"/>
          <w:lang w:bidi="ar-SA"/>
        </w:rPr>
        <w:softHyphen/>
        <w:t>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химии, а также с материалом, усвоенным при изучении других смежных предметов</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ответ ученика удовлетворяет основным требованиям к ответу на оценку «5», но дан без исполь</w:t>
      </w:r>
      <w:r w:rsidRPr="002C6652">
        <w:rPr>
          <w:rFonts w:ascii="Times New Roman" w:eastAsia="Times New Roman" w:hAnsi="Times New Roman" w:cs="Times New Roman"/>
          <w:color w:val="auto"/>
          <w:sz w:val="28"/>
          <w:szCs w:val="28"/>
          <w:lang w:bidi="ar-SA"/>
        </w:rPr>
        <w:softHyphen/>
        <w:t>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w:t>
      </w:r>
      <w:r w:rsidRPr="002C6652">
        <w:rPr>
          <w:rFonts w:ascii="Times New Roman" w:eastAsia="Times New Roman" w:hAnsi="Times New Roman" w:cs="Times New Roman"/>
          <w:color w:val="auto"/>
          <w:sz w:val="28"/>
          <w:szCs w:val="28"/>
          <w:lang w:bidi="ar-SA"/>
        </w:rPr>
        <w:softHyphen/>
        <w:t>щийся допустил одну ошибку или не более двух недочетов и может их исправить самостоятельно или с небольшой помощью учителя ставится, если учащийся правильно понимает химическую сущность рассматриваемых явлении и закономер</w:t>
      </w:r>
      <w:r w:rsidRPr="002C6652">
        <w:rPr>
          <w:rFonts w:ascii="Times New Roman" w:eastAsia="Times New Roman" w:hAnsi="Times New Roman" w:cs="Times New Roman"/>
          <w:color w:val="auto"/>
          <w:sz w:val="28"/>
          <w:szCs w:val="28"/>
          <w:lang w:bidi="ar-SA"/>
        </w:rPr>
        <w:softHyphen/>
        <w:t xml:space="preserve">ностей, но в ответе имеются отдельные пробелы в усвоении вопросов курса </w:t>
      </w:r>
      <w:proofErr w:type="gramStart"/>
      <w:r w:rsidRPr="002C6652">
        <w:rPr>
          <w:rFonts w:ascii="Times New Roman" w:eastAsia="Times New Roman" w:hAnsi="Times New Roman" w:cs="Times New Roman"/>
          <w:color w:val="auto"/>
          <w:sz w:val="28"/>
          <w:szCs w:val="28"/>
          <w:lang w:bidi="ar-SA"/>
        </w:rPr>
        <w:t>химии</w:t>
      </w:r>
      <w:proofErr w:type="gramEnd"/>
      <w:r w:rsidRPr="002C6652">
        <w:rPr>
          <w:rFonts w:ascii="Times New Roman" w:eastAsia="Times New Roman" w:hAnsi="Times New Roman" w:cs="Times New Roman"/>
          <w:color w:val="auto"/>
          <w:sz w:val="28"/>
          <w:szCs w:val="28"/>
          <w:lang w:bidi="ar-SA"/>
        </w:rPr>
        <w:t xml:space="preserve"> не препятствующие даль</w:t>
      </w:r>
      <w:r w:rsidRPr="002C6652">
        <w:rPr>
          <w:rFonts w:ascii="Times New Roman" w:eastAsia="Times New Roman" w:hAnsi="Times New Roman" w:cs="Times New Roman"/>
          <w:color w:val="auto"/>
          <w:sz w:val="28"/>
          <w:szCs w:val="28"/>
          <w:lang w:bidi="ar-SA"/>
        </w:rPr>
        <w:softHyphen/>
        <w:t xml:space="preserve">нейшему усвоению программного материала; </w:t>
      </w:r>
      <w:proofErr w:type="gramStart"/>
      <w:r w:rsidRPr="002C6652">
        <w:rPr>
          <w:rFonts w:ascii="Times New Roman" w:eastAsia="Times New Roman" w:hAnsi="Times New Roman" w:cs="Times New Roman"/>
          <w:color w:val="auto"/>
          <w:sz w:val="28"/>
          <w:szCs w:val="28"/>
          <w:lang w:bidi="ar-SA"/>
        </w:rPr>
        <w:t>умеет применять полученные знания при решении простых за</w:t>
      </w:r>
      <w:r w:rsidRPr="002C6652">
        <w:rPr>
          <w:rFonts w:ascii="Times New Roman" w:eastAsia="Times New Roman" w:hAnsi="Times New Roman" w:cs="Times New Roman"/>
          <w:color w:val="auto"/>
          <w:sz w:val="28"/>
          <w:szCs w:val="28"/>
          <w:lang w:bidi="ar-SA"/>
        </w:rPr>
        <w:softHyphen/>
        <w:t>дач с использованием готовых формул, но затрудняется при решении задач, требующих преобразования неко</w:t>
      </w:r>
      <w:r w:rsidRPr="002C6652">
        <w:rPr>
          <w:rFonts w:ascii="Times New Roman" w:eastAsia="Times New Roman" w:hAnsi="Times New Roman" w:cs="Times New Roman"/>
          <w:color w:val="auto"/>
          <w:sz w:val="28"/>
          <w:szCs w:val="28"/>
          <w:lang w:bidi="ar-SA"/>
        </w:rPr>
        <w:softHyphen/>
        <w:t>торых формул; допустил не более одной грубой ошибки и двух недочетов, не более одной грубой и одной не</w:t>
      </w:r>
      <w:r w:rsidRPr="002C6652">
        <w:rPr>
          <w:rFonts w:ascii="Times New Roman" w:eastAsia="Times New Roman" w:hAnsi="Times New Roman" w:cs="Times New Roman"/>
          <w:color w:val="auto"/>
          <w:sz w:val="28"/>
          <w:szCs w:val="28"/>
          <w:lang w:bidi="ar-SA"/>
        </w:rPr>
        <w:softHyphen/>
        <w:t>грубой ошибки, не более двух-трех негрубых ошибок, одной негрубой ошибки и трех недочетов; допустил четыре или пять недочетов</w:t>
      </w:r>
      <w:proofErr w:type="gramEnd"/>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 3 »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Оценка письменных контрольных работ</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w:t>
      </w:r>
      <w:r w:rsidRPr="002C6652">
        <w:rPr>
          <w:rFonts w:ascii="Times New Roman" w:eastAsia="Times New Roman" w:hAnsi="Times New Roman" w:cs="Times New Roman"/>
          <w:color w:val="auto"/>
          <w:sz w:val="28"/>
          <w:szCs w:val="28"/>
          <w:lang w:bidi="ar-SA"/>
        </w:rPr>
        <w:br w:type="textWrapping" w:clear="all"/>
        <w:t> </w:t>
      </w:r>
    </w:p>
    <w:tbl>
      <w:tblPr>
        <w:tblW w:w="0" w:type="auto"/>
        <w:jc w:val="center"/>
        <w:tblCellSpacing w:w="0" w:type="dxa"/>
        <w:tblCellMar>
          <w:left w:w="0" w:type="dxa"/>
          <w:right w:w="0" w:type="dxa"/>
        </w:tblCellMar>
        <w:tblLook w:val="04A0"/>
      </w:tblPr>
      <w:tblGrid>
        <w:gridCol w:w="645"/>
        <w:gridCol w:w="8710"/>
      </w:tblGrid>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5</w:t>
            </w:r>
          </w:p>
        </w:tc>
        <w:tc>
          <w:tcPr>
            <w:tcW w:w="915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все опыты проводит в условиях и режимах, обеспечивающих получение правильных результатов и выводов; соблюдает требования правил безопасности труда; правильно и аккуратно выполняет все записи, таблицы, рисунки, чертежи, графики, вычисления; правильно выполняет анализ погрешностей</w:t>
            </w:r>
          </w:p>
        </w:tc>
      </w:tr>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915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выполнены требования к оценке «5», но было допущено два-три недочета; не более одной не</w:t>
            </w:r>
            <w:r w:rsidRPr="002C6652">
              <w:rPr>
                <w:rFonts w:ascii="Times New Roman" w:eastAsia="Times New Roman" w:hAnsi="Times New Roman" w:cs="Times New Roman"/>
                <w:color w:val="auto"/>
                <w:sz w:val="28"/>
                <w:szCs w:val="28"/>
                <w:lang w:bidi="ar-SA"/>
              </w:rPr>
              <w:softHyphen/>
              <w:t>грубой ошибки и одного недочета</w:t>
            </w:r>
          </w:p>
        </w:tc>
      </w:tr>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915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tc>
      </w:tr>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915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работа выполнена не полностью и объем выполненной части работы не позволяет сделать пра</w:t>
            </w:r>
            <w:r w:rsidRPr="002C6652">
              <w:rPr>
                <w:rFonts w:ascii="Times New Roman" w:eastAsia="Times New Roman" w:hAnsi="Times New Roman" w:cs="Times New Roman"/>
                <w:color w:val="auto"/>
                <w:sz w:val="28"/>
                <w:szCs w:val="28"/>
                <w:lang w:bidi="ar-SA"/>
              </w:rPr>
              <w:softHyphen/>
              <w:t>вильных выводов; если опыты, измерения, вычисления, наблюдения проводились неправильно</w:t>
            </w: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w:t>
      </w:r>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u w:val="single"/>
                <w:lang w:bidi="ar-SA"/>
              </w:rPr>
              <w:t>Характер ошибок</w:t>
            </w:r>
          </w:p>
          <w:tbl>
            <w:tblPr>
              <w:tblW w:w="0" w:type="auto"/>
              <w:jc w:val="center"/>
              <w:tblCellSpacing w:w="0" w:type="dxa"/>
              <w:tblCellMar>
                <w:left w:w="0" w:type="dxa"/>
                <w:right w:w="0" w:type="dxa"/>
              </w:tblCellMar>
              <w:tblLook w:val="04A0"/>
            </w:tblPr>
            <w:tblGrid>
              <w:gridCol w:w="2936"/>
              <w:gridCol w:w="6419"/>
            </w:tblGrid>
            <w:tr w:rsidR="008778A9" w:rsidRPr="002C6652" w:rsidTr="00B512C2">
              <w:trPr>
                <w:tblCellSpacing w:w="0" w:type="dxa"/>
                <w:jc w:val="center"/>
              </w:trPr>
              <w:tc>
                <w:tcPr>
                  <w:tcW w:w="154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Ошибка счита</w:t>
                  </w:r>
                  <w:r w:rsidRPr="002C6652">
                    <w:rPr>
                      <w:rFonts w:ascii="Times New Roman" w:eastAsia="Times New Roman" w:hAnsi="Times New Roman" w:cs="Times New Roman"/>
                      <w:color w:val="auto"/>
                      <w:sz w:val="28"/>
                      <w:szCs w:val="28"/>
                      <w:lang w:bidi="ar-SA"/>
                    </w:rPr>
                    <w:softHyphen/>
                    <w:t>ется</w:t>
                  </w:r>
                  <w:r w:rsidRPr="002C6652">
                    <w:rPr>
                      <w:rFonts w:ascii="Times New Roman" w:eastAsia="Times New Roman" w:hAnsi="Times New Roman" w:cs="Times New Roman"/>
                      <w:i/>
                      <w:iCs/>
                      <w:color w:val="auto"/>
                      <w:sz w:val="28"/>
                      <w:szCs w:val="28"/>
                      <w:lang w:bidi="ar-SA"/>
                    </w:rPr>
                    <w:t> </w:t>
                  </w:r>
                  <w:proofErr w:type="spellStart"/>
                  <w:r w:rsidRPr="002C6652">
                    <w:rPr>
                      <w:rFonts w:ascii="Times New Roman" w:eastAsia="Times New Roman" w:hAnsi="Times New Roman" w:cs="Times New Roman"/>
                      <w:i/>
                      <w:iCs/>
                      <w:color w:val="auto"/>
                      <w:sz w:val="28"/>
                      <w:szCs w:val="28"/>
                      <w:lang w:bidi="ar-SA"/>
                    </w:rPr>
                    <w:t>грубой</w:t>
                  </w:r>
                  <w:proofErr w:type="gramStart"/>
                  <w:r w:rsidRPr="002C6652">
                    <w:rPr>
                      <w:rFonts w:ascii="Times New Roman" w:eastAsia="Times New Roman" w:hAnsi="Times New Roman" w:cs="Times New Roman"/>
                      <w:i/>
                      <w:iCs/>
                      <w:color w:val="auto"/>
                      <w:sz w:val="28"/>
                      <w:szCs w:val="28"/>
                      <w:lang w:bidi="ar-SA"/>
                    </w:rPr>
                    <w:t>,</w:t>
                  </w:r>
                  <w:r w:rsidRPr="002C6652">
                    <w:rPr>
                      <w:rFonts w:ascii="Times New Roman" w:eastAsia="Times New Roman" w:hAnsi="Times New Roman" w:cs="Times New Roman"/>
                      <w:color w:val="auto"/>
                      <w:sz w:val="28"/>
                      <w:szCs w:val="28"/>
                      <w:lang w:bidi="ar-SA"/>
                    </w:rPr>
                    <w:t>е</w:t>
                  </w:r>
                  <w:proofErr w:type="gramEnd"/>
                  <w:r w:rsidRPr="002C6652">
                    <w:rPr>
                      <w:rFonts w:ascii="Times New Roman" w:eastAsia="Times New Roman" w:hAnsi="Times New Roman" w:cs="Times New Roman"/>
                      <w:color w:val="auto"/>
                      <w:sz w:val="28"/>
                      <w:szCs w:val="28"/>
                      <w:lang w:bidi="ar-SA"/>
                    </w:rPr>
                    <w:t>сли</w:t>
                  </w:r>
                  <w:proofErr w:type="spellEnd"/>
                  <w:r w:rsidRPr="002C6652">
                    <w:rPr>
                      <w:rFonts w:ascii="Times New Roman" w:eastAsia="Times New Roman" w:hAnsi="Times New Roman" w:cs="Times New Roman"/>
                      <w:color w:val="auto"/>
                      <w:sz w:val="28"/>
                      <w:szCs w:val="28"/>
                      <w:lang w:bidi="ar-SA"/>
                    </w:rPr>
                    <w:t xml:space="preserve"> учащийся:</w:t>
                  </w:r>
                </w:p>
              </w:tc>
              <w:tc>
                <w:tcPr>
                  <w:tcW w:w="826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знает определений основных понятий, законов, правил, основных положений теории, формул, общепринятых символов обозначения физических величин, их единиц, химических элементов;</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умеет выделить в ответе главное;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умеет применять знания для решения задач и объяснения естественнонаучных явлений; непра</w:t>
                  </w:r>
                  <w:r w:rsidRPr="002C6652">
                    <w:rPr>
                      <w:rFonts w:ascii="Times New Roman" w:eastAsia="Times New Roman" w:hAnsi="Times New Roman" w:cs="Times New Roman"/>
                      <w:color w:val="auto"/>
                      <w:sz w:val="28"/>
                      <w:szCs w:val="28"/>
                      <w:lang w:bidi="ar-SA"/>
                    </w:rPr>
                    <w:softHyphen/>
                    <w:t>вильно формулирует вопросы задачи или неверно объясняет ход ее решения; не знает приемов ре</w:t>
                  </w:r>
                  <w:r w:rsidRPr="002C6652">
                    <w:rPr>
                      <w:rFonts w:ascii="Times New Roman" w:eastAsia="Times New Roman" w:hAnsi="Times New Roman" w:cs="Times New Roman"/>
                      <w:color w:val="auto"/>
                      <w:sz w:val="28"/>
                      <w:szCs w:val="28"/>
                      <w:lang w:bidi="ar-SA"/>
                    </w:rPr>
                    <w:softHyphen/>
                    <w:t>шения задач, аналогичных ранее решенным в классе, неправильно понимает условие задачи или истолковывает решение;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умеет читать и строить графики и принципиальные схемы:</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умеет подготовить к работе установку или лабораторное оборудование, провести опыт, необ</w:t>
                  </w:r>
                  <w:r w:rsidRPr="002C6652">
                    <w:rPr>
                      <w:rFonts w:ascii="Times New Roman" w:eastAsia="Times New Roman" w:hAnsi="Times New Roman" w:cs="Times New Roman"/>
                      <w:color w:val="auto"/>
                      <w:sz w:val="28"/>
                      <w:szCs w:val="28"/>
                      <w:lang w:bidi="ar-SA"/>
                    </w:rPr>
                    <w:softHyphen/>
                    <w:t xml:space="preserve">ходимые </w:t>
                  </w:r>
                  <w:proofErr w:type="spellStart"/>
                  <w:r w:rsidRPr="002C6652">
                    <w:rPr>
                      <w:rFonts w:ascii="Times New Roman" w:eastAsia="Times New Roman" w:hAnsi="Times New Roman" w:cs="Times New Roman"/>
                      <w:color w:val="auto"/>
                      <w:sz w:val="28"/>
                      <w:szCs w:val="28"/>
                      <w:lang w:bidi="ar-SA"/>
                    </w:rPr>
                    <w:t>расчегы</w:t>
                  </w:r>
                  <w:proofErr w:type="spellEnd"/>
                  <w:r w:rsidRPr="002C6652">
                    <w:rPr>
                      <w:rFonts w:ascii="Times New Roman" w:eastAsia="Times New Roman" w:hAnsi="Times New Roman" w:cs="Times New Roman"/>
                      <w:color w:val="auto"/>
                      <w:sz w:val="28"/>
                      <w:szCs w:val="28"/>
                      <w:lang w:bidi="ar-SA"/>
                    </w:rPr>
                    <w:t xml:space="preserve"> или использовать полученные данные для выводов;</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умеет определять показание измерительного прибора;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нарушает требования правил безопасности труда при выполнении эксперимента</w:t>
                  </w:r>
                </w:p>
              </w:tc>
            </w:tr>
            <w:tr w:rsidR="008778A9" w:rsidRPr="002C6652" w:rsidTr="00B512C2">
              <w:trPr>
                <w:tblCellSpacing w:w="0" w:type="dxa"/>
                <w:jc w:val="center"/>
              </w:trPr>
              <w:tc>
                <w:tcPr>
                  <w:tcW w:w="154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К</w:t>
                  </w:r>
                  <w:r w:rsidRPr="002C6652">
                    <w:rPr>
                      <w:rFonts w:ascii="Times New Roman" w:eastAsia="Times New Roman" w:hAnsi="Times New Roman" w:cs="Times New Roman"/>
                      <w:i/>
                      <w:iCs/>
                      <w:color w:val="auto"/>
                      <w:sz w:val="28"/>
                      <w:szCs w:val="28"/>
                      <w:lang w:bidi="ar-SA"/>
                    </w:rPr>
                    <w:t> </w:t>
                  </w:r>
                  <w:proofErr w:type="spellStart"/>
                  <w:r w:rsidRPr="002C6652">
                    <w:rPr>
                      <w:rFonts w:ascii="Times New Roman" w:eastAsia="Times New Roman" w:hAnsi="Times New Roman" w:cs="Times New Roman"/>
                      <w:i/>
                      <w:iCs/>
                      <w:color w:val="auto"/>
                      <w:sz w:val="28"/>
                      <w:szCs w:val="28"/>
                      <w:lang w:bidi="ar-SA"/>
                    </w:rPr>
                    <w:t>негрубым</w:t>
                  </w:r>
                  <w:r w:rsidRPr="002C6652">
                    <w:rPr>
                      <w:rFonts w:ascii="Times New Roman" w:eastAsia="Times New Roman" w:hAnsi="Times New Roman" w:cs="Times New Roman"/>
                      <w:color w:val="auto"/>
                      <w:sz w:val="28"/>
                      <w:szCs w:val="28"/>
                      <w:lang w:bidi="ar-SA"/>
                    </w:rPr>
                    <w:t>ошибкам</w:t>
                  </w:r>
                  <w:proofErr w:type="spellEnd"/>
                  <w:r w:rsidRPr="002C6652">
                    <w:rPr>
                      <w:rFonts w:ascii="Times New Roman" w:eastAsia="Times New Roman" w:hAnsi="Times New Roman" w:cs="Times New Roman"/>
                      <w:color w:val="auto"/>
                      <w:sz w:val="28"/>
                      <w:szCs w:val="28"/>
                      <w:lang w:bidi="ar-SA"/>
                    </w:rPr>
                    <w:t xml:space="preserve"> отно</w:t>
                  </w:r>
                  <w:r w:rsidRPr="002C6652">
                    <w:rPr>
                      <w:rFonts w:ascii="Times New Roman" w:eastAsia="Times New Roman" w:hAnsi="Times New Roman" w:cs="Times New Roman"/>
                      <w:color w:val="auto"/>
                      <w:sz w:val="28"/>
                      <w:szCs w:val="28"/>
                      <w:lang w:bidi="ar-SA"/>
                    </w:rPr>
                    <w:softHyphen/>
                    <w:t>сятся:</w:t>
                  </w:r>
                </w:p>
              </w:tc>
              <w:tc>
                <w:tcPr>
                  <w:tcW w:w="826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w:t>
                  </w:r>
                  <w:r w:rsidRPr="002C6652">
                    <w:rPr>
                      <w:rFonts w:ascii="Times New Roman" w:eastAsia="Times New Roman" w:hAnsi="Times New Roman" w:cs="Times New Roman"/>
                      <w:color w:val="auto"/>
                      <w:sz w:val="28"/>
                      <w:szCs w:val="28"/>
                      <w:lang w:bidi="ar-SA"/>
                    </w:rPr>
                    <w:softHyphen/>
                    <w:t>ловий проведения опыта или измерений;</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ошибки в условных обозначениях на принципиальных схемах, неточности чертежей, графи</w:t>
                  </w:r>
                  <w:r w:rsidRPr="002C6652">
                    <w:rPr>
                      <w:rFonts w:ascii="Times New Roman" w:eastAsia="Times New Roman" w:hAnsi="Times New Roman" w:cs="Times New Roman"/>
                      <w:color w:val="auto"/>
                      <w:sz w:val="28"/>
                      <w:szCs w:val="28"/>
                      <w:lang w:bidi="ar-SA"/>
                    </w:rPr>
                    <w:softHyphen/>
                    <w:t>ков, схем;</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пропуск или неточное написание наименований единиц физических величин;</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нерациональный выбор хода решения.</w:t>
                  </w:r>
                </w:p>
              </w:tc>
            </w:tr>
            <w:tr w:rsidR="008778A9" w:rsidRPr="002C6652" w:rsidTr="00B512C2">
              <w:trPr>
                <w:tblCellSpacing w:w="0" w:type="dxa"/>
                <w:jc w:val="center"/>
              </w:trPr>
              <w:tc>
                <w:tcPr>
                  <w:tcW w:w="154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proofErr w:type="spellStart"/>
                  <w:r w:rsidRPr="002C6652">
                    <w:rPr>
                      <w:rFonts w:ascii="Times New Roman" w:eastAsia="Times New Roman" w:hAnsi="Times New Roman" w:cs="Times New Roman"/>
                      <w:color w:val="auto"/>
                      <w:sz w:val="28"/>
                      <w:szCs w:val="28"/>
                      <w:lang w:bidi="ar-SA"/>
                    </w:rPr>
                    <w:t>Недочетами</w:t>
                  </w:r>
                  <w:r w:rsidRPr="002C6652">
                    <w:rPr>
                      <w:rFonts w:ascii="Times New Roman" w:eastAsia="Times New Roman" w:hAnsi="Times New Roman" w:cs="Times New Roman"/>
                      <w:i/>
                      <w:iCs/>
                      <w:color w:val="auto"/>
                      <w:sz w:val="28"/>
                      <w:szCs w:val="28"/>
                      <w:lang w:bidi="ar-SA"/>
                    </w:rPr>
                    <w:t>считаются</w:t>
                  </w:r>
                  <w:proofErr w:type="spellEnd"/>
                  <w:r w:rsidRPr="002C6652">
                    <w:rPr>
                      <w:rFonts w:ascii="Times New Roman" w:eastAsia="Times New Roman" w:hAnsi="Times New Roman" w:cs="Times New Roman"/>
                      <w:i/>
                      <w:iCs/>
                      <w:color w:val="auto"/>
                      <w:sz w:val="28"/>
                      <w:szCs w:val="28"/>
                      <w:lang w:bidi="ar-SA"/>
                    </w:rPr>
                    <w:t>:</w:t>
                  </w:r>
                </w:p>
              </w:tc>
              <w:tc>
                <w:tcPr>
                  <w:tcW w:w="826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нерациональные записи при вычислениях, нерациональные приемы вычислений, преобразований при решении задач;</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арифметические ошибки в вычислениях, если эти ошибки грубо не искажают реальность полученного результата;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отдельные погрешности в формулировке вопроса или ответа;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небрежное выполнение записей, чертежей, схем</w:t>
                  </w:r>
                  <w:proofErr w:type="gramStart"/>
                  <w:r w:rsidRPr="002C6652">
                    <w:rPr>
                      <w:rFonts w:ascii="Times New Roman" w:eastAsia="Times New Roman" w:hAnsi="Times New Roman" w:cs="Times New Roman"/>
                      <w:color w:val="auto"/>
                      <w:sz w:val="28"/>
                      <w:szCs w:val="28"/>
                      <w:lang w:bidi="ar-SA"/>
                    </w:rPr>
                    <w:t>.</w:t>
                  </w:r>
                  <w:proofErr w:type="gramEnd"/>
                  <w:r w:rsidRPr="002C6652">
                    <w:rPr>
                      <w:rFonts w:ascii="Times New Roman" w:eastAsia="Times New Roman" w:hAnsi="Times New Roman" w:cs="Times New Roman"/>
                      <w:color w:val="auto"/>
                      <w:sz w:val="28"/>
                      <w:szCs w:val="28"/>
                      <w:lang w:bidi="ar-SA"/>
                    </w:rPr>
                    <w:t xml:space="preserve"> </w:t>
                  </w:r>
                  <w:proofErr w:type="gramStart"/>
                  <w:r w:rsidRPr="002C6652">
                    <w:rPr>
                      <w:rFonts w:ascii="Times New Roman" w:eastAsia="Times New Roman" w:hAnsi="Times New Roman" w:cs="Times New Roman"/>
                      <w:color w:val="auto"/>
                      <w:sz w:val="28"/>
                      <w:szCs w:val="28"/>
                      <w:lang w:bidi="ar-SA"/>
                    </w:rPr>
                    <w:lastRenderedPageBreak/>
                    <w:t>г</w:t>
                  </w:r>
                  <w:proofErr w:type="gramEnd"/>
                  <w:r w:rsidRPr="002C6652">
                    <w:rPr>
                      <w:rFonts w:ascii="Times New Roman" w:eastAsia="Times New Roman" w:hAnsi="Times New Roman" w:cs="Times New Roman"/>
                      <w:color w:val="auto"/>
                      <w:sz w:val="28"/>
                      <w:szCs w:val="28"/>
                      <w:lang w:bidi="ar-SA"/>
                    </w:rPr>
                    <w:t>рафиков, рисунков;</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орфографические и пунктуационные ошибки</w:t>
                  </w:r>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bookmarkStart w:id="8" w:name="bookmark9"/>
      <w:r w:rsidRPr="002C6652">
        <w:rPr>
          <w:rFonts w:ascii="Times New Roman" w:eastAsia="Times New Roman" w:hAnsi="Times New Roman" w:cs="Times New Roman"/>
          <w:color w:val="auto"/>
          <w:sz w:val="28"/>
          <w:szCs w:val="28"/>
          <w:lang w:bidi="ar-SA"/>
        </w:rPr>
        <w:t>Нормы оценки знаний и умений по географии</w:t>
      </w:r>
      <w:bookmarkEnd w:id="8"/>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Исходя из поставленных целей и возрастных особенностей учащихся, учителю географии необходимо учитывать:</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правильность и осознанность изложения материала, полноту раскрытия понятий и закономерностей, точность употребления географической терминологии;</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-самостоятельность ответа;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-логичность, доказательность в изложении материала;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-степень </w:t>
      </w:r>
      <w:proofErr w:type="gramStart"/>
      <w:r w:rsidRPr="002C6652">
        <w:rPr>
          <w:rFonts w:ascii="Times New Roman" w:eastAsia="Times New Roman" w:hAnsi="Times New Roman" w:cs="Times New Roman"/>
          <w:color w:val="auto"/>
          <w:sz w:val="28"/>
          <w:szCs w:val="28"/>
          <w:lang w:bidi="ar-SA"/>
        </w:rPr>
        <w:t>сформированное</w:t>
      </w:r>
      <w:proofErr w:type="gramEnd"/>
      <w:r w:rsidRPr="002C6652">
        <w:rPr>
          <w:rFonts w:ascii="Times New Roman" w:eastAsia="Times New Roman" w:hAnsi="Times New Roman" w:cs="Times New Roman"/>
          <w:color w:val="auto"/>
          <w:sz w:val="28"/>
          <w:szCs w:val="28"/>
          <w:lang w:bidi="ar-SA"/>
        </w:rPr>
        <w:t xml:space="preserve">™ интеллектуальных, </w:t>
      </w:r>
      <w:proofErr w:type="spellStart"/>
      <w:r w:rsidRPr="002C6652">
        <w:rPr>
          <w:rFonts w:ascii="Times New Roman" w:eastAsia="Times New Roman" w:hAnsi="Times New Roman" w:cs="Times New Roman"/>
          <w:color w:val="auto"/>
          <w:sz w:val="28"/>
          <w:szCs w:val="28"/>
          <w:lang w:bidi="ar-SA"/>
        </w:rPr>
        <w:t>общеучебных</w:t>
      </w:r>
      <w:proofErr w:type="spellEnd"/>
      <w:r w:rsidRPr="002C6652">
        <w:rPr>
          <w:rFonts w:ascii="Times New Roman" w:eastAsia="Times New Roman" w:hAnsi="Times New Roman" w:cs="Times New Roman"/>
          <w:color w:val="auto"/>
          <w:sz w:val="28"/>
          <w:szCs w:val="28"/>
          <w:lang w:bidi="ar-SA"/>
        </w:rPr>
        <w:t xml:space="preserve"> и географических умений.</w:t>
      </w:r>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u w:val="single"/>
                <w:lang w:bidi="ar-SA"/>
              </w:rPr>
              <w:t>Примерные нормы оценок</w:t>
            </w:r>
          </w:p>
          <w:tbl>
            <w:tblPr>
              <w:tblW w:w="10275" w:type="dxa"/>
              <w:jc w:val="center"/>
              <w:tblCellSpacing w:w="0" w:type="dxa"/>
              <w:tblCellMar>
                <w:left w:w="0" w:type="dxa"/>
                <w:right w:w="0" w:type="dxa"/>
              </w:tblCellMar>
              <w:tblLook w:val="04A0"/>
            </w:tblPr>
            <w:tblGrid>
              <w:gridCol w:w="645"/>
              <w:gridCol w:w="9630"/>
            </w:tblGrid>
            <w:tr w:rsidR="008778A9" w:rsidRPr="002C6652" w:rsidTr="00B512C2">
              <w:trPr>
                <w:tblCellSpacing w:w="0" w:type="dxa"/>
                <w:jc w:val="center"/>
              </w:trPr>
              <w:tc>
                <w:tcPr>
                  <w:tcW w:w="64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963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ответ полный, правильный, отражающий основной материал курса; правильно раскрыто содержание понятий, закономерностей, географических взаимосвязей и конкретизация их примерами; правильное использование карты и других источников знаний; ответ самостоятельный, с опорой на ранее приобретенные знания и допол</w:t>
                  </w:r>
                  <w:r w:rsidRPr="002C6652">
                    <w:rPr>
                      <w:rFonts w:ascii="Times New Roman" w:eastAsia="Times New Roman" w:hAnsi="Times New Roman" w:cs="Times New Roman"/>
                      <w:color w:val="auto"/>
                      <w:sz w:val="28"/>
                      <w:szCs w:val="28"/>
                      <w:lang w:bidi="ar-SA"/>
                    </w:rPr>
                    <w:softHyphen/>
                    <w:t>нительные сведения о важнейших географических событиях современности</w:t>
                  </w:r>
                </w:p>
              </w:tc>
            </w:tr>
            <w:tr w:rsidR="008778A9" w:rsidRPr="002C6652" w:rsidTr="00B512C2">
              <w:trPr>
                <w:tblCellSpacing w:w="0" w:type="dxa"/>
                <w:jc w:val="center"/>
              </w:trPr>
              <w:tc>
                <w:tcPr>
                  <w:tcW w:w="64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963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w:t>
                  </w:r>
                  <w:r w:rsidRPr="002C6652">
                    <w:rPr>
                      <w:rFonts w:ascii="Times New Roman" w:eastAsia="Times New Roman" w:hAnsi="Times New Roman" w:cs="Times New Roman"/>
                      <w:color w:val="auto"/>
                      <w:sz w:val="28"/>
                      <w:szCs w:val="28"/>
                      <w:lang w:bidi="ar-SA"/>
                    </w:rPr>
                    <w:softHyphen/>
                    <w:t>ля</w:t>
                  </w:r>
                </w:p>
              </w:tc>
            </w:tr>
            <w:tr w:rsidR="008778A9" w:rsidRPr="002C6652" w:rsidTr="00B512C2">
              <w:trPr>
                <w:tblCellSpacing w:w="0" w:type="dxa"/>
                <w:jc w:val="center"/>
              </w:trPr>
              <w:tc>
                <w:tcPr>
                  <w:tcW w:w="64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963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ответ правильный, ученик в основном понимает материал, но нечетко определяет понятия и закономерности; затрудняется в самостоятельном объяснении взаимосвязей, непоследовательно излагает материал, допускает ошибки в использовании карт при ответе</w:t>
                  </w:r>
                </w:p>
              </w:tc>
            </w:tr>
            <w:tr w:rsidR="008778A9" w:rsidRPr="002C6652" w:rsidTr="00B512C2">
              <w:trPr>
                <w:tblCellSpacing w:w="0" w:type="dxa"/>
                <w:jc w:val="center"/>
              </w:trPr>
              <w:tc>
                <w:tcPr>
                  <w:tcW w:w="64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963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ответ неправильный; не раскрыто основное содержание учебного материала не даются ответы на вспомога</w:t>
                  </w:r>
                  <w:r w:rsidRPr="002C6652">
                    <w:rPr>
                      <w:rFonts w:ascii="Times New Roman" w:eastAsia="Times New Roman" w:hAnsi="Times New Roman" w:cs="Times New Roman"/>
                      <w:color w:val="auto"/>
                      <w:sz w:val="28"/>
                      <w:szCs w:val="28"/>
                      <w:lang w:bidi="ar-SA"/>
                    </w:rPr>
                    <w:softHyphen/>
                    <w:t>тельные вопросы учителя, грубые ошибки в определении понятий, неумение работать с картой</w:t>
                  </w:r>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i/>
                <w:iCs/>
                <w:color w:val="auto"/>
                <w:sz w:val="28"/>
                <w:szCs w:val="28"/>
                <w:u w:val="single"/>
                <w:lang w:bidi="ar-SA"/>
              </w:rPr>
              <w:t>Примерные нормы оценок</w:t>
            </w:r>
            <w:r w:rsidRPr="002C6652">
              <w:rPr>
                <w:rFonts w:ascii="Times New Roman" w:eastAsia="Times New Roman" w:hAnsi="Times New Roman" w:cs="Times New Roman"/>
                <w:color w:val="auto"/>
                <w:sz w:val="28"/>
                <w:szCs w:val="28"/>
                <w:lang w:bidi="ar-SA"/>
              </w:rPr>
              <w:t> з</w:t>
            </w:r>
            <w:r w:rsidRPr="002C6652">
              <w:rPr>
                <w:rFonts w:ascii="Times New Roman" w:eastAsia="Times New Roman" w:hAnsi="Times New Roman" w:cs="Times New Roman"/>
                <w:color w:val="auto"/>
                <w:sz w:val="28"/>
                <w:szCs w:val="28"/>
                <w:u w:val="single"/>
                <w:lang w:bidi="ar-SA"/>
              </w:rPr>
              <w:t>а умение</w:t>
            </w:r>
            <w:r w:rsidRPr="002C6652">
              <w:rPr>
                <w:rFonts w:ascii="Times New Roman" w:eastAsia="Times New Roman" w:hAnsi="Times New Roman" w:cs="Times New Roman"/>
                <w:color w:val="auto"/>
                <w:sz w:val="28"/>
                <w:szCs w:val="28"/>
                <w:lang w:bidi="ar-SA"/>
              </w:rPr>
              <w:t> работат</w:t>
            </w:r>
            <w:r w:rsidRPr="002C6652">
              <w:rPr>
                <w:rFonts w:ascii="Times New Roman" w:eastAsia="Times New Roman" w:hAnsi="Times New Roman" w:cs="Times New Roman"/>
                <w:color w:val="auto"/>
                <w:sz w:val="28"/>
                <w:szCs w:val="28"/>
                <w:u w:val="single"/>
                <w:lang w:bidi="ar-SA"/>
              </w:rPr>
              <w:t>ь с картой и друг</w:t>
            </w:r>
            <w:r w:rsidRPr="002C6652">
              <w:rPr>
                <w:rFonts w:ascii="Times New Roman" w:eastAsia="Times New Roman" w:hAnsi="Times New Roman" w:cs="Times New Roman"/>
                <w:color w:val="auto"/>
                <w:sz w:val="28"/>
                <w:szCs w:val="28"/>
                <w:lang w:bidi="ar-SA"/>
              </w:rPr>
              <w:t>ими ис</w:t>
            </w:r>
            <w:r w:rsidRPr="002C6652">
              <w:rPr>
                <w:rFonts w:ascii="Times New Roman" w:eastAsia="Times New Roman" w:hAnsi="Times New Roman" w:cs="Times New Roman"/>
                <w:color w:val="auto"/>
                <w:sz w:val="28"/>
                <w:szCs w:val="28"/>
                <w:u w:val="single"/>
                <w:lang w:bidi="ar-SA"/>
              </w:rPr>
              <w:t>точниками г</w:t>
            </w:r>
            <w:r w:rsidRPr="002C6652">
              <w:rPr>
                <w:rFonts w:ascii="Times New Roman" w:eastAsia="Times New Roman" w:hAnsi="Times New Roman" w:cs="Times New Roman"/>
                <w:color w:val="auto"/>
                <w:sz w:val="28"/>
                <w:szCs w:val="28"/>
                <w:lang w:bidi="ar-SA"/>
              </w:rPr>
              <w:t>е</w:t>
            </w:r>
            <w:r w:rsidRPr="002C6652">
              <w:rPr>
                <w:rFonts w:ascii="Times New Roman" w:eastAsia="Times New Roman" w:hAnsi="Times New Roman" w:cs="Times New Roman"/>
                <w:color w:val="auto"/>
                <w:sz w:val="28"/>
                <w:szCs w:val="28"/>
                <w:u w:val="single"/>
                <w:lang w:bidi="ar-SA"/>
              </w:rPr>
              <w:t>ографических знаний</w:t>
            </w:r>
          </w:p>
          <w:tbl>
            <w:tblPr>
              <w:tblW w:w="10380" w:type="dxa"/>
              <w:jc w:val="center"/>
              <w:tblCellSpacing w:w="0" w:type="dxa"/>
              <w:tblCellMar>
                <w:left w:w="0" w:type="dxa"/>
                <w:right w:w="0" w:type="dxa"/>
              </w:tblCellMar>
              <w:tblLook w:val="04A0"/>
            </w:tblPr>
            <w:tblGrid>
              <w:gridCol w:w="660"/>
              <w:gridCol w:w="9720"/>
            </w:tblGrid>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97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правильный и полный отбор источников знаний, рациональное их использование в определенной последова</w:t>
                  </w:r>
                  <w:r w:rsidRPr="002C6652">
                    <w:rPr>
                      <w:rFonts w:ascii="Times New Roman" w:eastAsia="Times New Roman" w:hAnsi="Times New Roman" w:cs="Times New Roman"/>
                      <w:color w:val="auto"/>
                      <w:sz w:val="28"/>
                      <w:szCs w:val="28"/>
                      <w:lang w:bidi="ar-SA"/>
                    </w:rPr>
                    <w:softHyphen/>
                    <w:t>тельности; соблюдение логики в описании или характеристике географических территорий или объектов; са</w:t>
                  </w:r>
                  <w:r w:rsidRPr="002C6652">
                    <w:rPr>
                      <w:rFonts w:ascii="Times New Roman" w:eastAsia="Times New Roman" w:hAnsi="Times New Roman" w:cs="Times New Roman"/>
                      <w:color w:val="auto"/>
                      <w:sz w:val="28"/>
                      <w:szCs w:val="28"/>
                      <w:lang w:bidi="ar-SA"/>
                    </w:rPr>
                    <w:softHyphen/>
                    <w:t>мостоятельное выполнение и формулировка выводов на основе практической деятельности; аккуратное оформление результатов работы</w:t>
                  </w:r>
                </w:p>
              </w:tc>
            </w:tr>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97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правильный и полный отбор источников знаний; допускаются неточности в использовании карт и других ис</w:t>
                  </w:r>
                  <w:r w:rsidRPr="002C6652">
                    <w:rPr>
                      <w:rFonts w:ascii="Times New Roman" w:eastAsia="Times New Roman" w:hAnsi="Times New Roman" w:cs="Times New Roman"/>
                      <w:color w:val="auto"/>
                      <w:sz w:val="28"/>
                      <w:szCs w:val="28"/>
                      <w:lang w:bidi="ar-SA"/>
                    </w:rPr>
                    <w:softHyphen/>
                    <w:t>точников знаний, в оформлении результатов</w:t>
                  </w:r>
                </w:p>
              </w:tc>
            </w:tr>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97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правильное использование основных источников знаний; допускаются неточности в формулировке выводов; неаккуратное оформление результатов</w:t>
                  </w:r>
                </w:p>
              </w:tc>
            </w:tr>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97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неумение отбирать и использовать основные источники знаний; допускаются существенные ошибки в выпол</w:t>
                  </w:r>
                  <w:r w:rsidRPr="002C6652">
                    <w:rPr>
                      <w:rFonts w:ascii="Times New Roman" w:eastAsia="Times New Roman" w:hAnsi="Times New Roman" w:cs="Times New Roman"/>
                      <w:color w:val="auto"/>
                      <w:sz w:val="28"/>
                      <w:szCs w:val="28"/>
                      <w:lang w:bidi="ar-SA"/>
                    </w:rPr>
                    <w:softHyphen/>
                    <w:t>нении заданий и оформлении результатов</w:t>
                  </w:r>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w:t>
      </w:r>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u w:val="single"/>
                <w:lang w:bidi="ar-SA"/>
              </w:rPr>
              <w:t>Примерные нормы оценок за выполнение практических работ по географии</w:t>
            </w:r>
          </w:p>
          <w:tbl>
            <w:tblPr>
              <w:tblW w:w="10320" w:type="dxa"/>
              <w:jc w:val="center"/>
              <w:tblCellSpacing w:w="0" w:type="dxa"/>
              <w:tblCellMar>
                <w:left w:w="0" w:type="dxa"/>
                <w:right w:w="0" w:type="dxa"/>
              </w:tblCellMar>
              <w:tblLook w:val="04A0"/>
            </w:tblPr>
            <w:tblGrid>
              <w:gridCol w:w="1005"/>
              <w:gridCol w:w="9315"/>
            </w:tblGrid>
            <w:tr w:rsidR="008778A9" w:rsidRPr="002C6652" w:rsidTr="00B512C2">
              <w:trPr>
                <w:tblCellSpacing w:w="0" w:type="dxa"/>
                <w:jc w:val="center"/>
              </w:trPr>
              <w:tc>
                <w:tcPr>
                  <w:tcW w:w="10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93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ответы по содержанию даны правильно, нет погрешностей в оформлении</w:t>
                  </w:r>
                </w:p>
              </w:tc>
            </w:tr>
            <w:tr w:rsidR="008778A9" w:rsidRPr="002C6652" w:rsidTr="00B512C2">
              <w:trPr>
                <w:tblCellSpacing w:w="0" w:type="dxa"/>
                <w:jc w:val="center"/>
              </w:trPr>
              <w:tc>
                <w:tcPr>
                  <w:tcW w:w="10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93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имеются погрешности в оформлении, несущественные недочеты по содержанию</w:t>
                  </w:r>
                </w:p>
              </w:tc>
            </w:tr>
            <w:tr w:rsidR="008778A9" w:rsidRPr="002C6652" w:rsidTr="00B512C2">
              <w:trPr>
                <w:tblCellSpacing w:w="0" w:type="dxa"/>
                <w:jc w:val="center"/>
              </w:trPr>
              <w:tc>
                <w:tcPr>
                  <w:tcW w:w="10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93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имеются погрешности в раскрытии сути вопроса, неточности в измерениях, небрежность в оформлении</w:t>
                  </w:r>
                </w:p>
              </w:tc>
            </w:tr>
            <w:tr w:rsidR="008778A9" w:rsidRPr="002C6652" w:rsidTr="00B512C2">
              <w:trPr>
                <w:tblCellSpacing w:w="0" w:type="dxa"/>
                <w:jc w:val="center"/>
              </w:trPr>
              <w:tc>
                <w:tcPr>
                  <w:tcW w:w="100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93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присутствуют серьезные ошибки по содержанию, отсутствуют навыки оформления</w:t>
                  </w:r>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bookmarkStart w:id="9" w:name="bookmark10"/>
      <w:r w:rsidRPr="002C6652">
        <w:rPr>
          <w:rFonts w:ascii="Times New Roman" w:eastAsia="Times New Roman" w:hAnsi="Times New Roman" w:cs="Times New Roman"/>
          <w:color w:val="auto"/>
          <w:sz w:val="28"/>
          <w:szCs w:val="28"/>
          <w:lang w:bidi="ar-SA"/>
        </w:rPr>
        <w:t>Нормы оценки знаний и умений по физике</w:t>
      </w:r>
      <w:bookmarkEnd w:id="9"/>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u w:val="single"/>
                <w:lang w:bidi="ar-SA"/>
              </w:rPr>
              <w:t>Оценка устных ответов учащихся</w:t>
            </w:r>
          </w:p>
          <w:tbl>
            <w:tblPr>
              <w:tblW w:w="0" w:type="auto"/>
              <w:jc w:val="center"/>
              <w:tblCellSpacing w:w="0" w:type="dxa"/>
              <w:tblCellMar>
                <w:left w:w="0" w:type="dxa"/>
                <w:right w:w="0" w:type="dxa"/>
              </w:tblCellMar>
              <w:tblLook w:val="04A0"/>
            </w:tblPr>
            <w:tblGrid>
              <w:gridCol w:w="645"/>
              <w:gridCol w:w="8710"/>
            </w:tblGrid>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915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w:t>
                  </w:r>
                  <w:r w:rsidRPr="002C6652">
                    <w:rPr>
                      <w:rFonts w:ascii="Times New Roman" w:eastAsia="Times New Roman" w:hAnsi="Times New Roman" w:cs="Times New Roman"/>
                      <w:color w:val="auto"/>
                      <w:sz w:val="28"/>
                      <w:szCs w:val="28"/>
                      <w:lang w:bidi="ar-SA"/>
                    </w:rPr>
                    <w:softHyphen/>
                    <w:t>вильно выполняет чертежи, схемы и графики: строит ответ по собственному плану, сопровождает рассказ но</w:t>
                  </w:r>
                  <w:r w:rsidRPr="002C6652">
                    <w:rPr>
                      <w:rFonts w:ascii="Times New Roman" w:eastAsia="Times New Roman" w:hAnsi="Times New Roman" w:cs="Times New Roman"/>
                      <w:color w:val="auto"/>
                      <w:sz w:val="28"/>
                      <w:szCs w:val="28"/>
                      <w:lang w:bidi="ar-SA"/>
                    </w:rPr>
                    <w:softHyphen/>
                    <w:t>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tc>
            </w:tr>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915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ответ ученика удовлетворяет основным требованиям к ответу на оценку 5. но дан без использо</w:t>
                  </w:r>
                  <w:r w:rsidRPr="002C6652">
                    <w:rPr>
                      <w:rFonts w:ascii="Times New Roman" w:eastAsia="Times New Roman" w:hAnsi="Times New Roman" w:cs="Times New Roman"/>
                      <w:color w:val="auto"/>
                      <w:sz w:val="28"/>
                      <w:szCs w:val="28"/>
                      <w:lang w:bidi="ar-SA"/>
                    </w:rPr>
                    <w:softHyphen/>
                    <w:t>вания собственного плана, новых примеров, без применения знаний в новой ситуации, без использования свя</w:t>
                  </w:r>
                  <w:r w:rsidRPr="002C6652">
                    <w:rPr>
                      <w:rFonts w:ascii="Times New Roman" w:eastAsia="Times New Roman" w:hAnsi="Times New Roman" w:cs="Times New Roman"/>
                      <w:color w:val="auto"/>
                      <w:sz w:val="28"/>
                      <w:szCs w:val="28"/>
                      <w:lang w:bidi="ar-SA"/>
                    </w:rPr>
                    <w:softHyphen/>
                    <w:t>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tc>
            </w:tr>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915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учащийся правильно понимает физическую сущность рассматриваемых явлений и закономер</w:t>
                  </w:r>
                  <w:r w:rsidRPr="002C6652">
                    <w:rPr>
                      <w:rFonts w:ascii="Times New Roman" w:eastAsia="Times New Roman" w:hAnsi="Times New Roman" w:cs="Times New Roman"/>
                      <w:color w:val="auto"/>
                      <w:sz w:val="28"/>
                      <w:szCs w:val="28"/>
                      <w:lang w:bidi="ar-SA"/>
                    </w:rPr>
                    <w:softHyphen/>
                    <w:t>ностей, но в ответе имеются отдельные пробелы в усвоении вопросов курса физики, не препятствующие даль</w:t>
                  </w:r>
                  <w:r w:rsidRPr="002C6652">
                    <w:rPr>
                      <w:rFonts w:ascii="Times New Roman" w:eastAsia="Times New Roman" w:hAnsi="Times New Roman" w:cs="Times New Roman"/>
                      <w:color w:val="auto"/>
                      <w:sz w:val="28"/>
                      <w:szCs w:val="28"/>
                      <w:lang w:bidi="ar-SA"/>
                    </w:rPr>
                    <w:softHyphen/>
                    <w:t>нейшему усвоению программного материала; умеет применять полученные знания при решении простых за</w:t>
                  </w:r>
                  <w:r w:rsidRPr="002C6652">
                    <w:rPr>
                      <w:rFonts w:ascii="Times New Roman" w:eastAsia="Times New Roman" w:hAnsi="Times New Roman" w:cs="Times New Roman"/>
                      <w:color w:val="auto"/>
                      <w:sz w:val="28"/>
                      <w:szCs w:val="28"/>
                      <w:lang w:bidi="ar-SA"/>
                    </w:rPr>
                    <w:softHyphen/>
                    <w:t>дач с использованием готовых формул, но затрудняется при решении задач, требующих преобразования неко</w:t>
                  </w:r>
                  <w:r w:rsidRPr="002C6652">
                    <w:rPr>
                      <w:rFonts w:ascii="Times New Roman" w:eastAsia="Times New Roman" w:hAnsi="Times New Roman" w:cs="Times New Roman"/>
                      <w:color w:val="auto"/>
                      <w:sz w:val="28"/>
                      <w:szCs w:val="28"/>
                      <w:lang w:bidi="ar-SA"/>
                    </w:rPr>
                    <w:softHyphen/>
                    <w:t xml:space="preserve">торых формул; </w:t>
                  </w:r>
                  <w:proofErr w:type="gramStart"/>
                  <w:r w:rsidRPr="002C6652">
                    <w:rPr>
                      <w:rFonts w:ascii="Times New Roman" w:eastAsia="Times New Roman" w:hAnsi="Times New Roman" w:cs="Times New Roman"/>
                      <w:color w:val="auto"/>
                      <w:sz w:val="28"/>
                      <w:szCs w:val="28"/>
                      <w:lang w:bidi="ar-SA"/>
                    </w:rPr>
                    <w:t>допустил не более одной</w:t>
                  </w:r>
                  <w:proofErr w:type="gramEnd"/>
                  <w:r w:rsidRPr="002C6652">
                    <w:rPr>
                      <w:rFonts w:ascii="Times New Roman" w:eastAsia="Times New Roman" w:hAnsi="Times New Roman" w:cs="Times New Roman"/>
                      <w:color w:val="auto"/>
                      <w:sz w:val="28"/>
                      <w:szCs w:val="28"/>
                      <w:lang w:bidi="ar-SA"/>
                    </w:rPr>
                    <w:t xml:space="preserve"> грубой ошибки и двух недочетов, не более одной грубой и одной не</w:t>
                  </w:r>
                  <w:r w:rsidRPr="002C6652">
                    <w:rPr>
                      <w:rFonts w:ascii="Times New Roman" w:eastAsia="Times New Roman" w:hAnsi="Times New Roman" w:cs="Times New Roman"/>
                      <w:color w:val="auto"/>
                      <w:sz w:val="28"/>
                      <w:szCs w:val="28"/>
                      <w:lang w:bidi="ar-SA"/>
                    </w:rPr>
                    <w:softHyphen/>
                    <w:t>грубой ошибки, не более двух-трех негрубых ошибок, одной негрубой ошибки и трех недочетов; допустил четыре или пять недочетов</w:t>
                  </w:r>
                </w:p>
              </w:tc>
            </w:tr>
            <w:tr w:rsidR="008778A9" w:rsidRPr="002C6652" w:rsidTr="00B512C2">
              <w:trPr>
                <w:tblCellSpacing w:w="0" w:type="dxa"/>
                <w:jc w:val="center"/>
              </w:trPr>
              <w:tc>
                <w:tcPr>
                  <w:tcW w:w="66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915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учащийся не овладел основными знаниями и умениями в соответствии с требованиями про</w:t>
                  </w:r>
                  <w:r w:rsidRPr="002C6652">
                    <w:rPr>
                      <w:rFonts w:ascii="Times New Roman" w:eastAsia="Times New Roman" w:hAnsi="Times New Roman" w:cs="Times New Roman"/>
                      <w:color w:val="auto"/>
                      <w:sz w:val="28"/>
                      <w:szCs w:val="28"/>
                      <w:lang w:bidi="ar-SA"/>
                    </w:rPr>
                    <w:softHyphen/>
                    <w:t>граммы и допустил больше ошибок и недочетов, чем необходимо для оценки 3</w:t>
                  </w:r>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i/>
          <w:iCs/>
          <w:color w:val="auto"/>
          <w:sz w:val="28"/>
          <w:szCs w:val="28"/>
          <w:lang w:bidi="ar-SA"/>
        </w:rPr>
        <w:t>Примечание:</w:t>
      </w:r>
      <w:r w:rsidRPr="002C6652">
        <w:rPr>
          <w:rFonts w:ascii="Times New Roman" w:eastAsia="Times New Roman" w:hAnsi="Times New Roman" w:cs="Times New Roman"/>
          <w:color w:val="auto"/>
          <w:sz w:val="28"/>
          <w:szCs w:val="28"/>
          <w:lang w:bidi="ar-SA"/>
        </w:rPr>
        <w:t> При оценивании устных ответов учащихся целесообразно проведение поэлементного анализа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w:t>
      </w:r>
      <w:proofErr w:type="gramStart"/>
      <w:r w:rsidRPr="002C6652">
        <w:rPr>
          <w:rFonts w:ascii="Times New Roman" w:eastAsia="Times New Roman" w:hAnsi="Times New Roman" w:cs="Times New Roman"/>
          <w:color w:val="auto"/>
          <w:sz w:val="28"/>
          <w:szCs w:val="28"/>
          <w:lang w:bidi="ar-SA"/>
        </w:rPr>
        <w:t xml:space="preserve"> .</w:t>
      </w:r>
      <w:proofErr w:type="gramEnd"/>
      <w:r w:rsidRPr="002C6652">
        <w:rPr>
          <w:rFonts w:ascii="Times New Roman" w:eastAsia="Times New Roman" w:hAnsi="Times New Roman" w:cs="Times New Roman"/>
          <w:color w:val="auto"/>
          <w:sz w:val="28"/>
          <w:szCs w:val="28"/>
          <w:lang w:bidi="ar-SA"/>
        </w:rPr>
        <w:t xml:space="preserve">  Ниже приведены обобщенные планы основных элементов физических знаний.</w:t>
      </w:r>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t>Элементы, выделенные курсивом, считаются обязательными результатами обучения, т.е. это требования к ответу учащегося без выполнения которых невозможно выставление удовлетворительной </w:t>
            </w:r>
            <w:r w:rsidRPr="002C6652">
              <w:rPr>
                <w:rFonts w:ascii="Times New Roman" w:eastAsia="Times New Roman" w:hAnsi="Times New Roman" w:cs="Times New Roman"/>
                <w:b/>
                <w:bCs/>
                <w:color w:val="auto"/>
                <w:sz w:val="28"/>
                <w:szCs w:val="28"/>
                <w:u w:val="single"/>
                <w:lang w:bidi="ar-SA"/>
              </w:rPr>
              <w:t>оценки</w:t>
            </w:r>
            <w:r w:rsidRPr="002C6652">
              <w:rPr>
                <w:rFonts w:ascii="Times New Roman" w:eastAsia="Times New Roman" w:hAnsi="Times New Roman" w:cs="Times New Roman"/>
                <w:b/>
                <w:bCs/>
                <w:color w:val="auto"/>
                <w:sz w:val="28"/>
                <w:szCs w:val="28"/>
                <w:lang w:bidi="ar-SA"/>
              </w:rPr>
              <w:t>___</w:t>
            </w:r>
          </w:p>
          <w:tbl>
            <w:tblPr>
              <w:tblW w:w="0" w:type="auto"/>
              <w:jc w:val="center"/>
              <w:tblCellSpacing w:w="0" w:type="dxa"/>
              <w:tblCellMar>
                <w:left w:w="0" w:type="dxa"/>
                <w:right w:w="0" w:type="dxa"/>
              </w:tblCellMar>
              <w:tblLook w:val="04A0"/>
            </w:tblPr>
            <w:tblGrid>
              <w:gridCol w:w="1979"/>
              <w:gridCol w:w="7376"/>
            </w:tblGrid>
            <w:tr w:rsidR="008778A9" w:rsidRPr="002C6652" w:rsidTr="00B512C2">
              <w:trPr>
                <w:tblCellSpacing w:w="0" w:type="dxa"/>
                <w:jc w:val="center"/>
              </w:trPr>
              <w:tc>
                <w:tcPr>
                  <w:tcW w:w="198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Физическое явление</w:t>
                  </w:r>
                </w:p>
              </w:tc>
              <w:tc>
                <w:tcPr>
                  <w:tcW w:w="738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      Признаки явления, по которым оно обнаруживается (или определение)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       Условия</w:t>
                  </w:r>
                  <w:proofErr w:type="gramStart"/>
                  <w:r w:rsidRPr="002C6652">
                    <w:rPr>
                      <w:rFonts w:ascii="Times New Roman" w:eastAsia="Times New Roman" w:hAnsi="Times New Roman" w:cs="Times New Roman"/>
                      <w:color w:val="auto"/>
                      <w:sz w:val="28"/>
                      <w:szCs w:val="28"/>
                      <w:lang w:bidi="ar-SA"/>
                    </w:rPr>
                    <w:t xml:space="preserve"> ,</w:t>
                  </w:r>
                  <w:proofErr w:type="gramEnd"/>
                  <w:r w:rsidRPr="002C6652">
                    <w:rPr>
                      <w:rFonts w:ascii="Times New Roman" w:eastAsia="Times New Roman" w:hAnsi="Times New Roman" w:cs="Times New Roman"/>
                      <w:color w:val="auto"/>
                      <w:sz w:val="28"/>
                      <w:szCs w:val="28"/>
                      <w:lang w:bidi="ar-SA"/>
                    </w:rPr>
                    <w:t>при которых протекает явление.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       Связь данного явления с другими.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       Объяснение явления па основе научной теории.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      Примеры использования явления на практике (или проявления в природе)</w:t>
                  </w:r>
                </w:p>
              </w:tc>
            </w:tr>
            <w:tr w:rsidR="008778A9" w:rsidRPr="002C6652" w:rsidTr="00B512C2">
              <w:trPr>
                <w:tblCellSpacing w:w="0" w:type="dxa"/>
                <w:jc w:val="center"/>
              </w:trPr>
              <w:tc>
                <w:tcPr>
                  <w:tcW w:w="198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Физический опыт</w:t>
                  </w:r>
                </w:p>
              </w:tc>
              <w:tc>
                <w:tcPr>
                  <w:tcW w:w="738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      Цель опыта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       Схема опыта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       Условия, при которых осуществляется опыт.</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       Ход опыта.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       Результат опыта (его интерпретация)</w:t>
                  </w:r>
                </w:p>
              </w:tc>
            </w:tr>
            <w:tr w:rsidR="008778A9" w:rsidRPr="002C6652" w:rsidTr="00B512C2">
              <w:trPr>
                <w:tblCellSpacing w:w="0" w:type="dxa"/>
                <w:jc w:val="center"/>
              </w:trPr>
              <w:tc>
                <w:tcPr>
                  <w:tcW w:w="198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Физическая величи</w:t>
                  </w:r>
                  <w:r w:rsidRPr="002C6652">
                    <w:rPr>
                      <w:rFonts w:ascii="Times New Roman" w:eastAsia="Times New Roman" w:hAnsi="Times New Roman" w:cs="Times New Roman"/>
                      <w:color w:val="auto"/>
                      <w:sz w:val="28"/>
                      <w:szCs w:val="28"/>
                      <w:lang w:bidi="ar-SA"/>
                    </w:rPr>
                    <w:softHyphen/>
                    <w:t>на</w:t>
                  </w:r>
                </w:p>
              </w:tc>
              <w:tc>
                <w:tcPr>
                  <w:tcW w:w="738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      Название величины и ее условное обозначение.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       Характеризуемый объект (явление, свойство, процесс)</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       Определение.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4.        Формула, связывающая </w:t>
                  </w:r>
                  <w:proofErr w:type="gramStart"/>
                  <w:r w:rsidRPr="002C6652">
                    <w:rPr>
                      <w:rFonts w:ascii="Times New Roman" w:eastAsia="Times New Roman" w:hAnsi="Times New Roman" w:cs="Times New Roman"/>
                      <w:color w:val="auto"/>
                      <w:sz w:val="28"/>
                      <w:szCs w:val="28"/>
                      <w:lang w:bidi="ar-SA"/>
                    </w:rPr>
                    <w:t>данную</w:t>
                  </w:r>
                  <w:proofErr w:type="gramEnd"/>
                  <w:r w:rsidRPr="002C6652">
                    <w:rPr>
                      <w:rFonts w:ascii="Times New Roman" w:eastAsia="Times New Roman" w:hAnsi="Times New Roman" w:cs="Times New Roman"/>
                      <w:color w:val="auto"/>
                      <w:sz w:val="28"/>
                      <w:szCs w:val="28"/>
                      <w:lang w:bidi="ar-SA"/>
                    </w:rPr>
                    <w:t xml:space="preserve"> величины с другими.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       Единицы измерения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6.       Способы измерения величины</w:t>
                  </w:r>
                </w:p>
              </w:tc>
            </w:tr>
            <w:tr w:rsidR="008778A9" w:rsidRPr="002C6652" w:rsidTr="00B512C2">
              <w:trPr>
                <w:tblCellSpacing w:w="0" w:type="dxa"/>
                <w:jc w:val="center"/>
              </w:trPr>
              <w:tc>
                <w:tcPr>
                  <w:tcW w:w="198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Физический закон</w:t>
                  </w:r>
                </w:p>
              </w:tc>
              <w:tc>
                <w:tcPr>
                  <w:tcW w:w="738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      Словесная формулировка закона.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       Математическое выражение закона.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       Опыты, подтверждающие справедливость закона.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       Примеры применения закона на практике.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       Условия применимости закона</w:t>
                  </w:r>
                </w:p>
              </w:tc>
            </w:tr>
            <w:tr w:rsidR="008778A9" w:rsidRPr="002C6652" w:rsidTr="00B512C2">
              <w:trPr>
                <w:tblCellSpacing w:w="0" w:type="dxa"/>
                <w:jc w:val="center"/>
              </w:trPr>
              <w:tc>
                <w:tcPr>
                  <w:tcW w:w="198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Физическая теория</w:t>
                  </w:r>
                </w:p>
              </w:tc>
              <w:tc>
                <w:tcPr>
                  <w:tcW w:w="738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      Опытное обоснование теории.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       Основные понятия, положения, законы, принципы в теории.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       Основные следствия теории.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       Практическое применение теории.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       Границы применимости теории.</w:t>
                  </w:r>
                </w:p>
              </w:tc>
            </w:tr>
            <w:tr w:rsidR="008778A9" w:rsidRPr="002C6652" w:rsidTr="00B512C2">
              <w:trPr>
                <w:tblCellSpacing w:w="0" w:type="dxa"/>
                <w:jc w:val="center"/>
              </w:trPr>
              <w:tc>
                <w:tcPr>
                  <w:tcW w:w="198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Прибор, механизм, машина</w:t>
                  </w:r>
                </w:p>
              </w:tc>
              <w:tc>
                <w:tcPr>
                  <w:tcW w:w="738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      Назначение устройства.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       Схема устройства.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       Принцип действия устройства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       Правила пользования и применение устройства.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       Назначение устройства.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6.       Схема устройства.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7.       Принцип действия устройства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8.       Правила пользования и применение устройства.</w:t>
                  </w:r>
                </w:p>
              </w:tc>
            </w:tr>
            <w:tr w:rsidR="008778A9" w:rsidRPr="002C6652" w:rsidTr="00B512C2">
              <w:trPr>
                <w:tblCellSpacing w:w="0" w:type="dxa"/>
                <w:jc w:val="center"/>
              </w:trPr>
              <w:tc>
                <w:tcPr>
                  <w:tcW w:w="198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Физические измере</w:t>
                  </w:r>
                  <w:r w:rsidRPr="002C6652">
                    <w:rPr>
                      <w:rFonts w:ascii="Times New Roman" w:eastAsia="Times New Roman" w:hAnsi="Times New Roman" w:cs="Times New Roman"/>
                      <w:color w:val="auto"/>
                      <w:sz w:val="28"/>
                      <w:szCs w:val="28"/>
                      <w:lang w:bidi="ar-SA"/>
                    </w:rPr>
                    <w:softHyphen/>
                    <w:t>ния</w:t>
                  </w:r>
                </w:p>
              </w:tc>
              <w:tc>
                <w:tcPr>
                  <w:tcW w:w="738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      Определение цены деления и предела измерения прибора.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       Определять абсолютную погрешность измерения прибора.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i/>
                      <w:iCs/>
                      <w:color w:val="auto"/>
                      <w:sz w:val="28"/>
                      <w:szCs w:val="28"/>
                      <w:lang w:bidi="ar-SA"/>
                    </w:rPr>
                    <w:t>3.</w:t>
                  </w:r>
                  <w:r w:rsidRPr="002C6652">
                    <w:rPr>
                      <w:rFonts w:ascii="Times New Roman" w:eastAsia="Times New Roman" w:hAnsi="Times New Roman" w:cs="Times New Roman"/>
                      <w:color w:val="auto"/>
                      <w:sz w:val="28"/>
                      <w:szCs w:val="28"/>
                      <w:lang w:bidi="ar-SA"/>
                    </w:rPr>
                    <w:t> </w:t>
                  </w:r>
                  <w:proofErr w:type="gramStart"/>
                  <w:r w:rsidRPr="002C6652">
                    <w:rPr>
                      <w:rFonts w:ascii="Times New Roman" w:eastAsia="Times New Roman" w:hAnsi="Times New Roman" w:cs="Times New Roman"/>
                      <w:color w:val="auto"/>
                      <w:sz w:val="28"/>
                      <w:szCs w:val="28"/>
                      <w:lang w:bidi="ar-SA"/>
                    </w:rPr>
                    <w:t>Отбирать нужный прибор и правильно включать его в установку (снимать показе прибора и записывать их с учетом абсолютной погрешности измерения. </w:t>
                  </w:r>
                  <w:r w:rsidRPr="002C6652">
                    <w:rPr>
                      <w:rFonts w:ascii="Times New Roman" w:eastAsia="Times New Roman" w:hAnsi="Times New Roman" w:cs="Times New Roman"/>
                      <w:i/>
                      <w:iCs/>
                      <w:color w:val="auto"/>
                      <w:sz w:val="28"/>
                      <w:szCs w:val="28"/>
                      <w:lang w:bidi="ar-SA"/>
                    </w:rPr>
                    <w:t>4.</w:t>
                  </w:r>
                  <w:proofErr w:type="gramEnd"/>
                  <w:r w:rsidRPr="002C6652">
                    <w:rPr>
                      <w:rFonts w:ascii="Times New Roman" w:eastAsia="Times New Roman" w:hAnsi="Times New Roman" w:cs="Times New Roman"/>
                      <w:i/>
                      <w:iCs/>
                      <w:color w:val="auto"/>
                      <w:sz w:val="28"/>
                      <w:szCs w:val="28"/>
                      <w:lang w:bidi="ar-SA"/>
                    </w:rPr>
                    <w:t xml:space="preserve"> Определять относительную погрешность измерений.</w:t>
                  </w:r>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u w:val="single"/>
                <w:lang w:bidi="ar-SA"/>
              </w:rPr>
              <w:t>Оценка письменных контрольных работ</w:t>
            </w:r>
          </w:p>
          <w:tbl>
            <w:tblPr>
              <w:tblW w:w="0" w:type="auto"/>
              <w:jc w:val="center"/>
              <w:tblCellSpacing w:w="0" w:type="dxa"/>
              <w:tblCellMar>
                <w:left w:w="0" w:type="dxa"/>
                <w:right w:w="0" w:type="dxa"/>
              </w:tblCellMar>
              <w:tblLook w:val="04A0"/>
            </w:tblPr>
            <w:tblGrid>
              <w:gridCol w:w="868"/>
              <w:gridCol w:w="8487"/>
            </w:tblGrid>
            <w:tr w:rsidR="008778A9" w:rsidRPr="002C6652" w:rsidTr="00B512C2">
              <w:trPr>
                <w:tblCellSpacing w:w="0" w:type="dxa"/>
                <w:jc w:val="center"/>
              </w:trPr>
              <w:tc>
                <w:tcPr>
                  <w:tcW w:w="87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85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за работу, выполненную полностью без ошибок и недочетов</w:t>
                  </w:r>
                </w:p>
              </w:tc>
            </w:tr>
            <w:tr w:rsidR="008778A9" w:rsidRPr="002C6652" w:rsidTr="00B512C2">
              <w:trPr>
                <w:tblCellSpacing w:w="0" w:type="dxa"/>
                <w:jc w:val="center"/>
              </w:trPr>
              <w:tc>
                <w:tcPr>
                  <w:tcW w:w="87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85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за работу, выполненную полностью, но при наличии в ней не более одной негрубой ошибки иного недочета, не более трех недочетов</w:t>
                  </w:r>
                </w:p>
              </w:tc>
            </w:tr>
            <w:tr w:rsidR="008778A9" w:rsidRPr="002C6652" w:rsidTr="00B512C2">
              <w:trPr>
                <w:tblCellSpacing w:w="0" w:type="dxa"/>
                <w:jc w:val="center"/>
              </w:trPr>
              <w:tc>
                <w:tcPr>
                  <w:tcW w:w="87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85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с бок, одной негрубой ошибки и трех недочетов, при наличии четырех-пяти недочетов</w:t>
                  </w:r>
                </w:p>
              </w:tc>
            </w:tr>
            <w:tr w:rsidR="008778A9" w:rsidRPr="002C6652" w:rsidTr="00B512C2">
              <w:trPr>
                <w:tblCellSpacing w:w="0" w:type="dxa"/>
                <w:jc w:val="center"/>
              </w:trPr>
              <w:tc>
                <w:tcPr>
                  <w:tcW w:w="87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85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число ошибок и недочетов превысило норму для оценки 3 или правильно выполнено v 2/3 всей работы</w:t>
                  </w:r>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i/>
                <w:iCs/>
                <w:color w:val="auto"/>
                <w:sz w:val="28"/>
                <w:szCs w:val="28"/>
                <w:lang w:bidi="ar-SA"/>
              </w:rPr>
              <w:t>Примечание:</w:t>
            </w:r>
            <w:r w:rsidRPr="002C6652">
              <w:rPr>
                <w:rFonts w:ascii="Times New Roman" w:eastAsia="Times New Roman" w:hAnsi="Times New Roman" w:cs="Times New Roman"/>
                <w:color w:val="auto"/>
                <w:sz w:val="28"/>
                <w:szCs w:val="28"/>
                <w:lang w:bidi="ar-SA"/>
              </w:rPr>
              <w:t xml:space="preserve"> Для оценки контрольных и проверочных работ по решению задач удобно пользоваться </w:t>
            </w:r>
            <w:proofErr w:type="spellStart"/>
            <w:r w:rsidRPr="002C6652">
              <w:rPr>
                <w:rFonts w:ascii="Times New Roman" w:eastAsia="Times New Roman" w:hAnsi="Times New Roman" w:cs="Times New Roman"/>
                <w:color w:val="auto"/>
                <w:sz w:val="28"/>
                <w:szCs w:val="28"/>
                <w:lang w:bidi="ar-SA"/>
              </w:rPr>
              <w:t>обобше</w:t>
            </w:r>
            <w:proofErr w:type="spellEnd"/>
            <w:r w:rsidRPr="002C6652">
              <w:rPr>
                <w:rFonts w:ascii="Times New Roman" w:eastAsia="Times New Roman" w:hAnsi="Times New Roman" w:cs="Times New Roman"/>
                <w:color w:val="auto"/>
                <w:sz w:val="28"/>
                <w:szCs w:val="28"/>
                <w:lang w:bidi="ar-SA"/>
              </w:rPr>
              <w:t>?</w:t>
            </w:r>
          </w:p>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инструкцией по проверке письменных работ, которая приведена ниже.</w:t>
            </w: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br w:type="textWrapping" w:clear="all"/>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u w:val="single"/>
          <w:lang w:bidi="ar-SA"/>
        </w:rPr>
        <w:t>Оценка практических работ</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 ставится, если учащийся выполняет работу в полном объеме с соблюдением необходимой последовательности.</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proofErr w:type="spellStart"/>
      <w:r w:rsidRPr="002C6652">
        <w:rPr>
          <w:rFonts w:ascii="Times New Roman" w:eastAsia="Times New Roman" w:hAnsi="Times New Roman" w:cs="Times New Roman"/>
          <w:color w:val="auto"/>
          <w:sz w:val="28"/>
          <w:szCs w:val="28"/>
          <w:lang w:bidi="ar-SA"/>
        </w:rPr>
        <w:t>сти</w:t>
      </w:r>
      <w:proofErr w:type="spellEnd"/>
      <w:r w:rsidRPr="002C6652">
        <w:rPr>
          <w:rFonts w:ascii="Times New Roman" w:eastAsia="Times New Roman" w:hAnsi="Times New Roman" w:cs="Times New Roman"/>
          <w:color w:val="auto"/>
          <w:sz w:val="28"/>
          <w:szCs w:val="28"/>
          <w:lang w:bidi="ar-SA"/>
        </w:rPr>
        <w:t xml:space="preserve"> проведения опытов и измерений; самостоятельно и рационально монтирует необходимое </w:t>
      </w:r>
      <w:proofErr w:type="spellStart"/>
      <w:r w:rsidRPr="002C6652">
        <w:rPr>
          <w:rFonts w:ascii="Times New Roman" w:eastAsia="Times New Roman" w:hAnsi="Times New Roman" w:cs="Times New Roman"/>
          <w:color w:val="auto"/>
          <w:sz w:val="28"/>
          <w:szCs w:val="28"/>
          <w:lang w:bidi="ar-SA"/>
        </w:rPr>
        <w:t>оборудова</w:t>
      </w:r>
      <w:proofErr w:type="spellEnd"/>
      <w:r w:rsidRPr="002C6652">
        <w:rPr>
          <w:rFonts w:ascii="Times New Roman" w:eastAsia="Times New Roman" w:hAnsi="Times New Roman" w:cs="Times New Roman"/>
          <w:color w:val="auto"/>
          <w:sz w:val="28"/>
          <w:szCs w:val="28"/>
          <w:lang w:bidi="ar-SA"/>
        </w:rPr>
        <w:t xml:space="preserve">    </w:t>
      </w:r>
      <w:r w:rsidRPr="002C6652">
        <w:rPr>
          <w:rFonts w:ascii="Times New Roman" w:eastAsia="Times New Roman" w:hAnsi="Times New Roman" w:cs="Times New Roman"/>
          <w:color w:val="auto"/>
          <w:sz w:val="28"/>
          <w:szCs w:val="28"/>
          <w:u w:val="single"/>
          <w:lang w:bidi="ar-SA"/>
        </w:rPr>
        <w:t>все опыты проводит в</w:t>
      </w:r>
      <w:r w:rsidRPr="002C6652">
        <w:rPr>
          <w:rFonts w:ascii="Times New Roman" w:eastAsia="Times New Roman" w:hAnsi="Times New Roman" w:cs="Times New Roman"/>
          <w:color w:val="auto"/>
          <w:sz w:val="28"/>
          <w:szCs w:val="28"/>
          <w:lang w:bidi="ar-SA"/>
        </w:rPr>
        <w:t> у</w:t>
      </w:r>
      <w:r w:rsidRPr="002C6652">
        <w:rPr>
          <w:rFonts w:ascii="Times New Roman" w:eastAsia="Times New Roman" w:hAnsi="Times New Roman" w:cs="Times New Roman"/>
          <w:color w:val="auto"/>
          <w:sz w:val="28"/>
          <w:szCs w:val="28"/>
          <w:u w:val="single"/>
          <w:lang w:bidi="ar-SA"/>
        </w:rPr>
        <w:t>словиях и</w:t>
      </w:r>
      <w:r w:rsidRPr="002C6652">
        <w:rPr>
          <w:rFonts w:ascii="Times New Roman" w:eastAsia="Times New Roman" w:hAnsi="Times New Roman" w:cs="Times New Roman"/>
          <w:color w:val="auto"/>
          <w:sz w:val="28"/>
          <w:szCs w:val="28"/>
          <w:lang w:bidi="ar-SA"/>
        </w:rPr>
        <w:t> р</w:t>
      </w:r>
      <w:r w:rsidRPr="002C6652">
        <w:rPr>
          <w:rFonts w:ascii="Times New Roman" w:eastAsia="Times New Roman" w:hAnsi="Times New Roman" w:cs="Times New Roman"/>
          <w:color w:val="auto"/>
          <w:sz w:val="28"/>
          <w:szCs w:val="28"/>
          <w:u w:val="single"/>
          <w:lang w:bidi="ar-SA"/>
        </w:rPr>
        <w:t>ежимах, обеспечивающих получение правильн</w:t>
      </w:r>
      <w:r w:rsidRPr="002C6652">
        <w:rPr>
          <w:rFonts w:ascii="Times New Roman" w:eastAsia="Times New Roman" w:hAnsi="Times New Roman" w:cs="Times New Roman"/>
          <w:color w:val="auto"/>
          <w:sz w:val="28"/>
          <w:szCs w:val="28"/>
          <w:lang w:bidi="ar-SA"/>
        </w:rPr>
        <w:t>ых </w:t>
      </w:r>
      <w:r w:rsidRPr="002C6652">
        <w:rPr>
          <w:rFonts w:ascii="Times New Roman" w:eastAsia="Times New Roman" w:hAnsi="Times New Roman" w:cs="Times New Roman"/>
          <w:color w:val="auto"/>
          <w:sz w:val="28"/>
          <w:szCs w:val="28"/>
          <w:u w:val="single"/>
          <w:lang w:bidi="ar-SA"/>
        </w:rPr>
        <w:t xml:space="preserve">результатов и вы </w:t>
      </w:r>
      <w:proofErr w:type="gramStart"/>
      <w:r w:rsidRPr="002C6652">
        <w:rPr>
          <w:rFonts w:ascii="Times New Roman" w:eastAsia="Times New Roman" w:hAnsi="Times New Roman" w:cs="Times New Roman"/>
          <w:color w:val="auto"/>
          <w:sz w:val="28"/>
          <w:szCs w:val="28"/>
          <w:u w:val="single"/>
          <w:lang w:bidi="ar-SA"/>
        </w:rPr>
        <w:t>во</w:t>
      </w:r>
      <w:proofErr w:type="gramEnd"/>
    </w:p>
    <w:tbl>
      <w:tblPr>
        <w:tblW w:w="0" w:type="auto"/>
        <w:jc w:val="center"/>
        <w:tblCellSpacing w:w="0" w:type="dxa"/>
        <w:tblCellMar>
          <w:left w:w="0" w:type="dxa"/>
          <w:right w:w="0" w:type="dxa"/>
        </w:tblCellMar>
        <w:tblLook w:val="04A0"/>
      </w:tblPr>
      <w:tblGrid>
        <w:gridCol w:w="773"/>
        <w:gridCol w:w="8582"/>
      </w:tblGrid>
      <w:tr w:rsidR="008778A9" w:rsidRPr="002C6652" w:rsidTr="00B512C2">
        <w:trPr>
          <w:tblCellSpacing w:w="0" w:type="dxa"/>
          <w:jc w:val="center"/>
        </w:trPr>
        <w:tc>
          <w:tcPr>
            <w:tcW w:w="79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5</w:t>
            </w:r>
          </w:p>
        </w:tc>
        <w:tc>
          <w:tcPr>
            <w:tcW w:w="90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соблюдает требования правил техники безопасности; правильно и аккуратно выполняет все записи, таблицы, рисунки. Чертежи, графики, вычисления; правильно выполняет анализ погрешностей</w:t>
            </w:r>
          </w:p>
        </w:tc>
      </w:tr>
      <w:tr w:rsidR="008778A9" w:rsidRPr="002C6652" w:rsidTr="00B512C2">
        <w:trPr>
          <w:tblCellSpacing w:w="0" w:type="dxa"/>
          <w:jc w:val="center"/>
        </w:trPr>
        <w:tc>
          <w:tcPr>
            <w:tcW w:w="79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90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выполнены требования к оценке 5. но было допущено два-три недочета, не более одной не</w:t>
            </w:r>
            <w:r w:rsidRPr="002C6652">
              <w:rPr>
                <w:rFonts w:ascii="Times New Roman" w:eastAsia="Times New Roman" w:hAnsi="Times New Roman" w:cs="Times New Roman"/>
                <w:color w:val="auto"/>
                <w:sz w:val="28"/>
                <w:szCs w:val="28"/>
                <w:lang w:bidi="ar-SA"/>
              </w:rPr>
              <w:softHyphen/>
              <w:t>грубой ошибки и одного недочета</w:t>
            </w:r>
          </w:p>
        </w:tc>
      </w:tr>
      <w:tr w:rsidR="008778A9" w:rsidRPr="002C6652" w:rsidTr="00B512C2">
        <w:trPr>
          <w:tblCellSpacing w:w="0" w:type="dxa"/>
          <w:jc w:val="center"/>
        </w:trPr>
        <w:tc>
          <w:tcPr>
            <w:tcW w:w="79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90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работа выполнена не полностью, но объем выполненной части гаков, что позволяет получить правильный результат и вывод; если в ходе проведения опыта и измерения были допущены ошибки</w:t>
            </w:r>
          </w:p>
        </w:tc>
      </w:tr>
      <w:tr w:rsidR="008778A9" w:rsidRPr="002C6652" w:rsidTr="00B512C2">
        <w:trPr>
          <w:tblCellSpacing w:w="0" w:type="dxa"/>
          <w:jc w:val="center"/>
        </w:trPr>
        <w:tc>
          <w:tcPr>
            <w:tcW w:w="79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«2»</w:t>
            </w:r>
          </w:p>
        </w:tc>
        <w:tc>
          <w:tcPr>
            <w:tcW w:w="901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если работа выполнена не полностью и объем выполненной части работ не позволяет сделать пра</w:t>
            </w:r>
            <w:r w:rsidRPr="002C6652">
              <w:rPr>
                <w:rFonts w:ascii="Times New Roman" w:eastAsia="Times New Roman" w:hAnsi="Times New Roman" w:cs="Times New Roman"/>
                <w:color w:val="auto"/>
                <w:sz w:val="28"/>
                <w:szCs w:val="28"/>
                <w:lang w:bidi="ar-SA"/>
              </w:rPr>
              <w:softHyphen/>
              <w:t>вильных выводов; если опыты, измерения, вычисления, наблюдения производились неправильно</w:t>
            </w: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t>Во всех случаях оценка снижается, если ученик не соблюдал правила техники безопасности. </w:t>
            </w:r>
            <w:r w:rsidRPr="002C6652">
              <w:rPr>
                <w:rFonts w:ascii="Times New Roman" w:eastAsia="Times New Roman" w:hAnsi="Times New Roman" w:cs="Times New Roman"/>
                <w:b/>
                <w:bCs/>
                <w:color w:val="auto"/>
                <w:sz w:val="28"/>
                <w:szCs w:val="28"/>
                <w:u w:val="single"/>
                <w:lang w:bidi="ar-SA"/>
              </w:rPr>
              <w:t>Характер ошибок</w:t>
            </w:r>
          </w:p>
          <w:tbl>
            <w:tblPr>
              <w:tblW w:w="0" w:type="auto"/>
              <w:jc w:val="center"/>
              <w:tblCellSpacing w:w="0" w:type="dxa"/>
              <w:tblCellMar>
                <w:left w:w="0" w:type="dxa"/>
                <w:right w:w="0" w:type="dxa"/>
              </w:tblCellMar>
              <w:tblLook w:val="04A0"/>
            </w:tblPr>
            <w:tblGrid>
              <w:gridCol w:w="2936"/>
              <w:gridCol w:w="6419"/>
            </w:tblGrid>
            <w:tr w:rsidR="008778A9" w:rsidRPr="002C6652" w:rsidTr="00B512C2">
              <w:trPr>
                <w:tblCellSpacing w:w="0" w:type="dxa"/>
                <w:jc w:val="center"/>
              </w:trPr>
              <w:tc>
                <w:tcPr>
                  <w:tcW w:w="14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Ошибка счита</w:t>
                  </w:r>
                  <w:r w:rsidRPr="002C6652">
                    <w:rPr>
                      <w:rFonts w:ascii="Times New Roman" w:eastAsia="Times New Roman" w:hAnsi="Times New Roman" w:cs="Times New Roman"/>
                      <w:color w:val="auto"/>
                      <w:sz w:val="28"/>
                      <w:szCs w:val="28"/>
                      <w:lang w:bidi="ar-SA"/>
                    </w:rPr>
                    <w:softHyphen/>
                    <w:t>ется</w:t>
                  </w:r>
                  <w:r w:rsidRPr="002C6652">
                    <w:rPr>
                      <w:rFonts w:ascii="Times New Roman" w:eastAsia="Times New Roman" w:hAnsi="Times New Roman" w:cs="Times New Roman"/>
                      <w:i/>
                      <w:iCs/>
                      <w:color w:val="auto"/>
                      <w:sz w:val="28"/>
                      <w:szCs w:val="28"/>
                      <w:lang w:bidi="ar-SA"/>
                    </w:rPr>
                    <w:t> </w:t>
                  </w:r>
                  <w:proofErr w:type="spellStart"/>
                  <w:r w:rsidRPr="002C6652">
                    <w:rPr>
                      <w:rFonts w:ascii="Times New Roman" w:eastAsia="Times New Roman" w:hAnsi="Times New Roman" w:cs="Times New Roman"/>
                      <w:i/>
                      <w:iCs/>
                      <w:color w:val="auto"/>
                      <w:sz w:val="28"/>
                      <w:szCs w:val="28"/>
                      <w:lang w:bidi="ar-SA"/>
                    </w:rPr>
                    <w:t>грубой</w:t>
                  </w:r>
                  <w:proofErr w:type="gramStart"/>
                  <w:r w:rsidRPr="002C6652">
                    <w:rPr>
                      <w:rFonts w:ascii="Times New Roman" w:eastAsia="Times New Roman" w:hAnsi="Times New Roman" w:cs="Times New Roman"/>
                      <w:i/>
                      <w:iCs/>
                      <w:color w:val="auto"/>
                      <w:sz w:val="28"/>
                      <w:szCs w:val="28"/>
                      <w:lang w:bidi="ar-SA"/>
                    </w:rPr>
                    <w:t>.</w:t>
                  </w:r>
                  <w:r w:rsidRPr="002C6652">
                    <w:rPr>
                      <w:rFonts w:ascii="Times New Roman" w:eastAsia="Times New Roman" w:hAnsi="Times New Roman" w:cs="Times New Roman"/>
                      <w:color w:val="auto"/>
                      <w:sz w:val="28"/>
                      <w:szCs w:val="28"/>
                      <w:lang w:bidi="ar-SA"/>
                    </w:rPr>
                    <w:t>е</w:t>
                  </w:r>
                  <w:proofErr w:type="gramEnd"/>
                  <w:r w:rsidRPr="002C6652">
                    <w:rPr>
                      <w:rFonts w:ascii="Times New Roman" w:eastAsia="Times New Roman" w:hAnsi="Times New Roman" w:cs="Times New Roman"/>
                      <w:color w:val="auto"/>
                      <w:sz w:val="28"/>
                      <w:szCs w:val="28"/>
                      <w:lang w:bidi="ar-SA"/>
                    </w:rPr>
                    <w:t>сли</w:t>
                  </w:r>
                  <w:proofErr w:type="spellEnd"/>
                  <w:r w:rsidRPr="002C6652">
                    <w:rPr>
                      <w:rFonts w:ascii="Times New Roman" w:eastAsia="Times New Roman" w:hAnsi="Times New Roman" w:cs="Times New Roman"/>
                      <w:color w:val="auto"/>
                      <w:sz w:val="28"/>
                      <w:szCs w:val="28"/>
                      <w:lang w:bidi="ar-SA"/>
                    </w:rPr>
                    <w:t xml:space="preserve"> учащийся:</w:t>
                  </w:r>
                </w:p>
              </w:tc>
              <w:tc>
                <w:tcPr>
                  <w:tcW w:w="834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Неумение выделить в ответе главное.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w:t>
                  </w:r>
                  <w:r w:rsidRPr="002C6652">
                    <w:rPr>
                      <w:rFonts w:ascii="Times New Roman" w:eastAsia="Times New Roman" w:hAnsi="Times New Roman" w:cs="Times New Roman"/>
                      <w:color w:val="auto"/>
                      <w:sz w:val="28"/>
                      <w:szCs w:val="28"/>
                      <w:lang w:bidi="ar-SA"/>
                    </w:rPr>
                    <w:softHyphen/>
                    <w:t xml:space="preserve">ние приемов решения задач, аналогичных ранее </w:t>
                  </w:r>
                  <w:proofErr w:type="gramStart"/>
                  <w:r w:rsidRPr="002C6652">
                    <w:rPr>
                      <w:rFonts w:ascii="Times New Roman" w:eastAsia="Times New Roman" w:hAnsi="Times New Roman" w:cs="Times New Roman"/>
                      <w:color w:val="auto"/>
                      <w:sz w:val="28"/>
                      <w:szCs w:val="28"/>
                      <w:lang w:bidi="ar-SA"/>
                    </w:rPr>
                    <w:t>решенным</w:t>
                  </w:r>
                  <w:proofErr w:type="gramEnd"/>
                  <w:r w:rsidRPr="002C6652">
                    <w:rPr>
                      <w:rFonts w:ascii="Times New Roman" w:eastAsia="Times New Roman" w:hAnsi="Times New Roman" w:cs="Times New Roman"/>
                      <w:color w:val="auto"/>
                      <w:sz w:val="28"/>
                      <w:szCs w:val="28"/>
                      <w:lang w:bidi="ar-SA"/>
                    </w:rPr>
                    <w:t xml:space="preserve"> в классе, ошибки, показывающие непра</w:t>
                  </w:r>
                  <w:r w:rsidRPr="002C6652">
                    <w:rPr>
                      <w:rFonts w:ascii="Times New Roman" w:eastAsia="Times New Roman" w:hAnsi="Times New Roman" w:cs="Times New Roman"/>
                      <w:color w:val="auto"/>
                      <w:sz w:val="28"/>
                      <w:szCs w:val="28"/>
                      <w:lang w:bidi="ar-SA"/>
                    </w:rPr>
                    <w:softHyphen/>
                    <w:t>вильное понимание условия задачи или неправильное истолкование решения.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Неумение читать и строить графики и принципиальные схемы.</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Неумение подготовить к работе установку или </w:t>
                  </w:r>
                  <w:proofErr w:type="spellStart"/>
                  <w:r w:rsidRPr="002C6652">
                    <w:rPr>
                      <w:rFonts w:ascii="Times New Roman" w:eastAsia="Times New Roman" w:hAnsi="Times New Roman" w:cs="Times New Roman"/>
                      <w:color w:val="auto"/>
                      <w:sz w:val="28"/>
                      <w:szCs w:val="28"/>
                      <w:lang w:bidi="ar-SA"/>
                    </w:rPr>
                    <w:t>лабораторрюе</w:t>
                  </w:r>
                  <w:proofErr w:type="spellEnd"/>
                  <w:r w:rsidRPr="002C6652">
                    <w:rPr>
                      <w:rFonts w:ascii="Times New Roman" w:eastAsia="Times New Roman" w:hAnsi="Times New Roman" w:cs="Times New Roman"/>
                      <w:color w:val="auto"/>
                      <w:sz w:val="28"/>
                      <w:szCs w:val="28"/>
                      <w:lang w:bidi="ar-SA"/>
                    </w:rPr>
                    <w:t xml:space="preserve"> оборудование, провести опыт, необ</w:t>
                  </w:r>
                  <w:r w:rsidRPr="002C6652">
                    <w:rPr>
                      <w:rFonts w:ascii="Times New Roman" w:eastAsia="Times New Roman" w:hAnsi="Times New Roman" w:cs="Times New Roman"/>
                      <w:color w:val="auto"/>
                      <w:sz w:val="28"/>
                      <w:szCs w:val="28"/>
                      <w:lang w:bidi="ar-SA"/>
                    </w:rPr>
                    <w:softHyphen/>
                    <w:t>ходимые расчеты, или использовать полученные данные для выводов.</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Небрежное отношение к лабораторному оборудованию и измерительным приборам.</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Неумение определить показание измерительного прибора.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Нарушение требований правил безопасного труда при выполнении эксперимента.</w:t>
                  </w:r>
                </w:p>
              </w:tc>
            </w:tr>
            <w:tr w:rsidR="008778A9" w:rsidRPr="002C6652" w:rsidTr="00B512C2">
              <w:trPr>
                <w:tblCellSpacing w:w="0" w:type="dxa"/>
                <w:jc w:val="center"/>
              </w:trPr>
              <w:tc>
                <w:tcPr>
                  <w:tcW w:w="14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К</w:t>
                  </w:r>
                  <w:r w:rsidRPr="002C6652">
                    <w:rPr>
                      <w:rFonts w:ascii="Times New Roman" w:eastAsia="Times New Roman" w:hAnsi="Times New Roman" w:cs="Times New Roman"/>
                      <w:i/>
                      <w:iCs/>
                      <w:color w:val="auto"/>
                      <w:sz w:val="28"/>
                      <w:szCs w:val="28"/>
                      <w:lang w:bidi="ar-SA"/>
                    </w:rPr>
                    <w:t> </w:t>
                  </w:r>
                  <w:proofErr w:type="spellStart"/>
                  <w:r w:rsidRPr="002C6652">
                    <w:rPr>
                      <w:rFonts w:ascii="Times New Roman" w:eastAsia="Times New Roman" w:hAnsi="Times New Roman" w:cs="Times New Roman"/>
                      <w:i/>
                      <w:iCs/>
                      <w:color w:val="auto"/>
                      <w:sz w:val="28"/>
                      <w:szCs w:val="28"/>
                      <w:lang w:bidi="ar-SA"/>
                    </w:rPr>
                    <w:t>негрубым</w:t>
                  </w:r>
                  <w:r w:rsidRPr="002C6652">
                    <w:rPr>
                      <w:rFonts w:ascii="Times New Roman" w:eastAsia="Times New Roman" w:hAnsi="Times New Roman" w:cs="Times New Roman"/>
                      <w:color w:val="auto"/>
                      <w:sz w:val="28"/>
                      <w:szCs w:val="28"/>
                      <w:lang w:bidi="ar-SA"/>
                    </w:rPr>
                    <w:t>ошибкам</w:t>
                  </w:r>
                  <w:proofErr w:type="spellEnd"/>
                  <w:r w:rsidRPr="002C6652">
                    <w:rPr>
                      <w:rFonts w:ascii="Times New Roman" w:eastAsia="Times New Roman" w:hAnsi="Times New Roman" w:cs="Times New Roman"/>
                      <w:color w:val="auto"/>
                      <w:sz w:val="28"/>
                      <w:szCs w:val="28"/>
                      <w:lang w:bidi="ar-SA"/>
                    </w:rPr>
                    <w:t xml:space="preserve"> отно</w:t>
                  </w:r>
                  <w:r w:rsidRPr="002C6652">
                    <w:rPr>
                      <w:rFonts w:ascii="Times New Roman" w:eastAsia="Times New Roman" w:hAnsi="Times New Roman" w:cs="Times New Roman"/>
                      <w:color w:val="auto"/>
                      <w:sz w:val="28"/>
                      <w:szCs w:val="28"/>
                      <w:lang w:bidi="ar-SA"/>
                    </w:rPr>
                    <w:softHyphen/>
                    <w:t>сятся:</w:t>
                  </w:r>
                </w:p>
              </w:tc>
              <w:tc>
                <w:tcPr>
                  <w:tcW w:w="834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w:t>
                  </w:r>
                  <w:r w:rsidRPr="002C6652">
                    <w:rPr>
                      <w:rFonts w:ascii="Times New Roman" w:eastAsia="Times New Roman" w:hAnsi="Times New Roman" w:cs="Times New Roman"/>
                      <w:color w:val="auto"/>
                      <w:sz w:val="28"/>
                      <w:szCs w:val="28"/>
                      <w:lang w:bidi="ar-SA"/>
                    </w:rPr>
                    <w:softHyphen/>
                    <w:t>нии опыта или измерений.</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Ошибки в условных обозначениях на принципиальных схемах, неточности чертежей, графи</w:t>
                  </w:r>
                  <w:r w:rsidRPr="002C6652">
                    <w:rPr>
                      <w:rFonts w:ascii="Times New Roman" w:eastAsia="Times New Roman" w:hAnsi="Times New Roman" w:cs="Times New Roman"/>
                      <w:color w:val="auto"/>
                      <w:sz w:val="28"/>
                      <w:szCs w:val="28"/>
                      <w:lang w:bidi="ar-SA"/>
                    </w:rPr>
                    <w:softHyphen/>
                    <w:t>ков, схем.</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Пропуск или неточное написание наименований единиц физических величин.</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Нерациональный выбор хода решения.</w:t>
                  </w:r>
                </w:p>
              </w:tc>
            </w:tr>
            <w:tr w:rsidR="008778A9" w:rsidRPr="002C6652" w:rsidTr="00B512C2">
              <w:trPr>
                <w:tblCellSpacing w:w="0" w:type="dxa"/>
                <w:jc w:val="center"/>
              </w:trPr>
              <w:tc>
                <w:tcPr>
                  <w:tcW w:w="1485"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proofErr w:type="spellStart"/>
                  <w:r w:rsidRPr="002C6652">
                    <w:rPr>
                      <w:rFonts w:ascii="Times New Roman" w:eastAsia="Times New Roman" w:hAnsi="Times New Roman" w:cs="Times New Roman"/>
                      <w:color w:val="auto"/>
                      <w:sz w:val="28"/>
                      <w:szCs w:val="28"/>
                      <w:lang w:bidi="ar-SA"/>
                    </w:rPr>
                    <w:t>Недочетами</w:t>
                  </w:r>
                  <w:r w:rsidRPr="002C6652">
                    <w:rPr>
                      <w:rFonts w:ascii="Times New Roman" w:eastAsia="Times New Roman" w:hAnsi="Times New Roman" w:cs="Times New Roman"/>
                      <w:i/>
                      <w:iCs/>
                      <w:color w:val="auto"/>
                      <w:sz w:val="28"/>
                      <w:szCs w:val="28"/>
                      <w:lang w:bidi="ar-SA"/>
                    </w:rPr>
                    <w:t>считаются</w:t>
                  </w:r>
                  <w:proofErr w:type="spellEnd"/>
                  <w:r w:rsidRPr="002C6652">
                    <w:rPr>
                      <w:rFonts w:ascii="Times New Roman" w:eastAsia="Times New Roman" w:hAnsi="Times New Roman" w:cs="Times New Roman"/>
                      <w:i/>
                      <w:iCs/>
                      <w:color w:val="auto"/>
                      <w:sz w:val="28"/>
                      <w:szCs w:val="28"/>
                      <w:lang w:bidi="ar-SA"/>
                    </w:rPr>
                    <w:t>:</w:t>
                  </w:r>
                </w:p>
              </w:tc>
              <w:tc>
                <w:tcPr>
                  <w:tcW w:w="834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Нерациональные записи при вычислениях, нерациональные приемы вычислении, </w:t>
                  </w:r>
                  <w:r w:rsidRPr="002C6652">
                    <w:rPr>
                      <w:rFonts w:ascii="Times New Roman" w:eastAsia="Times New Roman" w:hAnsi="Times New Roman" w:cs="Times New Roman"/>
                      <w:color w:val="auto"/>
                      <w:sz w:val="28"/>
                      <w:szCs w:val="28"/>
                      <w:lang w:bidi="ar-SA"/>
                    </w:rPr>
                    <w:lastRenderedPageBreak/>
                    <w:t>преобразований и решений задач.</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Арифметические ошибки в вычислениях, если эти ошибки грубо не искажают реальность полу</w:t>
                  </w:r>
                  <w:r w:rsidRPr="002C6652">
                    <w:rPr>
                      <w:rFonts w:ascii="Times New Roman" w:eastAsia="Times New Roman" w:hAnsi="Times New Roman" w:cs="Times New Roman"/>
                      <w:color w:val="auto"/>
                      <w:sz w:val="28"/>
                      <w:szCs w:val="28"/>
                      <w:lang w:bidi="ar-SA"/>
                    </w:rPr>
                    <w:softHyphen/>
                    <w:t>ченного результата.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Отдельные погрешности в формулировке вопроса или ответа.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Небрежное выполнение записей, чертежей, схем</w:t>
                  </w:r>
                  <w:proofErr w:type="gramStart"/>
                  <w:r w:rsidRPr="002C6652">
                    <w:rPr>
                      <w:rFonts w:ascii="Times New Roman" w:eastAsia="Times New Roman" w:hAnsi="Times New Roman" w:cs="Times New Roman"/>
                      <w:color w:val="auto"/>
                      <w:sz w:val="28"/>
                      <w:szCs w:val="28"/>
                      <w:lang w:bidi="ar-SA"/>
                    </w:rPr>
                    <w:t>.</w:t>
                  </w:r>
                  <w:proofErr w:type="gramEnd"/>
                  <w:r w:rsidRPr="002C6652">
                    <w:rPr>
                      <w:rFonts w:ascii="Times New Roman" w:eastAsia="Times New Roman" w:hAnsi="Times New Roman" w:cs="Times New Roman"/>
                      <w:color w:val="auto"/>
                      <w:sz w:val="28"/>
                      <w:szCs w:val="28"/>
                      <w:lang w:bidi="ar-SA"/>
                    </w:rPr>
                    <w:t xml:space="preserve"> </w:t>
                  </w:r>
                  <w:proofErr w:type="gramStart"/>
                  <w:r w:rsidRPr="002C6652">
                    <w:rPr>
                      <w:rFonts w:ascii="Times New Roman" w:eastAsia="Times New Roman" w:hAnsi="Times New Roman" w:cs="Times New Roman"/>
                      <w:color w:val="auto"/>
                      <w:sz w:val="28"/>
                      <w:szCs w:val="28"/>
                      <w:lang w:bidi="ar-SA"/>
                    </w:rPr>
                    <w:t>г</w:t>
                  </w:r>
                  <w:proofErr w:type="gramEnd"/>
                  <w:r w:rsidRPr="002C6652">
                    <w:rPr>
                      <w:rFonts w:ascii="Times New Roman" w:eastAsia="Times New Roman" w:hAnsi="Times New Roman" w:cs="Times New Roman"/>
                      <w:color w:val="auto"/>
                      <w:sz w:val="28"/>
                      <w:szCs w:val="28"/>
                      <w:lang w:bidi="ar-SA"/>
                    </w:rPr>
                    <w:t>рафиков.</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Орфографические и пунктуационные ошибки.</w:t>
                  </w:r>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t>Нормы оценки знаний, умений и навыков учащихся по иностранному языку</w:t>
      </w:r>
    </w:p>
    <w:tbl>
      <w:tblPr>
        <w:tblpPr w:leftFromText="45" w:rightFromText="45" w:vertAnchor="text"/>
        <w:tblW w:w="0" w:type="auto"/>
        <w:tblCellSpacing w:w="0" w:type="dxa"/>
        <w:tblCellMar>
          <w:left w:w="0" w:type="dxa"/>
          <w:right w:w="0" w:type="dxa"/>
        </w:tblCellMar>
        <w:tblLook w:val="04A0"/>
      </w:tblPr>
      <w:tblGrid>
        <w:gridCol w:w="420"/>
      </w:tblGrid>
      <w:tr w:rsidR="008778A9" w:rsidRPr="002C6652" w:rsidTr="00B512C2">
        <w:trPr>
          <w:trHeight w:val="255"/>
          <w:tblCellSpacing w:w="0" w:type="dxa"/>
        </w:trPr>
        <w:tc>
          <w:tcPr>
            <w:tcW w:w="0" w:type="auto"/>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r>
      <w:tr w:rsidR="008778A9" w:rsidRPr="002C6652" w:rsidTr="00B512C2">
        <w:trPr>
          <w:trHeight w:val="165"/>
          <w:tblCellSpacing w:w="0" w:type="dxa"/>
        </w:trPr>
        <w:tc>
          <w:tcPr>
            <w:tcW w:w="0" w:type="auto"/>
            <w:hideMark/>
          </w:tcPr>
          <w:p w:rsidR="008778A9" w:rsidRPr="002C6652" w:rsidRDefault="008778A9" w:rsidP="00B512C2">
            <w:pPr>
              <w:widowControl/>
              <w:spacing w:line="165" w:lineRule="atLeast"/>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В основе оценки знаний, умений и навыков должен лежать коммуникативный подход: осуществление учащимися любого типа школы общения и решение ими коммуникативных задач. Нормы оценки должны быть соотнесены с ка</w:t>
      </w:r>
      <w:r w:rsidRPr="002C6652">
        <w:rPr>
          <w:rFonts w:ascii="Times New Roman" w:eastAsia="Times New Roman" w:hAnsi="Times New Roman" w:cs="Times New Roman"/>
          <w:color w:val="auto"/>
          <w:sz w:val="28"/>
          <w:szCs w:val="28"/>
          <w:lang w:bidi="ar-SA"/>
        </w:rPr>
        <w:softHyphen/>
        <w:t>чеством выполнения этих задач. </w:t>
      </w:r>
      <w:r w:rsidRPr="002C6652">
        <w:rPr>
          <w:rFonts w:ascii="Times New Roman" w:eastAsia="Times New Roman" w:hAnsi="Times New Roman" w:cs="Times New Roman"/>
          <w:i/>
          <w:iCs/>
          <w:color w:val="auto"/>
          <w:sz w:val="28"/>
          <w:szCs w:val="28"/>
          <w:lang w:bidi="ar-SA"/>
        </w:rPr>
        <w:t>Оценивание по иностранному языку</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ставится в том случае, когда общение осуществилось, высказывание выпускника </w:t>
      </w:r>
      <w:proofErr w:type="gramStart"/>
      <w:r w:rsidRPr="002C6652">
        <w:rPr>
          <w:rFonts w:ascii="Times New Roman" w:eastAsia="Times New Roman" w:hAnsi="Times New Roman" w:cs="Times New Roman"/>
          <w:color w:val="auto"/>
          <w:sz w:val="28"/>
          <w:szCs w:val="28"/>
          <w:lang w:bidi="ar-SA"/>
        </w:rPr>
        <w:t>соответствовало поставлен</w:t>
      </w:r>
      <w:r w:rsidRPr="002C6652">
        <w:rPr>
          <w:rFonts w:ascii="Times New Roman" w:eastAsia="Times New Roman" w:hAnsi="Times New Roman" w:cs="Times New Roman"/>
          <w:color w:val="auto"/>
          <w:sz w:val="28"/>
          <w:szCs w:val="28"/>
          <w:lang w:bidi="ar-SA"/>
        </w:rPr>
        <w:softHyphen/>
        <w:t>ной коммуникативной задаче и при этом его устная речь полностью соответствовала</w:t>
      </w:r>
      <w:proofErr w:type="gramEnd"/>
      <w:r w:rsidRPr="002C6652">
        <w:rPr>
          <w:rFonts w:ascii="Times New Roman" w:eastAsia="Times New Roman" w:hAnsi="Times New Roman" w:cs="Times New Roman"/>
          <w:color w:val="auto"/>
          <w:sz w:val="28"/>
          <w:szCs w:val="28"/>
          <w:lang w:bidi="ar-SA"/>
        </w:rPr>
        <w:t xml:space="preserve"> нормам иностранного языка в пределах программных требований одного из уровней - базового или повышенного. При этом выпуск</w:t>
      </w:r>
      <w:r w:rsidRPr="002C6652">
        <w:rPr>
          <w:rFonts w:ascii="Times New Roman" w:eastAsia="Times New Roman" w:hAnsi="Times New Roman" w:cs="Times New Roman"/>
          <w:color w:val="auto"/>
          <w:sz w:val="28"/>
          <w:szCs w:val="28"/>
          <w:lang w:bidi="ar-SA"/>
        </w:rPr>
        <w:softHyphen/>
        <w:t xml:space="preserve">ник полностью понял и осмыслил содержание прочитанного иноязычного текста в объеме, предусмотренном заданием, умеет выразить свое мнение и отношение к </w:t>
      </w:r>
      <w:proofErr w:type="gramStart"/>
      <w:r w:rsidRPr="002C6652">
        <w:rPr>
          <w:rFonts w:ascii="Times New Roman" w:eastAsia="Times New Roman" w:hAnsi="Times New Roman" w:cs="Times New Roman"/>
          <w:color w:val="auto"/>
          <w:sz w:val="28"/>
          <w:szCs w:val="28"/>
          <w:lang w:bidi="ar-SA"/>
        </w:rPr>
        <w:t>предложенной</w:t>
      </w:r>
      <w:proofErr w:type="gramEnd"/>
      <w:r w:rsidRPr="002C6652">
        <w:rPr>
          <w:rFonts w:ascii="Times New Roman" w:eastAsia="Times New Roman" w:hAnsi="Times New Roman" w:cs="Times New Roman"/>
          <w:color w:val="auto"/>
          <w:sz w:val="28"/>
          <w:szCs w:val="28"/>
          <w:lang w:bidi="ar-SA"/>
        </w:rPr>
        <w:t xml:space="preserve"> </w:t>
      </w:r>
      <w:proofErr w:type="spellStart"/>
      <w:r w:rsidRPr="002C6652">
        <w:rPr>
          <w:rFonts w:ascii="Times New Roman" w:eastAsia="Times New Roman" w:hAnsi="Times New Roman" w:cs="Times New Roman"/>
          <w:color w:val="auto"/>
          <w:sz w:val="28"/>
          <w:szCs w:val="28"/>
          <w:lang w:bidi="ar-SA"/>
        </w:rPr>
        <w:t>микротеме</w:t>
      </w:r>
      <w:proofErr w:type="spellEnd"/>
      <w:r w:rsidRPr="002C6652">
        <w:rPr>
          <w:rFonts w:ascii="Times New Roman" w:eastAsia="Times New Roman" w:hAnsi="Times New Roman" w:cs="Times New Roman"/>
          <w:color w:val="auto"/>
          <w:sz w:val="28"/>
          <w:szCs w:val="28"/>
          <w:lang w:bidi="ar-SA"/>
        </w:rPr>
        <w:t xml:space="preserve"> и проблемам, затронутым в </w:t>
      </w:r>
      <w:r w:rsidRPr="002C6652">
        <w:rPr>
          <w:rFonts w:ascii="Times New Roman" w:eastAsia="Times New Roman" w:hAnsi="Times New Roman" w:cs="Times New Roman"/>
          <w:color w:val="auto"/>
          <w:sz w:val="28"/>
          <w:szCs w:val="28"/>
          <w:u w:val="single"/>
          <w:lang w:bidi="ar-SA"/>
        </w:rPr>
        <w:t>тексте. Перевод на иностранный язык по повышенному уровню адекватен основным грамматическим нормам</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ставится в том случае, когда общение осуществилось, высказывание выпускника </w:t>
      </w:r>
      <w:proofErr w:type="gramStart"/>
      <w:r w:rsidRPr="002C6652">
        <w:rPr>
          <w:rFonts w:ascii="Times New Roman" w:eastAsia="Times New Roman" w:hAnsi="Times New Roman" w:cs="Times New Roman"/>
          <w:color w:val="auto"/>
          <w:sz w:val="28"/>
          <w:szCs w:val="28"/>
          <w:lang w:bidi="ar-SA"/>
        </w:rPr>
        <w:t>соответствовало поставлен</w:t>
      </w:r>
      <w:r w:rsidRPr="002C6652">
        <w:rPr>
          <w:rFonts w:ascii="Times New Roman" w:eastAsia="Times New Roman" w:hAnsi="Times New Roman" w:cs="Times New Roman"/>
          <w:color w:val="auto"/>
          <w:sz w:val="28"/>
          <w:szCs w:val="28"/>
          <w:lang w:bidi="ar-SA"/>
        </w:rPr>
        <w:softHyphen/>
        <w:t>ной коммуникативной задаче и при этом он выразил</w:t>
      </w:r>
      <w:proofErr w:type="gramEnd"/>
      <w:r w:rsidRPr="002C6652">
        <w:rPr>
          <w:rFonts w:ascii="Times New Roman" w:eastAsia="Times New Roman" w:hAnsi="Times New Roman" w:cs="Times New Roman"/>
          <w:color w:val="auto"/>
          <w:sz w:val="28"/>
          <w:szCs w:val="28"/>
          <w:lang w:bidi="ar-SA"/>
        </w:rPr>
        <w:t xml:space="preserve"> свои мысли на иностранном языке с незначительным от</w:t>
      </w:r>
      <w:r w:rsidRPr="002C6652">
        <w:rPr>
          <w:rFonts w:ascii="Times New Roman" w:eastAsia="Times New Roman" w:hAnsi="Times New Roman" w:cs="Times New Roman"/>
          <w:color w:val="auto"/>
          <w:sz w:val="28"/>
          <w:szCs w:val="28"/>
          <w:lang w:bidi="ar-SA"/>
        </w:rPr>
        <w:softHyphen/>
        <w:t>клонением от языковых норм;</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(например, ошибки в употреблении артиклей, предлогов, неправильное употребление падежных форм и т.д.), а в остальном его речь соответствовала нормам иностранного языка в пределах программных требований одно</w:t>
      </w:r>
      <w:r w:rsidRPr="002C6652">
        <w:rPr>
          <w:rFonts w:ascii="Times New Roman" w:eastAsia="Times New Roman" w:hAnsi="Times New Roman" w:cs="Times New Roman"/>
          <w:color w:val="auto"/>
          <w:sz w:val="28"/>
          <w:szCs w:val="28"/>
          <w:lang w:bidi="ar-SA"/>
        </w:rPr>
        <w:softHyphen/>
        <w:t>го из уровней — базового или повышенного.</w:t>
      </w:r>
    </w:p>
    <w:tbl>
      <w:tblPr>
        <w:tblpPr w:leftFromText="45" w:rightFromText="45" w:vertAnchor="text"/>
        <w:tblW w:w="0" w:type="auto"/>
        <w:tblCellSpacing w:w="0" w:type="dxa"/>
        <w:tblCellMar>
          <w:left w:w="0" w:type="dxa"/>
          <w:right w:w="0" w:type="dxa"/>
        </w:tblCellMar>
        <w:tblLook w:val="04A0"/>
      </w:tblPr>
      <w:tblGrid>
        <w:gridCol w:w="420"/>
      </w:tblGrid>
      <w:tr w:rsidR="008778A9" w:rsidRPr="002C6652" w:rsidTr="00B512C2">
        <w:trPr>
          <w:trHeight w:val="165"/>
          <w:tblCellSpacing w:w="0" w:type="dxa"/>
        </w:trPr>
        <w:tc>
          <w:tcPr>
            <w:tcW w:w="0" w:type="auto"/>
            <w:hideMark/>
          </w:tcPr>
          <w:p w:rsidR="008778A9" w:rsidRPr="002C6652" w:rsidRDefault="008778A9" w:rsidP="00B512C2">
            <w:pPr>
              <w:widowControl/>
              <w:spacing w:line="165" w:lineRule="atLeast"/>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r>
      <w:tr w:rsidR="008778A9" w:rsidRPr="002C6652" w:rsidTr="00B512C2">
        <w:trPr>
          <w:trHeight w:val="165"/>
          <w:tblCellSpacing w:w="0" w:type="dxa"/>
        </w:trPr>
        <w:tc>
          <w:tcPr>
            <w:tcW w:w="0" w:type="auto"/>
            <w:hideMark/>
          </w:tcPr>
          <w:p w:rsidR="008778A9" w:rsidRPr="002C6652" w:rsidRDefault="008778A9" w:rsidP="00B512C2">
            <w:pPr>
              <w:widowControl/>
              <w:spacing w:line="165" w:lineRule="atLeast"/>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При этом выпускник понял и осмыслил содержание прочитанного иноязычного текста в объеме, предусмот</w:t>
      </w:r>
      <w:r w:rsidRPr="002C6652">
        <w:rPr>
          <w:rFonts w:ascii="Times New Roman" w:eastAsia="Times New Roman" w:hAnsi="Times New Roman" w:cs="Times New Roman"/>
          <w:color w:val="auto"/>
          <w:sz w:val="28"/>
          <w:szCs w:val="28"/>
          <w:lang w:bidi="ar-SA"/>
        </w:rPr>
        <w:softHyphen/>
        <w:t xml:space="preserve">ренном заданием, умеет выразить свое мнение и отношение к </w:t>
      </w:r>
      <w:proofErr w:type="gramStart"/>
      <w:r w:rsidRPr="002C6652">
        <w:rPr>
          <w:rFonts w:ascii="Times New Roman" w:eastAsia="Times New Roman" w:hAnsi="Times New Roman" w:cs="Times New Roman"/>
          <w:color w:val="auto"/>
          <w:sz w:val="28"/>
          <w:szCs w:val="28"/>
          <w:lang w:bidi="ar-SA"/>
        </w:rPr>
        <w:t>предложенной</w:t>
      </w:r>
      <w:proofErr w:type="gramEnd"/>
      <w:r w:rsidRPr="002C6652">
        <w:rPr>
          <w:rFonts w:ascii="Times New Roman" w:eastAsia="Times New Roman" w:hAnsi="Times New Roman" w:cs="Times New Roman"/>
          <w:color w:val="auto"/>
          <w:sz w:val="28"/>
          <w:szCs w:val="28"/>
          <w:lang w:bidi="ar-SA"/>
        </w:rPr>
        <w:t xml:space="preserve"> </w:t>
      </w:r>
      <w:proofErr w:type="spellStart"/>
      <w:r w:rsidRPr="002C6652">
        <w:rPr>
          <w:rFonts w:ascii="Times New Roman" w:eastAsia="Times New Roman" w:hAnsi="Times New Roman" w:cs="Times New Roman"/>
          <w:color w:val="auto"/>
          <w:sz w:val="28"/>
          <w:szCs w:val="28"/>
          <w:lang w:bidi="ar-SA"/>
        </w:rPr>
        <w:t>микротеме</w:t>
      </w:r>
      <w:proofErr w:type="spellEnd"/>
      <w:r w:rsidRPr="002C6652">
        <w:rPr>
          <w:rFonts w:ascii="Times New Roman" w:eastAsia="Times New Roman" w:hAnsi="Times New Roman" w:cs="Times New Roman"/>
          <w:color w:val="auto"/>
          <w:sz w:val="28"/>
          <w:szCs w:val="28"/>
          <w:lang w:bidi="ar-SA"/>
        </w:rPr>
        <w:t xml:space="preserve"> и проблемам, затрону</w:t>
      </w:r>
      <w:r w:rsidRPr="002C6652">
        <w:rPr>
          <w:rFonts w:ascii="Times New Roman" w:eastAsia="Times New Roman" w:hAnsi="Times New Roman" w:cs="Times New Roman"/>
          <w:color w:val="auto"/>
          <w:sz w:val="28"/>
          <w:szCs w:val="28"/>
          <w:lang w:bidi="ar-SA"/>
        </w:rPr>
        <w:softHyphen/>
        <w:t>тым в тексте. Перевод на иностранный язык по повышенному уровню адекватен основным грамматическим </w:t>
      </w:r>
      <w:r w:rsidRPr="002C6652">
        <w:rPr>
          <w:rFonts w:ascii="Times New Roman" w:eastAsia="Times New Roman" w:hAnsi="Times New Roman" w:cs="Times New Roman"/>
          <w:color w:val="auto"/>
          <w:sz w:val="28"/>
          <w:szCs w:val="28"/>
          <w:u w:val="single"/>
          <w:lang w:bidi="ar-SA"/>
        </w:rPr>
        <w:t>нормам. Небольшие неточности при наводящем вопросе выпуск</w:t>
      </w:r>
      <w:r w:rsidRPr="002C6652">
        <w:rPr>
          <w:rFonts w:ascii="Times New Roman" w:eastAsia="Times New Roman" w:hAnsi="Times New Roman" w:cs="Times New Roman"/>
          <w:color w:val="auto"/>
          <w:sz w:val="28"/>
          <w:szCs w:val="28"/>
          <w:lang w:bidi="ar-SA"/>
        </w:rPr>
        <w:t>н</w:t>
      </w:r>
      <w:r w:rsidRPr="002C6652">
        <w:rPr>
          <w:rFonts w:ascii="Times New Roman" w:eastAsia="Times New Roman" w:hAnsi="Times New Roman" w:cs="Times New Roman"/>
          <w:color w:val="auto"/>
          <w:sz w:val="28"/>
          <w:szCs w:val="28"/>
          <w:u w:val="single"/>
          <w:lang w:bidi="ar-SA"/>
        </w:rPr>
        <w:t>ик исправляет сам</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ставится в том случае, когда общение осуществилось, высказывание выпускника соответствовало поставлен</w:t>
      </w:r>
      <w:r w:rsidRPr="002C6652">
        <w:rPr>
          <w:rFonts w:ascii="Times New Roman" w:eastAsia="Times New Roman" w:hAnsi="Times New Roman" w:cs="Times New Roman"/>
          <w:color w:val="auto"/>
          <w:sz w:val="28"/>
          <w:szCs w:val="28"/>
          <w:lang w:bidi="ar-SA"/>
        </w:rPr>
        <w:softHyphen/>
        <w:t xml:space="preserve">ной коммуникативной задаче, но при этом выпускник выразил свои мысли с отклонениями от языковых норм, не </w:t>
      </w:r>
      <w:r w:rsidRPr="002C6652">
        <w:rPr>
          <w:rFonts w:ascii="Times New Roman" w:eastAsia="Times New Roman" w:hAnsi="Times New Roman" w:cs="Times New Roman"/>
          <w:color w:val="auto"/>
          <w:sz w:val="28"/>
          <w:szCs w:val="28"/>
          <w:lang w:bidi="ar-SA"/>
        </w:rPr>
        <w:lastRenderedPageBreak/>
        <w:t>мешающими, однако, понять содержание сказанного. Выпускник понял и осмыслил главную идею прочи</w:t>
      </w:r>
      <w:r w:rsidRPr="002C6652">
        <w:rPr>
          <w:rFonts w:ascii="Times New Roman" w:eastAsia="Times New Roman" w:hAnsi="Times New Roman" w:cs="Times New Roman"/>
          <w:color w:val="auto"/>
          <w:sz w:val="28"/>
          <w:szCs w:val="28"/>
          <w:lang w:bidi="ar-SA"/>
        </w:rPr>
        <w:softHyphen/>
        <w:t xml:space="preserve">танного иноязычного текста в объеме, предусмотренном заданием, умеет при этом выразить свое мнение и отношение к </w:t>
      </w:r>
      <w:proofErr w:type="gramStart"/>
      <w:r w:rsidRPr="002C6652">
        <w:rPr>
          <w:rFonts w:ascii="Times New Roman" w:eastAsia="Times New Roman" w:hAnsi="Times New Roman" w:cs="Times New Roman"/>
          <w:color w:val="auto"/>
          <w:sz w:val="28"/>
          <w:szCs w:val="28"/>
          <w:lang w:bidi="ar-SA"/>
        </w:rPr>
        <w:t>предложенной</w:t>
      </w:r>
      <w:proofErr w:type="gramEnd"/>
      <w:r w:rsidRPr="002C6652">
        <w:rPr>
          <w:rFonts w:ascii="Times New Roman" w:eastAsia="Times New Roman" w:hAnsi="Times New Roman" w:cs="Times New Roman"/>
          <w:color w:val="auto"/>
          <w:sz w:val="28"/>
          <w:szCs w:val="28"/>
          <w:lang w:bidi="ar-SA"/>
        </w:rPr>
        <w:t xml:space="preserve"> </w:t>
      </w:r>
      <w:proofErr w:type="spellStart"/>
      <w:r w:rsidRPr="002C6652">
        <w:rPr>
          <w:rFonts w:ascii="Times New Roman" w:eastAsia="Times New Roman" w:hAnsi="Times New Roman" w:cs="Times New Roman"/>
          <w:color w:val="auto"/>
          <w:sz w:val="28"/>
          <w:szCs w:val="28"/>
          <w:lang w:bidi="ar-SA"/>
        </w:rPr>
        <w:t>микротеме</w:t>
      </w:r>
      <w:proofErr w:type="spellEnd"/>
      <w:r w:rsidRPr="002C6652">
        <w:rPr>
          <w:rFonts w:ascii="Times New Roman" w:eastAsia="Times New Roman" w:hAnsi="Times New Roman" w:cs="Times New Roman"/>
          <w:color w:val="auto"/>
          <w:sz w:val="28"/>
          <w:szCs w:val="28"/>
          <w:lang w:bidi="ar-SA"/>
        </w:rPr>
        <w:t xml:space="preserve"> и проблемам, затронутым в тексте. Перевод на иностранный язык </w:t>
      </w:r>
      <w:proofErr w:type="spellStart"/>
      <w:r w:rsidRPr="002C6652">
        <w:rPr>
          <w:rFonts w:ascii="Times New Roman" w:eastAsia="Times New Roman" w:hAnsi="Times New Roman" w:cs="Times New Roman"/>
          <w:color w:val="auto"/>
          <w:sz w:val="28"/>
          <w:szCs w:val="28"/>
          <w:lang w:bidi="ar-SA"/>
        </w:rPr>
        <w:t>пр</w:t>
      </w:r>
      <w:proofErr w:type="gramStart"/>
      <w:r w:rsidRPr="002C6652">
        <w:rPr>
          <w:rFonts w:ascii="Times New Roman" w:eastAsia="Times New Roman" w:hAnsi="Times New Roman" w:cs="Times New Roman"/>
          <w:color w:val="auto"/>
          <w:sz w:val="28"/>
          <w:szCs w:val="28"/>
          <w:lang w:bidi="ar-SA"/>
        </w:rPr>
        <w:t>а</w:t>
      </w:r>
      <w:proofErr w:type="spellEnd"/>
      <w:r w:rsidRPr="002C6652">
        <w:rPr>
          <w:rFonts w:ascii="Times New Roman" w:eastAsia="Times New Roman" w:hAnsi="Times New Roman" w:cs="Times New Roman"/>
          <w:color w:val="auto"/>
          <w:sz w:val="28"/>
          <w:szCs w:val="28"/>
          <w:lang w:bidi="ar-SA"/>
        </w:rPr>
        <w:t>-</w:t>
      </w:r>
      <w:proofErr w:type="gramEnd"/>
      <w:r w:rsidRPr="002C6652">
        <w:rPr>
          <w:rFonts w:ascii="Times New Roman" w:eastAsia="Times New Roman" w:hAnsi="Times New Roman" w:cs="Times New Roman"/>
          <w:color w:val="auto"/>
          <w:sz w:val="28"/>
          <w:szCs w:val="28"/>
          <w:lang w:bidi="ar-SA"/>
        </w:rPr>
        <w:t> </w:t>
      </w:r>
      <w:proofErr w:type="spellStart"/>
      <w:r w:rsidRPr="002C6652">
        <w:rPr>
          <w:rFonts w:ascii="Times New Roman" w:eastAsia="Times New Roman" w:hAnsi="Times New Roman" w:cs="Times New Roman"/>
          <w:color w:val="auto"/>
          <w:sz w:val="28"/>
          <w:szCs w:val="28"/>
          <w:u w:val="single"/>
          <w:lang w:bidi="ar-SA"/>
        </w:rPr>
        <w:t>вилен</w:t>
      </w:r>
      <w:proofErr w:type="spellEnd"/>
      <w:r w:rsidRPr="002C6652">
        <w:rPr>
          <w:rFonts w:ascii="Times New Roman" w:eastAsia="Times New Roman" w:hAnsi="Times New Roman" w:cs="Times New Roman"/>
          <w:color w:val="auto"/>
          <w:sz w:val="28"/>
          <w:szCs w:val="28"/>
          <w:u w:val="single"/>
          <w:lang w:bidi="ar-SA"/>
        </w:rPr>
        <w:t xml:space="preserve"> в трех случаях из пяти по повышенному уровню</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ставится в том случае, когда </w:t>
      </w:r>
      <w:proofErr w:type="spellStart"/>
      <w:r w:rsidRPr="002C6652">
        <w:rPr>
          <w:rFonts w:ascii="Times New Roman" w:eastAsia="Times New Roman" w:hAnsi="Times New Roman" w:cs="Times New Roman"/>
          <w:color w:val="auto"/>
          <w:sz w:val="28"/>
          <w:szCs w:val="28"/>
          <w:lang w:bidi="ar-SA"/>
        </w:rPr>
        <w:t>обшение</w:t>
      </w:r>
      <w:proofErr w:type="spellEnd"/>
      <w:r w:rsidRPr="002C6652">
        <w:rPr>
          <w:rFonts w:ascii="Times New Roman" w:eastAsia="Times New Roman" w:hAnsi="Times New Roman" w:cs="Times New Roman"/>
          <w:color w:val="auto"/>
          <w:sz w:val="28"/>
          <w:szCs w:val="28"/>
          <w:lang w:bidi="ar-SA"/>
        </w:rPr>
        <w:t xml:space="preserve"> не осуществилось или высказывание выпускника не соответствовало поставленной коммуникативной задаче. Выпускник слабо усвоил пройденный языковой материал, и его вы</w:t>
      </w:r>
      <w:r w:rsidRPr="002C6652">
        <w:rPr>
          <w:rFonts w:ascii="Times New Roman" w:eastAsia="Times New Roman" w:hAnsi="Times New Roman" w:cs="Times New Roman"/>
          <w:color w:val="auto"/>
          <w:sz w:val="28"/>
          <w:szCs w:val="28"/>
          <w:lang w:bidi="ar-SA"/>
        </w:rPr>
        <w:softHyphen/>
        <w:t>сказывание не позволяет понять содержание большей части сказанного им. При этом он не понял содержание прочитанного иноязычного текста. Перевод на иностранный язык правилен в двух и менее случаях из пяти </w:t>
      </w:r>
      <w:r w:rsidRPr="002C6652">
        <w:rPr>
          <w:rFonts w:ascii="Times New Roman" w:eastAsia="Times New Roman" w:hAnsi="Times New Roman" w:cs="Times New Roman"/>
          <w:color w:val="auto"/>
          <w:sz w:val="28"/>
          <w:szCs w:val="28"/>
          <w:u w:val="single"/>
          <w:lang w:bidi="ar-SA"/>
        </w:rPr>
        <w:t>при повышенном уровне</w:t>
      </w:r>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i/>
                <w:iCs/>
                <w:color w:val="auto"/>
                <w:sz w:val="28"/>
                <w:szCs w:val="28"/>
                <w:lang w:bidi="ar-SA"/>
              </w:rPr>
              <w:t>Примечание:</w:t>
            </w:r>
            <w:r w:rsidRPr="002C6652">
              <w:rPr>
                <w:rFonts w:ascii="Times New Roman" w:eastAsia="Times New Roman" w:hAnsi="Times New Roman" w:cs="Times New Roman"/>
                <w:color w:val="auto"/>
                <w:sz w:val="28"/>
                <w:szCs w:val="28"/>
                <w:lang w:bidi="ar-SA"/>
              </w:rPr>
              <w:t> При оценке устного монологического высказывания выпускника важно учитывать основные и допол</w:t>
            </w:r>
            <w:r w:rsidRPr="002C6652">
              <w:rPr>
                <w:rFonts w:ascii="Times New Roman" w:eastAsia="Times New Roman" w:hAnsi="Times New Roman" w:cs="Times New Roman"/>
                <w:color w:val="auto"/>
                <w:sz w:val="28"/>
                <w:szCs w:val="28"/>
                <w:lang w:bidi="ar-SA"/>
              </w:rPr>
              <w:softHyphen/>
              <w:t>нительные показатели.</w:t>
            </w:r>
          </w:p>
          <w:tbl>
            <w:tblPr>
              <w:tblW w:w="0" w:type="auto"/>
              <w:jc w:val="center"/>
              <w:tblCellSpacing w:w="0" w:type="dxa"/>
              <w:tblCellMar>
                <w:left w:w="0" w:type="dxa"/>
                <w:right w:w="0" w:type="dxa"/>
              </w:tblCellMar>
              <w:tblLook w:val="04A0"/>
            </w:tblPr>
            <w:tblGrid>
              <w:gridCol w:w="5324"/>
              <w:gridCol w:w="4031"/>
            </w:tblGrid>
            <w:tr w:rsidR="008778A9" w:rsidRPr="002C6652" w:rsidTr="00B512C2">
              <w:trPr>
                <w:tblCellSpacing w:w="0" w:type="dxa"/>
                <w:jc w:val="center"/>
              </w:trPr>
              <w:tc>
                <w:tcPr>
                  <w:tcW w:w="603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Основные показатели грамотного иноязычного высказывания</w:t>
                  </w:r>
                </w:p>
              </w:tc>
              <w:tc>
                <w:tcPr>
                  <w:tcW w:w="444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Дополнительные показатели</w:t>
                  </w:r>
                </w:p>
              </w:tc>
            </w:tr>
            <w:tr w:rsidR="008778A9" w:rsidRPr="002C6652" w:rsidTr="00B512C2">
              <w:trPr>
                <w:tblCellSpacing w:w="0" w:type="dxa"/>
                <w:jc w:val="center"/>
              </w:trPr>
              <w:tc>
                <w:tcPr>
                  <w:tcW w:w="603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proofErr w:type="gramStart"/>
                  <w:r w:rsidRPr="002C6652">
                    <w:rPr>
                      <w:rFonts w:ascii="Times New Roman" w:eastAsia="Times New Roman" w:hAnsi="Times New Roman" w:cs="Times New Roman"/>
                      <w:color w:val="auto"/>
                      <w:sz w:val="28"/>
                      <w:szCs w:val="28"/>
                      <w:lang w:bidi="ar-SA"/>
                    </w:rPr>
                    <w:t xml:space="preserve">•         соответствие заданной </w:t>
                  </w:r>
                  <w:proofErr w:type="spellStart"/>
                  <w:r w:rsidRPr="002C6652">
                    <w:rPr>
                      <w:rFonts w:ascii="Times New Roman" w:eastAsia="Times New Roman" w:hAnsi="Times New Roman" w:cs="Times New Roman"/>
                      <w:color w:val="auto"/>
                      <w:sz w:val="28"/>
                      <w:szCs w:val="28"/>
                      <w:lang w:bidi="ar-SA"/>
                    </w:rPr>
                    <w:t>микротеме</w:t>
                  </w:r>
                  <w:proofErr w:type="spellEnd"/>
                  <w:r w:rsidRPr="002C6652">
                    <w:rPr>
                      <w:rFonts w:ascii="Times New Roman" w:eastAsia="Times New Roman" w:hAnsi="Times New Roman" w:cs="Times New Roman"/>
                      <w:color w:val="auto"/>
                      <w:sz w:val="28"/>
                      <w:szCs w:val="28"/>
                      <w:lang w:bidi="ar-SA"/>
                    </w:rPr>
                    <w:t>;</w:t>
                  </w:r>
                  <w:proofErr w:type="gramEnd"/>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объем высказывания в зависимости от уровня обучения;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логичность и последовательность высказывания;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использование разнообразных речевых моделей</w:t>
                  </w:r>
                </w:p>
              </w:tc>
              <w:tc>
                <w:tcPr>
                  <w:tcW w:w="444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фонетическое оформление речи;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грамотность изложения.</w:t>
                  </w:r>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t>Нормы оценки знаний и умений по литературе</w:t>
      </w:r>
    </w:p>
    <w:tbl>
      <w:tblPr>
        <w:tblW w:w="0" w:type="auto"/>
        <w:jc w:val="center"/>
        <w:tblCellSpacing w:w="0" w:type="dxa"/>
        <w:tblCellMar>
          <w:left w:w="0" w:type="dxa"/>
          <w:right w:w="0" w:type="dxa"/>
        </w:tblCellMar>
        <w:tblLook w:val="04A0"/>
      </w:tblPr>
      <w:tblGrid>
        <w:gridCol w:w="9355"/>
      </w:tblGrid>
      <w:tr w:rsidR="008778A9" w:rsidRPr="002C6652" w:rsidTr="00B512C2">
        <w:trPr>
          <w:tblCellSpacing w:w="0" w:type="dxa"/>
          <w:jc w:val="center"/>
        </w:trPr>
        <w:tc>
          <w:tcPr>
            <w:tcW w:w="0" w:type="auto"/>
            <w:hideMark/>
          </w:tcPr>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В практике школы оценка знаний и умений по литературе осуществляется на основании как устного, так и письменного контроля (ответ на вопрос, сочинение, реферат).</w:t>
            </w:r>
          </w:p>
          <w:p w:rsidR="008778A9" w:rsidRPr="002C6652" w:rsidRDefault="008778A9" w:rsidP="00B512C2">
            <w:pPr>
              <w:widowControl/>
              <w:jc w:val="center"/>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Оценка устных ответов</w:t>
            </w:r>
          </w:p>
          <w:tbl>
            <w:tblPr>
              <w:tblW w:w="0" w:type="auto"/>
              <w:jc w:val="center"/>
              <w:tblCellSpacing w:w="0" w:type="dxa"/>
              <w:tblCellMar>
                <w:left w:w="0" w:type="dxa"/>
                <w:right w:w="0" w:type="dxa"/>
              </w:tblCellMar>
              <w:tblLook w:val="04A0"/>
            </w:tblPr>
            <w:tblGrid>
              <w:gridCol w:w="700"/>
              <w:gridCol w:w="8655"/>
            </w:tblGrid>
            <w:tr w:rsidR="008778A9" w:rsidRPr="002C6652" w:rsidTr="00B512C2">
              <w:trPr>
                <w:tblCellSpacing w:w="0" w:type="dxa"/>
                <w:jc w:val="center"/>
              </w:trPr>
              <w:tc>
                <w:tcPr>
                  <w:tcW w:w="7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909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Ответы, обнаруживающий прочные знания и глубокое понимание текста изучаемого произведения; умение объяснить взаимосвязь событий</w:t>
                  </w:r>
                  <w:proofErr w:type="gramStart"/>
                  <w:r w:rsidRPr="002C6652">
                    <w:rPr>
                      <w:rFonts w:ascii="Times New Roman" w:eastAsia="Times New Roman" w:hAnsi="Times New Roman" w:cs="Times New Roman"/>
                      <w:color w:val="auto"/>
                      <w:sz w:val="28"/>
                      <w:szCs w:val="28"/>
                      <w:lang w:bidi="ar-SA"/>
                    </w:rPr>
                    <w:t xml:space="preserve"> .</w:t>
                  </w:r>
                  <w:proofErr w:type="gramEnd"/>
                  <w:r w:rsidRPr="002C6652">
                    <w:rPr>
                      <w:rFonts w:ascii="Times New Roman" w:eastAsia="Times New Roman" w:hAnsi="Times New Roman" w:cs="Times New Roman"/>
                      <w:color w:val="auto"/>
                      <w:sz w:val="28"/>
                      <w:szCs w:val="28"/>
                      <w:lang w:bidi="ar-SA"/>
                    </w:rPr>
                    <w:t xml:space="preserve"> характер и поступки героев и роль художественных средств в раскрытии идейно - 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w:t>
                  </w:r>
                  <w:proofErr w:type="gramStart"/>
                  <w:r w:rsidRPr="002C6652">
                    <w:rPr>
                      <w:rFonts w:ascii="Times New Roman" w:eastAsia="Times New Roman" w:hAnsi="Times New Roman" w:cs="Times New Roman"/>
                      <w:color w:val="auto"/>
                      <w:sz w:val="28"/>
                      <w:szCs w:val="28"/>
                      <w:lang w:bidi="ar-SA"/>
                    </w:rPr>
                    <w:t>кст дл</w:t>
                  </w:r>
                  <w:proofErr w:type="gramEnd"/>
                  <w:r w:rsidRPr="002C6652">
                    <w:rPr>
                      <w:rFonts w:ascii="Times New Roman" w:eastAsia="Times New Roman" w:hAnsi="Times New Roman" w:cs="Times New Roman"/>
                      <w:color w:val="auto"/>
                      <w:sz w:val="28"/>
                      <w:szCs w:val="28"/>
                      <w:lang w:bidi="ar-SA"/>
                    </w:rPr>
                    <w:t>я аргументации своих выводов, раскрывать связь произведения с эпохой (9 - 11кл.); свободное владение монологической литературной речью.</w:t>
                  </w:r>
                </w:p>
              </w:tc>
            </w:tr>
            <w:tr w:rsidR="008778A9" w:rsidRPr="002C6652" w:rsidTr="00B512C2">
              <w:trPr>
                <w:tblCellSpacing w:w="0" w:type="dxa"/>
                <w:jc w:val="center"/>
              </w:trPr>
              <w:tc>
                <w:tcPr>
                  <w:tcW w:w="7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909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Ответ, который показывает прочное знание и достаточно глубокое понимание текста изучаемого произведе</w:t>
                  </w:r>
                  <w:r w:rsidRPr="002C6652">
                    <w:rPr>
                      <w:rFonts w:ascii="Times New Roman" w:eastAsia="Times New Roman" w:hAnsi="Times New Roman" w:cs="Times New Roman"/>
                      <w:color w:val="auto"/>
                      <w:sz w:val="28"/>
                      <w:szCs w:val="28"/>
                      <w:lang w:bidi="ar-SA"/>
                    </w:rPr>
                    <w:softHyphen/>
                    <w:t xml:space="preserve">ния; умение объяснять взаимосвязь событий, характеры и поступки героев и роль основных художественных средств в раскрытии идейно - эстетического содержания произведения; умение пользоваться основными теоретико- литературными знаниями и навыками при анализе прочитанных </w:t>
                  </w:r>
                  <w:r w:rsidRPr="002C6652">
                    <w:rPr>
                      <w:rFonts w:ascii="Times New Roman" w:eastAsia="Times New Roman" w:hAnsi="Times New Roman" w:cs="Times New Roman"/>
                      <w:color w:val="auto"/>
                      <w:sz w:val="28"/>
                      <w:szCs w:val="28"/>
                      <w:lang w:bidi="ar-SA"/>
                    </w:rPr>
                    <w:lastRenderedPageBreak/>
                    <w:t>произведений</w:t>
                  </w:r>
                  <w:proofErr w:type="gramStart"/>
                  <w:r w:rsidRPr="002C6652">
                    <w:rPr>
                      <w:rFonts w:ascii="Times New Roman" w:eastAsia="Times New Roman" w:hAnsi="Times New Roman" w:cs="Times New Roman"/>
                      <w:color w:val="auto"/>
                      <w:sz w:val="28"/>
                      <w:szCs w:val="28"/>
                      <w:lang w:bidi="ar-SA"/>
                    </w:rPr>
                    <w:t xml:space="preserve"> ;</w:t>
                  </w:r>
                  <w:proofErr w:type="gramEnd"/>
                  <w:r w:rsidRPr="002C6652">
                    <w:rPr>
                      <w:rFonts w:ascii="Times New Roman" w:eastAsia="Times New Roman" w:hAnsi="Times New Roman" w:cs="Times New Roman"/>
                      <w:color w:val="auto"/>
                      <w:sz w:val="28"/>
                      <w:szCs w:val="28"/>
                      <w:lang w:bidi="ar-SA"/>
                    </w:rPr>
                    <w:t xml:space="preserve"> умение привле</w:t>
                  </w:r>
                  <w:r w:rsidRPr="002C6652">
                    <w:rPr>
                      <w:rFonts w:ascii="Times New Roman" w:eastAsia="Times New Roman" w:hAnsi="Times New Roman" w:cs="Times New Roman"/>
                      <w:color w:val="auto"/>
                      <w:sz w:val="28"/>
                      <w:szCs w:val="28"/>
                      <w:lang w:bidi="ar-SA"/>
                    </w:rPr>
                    <w:softHyphen/>
                    <w:t>кать текст произведения для обоснования своих выводов; хорошее владение монологической литературной речью.</w:t>
                  </w:r>
                </w:p>
              </w:tc>
            </w:tr>
            <w:tr w:rsidR="008778A9" w:rsidRPr="002C6652" w:rsidTr="00B512C2">
              <w:trPr>
                <w:tblCellSpacing w:w="0" w:type="dxa"/>
                <w:jc w:val="center"/>
              </w:trPr>
              <w:tc>
                <w:tcPr>
                  <w:tcW w:w="7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«3»</w:t>
                  </w:r>
                </w:p>
              </w:tc>
              <w:tc>
                <w:tcPr>
                  <w:tcW w:w="909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Ответ, свидетельствующий в основном о знании и понимании текста изучаемого произведения; умении объ</w:t>
                  </w:r>
                  <w:r w:rsidRPr="002C6652">
                    <w:rPr>
                      <w:rFonts w:ascii="Times New Roman" w:eastAsia="Times New Roman" w:hAnsi="Times New Roman" w:cs="Times New Roman"/>
                      <w:color w:val="auto"/>
                      <w:sz w:val="28"/>
                      <w:szCs w:val="28"/>
                      <w:lang w:bidi="ar-SA"/>
                    </w:rPr>
                    <w:softHyphen/>
                    <w:t>яснять взаимосвязь основных событий, характеры и поступки героев и роль важнейших художественных сре</w:t>
                  </w:r>
                  <w:proofErr w:type="gramStart"/>
                  <w:r w:rsidRPr="002C6652">
                    <w:rPr>
                      <w:rFonts w:ascii="Times New Roman" w:eastAsia="Times New Roman" w:hAnsi="Times New Roman" w:cs="Times New Roman"/>
                      <w:color w:val="auto"/>
                      <w:sz w:val="28"/>
                      <w:szCs w:val="28"/>
                      <w:lang w:bidi="ar-SA"/>
                    </w:rPr>
                    <w:t>дств в р</w:t>
                  </w:r>
                  <w:proofErr w:type="gramEnd"/>
                  <w:r w:rsidRPr="002C6652">
                    <w:rPr>
                      <w:rFonts w:ascii="Times New Roman" w:eastAsia="Times New Roman" w:hAnsi="Times New Roman" w:cs="Times New Roman"/>
                      <w:color w:val="auto"/>
                      <w:sz w:val="28"/>
                      <w:szCs w:val="28"/>
                      <w:lang w:bidi="ar-SA"/>
                    </w:rPr>
                    <w:t>аскрытии идейно - художественного содержания произведения; знании основных вопросов тео</w:t>
                  </w:r>
                  <w:r w:rsidRPr="002C6652">
                    <w:rPr>
                      <w:rFonts w:ascii="Times New Roman" w:eastAsia="Times New Roman" w:hAnsi="Times New Roman" w:cs="Times New Roman"/>
                      <w:color w:val="auto"/>
                      <w:sz w:val="28"/>
                      <w:szCs w:val="28"/>
                      <w:lang w:bidi="ar-SA"/>
                    </w:rPr>
                    <w:softHyphen/>
                    <w:t>рии, но недостаточном умении привлекать текст произведений для подтверждения своих выводов.</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tc>
            </w:tr>
            <w:tr w:rsidR="008778A9" w:rsidRPr="002C6652" w:rsidTr="00B512C2">
              <w:trPr>
                <w:tblCellSpacing w:w="0" w:type="dxa"/>
                <w:jc w:val="center"/>
              </w:trPr>
              <w:tc>
                <w:tcPr>
                  <w:tcW w:w="7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w:t>
                  </w:r>
                </w:p>
              </w:tc>
              <w:tc>
                <w:tcPr>
                  <w:tcW w:w="909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 - эстетического содержания произведения; незнание элементарных </w:t>
                  </w:r>
                  <w:proofErr w:type="spellStart"/>
                  <w:proofErr w:type="gramStart"/>
                  <w:r w:rsidRPr="002C6652">
                    <w:rPr>
                      <w:rFonts w:ascii="Times New Roman" w:eastAsia="Times New Roman" w:hAnsi="Times New Roman" w:cs="Times New Roman"/>
                      <w:color w:val="auto"/>
                      <w:sz w:val="28"/>
                      <w:szCs w:val="28"/>
                      <w:lang w:bidi="ar-SA"/>
                    </w:rPr>
                    <w:t>теоретико</w:t>
                  </w:r>
                  <w:proofErr w:type="spellEnd"/>
                  <w:r w:rsidRPr="002C6652">
                    <w:rPr>
                      <w:rFonts w:ascii="Times New Roman" w:eastAsia="Times New Roman" w:hAnsi="Times New Roman" w:cs="Times New Roman"/>
                      <w:color w:val="auto"/>
                      <w:sz w:val="28"/>
                      <w:szCs w:val="28"/>
                      <w:lang w:bidi="ar-SA"/>
                    </w:rPr>
                    <w:t xml:space="preserve"> - литературных</w:t>
                  </w:r>
                  <w:proofErr w:type="gramEnd"/>
                  <w:r w:rsidRPr="002C6652">
                    <w:rPr>
                      <w:rFonts w:ascii="Times New Roman" w:eastAsia="Times New Roman" w:hAnsi="Times New Roman" w:cs="Times New Roman"/>
                      <w:color w:val="auto"/>
                      <w:sz w:val="28"/>
                      <w:szCs w:val="28"/>
                      <w:lang w:bidi="ar-SA"/>
                    </w:rPr>
                    <w:t xml:space="preserve"> понятий; слабое владение монологической литературной речью и техникой чтения, бедность выразительных средств языка.</w:t>
                  </w:r>
                </w:p>
              </w:tc>
            </w:tr>
            <w:tr w:rsidR="008778A9" w:rsidRPr="002C6652" w:rsidTr="00B512C2">
              <w:trPr>
                <w:tblCellSpacing w:w="0" w:type="dxa"/>
                <w:jc w:val="center"/>
              </w:trPr>
              <w:tc>
                <w:tcPr>
                  <w:tcW w:w="9810" w:type="dxa"/>
                  <w:gridSpan w:val="2"/>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Оценивание сочинений по литературе</w:t>
                  </w:r>
                </w:p>
              </w:tc>
            </w:tr>
            <w:tr w:rsidR="008778A9" w:rsidRPr="002C6652" w:rsidTr="00B512C2">
              <w:trPr>
                <w:tblCellSpacing w:w="0" w:type="dxa"/>
                <w:jc w:val="center"/>
              </w:trPr>
              <w:tc>
                <w:tcPr>
                  <w:tcW w:w="7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w:t>
                  </w:r>
                </w:p>
              </w:tc>
              <w:tc>
                <w:tcPr>
                  <w:tcW w:w="909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      содержание работы полностью соответствует теме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      фактические ошибки отсутствуют</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      содержание излагается последовательно</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      работа отличается богатством словаря, разнообразием используемых синтаксических конструкций, точностью словоупотребления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      достигнуто стилевое единство и выразительность текста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Допускается недочеты: в содержании - 1, речевые 1-2. грамматическая ошибка -1</w:t>
                  </w:r>
                </w:p>
              </w:tc>
            </w:tr>
            <w:tr w:rsidR="008778A9" w:rsidRPr="002C6652" w:rsidTr="00B512C2">
              <w:trPr>
                <w:tblCellSpacing w:w="0" w:type="dxa"/>
                <w:jc w:val="center"/>
              </w:trPr>
              <w:tc>
                <w:tcPr>
                  <w:tcW w:w="7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w:t>
                  </w:r>
                </w:p>
              </w:tc>
              <w:tc>
                <w:tcPr>
                  <w:tcW w:w="909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      содержание работы в основном соответствует теме (имеются незначительные отклонения от темы)</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      содержание в основном достоверно, но имеются единичные фактические неточности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      имеются незначительные нарушения последовательности в изложении мысли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    лексический и грамматический строй достаточно разнообразен</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 стиль работы отличается единством и достаточной выразительностью</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Допускается недочеты: в содержании - не более 2, речевые - не более 3, грамматические ошибки -2</w:t>
                  </w:r>
                </w:p>
              </w:tc>
            </w:tr>
            <w:tr w:rsidR="008778A9" w:rsidRPr="002C6652" w:rsidTr="00B512C2">
              <w:trPr>
                <w:tblCellSpacing w:w="0" w:type="dxa"/>
                <w:jc w:val="center"/>
              </w:trPr>
              <w:tc>
                <w:tcPr>
                  <w:tcW w:w="7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w:t>
                  </w:r>
                </w:p>
              </w:tc>
              <w:tc>
                <w:tcPr>
                  <w:tcW w:w="909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2.       1. в работе в </w:t>
                  </w:r>
                  <w:proofErr w:type="gramStart"/>
                  <w:r w:rsidRPr="002C6652">
                    <w:rPr>
                      <w:rFonts w:ascii="Times New Roman" w:eastAsia="Times New Roman" w:hAnsi="Times New Roman" w:cs="Times New Roman"/>
                      <w:color w:val="auto"/>
                      <w:sz w:val="28"/>
                      <w:szCs w:val="28"/>
                      <w:lang w:bidi="ar-SA"/>
                    </w:rPr>
                    <w:t>допущены существенные отклонения от темы работа достоверна</w:t>
                  </w:r>
                  <w:proofErr w:type="gramEnd"/>
                  <w:r w:rsidRPr="002C6652">
                    <w:rPr>
                      <w:rFonts w:ascii="Times New Roman" w:eastAsia="Times New Roman" w:hAnsi="Times New Roman" w:cs="Times New Roman"/>
                      <w:color w:val="auto"/>
                      <w:sz w:val="28"/>
                      <w:szCs w:val="28"/>
                      <w:lang w:bidi="ar-SA"/>
                    </w:rPr>
                    <w:t xml:space="preserve"> в главном, но имеются отдельные фактические неточности</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3.       допущены отдельные нарушения последовательности изложения</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4.    беден словарь и однообразны употребляемые синтаксические конструкции, встречается неправиль</w:t>
                  </w:r>
                  <w:r w:rsidRPr="002C6652">
                    <w:rPr>
                      <w:rFonts w:ascii="Times New Roman" w:eastAsia="Times New Roman" w:hAnsi="Times New Roman" w:cs="Times New Roman"/>
                      <w:color w:val="auto"/>
                      <w:sz w:val="28"/>
                      <w:szCs w:val="28"/>
                      <w:lang w:bidi="ar-SA"/>
                    </w:rPr>
                    <w:softHyphen/>
                    <w:t>ное словоупотребление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5.       стиль работы не отличается единством, речь недостаточно выразительна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Допускается недочеты: в содержании - не более 4, речевые - не более 5, грамматические ошибки -4</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tc>
            </w:tr>
            <w:tr w:rsidR="008778A9" w:rsidRPr="002C6652" w:rsidTr="00B512C2">
              <w:trPr>
                <w:tblCellSpacing w:w="0" w:type="dxa"/>
                <w:jc w:val="center"/>
              </w:trPr>
              <w:tc>
                <w:tcPr>
                  <w:tcW w:w="72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«2»</w:t>
                  </w:r>
                </w:p>
              </w:tc>
              <w:tc>
                <w:tcPr>
                  <w:tcW w:w="9090" w:type="dxa"/>
                  <w:hideMark/>
                </w:tcPr>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       работа не соответствует теме</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       допущено много фактических неточностей</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3.       нарушена последовательность изложения мыслей во всех частях </w:t>
                  </w:r>
                  <w:r w:rsidR="00B6001D" w:rsidRPr="002C6652">
                    <w:rPr>
                      <w:rFonts w:ascii="Times New Roman" w:eastAsia="Times New Roman" w:hAnsi="Times New Roman" w:cs="Times New Roman"/>
                      <w:color w:val="auto"/>
                      <w:sz w:val="28"/>
                      <w:szCs w:val="28"/>
                      <w:lang w:bidi="ar-SA"/>
                    </w:rPr>
                    <w:t xml:space="preserve">работы, отсутствует связь между </w:t>
                  </w:r>
                  <w:r w:rsidRPr="002C6652">
                    <w:rPr>
                      <w:rFonts w:ascii="Times New Roman" w:eastAsia="Times New Roman" w:hAnsi="Times New Roman" w:cs="Times New Roman"/>
                      <w:color w:val="auto"/>
                      <w:sz w:val="28"/>
                      <w:szCs w:val="28"/>
                      <w:lang w:bidi="ar-SA"/>
                    </w:rPr>
                    <w:t>ними, работа не соответствует плану</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4.       крайне беден словарь, работа написана короткими однотипными</w:t>
                  </w:r>
                  <w:r w:rsidR="00B6001D" w:rsidRPr="002C6652">
                    <w:rPr>
                      <w:rFonts w:ascii="Times New Roman" w:eastAsia="Times New Roman" w:hAnsi="Times New Roman" w:cs="Times New Roman"/>
                      <w:color w:val="auto"/>
                      <w:sz w:val="28"/>
                      <w:szCs w:val="28"/>
                      <w:lang w:bidi="ar-SA"/>
                    </w:rPr>
                    <w:t xml:space="preserve"> предложениями со слабо выражен</w:t>
                  </w:r>
                  <w:r w:rsidRPr="002C6652">
                    <w:rPr>
                      <w:rFonts w:ascii="Times New Roman" w:eastAsia="Times New Roman" w:hAnsi="Times New Roman" w:cs="Times New Roman"/>
                      <w:color w:val="auto"/>
                      <w:sz w:val="28"/>
                      <w:szCs w:val="28"/>
                      <w:lang w:bidi="ar-SA"/>
                    </w:rPr>
                    <w:t>ной связью между ними, часты случаи неправильного словоупотребления, нарушено стилевое единство текста</w:t>
                  </w:r>
                </w:p>
                <w:p w:rsidR="008778A9" w:rsidRPr="002C6652" w:rsidRDefault="008778A9" w:rsidP="00B512C2">
                  <w:pPr>
                    <w:widowControl/>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6.       Допускается недочеты: в содержании - не более 6, речевые - не более 7, грамматические ошибки -7</w:t>
                  </w:r>
                </w:p>
              </w:tc>
            </w:tr>
          </w:tbl>
          <w:p w:rsidR="008778A9" w:rsidRPr="002C6652" w:rsidRDefault="008778A9" w:rsidP="00B512C2">
            <w:pPr>
              <w:widowControl/>
              <w:jc w:val="center"/>
              <w:rPr>
                <w:rFonts w:ascii="Times New Roman" w:eastAsia="Times New Roman" w:hAnsi="Times New Roman" w:cs="Times New Roman"/>
                <w:color w:val="auto"/>
                <w:sz w:val="28"/>
                <w:szCs w:val="28"/>
                <w:lang w:bidi="ar-SA"/>
              </w:rPr>
            </w:pPr>
          </w:p>
        </w:tc>
      </w:tr>
    </w:tbl>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Примечание:</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1.      При оценке сочинения учитываются самостоятельность, оригинальность замысла уровень композиционного и речевого оформления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Наличие оригинального замысла, его хорошая реализация позволяют повысить первую оценку на 1 балл.</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2.       При объеме сочинения в 1,5- 2 раза большем указанного в настоящих нормах следует исходить из нормати</w:t>
      </w:r>
      <w:r w:rsidRPr="002C6652">
        <w:rPr>
          <w:rFonts w:ascii="Times New Roman" w:eastAsia="Times New Roman" w:hAnsi="Times New Roman" w:cs="Times New Roman"/>
          <w:color w:val="auto"/>
          <w:sz w:val="28"/>
          <w:szCs w:val="28"/>
          <w:lang w:bidi="ar-SA"/>
        </w:rPr>
        <w:softHyphen/>
        <w:t>вов, увеличенных для «4» - на 1, для «3» - на две единицы.</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При выставлении отметки «5» объем не учитывается.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3.       Первая оценка (за содержание и речь) не может быть положительной, если </w:t>
      </w:r>
      <w:r w:rsidR="00B6001D" w:rsidRPr="002C6652">
        <w:rPr>
          <w:rFonts w:ascii="Times New Roman" w:eastAsia="Times New Roman" w:hAnsi="Times New Roman" w:cs="Times New Roman"/>
          <w:color w:val="auto"/>
          <w:sz w:val="28"/>
          <w:szCs w:val="28"/>
          <w:lang w:bidi="ar-SA"/>
        </w:rPr>
        <w:t>не раскрыта тема, хотя по осталь</w:t>
      </w:r>
      <w:r w:rsidRPr="002C6652">
        <w:rPr>
          <w:rFonts w:ascii="Times New Roman" w:eastAsia="Times New Roman" w:hAnsi="Times New Roman" w:cs="Times New Roman"/>
          <w:color w:val="auto"/>
          <w:sz w:val="28"/>
          <w:szCs w:val="28"/>
          <w:lang w:bidi="ar-SA"/>
        </w:rPr>
        <w:t>ным показателям сочинение написано удовлетворительно.</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4.       На оценку сочинения распространяются положения об однотипных и негрубых ошибках, а также о </w:t>
      </w:r>
      <w:proofErr w:type="gramStart"/>
      <w:r w:rsidRPr="002C6652">
        <w:rPr>
          <w:rFonts w:ascii="Times New Roman" w:eastAsia="Times New Roman" w:hAnsi="Times New Roman" w:cs="Times New Roman"/>
          <w:color w:val="auto"/>
          <w:sz w:val="28"/>
          <w:szCs w:val="28"/>
          <w:lang w:bidi="ar-SA"/>
        </w:rPr>
        <w:t>сделан</w:t>
      </w:r>
      <w:proofErr w:type="gramEnd"/>
      <w:r w:rsidRPr="002C6652">
        <w:rPr>
          <w:rFonts w:ascii="Times New Roman" w:eastAsia="Times New Roman" w:hAnsi="Times New Roman" w:cs="Times New Roman"/>
          <w:color w:val="auto"/>
          <w:sz w:val="28"/>
          <w:szCs w:val="28"/>
          <w:lang w:bidi="ar-SA"/>
        </w:rPr>
        <w:t xml:space="preserve"> и» учеником исправлениях (Нормы оценки знаний, умений и навыков учащихся по русскому языку).</w:t>
      </w:r>
    </w:p>
    <w:p w:rsidR="008778A9" w:rsidRPr="002C6652" w:rsidRDefault="008778A9" w:rsidP="008778A9">
      <w:pPr>
        <w:widowControl/>
        <w:shd w:val="clear" w:color="auto" w:fill="FFFFFF"/>
        <w:spacing w:after="240"/>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spacing w:after="240"/>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Нормы оценки знаний учащихся по истории </w:t>
      </w:r>
      <w:r w:rsidRPr="002C6652">
        <w:rPr>
          <w:rFonts w:ascii="Times New Roman" w:eastAsia="Times New Roman" w:hAnsi="Times New Roman" w:cs="Times New Roman"/>
          <w:b/>
          <w:bCs/>
          <w:color w:val="auto"/>
          <w:sz w:val="28"/>
          <w:szCs w:val="28"/>
          <w:lang w:bidi="ar-SA"/>
        </w:rPr>
        <w:t>(устный, письменный ответ)</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b/>
          <w:bCs/>
          <w:color w:val="auto"/>
          <w:sz w:val="28"/>
          <w:szCs w:val="28"/>
          <w:lang w:bidi="ar-SA"/>
        </w:rPr>
        <w:t>Отметка «5» выставляется в том случае, если учащийся или экзаменующийся</w:t>
      </w:r>
      <w:r w:rsidRPr="002C6652">
        <w:rPr>
          <w:rFonts w:ascii="Times New Roman" w:eastAsia="Times New Roman" w:hAnsi="Times New Roman" w:cs="Times New Roman"/>
          <w:color w:val="auto"/>
          <w:sz w:val="28"/>
          <w:szCs w:val="28"/>
          <w:lang w:bidi="ar-SA"/>
        </w:rPr>
        <w:t> в полном объеме выполняет предъявленные задания и демонстрирует следующие знания и умения: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осуществлять поиск информации, представленной в различных знаковых системах;</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логично, развернуто отвечать как на устный вопрос, так и на вопросы по историческому источнику;</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соотносить исторические события, процессы с определенным периодом истории России и всеобщей истории, оп</w:t>
      </w:r>
      <w:r w:rsidRPr="002C6652">
        <w:rPr>
          <w:rFonts w:ascii="Times New Roman" w:eastAsia="Times New Roman" w:hAnsi="Times New Roman" w:cs="Times New Roman"/>
          <w:color w:val="auto"/>
          <w:sz w:val="28"/>
          <w:szCs w:val="28"/>
          <w:lang w:bidi="ar-SA"/>
        </w:rPr>
        <w:softHyphen/>
        <w:t>ределять их место в историческом развитии страны и мира;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анализировать, сравнивать, обобщать факты прошлого и современности, руководствуясь принципом историзма;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давать оценку исторических событий и явлений, деятельности исторических личностей (значение, уроки, вклад в мировую историю, соответствие критериям нравственности);</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сопоставлять различные точки зрения на исторические события, обосновывать свое мнение;</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применять исторические знания при анализе различных проблем современного общества;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толковать содержание основных терминов исторической и общественно-политической лексики:</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демонстрировать знание основных дат отечественной истории;</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составлять краткий (тезисный) план предлагаемого к изучению материала: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оформлять контурную карту в соответствии с полнотой требований заданий (легенды);</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читать карту, ориентируясь в историческом пространстве и времени;</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преобразовывать текстовую информацию в иную (график, диаграмма, таблица); </w:t>
      </w:r>
      <w:r w:rsidRPr="002C6652">
        <w:rPr>
          <w:rFonts w:ascii="Times New Roman" w:eastAsia="Times New Roman" w:hAnsi="Times New Roman" w:cs="Times New Roman"/>
          <w:b/>
          <w:bCs/>
          <w:color w:val="auto"/>
          <w:sz w:val="28"/>
          <w:szCs w:val="28"/>
          <w:lang w:bidi="ar-SA"/>
        </w:rPr>
        <w:t>Отметка «4» выставляется в том случае, если учащийся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показывает предъявляемые требования, как и к ответу на «отлично», но при ответе допускает неточности, не искажающие общего исторического смысла;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демонстрирует знание причинно-следственных связей, основных дат;</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дает определения прозвучавшим при ответе понятиям;</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достаточно полно и уверенно владеет хотя бы 1-2 требуемыми практическими умениями при работе с ис</w:t>
      </w:r>
      <w:r w:rsidRPr="002C6652">
        <w:rPr>
          <w:rFonts w:ascii="Times New Roman" w:eastAsia="Times New Roman" w:hAnsi="Times New Roman" w:cs="Times New Roman"/>
          <w:color w:val="auto"/>
          <w:sz w:val="28"/>
          <w:szCs w:val="28"/>
          <w:lang w:bidi="ar-SA"/>
        </w:rPr>
        <w:softHyphen/>
        <w:t>торической картой и историческим источником.</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Отметка «3» выставляется в том случае, если учащийся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демонстрирует общие представления об историческом процессе;</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путается в датах, допускает неточности в определении понятий;</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показывает верное понимание отдельных элементов исторического содержания на основе частичного ис</w:t>
      </w:r>
      <w:r w:rsidRPr="002C6652">
        <w:rPr>
          <w:rFonts w:ascii="Times New Roman" w:eastAsia="Times New Roman" w:hAnsi="Times New Roman" w:cs="Times New Roman"/>
          <w:color w:val="auto"/>
          <w:sz w:val="28"/>
          <w:szCs w:val="28"/>
          <w:lang w:bidi="ar-SA"/>
        </w:rPr>
        <w:softHyphen/>
        <w:t>пользования необходимых умений;</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отсутствует логически построенный и продуманный ответ;</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умеет сопоставлять исторические события в России с событиями всеобщей истории;</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не показывает знание различных точек зрения, существующих по проблеме; </w:t>
      </w:r>
      <w:r w:rsidRPr="002C6652">
        <w:rPr>
          <w:rFonts w:ascii="Times New Roman" w:eastAsia="Times New Roman" w:hAnsi="Times New Roman" w:cs="Times New Roman"/>
          <w:b/>
          <w:bCs/>
          <w:color w:val="auto"/>
          <w:sz w:val="28"/>
          <w:szCs w:val="28"/>
          <w:lang w:bidi="ar-SA"/>
        </w:rPr>
        <w:t>Отметка «2» выставляется в том случае, если учащийся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не продемонстрировал никаких знаний либо отказался отвечать.</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Нормы оценок работы с историческим источником</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Отметка «5» выставляется в том случае, если учащийся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установил тип источника и время (дату) его появления;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Оценка знаний, умений и навыков учащихся по учебным предметам</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извлек из источника историческую информацию, на основе которой сформулировал и раскрыл </w:t>
      </w:r>
      <w:proofErr w:type="spellStart"/>
      <w:r w:rsidRPr="002C6652">
        <w:rPr>
          <w:rFonts w:ascii="Times New Roman" w:eastAsia="Times New Roman" w:hAnsi="Times New Roman" w:cs="Times New Roman"/>
          <w:color w:val="auto"/>
          <w:sz w:val="28"/>
          <w:szCs w:val="28"/>
          <w:lang w:bidi="ar-SA"/>
        </w:rPr>
        <w:t>подня</w:t>
      </w:r>
      <w:proofErr w:type="spellEnd"/>
      <w:r w:rsidRPr="002C6652">
        <w:rPr>
          <w:rFonts w:ascii="Times New Roman" w:eastAsia="Times New Roman" w:hAnsi="Times New Roman" w:cs="Times New Roman"/>
          <w:color w:val="auto"/>
          <w:sz w:val="28"/>
          <w:szCs w:val="28"/>
          <w:vertAlign w:val="superscript"/>
          <w:lang w:bidi="ar-SA"/>
        </w:rPr>
        <w:t>-</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proofErr w:type="gramStart"/>
      <w:r w:rsidRPr="002C6652">
        <w:rPr>
          <w:rFonts w:ascii="Times New Roman" w:eastAsia="Times New Roman" w:hAnsi="Times New Roman" w:cs="Times New Roman"/>
          <w:color w:val="auto"/>
          <w:sz w:val="28"/>
          <w:szCs w:val="28"/>
          <w:lang w:bidi="ar-SA"/>
        </w:rPr>
        <w:t>тексте</w:t>
      </w:r>
      <w:proofErr w:type="gramEnd"/>
      <w:r w:rsidRPr="002C6652">
        <w:rPr>
          <w:rFonts w:ascii="Times New Roman" w:eastAsia="Times New Roman" w:hAnsi="Times New Roman" w:cs="Times New Roman"/>
          <w:color w:val="auto"/>
          <w:sz w:val="28"/>
          <w:szCs w:val="28"/>
          <w:lang w:bidi="ar-SA"/>
        </w:rPr>
        <w:t xml:space="preserve"> проблему; « сопоставил факты нескольких исторических источников:</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применил контекстные знания и базовые знания смежных предметных областей (география, искусство</w:t>
      </w:r>
      <w:r w:rsidRPr="002C6652">
        <w:rPr>
          <w:rFonts w:ascii="Times New Roman" w:eastAsia="Times New Roman" w:hAnsi="Times New Roman" w:cs="Times New Roman"/>
          <w:i/>
          <w:iCs/>
          <w:color w:val="auto"/>
          <w:sz w:val="28"/>
          <w:szCs w:val="28"/>
          <w:lang w:bidi="ar-SA"/>
        </w:rPr>
        <w:t> </w:t>
      </w:r>
      <w:proofErr w:type="gramStart"/>
      <w:r w:rsidRPr="002C6652">
        <w:rPr>
          <w:rFonts w:ascii="Times New Roman" w:eastAsia="Times New Roman" w:hAnsi="Times New Roman" w:cs="Times New Roman"/>
          <w:i/>
          <w:iCs/>
          <w:color w:val="auto"/>
          <w:sz w:val="28"/>
          <w:szCs w:val="28"/>
          <w:lang w:bidi="ar-SA"/>
        </w:rPr>
        <w:t>у</w:t>
      </w:r>
      <w:proofErr w:type="gramEnd"/>
      <w:r w:rsidRPr="002C6652">
        <w:rPr>
          <w:rFonts w:ascii="Times New Roman" w:eastAsia="Times New Roman" w:hAnsi="Times New Roman" w:cs="Times New Roman"/>
          <w:i/>
          <w:iCs/>
          <w:color w:val="auto"/>
          <w:sz w:val="28"/>
          <w:szCs w:val="28"/>
          <w:lang w:bidi="ar-SA"/>
        </w:rPr>
        <w:t> </w:t>
      </w:r>
      <w:proofErr w:type="gramStart"/>
      <w:r w:rsidRPr="002C6652">
        <w:rPr>
          <w:rFonts w:ascii="Times New Roman" w:eastAsia="Times New Roman" w:hAnsi="Times New Roman" w:cs="Times New Roman"/>
          <w:color w:val="auto"/>
          <w:sz w:val="28"/>
          <w:szCs w:val="28"/>
          <w:lang w:bidi="ar-SA"/>
        </w:rPr>
        <w:t>для</w:t>
      </w:r>
      <w:proofErr w:type="gramEnd"/>
      <w:r w:rsidRPr="002C6652">
        <w:rPr>
          <w:rFonts w:ascii="Times New Roman" w:eastAsia="Times New Roman" w:hAnsi="Times New Roman" w:cs="Times New Roman"/>
          <w:color w:val="auto"/>
          <w:sz w:val="28"/>
          <w:szCs w:val="28"/>
          <w:lang w:bidi="ar-SA"/>
        </w:rPr>
        <w:t xml:space="preserve"> объяснения содержания исторического источника;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дал теоретическое обоснование информации источника и прокомментировал ее с использованием на; терминологии;</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привел собственную точку зрения на рассматриваемую проблему;</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аргументировал свою позицию с опорой на исторические факты и собственный жизненный </w:t>
      </w:r>
      <w:proofErr w:type="spellStart"/>
      <w:r w:rsidRPr="002C6652">
        <w:rPr>
          <w:rFonts w:ascii="Times New Roman" w:eastAsia="Times New Roman" w:hAnsi="Times New Roman" w:cs="Times New Roman"/>
          <w:color w:val="auto"/>
          <w:sz w:val="28"/>
          <w:szCs w:val="28"/>
          <w:lang w:bidi="ar-SA"/>
        </w:rPr>
        <w:t>опыт</w:t>
      </w:r>
      <w:proofErr w:type="gramStart"/>
      <w:r w:rsidRPr="002C6652">
        <w:rPr>
          <w:rFonts w:ascii="Times New Roman" w:eastAsia="Times New Roman" w:hAnsi="Times New Roman" w:cs="Times New Roman"/>
          <w:color w:val="auto"/>
          <w:sz w:val="28"/>
          <w:szCs w:val="28"/>
          <w:lang w:bidi="ar-SA"/>
        </w:rPr>
        <w:t>.</w:t>
      </w:r>
      <w:r w:rsidRPr="002C6652">
        <w:rPr>
          <w:rFonts w:ascii="Times New Roman" w:eastAsia="Times New Roman" w:hAnsi="Times New Roman" w:cs="Times New Roman"/>
          <w:b/>
          <w:bCs/>
          <w:color w:val="auto"/>
          <w:sz w:val="28"/>
          <w:szCs w:val="28"/>
          <w:lang w:bidi="ar-SA"/>
        </w:rPr>
        <w:t>О</w:t>
      </w:r>
      <w:proofErr w:type="gramEnd"/>
      <w:r w:rsidRPr="002C6652">
        <w:rPr>
          <w:rFonts w:ascii="Times New Roman" w:eastAsia="Times New Roman" w:hAnsi="Times New Roman" w:cs="Times New Roman"/>
          <w:b/>
          <w:bCs/>
          <w:color w:val="auto"/>
          <w:sz w:val="28"/>
          <w:szCs w:val="28"/>
          <w:lang w:bidi="ar-SA"/>
        </w:rPr>
        <w:t>тметка</w:t>
      </w:r>
      <w:proofErr w:type="spellEnd"/>
      <w:r w:rsidRPr="002C6652">
        <w:rPr>
          <w:rFonts w:ascii="Times New Roman" w:eastAsia="Times New Roman" w:hAnsi="Times New Roman" w:cs="Times New Roman"/>
          <w:b/>
          <w:bCs/>
          <w:color w:val="auto"/>
          <w:sz w:val="28"/>
          <w:szCs w:val="28"/>
          <w:lang w:bidi="ar-SA"/>
        </w:rPr>
        <w:t xml:space="preserve"> «4» выставляется в том случае, если учащийся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определил тип источника и историческую эпоху его появления;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извлек из источника историческую информацию, на основе которой обозначил и пояснил поднятую в т проблему;</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сопоставил факты нескольких исторических источников;</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применил контекстные знания для объяснения содержания исторического источника: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прокомментировал информацию источника с использованием научной терминологии;</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привел собственную точку зрения на рассматриваемую проблему, но затруднился</w:t>
      </w:r>
      <w:proofErr w:type="gramStart"/>
      <w:r w:rsidRPr="002C6652">
        <w:rPr>
          <w:rFonts w:ascii="Times New Roman" w:eastAsia="Times New Roman" w:hAnsi="Times New Roman" w:cs="Times New Roman"/>
          <w:color w:val="auto"/>
          <w:sz w:val="28"/>
          <w:szCs w:val="28"/>
          <w:lang w:bidi="ar-SA"/>
        </w:rPr>
        <w:t xml:space="preserve"> ;</w:t>
      </w:r>
      <w:proofErr w:type="gramEnd"/>
      <w:r w:rsidRPr="002C6652">
        <w:rPr>
          <w:rFonts w:ascii="Times New Roman" w:eastAsia="Times New Roman" w:hAnsi="Times New Roman" w:cs="Times New Roman"/>
          <w:color w:val="auto"/>
          <w:sz w:val="28"/>
          <w:szCs w:val="28"/>
          <w:lang w:bidi="ar-SA"/>
        </w:rPr>
        <w:t xml:space="preserve"> с аргументацией </w:t>
      </w:r>
      <w:proofErr w:type="spellStart"/>
      <w:r w:rsidRPr="002C6652">
        <w:rPr>
          <w:rFonts w:ascii="Times New Roman" w:eastAsia="Times New Roman" w:hAnsi="Times New Roman" w:cs="Times New Roman"/>
          <w:color w:val="auto"/>
          <w:sz w:val="28"/>
          <w:szCs w:val="28"/>
          <w:lang w:bidi="ar-SA"/>
        </w:rPr>
        <w:t>свозиции</w:t>
      </w:r>
      <w:proofErr w:type="spellEnd"/>
      <w:r w:rsidRPr="002C6652">
        <w:rPr>
          <w:rFonts w:ascii="Times New Roman" w:eastAsia="Times New Roman" w:hAnsi="Times New Roman" w:cs="Times New Roman"/>
          <w:color w:val="auto"/>
          <w:sz w:val="28"/>
          <w:szCs w:val="28"/>
          <w:lang w:bidi="ar-SA"/>
        </w:rPr>
        <w:t>.</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Отметка «3» выставляется в том случае, если учащийся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узнал тип источника, но указал примерное время его появления;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на основе информации источника увидел проблему, но не смог ее сформулировать;</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попытался раскрыть проблему, пользуясь общими рассуждениями при слабой опоре на информацию </w:t>
      </w:r>
      <w:proofErr w:type="spellStart"/>
      <w:r w:rsidRPr="002C6652">
        <w:rPr>
          <w:rFonts w:ascii="Times New Roman" w:eastAsia="Times New Roman" w:hAnsi="Times New Roman" w:cs="Times New Roman"/>
          <w:color w:val="auto"/>
          <w:sz w:val="28"/>
          <w:szCs w:val="28"/>
          <w:lang w:bidi="ar-SA"/>
        </w:rPr>
        <w:t>истника</w:t>
      </w:r>
      <w:proofErr w:type="spellEnd"/>
      <w:r w:rsidRPr="002C6652">
        <w:rPr>
          <w:rFonts w:ascii="Times New Roman" w:eastAsia="Times New Roman" w:hAnsi="Times New Roman" w:cs="Times New Roman"/>
          <w:color w:val="auto"/>
          <w:sz w:val="28"/>
          <w:szCs w:val="28"/>
          <w:lang w:bidi="ar-SA"/>
        </w:rPr>
        <w:t>;</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сформулировал собственную точку зрения (позицию, отношение) при ответе на вопросы и задания к т источника.</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Отметка «2» выставляется в том случае, если учащийся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указал тип источника, но сделал попытку ответить на поставленные вопросы:</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увидел проблему и не смог ее сформулировать;</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пересказал текст источника без его комментирования;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lastRenderedPageBreak/>
        <w:t>                    или дал ответ не в контексте задания.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Нормы оценок работы с исторической картой</w:t>
      </w:r>
      <w:bookmarkEnd w:id="1"/>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Отметка «5» выставляется в том случае, если учащийся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читает легенду карты;</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правильно описывает расположение стран (государств), используя соответствующую терминологию;</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раскрывает сущность исторических процессов и явлений (войн, революций и пр.), пользуясь языком карт</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w:t>
      </w:r>
      <w:r w:rsidRPr="002C6652">
        <w:rPr>
          <w:rFonts w:ascii="Times New Roman" w:eastAsia="Times New Roman" w:hAnsi="Times New Roman" w:cs="Times New Roman"/>
          <w:b/>
          <w:bCs/>
          <w:color w:val="auto"/>
          <w:sz w:val="28"/>
          <w:szCs w:val="28"/>
          <w:lang w:bidi="ar-SA"/>
        </w:rPr>
        <w:t>правильно и в полном объеме выполняет задания по контурной карте. </w:t>
      </w:r>
      <w:r w:rsidRPr="002C6652">
        <w:rPr>
          <w:rFonts w:ascii="Times New Roman" w:eastAsia="Times New Roman" w:hAnsi="Times New Roman" w:cs="Times New Roman"/>
          <w:color w:val="auto"/>
          <w:sz w:val="28"/>
          <w:szCs w:val="28"/>
          <w:lang w:bidi="ar-SA"/>
        </w:rPr>
        <w:t>Отметка «4» выставляется в том случае, если учащийся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допускает неточности при чтении легенды карты;</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                      описывает расположение стран (государств), искажая или не в полном объеме используя </w:t>
      </w:r>
      <w:proofErr w:type="spellStart"/>
      <w:r w:rsidRPr="002C6652">
        <w:rPr>
          <w:rFonts w:ascii="Times New Roman" w:eastAsia="Times New Roman" w:hAnsi="Times New Roman" w:cs="Times New Roman"/>
          <w:color w:val="auto"/>
          <w:sz w:val="28"/>
          <w:szCs w:val="28"/>
          <w:lang w:bidi="ar-SA"/>
        </w:rPr>
        <w:t>картографич</w:t>
      </w:r>
      <w:proofErr w:type="spellEnd"/>
      <w:r w:rsidRPr="002C6652">
        <w:rPr>
          <w:rFonts w:ascii="Times New Roman" w:eastAsia="Times New Roman" w:hAnsi="Times New Roman" w:cs="Times New Roman"/>
          <w:color w:val="auto"/>
          <w:sz w:val="28"/>
          <w:szCs w:val="28"/>
          <w:lang w:bidi="ar-SA"/>
        </w:rPr>
        <w:t xml:space="preserve"> термины;</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затрудняется в применении карты при анализе сущности исторических процессов и явлений;</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в полном объеме выполняет задания по контурной карте.</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Отметка «3» выставляется в том случае, если учащийся или экзаменующийся</w:t>
      </w:r>
    </w:p>
    <w:p w:rsidR="008778A9" w:rsidRPr="002C6652" w:rsidRDefault="008778A9" w:rsidP="008778A9">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допускает ошибки при чтении легенды карты, искажающие смысл исторической информации;</w:t>
      </w:r>
    </w:p>
    <w:p w:rsidR="008778A9" w:rsidRPr="002C6652" w:rsidRDefault="008778A9" w:rsidP="00B6001D">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соотносит историческую информацию с картой;</w:t>
      </w:r>
    </w:p>
    <w:p w:rsidR="008778A9" w:rsidRPr="002C6652" w:rsidRDefault="008778A9" w:rsidP="00B6001D">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может обозначить изучаемые исторические объекты (явления) на контурной карте. </w:t>
      </w:r>
      <w:r w:rsidRPr="002C6652">
        <w:rPr>
          <w:rFonts w:ascii="Times New Roman" w:eastAsia="Times New Roman" w:hAnsi="Times New Roman" w:cs="Times New Roman"/>
          <w:b/>
          <w:bCs/>
          <w:color w:val="auto"/>
          <w:sz w:val="28"/>
          <w:szCs w:val="28"/>
          <w:lang w:bidi="ar-SA"/>
        </w:rPr>
        <w:t>Отметка «2» выставляется в том случае, если учащийся или экзаменующийся</w:t>
      </w:r>
    </w:p>
    <w:p w:rsidR="008778A9" w:rsidRPr="002C6652" w:rsidRDefault="008778A9" w:rsidP="00B6001D">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умеет читать легенду карты;</w:t>
      </w:r>
    </w:p>
    <w:p w:rsidR="008778A9" w:rsidRPr="002C6652" w:rsidRDefault="008778A9" w:rsidP="00B6001D">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не распознает историческую информацию, представленную на карте;</w:t>
      </w:r>
    </w:p>
    <w:p w:rsidR="008778A9" w:rsidRPr="002C6652" w:rsidRDefault="008778A9" w:rsidP="00B6001D">
      <w:pPr>
        <w:widowControl/>
        <w:shd w:val="clear" w:color="auto" w:fill="FFFFFF"/>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отказался работать с контурной картой.</w:t>
      </w:r>
    </w:p>
    <w:p w:rsidR="008778A9" w:rsidRPr="002C6652" w:rsidRDefault="008778A9" w:rsidP="00B6001D">
      <w:pPr>
        <w:rPr>
          <w:color w:val="auto"/>
          <w:sz w:val="28"/>
          <w:szCs w:val="28"/>
        </w:rPr>
      </w:pPr>
    </w:p>
    <w:p w:rsidR="00B6001D" w:rsidRPr="002C6652" w:rsidRDefault="00B6001D" w:rsidP="00B6001D">
      <w:pPr>
        <w:tabs>
          <w:tab w:val="right" w:pos="6387"/>
        </w:tabs>
        <w:ind w:left="660" w:right="2820"/>
        <w:jc w:val="center"/>
        <w:rPr>
          <w:rFonts w:ascii="Times New Roman" w:eastAsia="Times New Roman" w:hAnsi="Times New Roman" w:cs="Times New Roman"/>
          <w:b/>
          <w:bCs/>
          <w:color w:val="auto"/>
          <w:spacing w:val="-1"/>
          <w:sz w:val="28"/>
          <w:szCs w:val="28"/>
          <w:lang w:bidi="ar-SA"/>
        </w:rPr>
      </w:pPr>
      <w:r w:rsidRPr="002C6652">
        <w:rPr>
          <w:rFonts w:ascii="Times New Roman" w:eastAsia="Times New Roman" w:hAnsi="Times New Roman" w:cs="Times New Roman"/>
          <w:b/>
          <w:bCs/>
          <w:color w:val="auto"/>
          <w:spacing w:val="-1"/>
          <w:sz w:val="28"/>
          <w:szCs w:val="28"/>
          <w:lang w:bidi="ar-SA"/>
        </w:rPr>
        <w:t xml:space="preserve">Средневзвешенная система оценки </w:t>
      </w:r>
      <w:proofErr w:type="gramStart"/>
      <w:r w:rsidRPr="002C6652">
        <w:rPr>
          <w:rFonts w:ascii="Times New Roman" w:eastAsia="Times New Roman" w:hAnsi="Times New Roman" w:cs="Times New Roman"/>
          <w:b/>
          <w:bCs/>
          <w:color w:val="auto"/>
          <w:spacing w:val="-1"/>
          <w:sz w:val="28"/>
          <w:szCs w:val="28"/>
          <w:lang w:bidi="ar-SA"/>
        </w:rPr>
        <w:t>образовательных</w:t>
      </w:r>
      <w:proofErr w:type="gramEnd"/>
      <w:r w:rsidRPr="002C6652">
        <w:rPr>
          <w:rFonts w:ascii="Times New Roman" w:eastAsia="Times New Roman" w:hAnsi="Times New Roman" w:cs="Times New Roman"/>
          <w:b/>
          <w:bCs/>
          <w:color w:val="auto"/>
          <w:spacing w:val="-1"/>
          <w:sz w:val="28"/>
          <w:szCs w:val="28"/>
          <w:lang w:bidi="ar-SA"/>
        </w:rPr>
        <w:t xml:space="preserve"> достиженийобучающихся</w:t>
      </w:r>
    </w:p>
    <w:p w:rsidR="00B6001D" w:rsidRPr="002C6652" w:rsidRDefault="00B6001D" w:rsidP="00B6001D">
      <w:pPr>
        <w:numPr>
          <w:ilvl w:val="0"/>
          <w:numId w:val="33"/>
        </w:numPr>
        <w:tabs>
          <w:tab w:val="left" w:pos="364"/>
        </w:tabs>
        <w:ind w:left="360" w:right="460" w:hanging="320"/>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Средневзвешенная система оценки образовательных достижений обучающихся представляет собой интегральную оценку результатов всех видов учебной деятельности обучающихся в течение учебного периода.</w:t>
      </w:r>
    </w:p>
    <w:p w:rsidR="00B6001D" w:rsidRPr="002C6652" w:rsidRDefault="00B6001D" w:rsidP="00B6001D">
      <w:pPr>
        <w:numPr>
          <w:ilvl w:val="0"/>
          <w:numId w:val="33"/>
        </w:numPr>
        <w:tabs>
          <w:tab w:val="left" w:pos="364"/>
        </w:tabs>
        <w:ind w:left="360" w:right="460" w:hanging="320"/>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Средневзвешенная система оценки образовательных достижений обучающихся предполагает введение весового коэффициента к отметке при 5-баооьной шкале оценивания за все виды учебной деятельности в ходе текущего контроля и промежуточной аттестации обучающихся.</w:t>
      </w:r>
    </w:p>
    <w:p w:rsidR="00B6001D" w:rsidRPr="002C6652" w:rsidRDefault="00B6001D" w:rsidP="00B6001D">
      <w:pPr>
        <w:numPr>
          <w:ilvl w:val="0"/>
          <w:numId w:val="33"/>
        </w:numPr>
        <w:tabs>
          <w:tab w:val="left" w:pos="364"/>
        </w:tabs>
        <w:ind w:left="360" w:right="460" w:hanging="320"/>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 xml:space="preserve">Весовой коэффициент вида учебной деятельности - это числовой коэффициент, отражающий значимость данного вида деятельности, в т. ч. текущего контроля и промежуточной аттестации, в сравнении с другими видами учебной деятельности. Выражается он </w:t>
      </w:r>
      <w:r w:rsidRPr="002C6652">
        <w:rPr>
          <w:rFonts w:ascii="Times New Roman" w:eastAsia="Times New Roman" w:hAnsi="Times New Roman" w:cs="Times New Roman"/>
          <w:color w:val="auto"/>
          <w:sz w:val="28"/>
          <w:szCs w:val="28"/>
          <w:lang w:bidi="ar-SA"/>
        </w:rPr>
        <w:lastRenderedPageBreak/>
        <w:t>запрограммированным весом отметки.</w:t>
      </w:r>
    </w:p>
    <w:p w:rsidR="00B6001D" w:rsidRPr="002C6652" w:rsidRDefault="00B6001D" w:rsidP="00B6001D">
      <w:pPr>
        <w:numPr>
          <w:ilvl w:val="0"/>
          <w:numId w:val="33"/>
        </w:numPr>
        <w:tabs>
          <w:tab w:val="left" w:pos="364"/>
        </w:tabs>
        <w:ind w:left="360" w:hanging="320"/>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Весовой коэффициент вида учебной деятельности позволяет:</w:t>
      </w:r>
    </w:p>
    <w:p w:rsidR="00B6001D" w:rsidRPr="002C6652" w:rsidRDefault="00B6001D" w:rsidP="00B6001D">
      <w:pPr>
        <w:numPr>
          <w:ilvl w:val="0"/>
          <w:numId w:val="3"/>
        </w:numPr>
        <w:tabs>
          <w:tab w:val="left" w:pos="364"/>
        </w:tabs>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повысить роль отдельных форм текущего и промежуточного контроля,</w:t>
      </w:r>
    </w:p>
    <w:p w:rsidR="00B6001D" w:rsidRPr="002C6652" w:rsidRDefault="00B6001D" w:rsidP="00B6001D">
      <w:pPr>
        <w:numPr>
          <w:ilvl w:val="0"/>
          <w:numId w:val="3"/>
        </w:numPr>
        <w:tabs>
          <w:tab w:val="left" w:pos="364"/>
        </w:tabs>
        <w:ind w:right="460"/>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снизить роль случайных факторов при оценивании работ во время текущего контроля и промежуточной аттестации,</w:t>
      </w:r>
    </w:p>
    <w:p w:rsidR="00B6001D" w:rsidRPr="002C6652" w:rsidRDefault="00B6001D" w:rsidP="00B6001D">
      <w:pPr>
        <w:numPr>
          <w:ilvl w:val="0"/>
          <w:numId w:val="3"/>
        </w:numPr>
        <w:tabs>
          <w:tab w:val="left" w:pos="364"/>
        </w:tabs>
        <w:ind w:right="460"/>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объективно оценить образовательные достижения обучающихся как в ходе освоения отдельных тем, разделов учебных предметов, так и при выставлении отметок за учебный период (четверть/триместр, полугодие, год).</w:t>
      </w:r>
    </w:p>
    <w:p w:rsidR="00B6001D" w:rsidRPr="002C6652" w:rsidRDefault="00B6001D" w:rsidP="00B6001D">
      <w:pPr>
        <w:numPr>
          <w:ilvl w:val="0"/>
          <w:numId w:val="33"/>
        </w:numPr>
        <w:tabs>
          <w:tab w:val="left" w:pos="364"/>
        </w:tabs>
        <w:ind w:left="360" w:right="460" w:hanging="320"/>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Весовой коэффициент способствует мотивации учащихся на достижение более высоких образовательных результатов, осознанное осуществление учебной деятельности.</w:t>
      </w:r>
    </w:p>
    <w:p w:rsidR="00B6001D" w:rsidRPr="002C6652" w:rsidRDefault="00B6001D" w:rsidP="00B6001D">
      <w:pPr>
        <w:numPr>
          <w:ilvl w:val="0"/>
          <w:numId w:val="33"/>
        </w:numPr>
        <w:tabs>
          <w:tab w:val="left" w:pos="364"/>
        </w:tabs>
        <w:ind w:left="360" w:right="460" w:hanging="320"/>
        <w:jc w:val="both"/>
        <w:rPr>
          <w:rFonts w:ascii="Times New Roman" w:eastAsia="Times New Roman" w:hAnsi="Times New Roman" w:cs="Times New Roman"/>
          <w:color w:val="auto"/>
          <w:sz w:val="28"/>
          <w:szCs w:val="28"/>
          <w:lang w:bidi="ar-SA"/>
        </w:rPr>
      </w:pPr>
      <w:r w:rsidRPr="002C6652">
        <w:rPr>
          <w:rFonts w:ascii="Times New Roman" w:eastAsia="Times New Roman" w:hAnsi="Times New Roman" w:cs="Times New Roman"/>
          <w:color w:val="auto"/>
          <w:sz w:val="28"/>
          <w:szCs w:val="28"/>
          <w:lang w:bidi="ar-SA"/>
        </w:rPr>
        <w:t>Весовой коэффициент видов учебной деятельности (форм текущего контроля и промежуточной аттестации) программируется в электронном журнале/дневнике информационно-аналитической</w:t>
      </w:r>
    </w:p>
    <w:p w:rsidR="008778A9" w:rsidRPr="002C6652" w:rsidRDefault="008778A9" w:rsidP="00B6001D">
      <w:pPr>
        <w:widowControl/>
        <w:shd w:val="clear" w:color="auto" w:fill="FFFFFF"/>
        <w:ind w:right="-22" w:firstLine="709"/>
        <w:jc w:val="both"/>
        <w:rPr>
          <w:rFonts w:ascii="Times New Roman" w:eastAsia="Times New Roman" w:hAnsi="Times New Roman" w:cs="Times New Roman"/>
          <w:color w:val="auto"/>
          <w:sz w:val="28"/>
          <w:szCs w:val="28"/>
          <w:lang w:bidi="ar-SA"/>
        </w:rPr>
      </w:pPr>
    </w:p>
    <w:p w:rsidR="00B6001D" w:rsidRPr="002C6652" w:rsidRDefault="00B6001D" w:rsidP="00B6001D">
      <w:pPr>
        <w:pStyle w:val="a4"/>
        <w:shd w:val="clear" w:color="auto" w:fill="auto"/>
        <w:spacing w:line="240" w:lineRule="auto"/>
        <w:ind w:left="400" w:right="360" w:firstLine="0"/>
        <w:rPr>
          <w:sz w:val="28"/>
          <w:szCs w:val="28"/>
        </w:rPr>
      </w:pPr>
    </w:p>
    <w:p w:rsidR="00B6001D" w:rsidRPr="002C6652" w:rsidRDefault="00B6001D" w:rsidP="00B6001D">
      <w:pPr>
        <w:pStyle w:val="a4"/>
        <w:shd w:val="clear" w:color="auto" w:fill="auto"/>
        <w:spacing w:line="240" w:lineRule="auto"/>
        <w:ind w:left="400" w:right="360" w:firstLine="0"/>
        <w:rPr>
          <w:sz w:val="28"/>
          <w:szCs w:val="28"/>
        </w:rPr>
      </w:pPr>
    </w:p>
    <w:p w:rsidR="00B02F93" w:rsidRPr="002C6652" w:rsidRDefault="00B02F93" w:rsidP="00B6001D">
      <w:pPr>
        <w:pStyle w:val="a4"/>
        <w:shd w:val="clear" w:color="auto" w:fill="auto"/>
        <w:spacing w:line="240" w:lineRule="auto"/>
        <w:ind w:left="400" w:right="360" w:firstLine="0"/>
        <w:rPr>
          <w:rStyle w:val="1"/>
          <w:sz w:val="28"/>
          <w:szCs w:val="28"/>
          <w:shd w:val="clear" w:color="auto" w:fill="auto"/>
        </w:rPr>
      </w:pPr>
    </w:p>
    <w:p w:rsidR="00B02F93" w:rsidRPr="002C6652" w:rsidRDefault="00B6001D" w:rsidP="00B6001D">
      <w:pPr>
        <w:pStyle w:val="a4"/>
        <w:shd w:val="clear" w:color="auto" w:fill="auto"/>
        <w:tabs>
          <w:tab w:val="left" w:pos="317"/>
        </w:tabs>
        <w:spacing w:line="240" w:lineRule="auto"/>
        <w:ind w:left="20" w:firstLine="0"/>
        <w:rPr>
          <w:rFonts w:eastAsia="Times New Roman"/>
          <w:lang w:eastAsia="ru-RU"/>
        </w:rPr>
      </w:pPr>
      <w:r w:rsidRPr="002C6652">
        <w:rPr>
          <w:rFonts w:eastAsia="Times New Roman"/>
          <w:lang w:eastAsia="ru-RU"/>
        </w:rPr>
        <w:t>Весовые коэффициенты видов контрольной деятельности в рамках текущей и промежуточной аттестации</w:t>
      </w:r>
    </w:p>
    <w:tbl>
      <w:tblPr>
        <w:tblW w:w="9628" w:type="dxa"/>
        <w:tblInd w:w="-5" w:type="dxa"/>
        <w:tblLayout w:type="fixed"/>
        <w:tblCellMar>
          <w:left w:w="0" w:type="dxa"/>
          <w:right w:w="0" w:type="dxa"/>
        </w:tblCellMar>
        <w:tblLook w:val="0000"/>
      </w:tblPr>
      <w:tblGrid>
        <w:gridCol w:w="9"/>
        <w:gridCol w:w="4641"/>
        <w:gridCol w:w="3190"/>
        <w:gridCol w:w="108"/>
        <w:gridCol w:w="1670"/>
        <w:gridCol w:w="10"/>
      </w:tblGrid>
      <w:tr w:rsidR="00B6001D" w:rsidRPr="002C6652" w:rsidTr="00B6001D">
        <w:trPr>
          <w:gridBefore w:val="1"/>
          <w:wBefore w:w="10" w:type="dxa"/>
          <w:trHeight w:hRule="exact" w:val="1430"/>
        </w:trPr>
        <w:tc>
          <w:tcPr>
            <w:tcW w:w="4644" w:type="dxa"/>
            <w:tcBorders>
              <w:top w:val="single" w:sz="4" w:space="0" w:color="auto"/>
              <w:left w:val="single" w:sz="4" w:space="0" w:color="auto"/>
              <w:bottom w:val="nil"/>
              <w:right w:val="nil"/>
            </w:tcBorders>
            <w:shd w:val="clear" w:color="auto" w:fill="FFFFFF"/>
          </w:tcPr>
          <w:p w:rsidR="00B6001D" w:rsidRPr="002C6652" w:rsidRDefault="00B6001D" w:rsidP="00B6001D">
            <w:pPr>
              <w:spacing w:line="260" w:lineRule="exact"/>
              <w:jc w:val="both"/>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b/>
                <w:bCs/>
                <w:color w:val="auto"/>
                <w:spacing w:val="-1"/>
                <w:sz w:val="26"/>
                <w:szCs w:val="26"/>
                <w:lang w:bidi="ar-SA"/>
              </w:rPr>
              <w:t>Предмет</w:t>
            </w:r>
          </w:p>
        </w:tc>
        <w:tc>
          <w:tcPr>
            <w:tcW w:w="3300"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spacing w:line="322" w:lineRule="exact"/>
              <w:ind w:left="12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b/>
                <w:bCs/>
                <w:color w:val="auto"/>
                <w:spacing w:val="-1"/>
                <w:sz w:val="26"/>
                <w:szCs w:val="26"/>
                <w:lang w:bidi="ar-SA"/>
              </w:rPr>
              <w:t>Формы текущего контроля</w:t>
            </w:r>
          </w:p>
        </w:tc>
        <w:tc>
          <w:tcPr>
            <w:tcW w:w="1674"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spacing w:after="180" w:line="260" w:lineRule="exact"/>
              <w:ind w:left="4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b/>
                <w:bCs/>
                <w:color w:val="auto"/>
                <w:spacing w:val="-1"/>
                <w:sz w:val="26"/>
                <w:szCs w:val="26"/>
                <w:lang w:bidi="ar-SA"/>
              </w:rPr>
              <w:t>Вес</w:t>
            </w:r>
          </w:p>
          <w:p w:rsidR="00B6001D" w:rsidRPr="002C6652" w:rsidRDefault="00B6001D" w:rsidP="00B6001D">
            <w:pPr>
              <w:spacing w:before="180" w:line="260" w:lineRule="exact"/>
              <w:ind w:left="4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b/>
                <w:bCs/>
                <w:color w:val="auto"/>
                <w:spacing w:val="-1"/>
                <w:sz w:val="26"/>
                <w:szCs w:val="26"/>
                <w:lang w:bidi="ar-SA"/>
              </w:rPr>
              <w:t>отметки</w:t>
            </w:r>
          </w:p>
        </w:tc>
      </w:tr>
      <w:tr w:rsidR="00B6001D" w:rsidRPr="002C6652" w:rsidTr="00B6001D">
        <w:trPr>
          <w:gridBefore w:val="1"/>
          <w:wBefore w:w="10" w:type="dxa"/>
          <w:trHeight w:hRule="exact" w:val="2194"/>
        </w:trPr>
        <w:tc>
          <w:tcPr>
            <w:tcW w:w="4644" w:type="dxa"/>
            <w:tcBorders>
              <w:top w:val="single" w:sz="4" w:space="0" w:color="auto"/>
              <w:left w:val="single" w:sz="4" w:space="0" w:color="auto"/>
              <w:bottom w:val="nil"/>
              <w:right w:val="nil"/>
            </w:tcBorders>
            <w:shd w:val="clear" w:color="auto" w:fill="FFFFFF"/>
          </w:tcPr>
          <w:p w:rsidR="00B6001D" w:rsidRPr="002C6652" w:rsidRDefault="00B6001D" w:rsidP="00B6001D">
            <w:pPr>
              <w:spacing w:line="370" w:lineRule="exact"/>
              <w:jc w:val="both"/>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Все предметы, по которым проводится текущий контроль в данной форме</w:t>
            </w:r>
          </w:p>
        </w:tc>
        <w:tc>
          <w:tcPr>
            <w:tcW w:w="3300"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spacing w:line="370" w:lineRule="exact"/>
              <w:ind w:left="12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Независимая (внутренняя и внешняя) оценка образовательных достижений обучающихся</w:t>
            </w:r>
          </w:p>
        </w:tc>
        <w:tc>
          <w:tcPr>
            <w:tcW w:w="1674"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spacing w:line="260" w:lineRule="exact"/>
              <w:ind w:left="4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5</w:t>
            </w:r>
          </w:p>
        </w:tc>
      </w:tr>
      <w:tr w:rsidR="00B6001D" w:rsidRPr="002C6652" w:rsidTr="00B6001D">
        <w:trPr>
          <w:gridBefore w:val="1"/>
          <w:wBefore w:w="10" w:type="dxa"/>
          <w:trHeight w:hRule="exact" w:val="1306"/>
        </w:trPr>
        <w:tc>
          <w:tcPr>
            <w:tcW w:w="4644" w:type="dxa"/>
            <w:tcBorders>
              <w:top w:val="single" w:sz="4" w:space="0" w:color="auto"/>
              <w:left w:val="single" w:sz="4" w:space="0" w:color="auto"/>
              <w:bottom w:val="nil"/>
              <w:right w:val="nil"/>
            </w:tcBorders>
            <w:shd w:val="clear" w:color="auto" w:fill="FFFFFF"/>
          </w:tcPr>
          <w:p w:rsidR="00B6001D" w:rsidRPr="002C6652" w:rsidRDefault="00B6001D" w:rsidP="00B6001D">
            <w:pPr>
              <w:spacing w:line="370" w:lineRule="exact"/>
              <w:jc w:val="both"/>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Все предметы, по которым проводится текущий контроль в данной форме</w:t>
            </w:r>
          </w:p>
        </w:tc>
        <w:tc>
          <w:tcPr>
            <w:tcW w:w="3300"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spacing w:line="260" w:lineRule="exact"/>
              <w:ind w:left="12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Контрольная работа</w:t>
            </w:r>
          </w:p>
        </w:tc>
        <w:tc>
          <w:tcPr>
            <w:tcW w:w="1674"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spacing w:line="260" w:lineRule="exact"/>
              <w:ind w:left="4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5</w:t>
            </w:r>
          </w:p>
        </w:tc>
      </w:tr>
      <w:tr w:rsidR="00B6001D" w:rsidRPr="002C6652" w:rsidTr="00B6001D">
        <w:trPr>
          <w:gridBefore w:val="1"/>
          <w:wBefore w:w="10" w:type="dxa"/>
          <w:trHeight w:hRule="exact" w:val="331"/>
        </w:trPr>
        <w:tc>
          <w:tcPr>
            <w:tcW w:w="4644" w:type="dxa"/>
            <w:vMerge w:val="restart"/>
            <w:tcBorders>
              <w:top w:val="single" w:sz="4" w:space="0" w:color="auto"/>
              <w:left w:val="single" w:sz="4" w:space="0" w:color="auto"/>
              <w:bottom w:val="nil"/>
              <w:right w:val="nil"/>
            </w:tcBorders>
            <w:shd w:val="clear" w:color="auto" w:fill="FFFFFF"/>
          </w:tcPr>
          <w:p w:rsidR="00B6001D" w:rsidRPr="002C6652" w:rsidRDefault="00B6001D" w:rsidP="00B6001D">
            <w:pPr>
              <w:spacing w:line="260" w:lineRule="exact"/>
              <w:jc w:val="both"/>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Русский язык</w:t>
            </w:r>
          </w:p>
        </w:tc>
        <w:tc>
          <w:tcPr>
            <w:tcW w:w="3300"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spacing w:line="260" w:lineRule="exact"/>
              <w:ind w:left="12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Диктант</w:t>
            </w:r>
          </w:p>
        </w:tc>
        <w:tc>
          <w:tcPr>
            <w:tcW w:w="1674"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spacing w:line="260" w:lineRule="exact"/>
              <w:ind w:left="4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5</w:t>
            </w:r>
          </w:p>
        </w:tc>
      </w:tr>
      <w:tr w:rsidR="00B6001D" w:rsidRPr="002C6652" w:rsidTr="00B6001D">
        <w:trPr>
          <w:gridBefore w:val="1"/>
          <w:wBefore w:w="10" w:type="dxa"/>
          <w:trHeight w:hRule="exact" w:val="326"/>
        </w:trPr>
        <w:tc>
          <w:tcPr>
            <w:tcW w:w="4644" w:type="dxa"/>
            <w:vMerge/>
            <w:tcBorders>
              <w:top w:val="nil"/>
              <w:left w:val="single" w:sz="4" w:space="0" w:color="auto"/>
              <w:bottom w:val="nil"/>
              <w:right w:val="nil"/>
            </w:tcBorders>
            <w:shd w:val="clear" w:color="auto" w:fill="FFFFFF"/>
          </w:tcPr>
          <w:p w:rsidR="00B6001D" w:rsidRPr="002C6652" w:rsidRDefault="00B6001D" w:rsidP="00B6001D">
            <w:pPr>
              <w:spacing w:line="260" w:lineRule="exact"/>
              <w:ind w:left="40"/>
              <w:rPr>
                <w:rFonts w:ascii="Times New Roman" w:eastAsia="Times New Roman" w:hAnsi="Times New Roman" w:cs="Times New Roman"/>
                <w:color w:val="auto"/>
                <w:sz w:val="26"/>
                <w:szCs w:val="26"/>
                <w:lang w:bidi="ar-SA"/>
              </w:rPr>
            </w:pPr>
          </w:p>
        </w:tc>
        <w:tc>
          <w:tcPr>
            <w:tcW w:w="3300"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spacing w:line="260" w:lineRule="exact"/>
              <w:ind w:left="12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Контрольное</w:t>
            </w:r>
          </w:p>
        </w:tc>
        <w:tc>
          <w:tcPr>
            <w:tcW w:w="1674"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spacing w:line="260" w:lineRule="exact"/>
              <w:ind w:left="4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4</w:t>
            </w:r>
          </w:p>
        </w:tc>
      </w:tr>
      <w:tr w:rsidR="00B6001D" w:rsidRPr="002C6652" w:rsidTr="00B6001D">
        <w:trPr>
          <w:gridBefore w:val="1"/>
          <w:wBefore w:w="10" w:type="dxa"/>
          <w:trHeight w:hRule="exact" w:val="326"/>
        </w:trPr>
        <w:tc>
          <w:tcPr>
            <w:tcW w:w="4644" w:type="dxa"/>
            <w:vMerge w:val="restart"/>
            <w:tcBorders>
              <w:top w:val="single" w:sz="4" w:space="0" w:color="auto"/>
              <w:left w:val="single" w:sz="4" w:space="0" w:color="auto"/>
              <w:bottom w:val="nil"/>
              <w:right w:val="nil"/>
            </w:tcBorders>
            <w:shd w:val="clear" w:color="auto" w:fill="FFFFFF"/>
          </w:tcPr>
          <w:p w:rsidR="00B6001D" w:rsidRPr="002C6652" w:rsidRDefault="00B6001D" w:rsidP="00B6001D">
            <w:pPr>
              <w:spacing w:line="370" w:lineRule="exact"/>
              <w:jc w:val="both"/>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Русский язык, литература, иностранный язык</w:t>
            </w:r>
          </w:p>
        </w:tc>
        <w:tc>
          <w:tcPr>
            <w:tcW w:w="3300"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spacing w:line="260" w:lineRule="exact"/>
              <w:ind w:left="12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Классное сочинение</w:t>
            </w:r>
          </w:p>
        </w:tc>
        <w:tc>
          <w:tcPr>
            <w:tcW w:w="1674"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spacing w:line="260" w:lineRule="exact"/>
              <w:ind w:left="4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5</w:t>
            </w:r>
          </w:p>
        </w:tc>
      </w:tr>
      <w:tr w:rsidR="00B6001D" w:rsidRPr="002C6652" w:rsidTr="00B6001D">
        <w:trPr>
          <w:gridBefore w:val="1"/>
          <w:wBefore w:w="10" w:type="dxa"/>
          <w:trHeight w:hRule="exact" w:val="288"/>
        </w:trPr>
        <w:tc>
          <w:tcPr>
            <w:tcW w:w="4644" w:type="dxa"/>
            <w:vMerge/>
            <w:tcBorders>
              <w:top w:val="nil"/>
              <w:left w:val="single" w:sz="4" w:space="0" w:color="auto"/>
              <w:bottom w:val="nil"/>
              <w:right w:val="nil"/>
            </w:tcBorders>
            <w:shd w:val="clear" w:color="auto" w:fill="FFFFFF"/>
          </w:tcPr>
          <w:p w:rsidR="00B6001D" w:rsidRPr="002C6652" w:rsidRDefault="00B6001D" w:rsidP="00B6001D">
            <w:pPr>
              <w:spacing w:line="260" w:lineRule="exact"/>
              <w:ind w:left="40"/>
              <w:rPr>
                <w:rFonts w:ascii="Times New Roman" w:eastAsia="Times New Roman" w:hAnsi="Times New Roman" w:cs="Times New Roman"/>
                <w:color w:val="auto"/>
                <w:sz w:val="26"/>
                <w:szCs w:val="26"/>
                <w:lang w:bidi="ar-SA"/>
              </w:rPr>
            </w:pPr>
          </w:p>
        </w:tc>
        <w:tc>
          <w:tcPr>
            <w:tcW w:w="3300"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spacing w:line="260" w:lineRule="exact"/>
              <w:ind w:left="12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Домашнее сочинение</w:t>
            </w:r>
          </w:p>
        </w:tc>
        <w:tc>
          <w:tcPr>
            <w:tcW w:w="1674"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spacing w:line="260" w:lineRule="exact"/>
              <w:ind w:left="4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3</w:t>
            </w:r>
          </w:p>
        </w:tc>
      </w:tr>
      <w:tr w:rsidR="00B6001D" w:rsidRPr="002C6652" w:rsidTr="00B6001D">
        <w:trPr>
          <w:gridBefore w:val="1"/>
          <w:wBefore w:w="10" w:type="dxa"/>
          <w:trHeight w:hRule="exact" w:val="288"/>
        </w:trPr>
        <w:tc>
          <w:tcPr>
            <w:tcW w:w="4644" w:type="dxa"/>
            <w:vMerge/>
            <w:tcBorders>
              <w:top w:val="nil"/>
              <w:left w:val="single" w:sz="4" w:space="0" w:color="auto"/>
              <w:bottom w:val="nil"/>
              <w:right w:val="nil"/>
            </w:tcBorders>
            <w:shd w:val="clear" w:color="auto" w:fill="FFFFFF"/>
          </w:tcPr>
          <w:p w:rsidR="00B6001D" w:rsidRPr="002C6652" w:rsidRDefault="00B6001D" w:rsidP="00B6001D">
            <w:pPr>
              <w:spacing w:line="260" w:lineRule="exact"/>
              <w:ind w:left="40"/>
              <w:rPr>
                <w:rFonts w:ascii="Times New Roman" w:eastAsia="Times New Roman" w:hAnsi="Times New Roman" w:cs="Times New Roman"/>
                <w:color w:val="auto"/>
                <w:sz w:val="26"/>
                <w:szCs w:val="26"/>
                <w:lang w:bidi="ar-SA"/>
              </w:rPr>
            </w:pPr>
          </w:p>
        </w:tc>
        <w:tc>
          <w:tcPr>
            <w:tcW w:w="3300"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spacing w:line="260" w:lineRule="exact"/>
              <w:ind w:left="12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Изложение</w:t>
            </w:r>
          </w:p>
        </w:tc>
        <w:tc>
          <w:tcPr>
            <w:tcW w:w="1674"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spacing w:line="260" w:lineRule="exact"/>
              <w:ind w:left="4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4</w:t>
            </w:r>
          </w:p>
        </w:tc>
      </w:tr>
      <w:tr w:rsidR="00B6001D" w:rsidRPr="002C6652" w:rsidTr="00B6001D">
        <w:trPr>
          <w:gridBefore w:val="1"/>
          <w:wBefore w:w="10" w:type="dxa"/>
          <w:trHeight w:hRule="exact" w:val="1248"/>
        </w:trPr>
        <w:tc>
          <w:tcPr>
            <w:tcW w:w="4644" w:type="dxa"/>
            <w:tcBorders>
              <w:top w:val="single" w:sz="4" w:space="0" w:color="auto"/>
              <w:left w:val="single" w:sz="4" w:space="0" w:color="auto"/>
              <w:bottom w:val="nil"/>
              <w:right w:val="nil"/>
            </w:tcBorders>
            <w:shd w:val="clear" w:color="auto" w:fill="FFFFFF"/>
          </w:tcPr>
          <w:p w:rsidR="00B6001D" w:rsidRPr="002C6652" w:rsidRDefault="00B6001D" w:rsidP="00B6001D">
            <w:pPr>
              <w:spacing w:line="370" w:lineRule="exact"/>
              <w:jc w:val="both"/>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Русский язык, литература, иностранный язык, история, обществознание</w:t>
            </w:r>
          </w:p>
        </w:tc>
        <w:tc>
          <w:tcPr>
            <w:tcW w:w="3300"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spacing w:line="260" w:lineRule="exact"/>
              <w:ind w:left="12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Эссе</w:t>
            </w:r>
          </w:p>
        </w:tc>
        <w:tc>
          <w:tcPr>
            <w:tcW w:w="1674"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spacing w:line="260" w:lineRule="exact"/>
              <w:ind w:left="4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3</w:t>
            </w:r>
          </w:p>
        </w:tc>
      </w:tr>
      <w:tr w:rsidR="00B6001D" w:rsidRPr="002C6652" w:rsidTr="00B6001D">
        <w:trPr>
          <w:gridBefore w:val="1"/>
          <w:wBefore w:w="10" w:type="dxa"/>
          <w:trHeight w:hRule="exact" w:val="1339"/>
        </w:trPr>
        <w:tc>
          <w:tcPr>
            <w:tcW w:w="4644" w:type="dxa"/>
            <w:tcBorders>
              <w:top w:val="single" w:sz="4" w:space="0" w:color="auto"/>
              <w:left w:val="single" w:sz="4" w:space="0" w:color="auto"/>
              <w:bottom w:val="nil"/>
              <w:right w:val="nil"/>
            </w:tcBorders>
            <w:shd w:val="clear" w:color="auto" w:fill="FFFFFF"/>
          </w:tcPr>
          <w:p w:rsidR="00B6001D" w:rsidRPr="002C6652" w:rsidRDefault="00B6001D" w:rsidP="00B6001D">
            <w:pPr>
              <w:spacing w:line="370" w:lineRule="exact"/>
              <w:jc w:val="both"/>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lastRenderedPageBreak/>
              <w:t>Все предметы, по которым проводится текущий контроль в данной форме</w:t>
            </w:r>
          </w:p>
        </w:tc>
        <w:tc>
          <w:tcPr>
            <w:tcW w:w="3300"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spacing w:line="260" w:lineRule="exact"/>
              <w:ind w:left="12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Тестирование</w:t>
            </w:r>
          </w:p>
        </w:tc>
        <w:tc>
          <w:tcPr>
            <w:tcW w:w="1674"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spacing w:line="260" w:lineRule="exact"/>
              <w:ind w:left="4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3</w:t>
            </w:r>
          </w:p>
        </w:tc>
      </w:tr>
      <w:tr w:rsidR="00B6001D" w:rsidRPr="002C6652" w:rsidTr="00B6001D">
        <w:trPr>
          <w:gridBefore w:val="1"/>
          <w:wBefore w:w="10" w:type="dxa"/>
          <w:trHeight w:hRule="exact" w:val="1190"/>
        </w:trPr>
        <w:tc>
          <w:tcPr>
            <w:tcW w:w="4644" w:type="dxa"/>
            <w:tcBorders>
              <w:top w:val="single" w:sz="4" w:space="0" w:color="auto"/>
              <w:left w:val="single" w:sz="4" w:space="0" w:color="auto"/>
              <w:bottom w:val="nil"/>
              <w:right w:val="nil"/>
            </w:tcBorders>
            <w:shd w:val="clear" w:color="auto" w:fill="FFFFFF"/>
          </w:tcPr>
          <w:p w:rsidR="00B6001D" w:rsidRPr="002C6652" w:rsidRDefault="00B6001D" w:rsidP="00B6001D">
            <w:pPr>
              <w:spacing w:line="370" w:lineRule="exact"/>
              <w:jc w:val="both"/>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Все предметы, по которым проводится текущий контроль в данной форме</w:t>
            </w:r>
          </w:p>
        </w:tc>
        <w:tc>
          <w:tcPr>
            <w:tcW w:w="3300"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spacing w:line="370" w:lineRule="exact"/>
              <w:ind w:left="12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Самостоятельная, проверочная работа</w:t>
            </w:r>
          </w:p>
        </w:tc>
        <w:tc>
          <w:tcPr>
            <w:tcW w:w="1674"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spacing w:line="260" w:lineRule="exact"/>
              <w:ind w:left="4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3</w:t>
            </w:r>
          </w:p>
        </w:tc>
      </w:tr>
      <w:tr w:rsidR="00B6001D" w:rsidRPr="002C6652" w:rsidTr="00B6001D">
        <w:trPr>
          <w:gridBefore w:val="1"/>
          <w:wBefore w:w="10" w:type="dxa"/>
          <w:trHeight w:hRule="exact" w:val="787"/>
        </w:trPr>
        <w:tc>
          <w:tcPr>
            <w:tcW w:w="4644" w:type="dxa"/>
            <w:tcBorders>
              <w:top w:val="single" w:sz="4" w:space="0" w:color="auto"/>
              <w:left w:val="single" w:sz="4" w:space="0" w:color="auto"/>
              <w:bottom w:val="nil"/>
              <w:right w:val="nil"/>
            </w:tcBorders>
            <w:shd w:val="clear" w:color="auto" w:fill="FFFFFF"/>
          </w:tcPr>
          <w:p w:rsidR="00B6001D" w:rsidRPr="002C6652" w:rsidRDefault="00B6001D" w:rsidP="00B6001D">
            <w:pPr>
              <w:spacing w:line="260" w:lineRule="exact"/>
              <w:jc w:val="both"/>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Иностранный язык</w:t>
            </w:r>
          </w:p>
        </w:tc>
        <w:tc>
          <w:tcPr>
            <w:tcW w:w="3300"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spacing w:line="370" w:lineRule="exact"/>
              <w:ind w:left="12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Контрольные работы по 2. 4-м видам</w:t>
            </w:r>
          </w:p>
        </w:tc>
        <w:tc>
          <w:tcPr>
            <w:tcW w:w="1674"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spacing w:line="260" w:lineRule="exact"/>
              <w:ind w:left="40"/>
              <w:rPr>
                <w:rFonts w:ascii="Times New Roman" w:eastAsia="Times New Roman" w:hAnsi="Times New Roman" w:cs="Times New Roman"/>
                <w:color w:val="auto"/>
                <w:sz w:val="26"/>
                <w:szCs w:val="26"/>
                <w:lang w:bidi="ar-SA"/>
              </w:rPr>
            </w:pPr>
            <w:r w:rsidRPr="002C6652">
              <w:rPr>
                <w:rFonts w:ascii="Times New Roman" w:eastAsia="Times New Roman" w:hAnsi="Times New Roman" w:cs="Times New Roman"/>
                <w:color w:val="auto"/>
                <w:sz w:val="26"/>
                <w:szCs w:val="26"/>
                <w:lang w:bidi="ar-SA"/>
              </w:rPr>
              <w:t>4</w:t>
            </w:r>
          </w:p>
        </w:tc>
      </w:tr>
      <w:tr w:rsidR="00B6001D" w:rsidRPr="002C6652" w:rsidTr="00B6001D">
        <w:trPr>
          <w:gridAfter w:val="1"/>
          <w:wAfter w:w="10" w:type="dxa"/>
          <w:trHeight w:hRule="exact" w:val="653"/>
        </w:trPr>
        <w:tc>
          <w:tcPr>
            <w:tcW w:w="4649" w:type="dxa"/>
            <w:gridSpan w:val="2"/>
            <w:tcBorders>
              <w:top w:val="single" w:sz="4" w:space="0" w:color="auto"/>
              <w:left w:val="single" w:sz="4" w:space="0" w:color="auto"/>
              <w:bottom w:val="single" w:sz="4" w:space="0" w:color="auto"/>
              <w:right w:val="nil"/>
            </w:tcBorders>
            <w:shd w:val="clear" w:color="auto" w:fill="FFFFFF"/>
          </w:tcPr>
          <w:p w:rsidR="00B6001D" w:rsidRPr="002C6652" w:rsidRDefault="00B6001D" w:rsidP="00B6001D">
            <w:pPr>
              <w:pStyle w:val="a4"/>
              <w:shd w:val="clear" w:color="auto" w:fill="auto"/>
              <w:spacing w:line="269" w:lineRule="exact"/>
              <w:ind w:firstLine="0"/>
            </w:pPr>
            <w:r w:rsidRPr="002C6652">
              <w:t>Физика, химия, биология, география</w:t>
            </w:r>
          </w:p>
        </w:tc>
        <w:tc>
          <w:tcPr>
            <w:tcW w:w="3300" w:type="dxa"/>
            <w:gridSpan w:val="2"/>
            <w:tcBorders>
              <w:top w:val="single" w:sz="4" w:space="0" w:color="auto"/>
              <w:left w:val="single" w:sz="4" w:space="0" w:color="auto"/>
              <w:bottom w:val="single" w:sz="4" w:space="0" w:color="auto"/>
              <w:right w:val="nil"/>
            </w:tcBorders>
            <w:shd w:val="clear" w:color="auto" w:fill="FFFFFF"/>
          </w:tcPr>
          <w:p w:rsidR="00B6001D" w:rsidRPr="002C6652" w:rsidRDefault="00B6001D" w:rsidP="00B6001D">
            <w:pPr>
              <w:pStyle w:val="a4"/>
              <w:shd w:val="clear" w:color="auto" w:fill="auto"/>
              <w:spacing w:line="365" w:lineRule="exact"/>
              <w:ind w:left="120" w:firstLine="0"/>
              <w:jc w:val="left"/>
            </w:pPr>
            <w:r w:rsidRPr="002C6652">
              <w:t>Практическая/</w:t>
            </w:r>
            <w:proofErr w:type="spellStart"/>
            <w:proofErr w:type="gramStart"/>
            <w:r w:rsidRPr="002C6652">
              <w:t>лабора</w:t>
            </w:r>
            <w:proofErr w:type="spellEnd"/>
            <w:r w:rsidRPr="002C6652">
              <w:t xml:space="preserve"> торная</w:t>
            </w:r>
            <w:proofErr w:type="gramEnd"/>
            <w:r w:rsidRPr="002C6652">
              <w:t xml:space="preserve"> работа</w:t>
            </w:r>
          </w:p>
        </w:tc>
        <w:tc>
          <w:tcPr>
            <w:tcW w:w="1669" w:type="dxa"/>
            <w:tcBorders>
              <w:top w:val="single" w:sz="4" w:space="0" w:color="auto"/>
              <w:left w:val="single" w:sz="4" w:space="0" w:color="auto"/>
              <w:bottom w:val="single" w:sz="4" w:space="0" w:color="auto"/>
              <w:right w:val="single" w:sz="4" w:space="0" w:color="auto"/>
            </w:tcBorders>
            <w:shd w:val="clear" w:color="auto" w:fill="FFFFFF"/>
          </w:tcPr>
          <w:p w:rsidR="00B6001D" w:rsidRPr="002C6652" w:rsidRDefault="00B6001D" w:rsidP="00B6001D">
            <w:pPr>
              <w:pStyle w:val="a4"/>
              <w:shd w:val="clear" w:color="auto" w:fill="auto"/>
              <w:spacing w:line="260" w:lineRule="exact"/>
              <w:ind w:left="40" w:firstLine="0"/>
              <w:jc w:val="left"/>
            </w:pPr>
            <w:r w:rsidRPr="002C6652">
              <w:t>3</w:t>
            </w:r>
          </w:p>
        </w:tc>
      </w:tr>
      <w:tr w:rsidR="00B6001D" w:rsidRPr="002C6652" w:rsidTr="00B6001D">
        <w:trPr>
          <w:gridAfter w:val="1"/>
          <w:wAfter w:w="10" w:type="dxa"/>
          <w:trHeight w:hRule="exact" w:val="1915"/>
        </w:trPr>
        <w:tc>
          <w:tcPr>
            <w:tcW w:w="4649"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370" w:lineRule="exact"/>
              <w:ind w:firstLine="0"/>
            </w:pPr>
            <w:r w:rsidRPr="002C6652">
              <w:t>Все предметы, по которым запланирован промежуточный контроль в данной форме</w:t>
            </w:r>
          </w:p>
        </w:tc>
        <w:tc>
          <w:tcPr>
            <w:tcW w:w="3300"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370" w:lineRule="exact"/>
              <w:ind w:firstLine="0"/>
            </w:pPr>
            <w:r w:rsidRPr="002C6652">
              <w:t>Защита проекта</w:t>
            </w:r>
          </w:p>
          <w:p w:rsidR="00B6001D" w:rsidRPr="002C6652" w:rsidRDefault="00B6001D" w:rsidP="00B6001D">
            <w:pPr>
              <w:pStyle w:val="a4"/>
              <w:shd w:val="clear" w:color="auto" w:fill="auto"/>
              <w:spacing w:line="370" w:lineRule="exact"/>
              <w:ind w:firstLine="0"/>
            </w:pPr>
            <w:proofErr w:type="gramStart"/>
            <w:r w:rsidRPr="002C6652">
              <w:t>(индивидуального,</w:t>
            </w:r>
            <w:proofErr w:type="gramEnd"/>
          </w:p>
          <w:p w:rsidR="00B6001D" w:rsidRPr="002C6652" w:rsidRDefault="00B6001D" w:rsidP="00B6001D">
            <w:pPr>
              <w:pStyle w:val="a4"/>
              <w:shd w:val="clear" w:color="auto" w:fill="auto"/>
              <w:spacing w:line="370" w:lineRule="exact"/>
              <w:ind w:firstLine="0"/>
            </w:pPr>
            <w:r w:rsidRPr="002C6652">
              <w:t>группового)</w:t>
            </w:r>
          </w:p>
          <w:p w:rsidR="00B6001D" w:rsidRPr="002C6652" w:rsidRDefault="00B6001D" w:rsidP="00B6001D">
            <w:pPr>
              <w:pStyle w:val="a4"/>
              <w:shd w:val="clear" w:color="auto" w:fill="auto"/>
              <w:spacing w:line="370" w:lineRule="exact"/>
              <w:ind w:firstLine="0"/>
            </w:pPr>
            <w:r w:rsidRPr="002C6652">
              <w:t>- при условии, что все обучающиеся участвуют</w:t>
            </w:r>
          </w:p>
        </w:tc>
        <w:tc>
          <w:tcPr>
            <w:tcW w:w="1669" w:type="dxa"/>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pStyle w:val="a4"/>
              <w:shd w:val="clear" w:color="auto" w:fill="auto"/>
              <w:spacing w:line="260" w:lineRule="exact"/>
              <w:ind w:left="20" w:firstLine="0"/>
              <w:jc w:val="left"/>
            </w:pPr>
            <w:r w:rsidRPr="002C6652">
              <w:t>3</w:t>
            </w:r>
          </w:p>
        </w:tc>
      </w:tr>
      <w:tr w:rsidR="00B6001D" w:rsidRPr="002C6652" w:rsidTr="00B6001D">
        <w:trPr>
          <w:gridAfter w:val="1"/>
          <w:wAfter w:w="10" w:type="dxa"/>
          <w:trHeight w:hRule="exact" w:val="1085"/>
        </w:trPr>
        <w:tc>
          <w:tcPr>
            <w:tcW w:w="4649"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370" w:lineRule="exact"/>
              <w:ind w:firstLine="0"/>
            </w:pPr>
            <w:r w:rsidRPr="002C6652">
              <w:t>Все предметы, по которым проводится текущий контроль в данной форме</w:t>
            </w:r>
          </w:p>
        </w:tc>
        <w:tc>
          <w:tcPr>
            <w:tcW w:w="3300"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260" w:lineRule="exact"/>
              <w:ind w:firstLine="0"/>
            </w:pPr>
            <w:proofErr w:type="gramStart"/>
            <w:r w:rsidRPr="002C6652">
              <w:t xml:space="preserve">Т </w:t>
            </w:r>
            <w:proofErr w:type="spellStart"/>
            <w:r w:rsidRPr="002C6652">
              <w:t>ворческая</w:t>
            </w:r>
            <w:proofErr w:type="spellEnd"/>
            <w:proofErr w:type="gramEnd"/>
            <w:r w:rsidRPr="002C6652">
              <w:t xml:space="preserve"> работа</w:t>
            </w:r>
          </w:p>
        </w:tc>
        <w:tc>
          <w:tcPr>
            <w:tcW w:w="1669" w:type="dxa"/>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pStyle w:val="a4"/>
              <w:shd w:val="clear" w:color="auto" w:fill="auto"/>
              <w:spacing w:line="260" w:lineRule="exact"/>
              <w:ind w:left="20" w:firstLine="0"/>
              <w:jc w:val="left"/>
            </w:pPr>
            <w:r w:rsidRPr="002C6652">
              <w:t>2</w:t>
            </w:r>
          </w:p>
        </w:tc>
      </w:tr>
      <w:tr w:rsidR="00B6001D" w:rsidRPr="002C6652" w:rsidTr="00B6001D">
        <w:trPr>
          <w:gridAfter w:val="1"/>
          <w:wAfter w:w="10" w:type="dxa"/>
          <w:trHeight w:hRule="exact" w:val="499"/>
        </w:trPr>
        <w:tc>
          <w:tcPr>
            <w:tcW w:w="4649"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260" w:lineRule="exact"/>
              <w:ind w:firstLine="0"/>
            </w:pPr>
            <w:r w:rsidRPr="002C6652">
              <w:t>Технология</w:t>
            </w:r>
          </w:p>
        </w:tc>
        <w:tc>
          <w:tcPr>
            <w:tcW w:w="3300"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260" w:lineRule="exact"/>
              <w:ind w:firstLine="0"/>
            </w:pPr>
            <w:r w:rsidRPr="002C6652">
              <w:t>Практическая работа</w:t>
            </w:r>
          </w:p>
        </w:tc>
        <w:tc>
          <w:tcPr>
            <w:tcW w:w="1669" w:type="dxa"/>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pStyle w:val="a4"/>
              <w:shd w:val="clear" w:color="auto" w:fill="auto"/>
              <w:spacing w:line="260" w:lineRule="exact"/>
              <w:ind w:left="20" w:firstLine="0"/>
              <w:jc w:val="left"/>
            </w:pPr>
            <w:r w:rsidRPr="002C6652">
              <w:t>2</w:t>
            </w:r>
          </w:p>
        </w:tc>
      </w:tr>
      <w:tr w:rsidR="00B6001D" w:rsidRPr="002C6652" w:rsidTr="00B6001D">
        <w:trPr>
          <w:gridAfter w:val="1"/>
          <w:wAfter w:w="10" w:type="dxa"/>
          <w:trHeight w:hRule="exact" w:val="1368"/>
        </w:trPr>
        <w:tc>
          <w:tcPr>
            <w:tcW w:w="4649"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374" w:lineRule="exact"/>
              <w:ind w:firstLine="0"/>
            </w:pPr>
            <w:r w:rsidRPr="002C6652">
              <w:t>Все предметы, по которым проводится текущий контроль в данной форме</w:t>
            </w:r>
          </w:p>
        </w:tc>
        <w:tc>
          <w:tcPr>
            <w:tcW w:w="3300"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260" w:lineRule="exact"/>
              <w:ind w:firstLine="0"/>
            </w:pPr>
            <w:r w:rsidRPr="002C6652">
              <w:t>Зачет</w:t>
            </w:r>
          </w:p>
        </w:tc>
        <w:tc>
          <w:tcPr>
            <w:tcW w:w="1669" w:type="dxa"/>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pStyle w:val="a4"/>
              <w:shd w:val="clear" w:color="auto" w:fill="auto"/>
              <w:spacing w:line="260" w:lineRule="exact"/>
              <w:ind w:left="20" w:firstLine="0"/>
              <w:jc w:val="left"/>
            </w:pPr>
            <w:r w:rsidRPr="002C6652">
              <w:t>3</w:t>
            </w:r>
          </w:p>
        </w:tc>
      </w:tr>
      <w:tr w:rsidR="00B6001D" w:rsidRPr="002C6652" w:rsidTr="00B6001D">
        <w:trPr>
          <w:gridAfter w:val="1"/>
          <w:wAfter w:w="10" w:type="dxa"/>
          <w:trHeight w:hRule="exact" w:val="1037"/>
        </w:trPr>
        <w:tc>
          <w:tcPr>
            <w:tcW w:w="4649" w:type="dxa"/>
            <w:gridSpan w:val="2"/>
            <w:tcBorders>
              <w:top w:val="single" w:sz="4" w:space="0" w:color="auto"/>
              <w:left w:val="single" w:sz="4" w:space="0" w:color="auto"/>
              <w:bottom w:val="single" w:sz="4" w:space="0" w:color="auto"/>
              <w:right w:val="nil"/>
            </w:tcBorders>
            <w:shd w:val="clear" w:color="auto" w:fill="FFFFFF"/>
          </w:tcPr>
          <w:p w:rsidR="00B6001D" w:rsidRPr="002C6652" w:rsidRDefault="00B6001D" w:rsidP="00B6001D">
            <w:pPr>
              <w:pStyle w:val="a4"/>
              <w:shd w:val="clear" w:color="auto" w:fill="auto"/>
              <w:spacing w:line="370" w:lineRule="exact"/>
              <w:ind w:firstLine="0"/>
            </w:pPr>
            <w:r w:rsidRPr="002C6652">
              <w:t>Все предметы, по которым проводится текущий контроль</w:t>
            </w:r>
          </w:p>
        </w:tc>
        <w:tc>
          <w:tcPr>
            <w:tcW w:w="3300" w:type="dxa"/>
            <w:gridSpan w:val="2"/>
            <w:tcBorders>
              <w:top w:val="single" w:sz="4" w:space="0" w:color="auto"/>
              <w:left w:val="single" w:sz="4" w:space="0" w:color="auto"/>
              <w:bottom w:val="single" w:sz="4" w:space="0" w:color="auto"/>
              <w:right w:val="nil"/>
            </w:tcBorders>
            <w:shd w:val="clear" w:color="auto" w:fill="FFFFFF"/>
          </w:tcPr>
          <w:p w:rsidR="00B6001D" w:rsidRPr="002C6652" w:rsidRDefault="00B6001D" w:rsidP="00B6001D">
            <w:pPr>
              <w:pStyle w:val="a4"/>
              <w:shd w:val="clear" w:color="auto" w:fill="auto"/>
              <w:spacing w:line="365" w:lineRule="exact"/>
              <w:ind w:firstLine="0"/>
            </w:pPr>
            <w:r w:rsidRPr="002C6652">
              <w:t>Все остальные формы текущего контроля</w:t>
            </w:r>
          </w:p>
        </w:tc>
        <w:tc>
          <w:tcPr>
            <w:tcW w:w="1669" w:type="dxa"/>
            <w:tcBorders>
              <w:top w:val="single" w:sz="4" w:space="0" w:color="auto"/>
              <w:left w:val="single" w:sz="4" w:space="0" w:color="auto"/>
              <w:bottom w:val="single" w:sz="4" w:space="0" w:color="auto"/>
              <w:right w:val="single" w:sz="4" w:space="0" w:color="auto"/>
            </w:tcBorders>
            <w:shd w:val="clear" w:color="auto" w:fill="FFFFFF"/>
          </w:tcPr>
          <w:p w:rsidR="00B6001D" w:rsidRPr="002C6652" w:rsidRDefault="00B6001D" w:rsidP="00B6001D">
            <w:pPr>
              <w:pStyle w:val="a4"/>
              <w:shd w:val="clear" w:color="auto" w:fill="auto"/>
              <w:spacing w:line="260" w:lineRule="exact"/>
              <w:ind w:left="20" w:firstLine="0"/>
              <w:jc w:val="left"/>
            </w:pPr>
            <w:r w:rsidRPr="002C6652">
              <w:t>1</w:t>
            </w:r>
          </w:p>
        </w:tc>
      </w:tr>
      <w:tr w:rsidR="00B6001D" w:rsidRPr="002C6652" w:rsidTr="00B6001D">
        <w:trPr>
          <w:gridAfter w:val="1"/>
          <w:wAfter w:w="10" w:type="dxa"/>
          <w:trHeight w:hRule="exact" w:val="1325"/>
        </w:trPr>
        <w:tc>
          <w:tcPr>
            <w:tcW w:w="4649"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260" w:lineRule="exact"/>
              <w:ind w:firstLine="0"/>
            </w:pPr>
            <w:r w:rsidRPr="002C6652">
              <w:rPr>
                <w:rStyle w:val="12"/>
                <w:spacing w:val="-1"/>
              </w:rPr>
              <w:t>Предмет</w:t>
            </w:r>
          </w:p>
        </w:tc>
        <w:tc>
          <w:tcPr>
            <w:tcW w:w="3190" w:type="dxa"/>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370" w:lineRule="exact"/>
              <w:ind w:firstLine="0"/>
            </w:pPr>
            <w:r w:rsidRPr="002C6652">
              <w:rPr>
                <w:rStyle w:val="12"/>
                <w:spacing w:val="-1"/>
              </w:rPr>
              <w:t>Формы</w:t>
            </w:r>
          </w:p>
          <w:p w:rsidR="00B6001D" w:rsidRPr="002C6652" w:rsidRDefault="00B6001D" w:rsidP="00B6001D">
            <w:pPr>
              <w:pStyle w:val="a4"/>
              <w:shd w:val="clear" w:color="auto" w:fill="auto"/>
              <w:spacing w:line="370" w:lineRule="exact"/>
              <w:ind w:firstLine="0"/>
            </w:pPr>
            <w:r w:rsidRPr="002C6652">
              <w:rPr>
                <w:rStyle w:val="12"/>
                <w:spacing w:val="-1"/>
              </w:rPr>
              <w:t>промежуточной</w:t>
            </w:r>
          </w:p>
          <w:p w:rsidR="00B6001D" w:rsidRPr="002C6652" w:rsidRDefault="00B6001D" w:rsidP="00B6001D">
            <w:pPr>
              <w:pStyle w:val="a4"/>
              <w:shd w:val="clear" w:color="auto" w:fill="auto"/>
              <w:spacing w:line="370" w:lineRule="exact"/>
              <w:ind w:firstLine="0"/>
            </w:pPr>
            <w:r w:rsidRPr="002C6652">
              <w:rPr>
                <w:rStyle w:val="12"/>
                <w:spacing w:val="-1"/>
              </w:rPr>
              <w:t>аттестации</w:t>
            </w:r>
          </w:p>
        </w:tc>
        <w:tc>
          <w:tcPr>
            <w:tcW w:w="1779"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pStyle w:val="a4"/>
              <w:shd w:val="clear" w:color="auto" w:fill="auto"/>
              <w:spacing w:after="180" w:line="260" w:lineRule="exact"/>
              <w:ind w:left="120" w:firstLine="0"/>
              <w:jc w:val="left"/>
            </w:pPr>
            <w:r w:rsidRPr="002C6652">
              <w:rPr>
                <w:rStyle w:val="12"/>
                <w:spacing w:val="-1"/>
              </w:rPr>
              <w:t>Вес</w:t>
            </w:r>
          </w:p>
          <w:p w:rsidR="00B6001D" w:rsidRPr="002C6652" w:rsidRDefault="00B6001D" w:rsidP="00B6001D">
            <w:pPr>
              <w:pStyle w:val="a4"/>
              <w:shd w:val="clear" w:color="auto" w:fill="auto"/>
              <w:spacing w:before="180" w:line="260" w:lineRule="exact"/>
              <w:ind w:left="120" w:firstLine="0"/>
              <w:jc w:val="left"/>
            </w:pPr>
            <w:r w:rsidRPr="002C6652">
              <w:rPr>
                <w:rStyle w:val="12"/>
                <w:spacing w:val="-1"/>
              </w:rPr>
              <w:t>отметки</w:t>
            </w:r>
          </w:p>
        </w:tc>
      </w:tr>
      <w:tr w:rsidR="00B6001D" w:rsidRPr="002C6652" w:rsidTr="00B6001D">
        <w:trPr>
          <w:gridAfter w:val="1"/>
          <w:wAfter w:w="10" w:type="dxa"/>
          <w:trHeight w:hRule="exact" w:val="959"/>
        </w:trPr>
        <w:tc>
          <w:tcPr>
            <w:tcW w:w="4649"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370" w:lineRule="exact"/>
              <w:ind w:firstLine="0"/>
            </w:pPr>
            <w:r w:rsidRPr="002C6652">
              <w:t>Все предметы, по которым запланирован промежуточный</w:t>
            </w:r>
          </w:p>
        </w:tc>
        <w:tc>
          <w:tcPr>
            <w:tcW w:w="3190" w:type="dxa"/>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278" w:lineRule="exact"/>
              <w:ind w:firstLine="0"/>
            </w:pPr>
            <w:r w:rsidRPr="002C6652">
              <w:t>Итоговая контрольная работа</w:t>
            </w:r>
          </w:p>
        </w:tc>
        <w:tc>
          <w:tcPr>
            <w:tcW w:w="1779"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pStyle w:val="a4"/>
              <w:shd w:val="clear" w:color="auto" w:fill="auto"/>
              <w:spacing w:line="260" w:lineRule="exact"/>
              <w:ind w:firstLine="0"/>
              <w:jc w:val="center"/>
            </w:pPr>
            <w:r w:rsidRPr="002C6652">
              <w:t>5</w:t>
            </w:r>
          </w:p>
        </w:tc>
      </w:tr>
      <w:tr w:rsidR="00B6001D" w:rsidRPr="002C6652" w:rsidTr="00B6001D">
        <w:trPr>
          <w:gridAfter w:val="1"/>
          <w:wAfter w:w="10" w:type="dxa"/>
          <w:trHeight w:hRule="exact" w:val="1560"/>
        </w:trPr>
        <w:tc>
          <w:tcPr>
            <w:tcW w:w="4649"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370" w:lineRule="exact"/>
              <w:ind w:firstLine="0"/>
            </w:pPr>
            <w:r w:rsidRPr="002C6652">
              <w:t>Все предметы, по которым запланирован промежуточный контроль в данной форме</w:t>
            </w:r>
          </w:p>
        </w:tc>
        <w:tc>
          <w:tcPr>
            <w:tcW w:w="3190" w:type="dxa"/>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370" w:lineRule="exact"/>
              <w:ind w:firstLine="0"/>
            </w:pPr>
            <w:r w:rsidRPr="002C6652">
              <w:t>Комплексная</w:t>
            </w:r>
          </w:p>
          <w:p w:rsidR="00B6001D" w:rsidRPr="002C6652" w:rsidRDefault="00B6001D" w:rsidP="00B6001D">
            <w:pPr>
              <w:pStyle w:val="a4"/>
              <w:shd w:val="clear" w:color="auto" w:fill="auto"/>
              <w:spacing w:line="370" w:lineRule="exact"/>
              <w:ind w:firstLine="0"/>
            </w:pPr>
            <w:r w:rsidRPr="002C6652">
              <w:t>контрольная</w:t>
            </w:r>
          </w:p>
          <w:p w:rsidR="00B6001D" w:rsidRPr="002C6652" w:rsidRDefault="00B6001D" w:rsidP="00B6001D">
            <w:pPr>
              <w:pStyle w:val="a4"/>
              <w:shd w:val="clear" w:color="auto" w:fill="auto"/>
              <w:spacing w:line="370" w:lineRule="exact"/>
              <w:ind w:firstLine="0"/>
            </w:pPr>
            <w:r w:rsidRPr="002C6652">
              <w:t>работа</w:t>
            </w:r>
          </w:p>
        </w:tc>
        <w:tc>
          <w:tcPr>
            <w:tcW w:w="1779"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pStyle w:val="a4"/>
              <w:shd w:val="clear" w:color="auto" w:fill="auto"/>
              <w:spacing w:line="260" w:lineRule="exact"/>
              <w:ind w:firstLine="0"/>
              <w:jc w:val="center"/>
            </w:pPr>
            <w:r w:rsidRPr="002C6652">
              <w:t>5</w:t>
            </w:r>
          </w:p>
        </w:tc>
      </w:tr>
      <w:tr w:rsidR="00B6001D" w:rsidRPr="002C6652" w:rsidTr="00B6001D">
        <w:trPr>
          <w:gridAfter w:val="1"/>
          <w:wAfter w:w="10" w:type="dxa"/>
          <w:trHeight w:hRule="exact" w:val="1128"/>
        </w:trPr>
        <w:tc>
          <w:tcPr>
            <w:tcW w:w="4649"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260" w:lineRule="exact"/>
              <w:ind w:firstLine="0"/>
            </w:pPr>
            <w:r w:rsidRPr="002C6652">
              <w:lastRenderedPageBreak/>
              <w:t>Русский язык</w:t>
            </w:r>
          </w:p>
        </w:tc>
        <w:tc>
          <w:tcPr>
            <w:tcW w:w="3190" w:type="dxa"/>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260" w:lineRule="exact"/>
              <w:ind w:firstLine="0"/>
            </w:pPr>
            <w:r w:rsidRPr="002C6652">
              <w:t>Итоговый диктант</w:t>
            </w:r>
          </w:p>
        </w:tc>
        <w:tc>
          <w:tcPr>
            <w:tcW w:w="1779"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pStyle w:val="a4"/>
              <w:shd w:val="clear" w:color="auto" w:fill="auto"/>
              <w:spacing w:line="260" w:lineRule="exact"/>
              <w:ind w:firstLine="0"/>
              <w:jc w:val="center"/>
            </w:pPr>
            <w:r w:rsidRPr="002C6652">
              <w:t>5</w:t>
            </w:r>
          </w:p>
        </w:tc>
      </w:tr>
      <w:tr w:rsidR="00B6001D" w:rsidRPr="002C6652" w:rsidTr="00B6001D">
        <w:trPr>
          <w:gridAfter w:val="1"/>
          <w:wAfter w:w="10" w:type="dxa"/>
          <w:trHeight w:hRule="exact" w:val="1459"/>
        </w:trPr>
        <w:tc>
          <w:tcPr>
            <w:tcW w:w="4649"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370" w:lineRule="exact"/>
              <w:ind w:firstLine="0"/>
            </w:pPr>
            <w:r w:rsidRPr="002C6652">
              <w:t>Все предметы, по которым запланирован промежуточный контроль в данной форме</w:t>
            </w:r>
          </w:p>
        </w:tc>
        <w:tc>
          <w:tcPr>
            <w:tcW w:w="3190" w:type="dxa"/>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260" w:lineRule="exact"/>
              <w:ind w:firstLine="0"/>
            </w:pPr>
            <w:r w:rsidRPr="002C6652">
              <w:t>Итоговое тестирование</w:t>
            </w:r>
          </w:p>
        </w:tc>
        <w:tc>
          <w:tcPr>
            <w:tcW w:w="1779"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pStyle w:val="a4"/>
              <w:shd w:val="clear" w:color="auto" w:fill="auto"/>
              <w:spacing w:line="260" w:lineRule="exact"/>
              <w:ind w:firstLine="0"/>
              <w:jc w:val="center"/>
            </w:pPr>
            <w:r w:rsidRPr="002C6652">
              <w:t>5</w:t>
            </w:r>
          </w:p>
        </w:tc>
      </w:tr>
      <w:tr w:rsidR="00B6001D" w:rsidRPr="002C6652" w:rsidTr="00B6001D">
        <w:trPr>
          <w:gridAfter w:val="1"/>
          <w:wAfter w:w="10" w:type="dxa"/>
          <w:trHeight w:hRule="exact" w:val="1334"/>
        </w:trPr>
        <w:tc>
          <w:tcPr>
            <w:tcW w:w="4649" w:type="dxa"/>
            <w:gridSpan w:val="2"/>
            <w:tcBorders>
              <w:top w:val="single" w:sz="4" w:space="0" w:color="auto"/>
              <w:left w:val="single" w:sz="4" w:space="0" w:color="auto"/>
              <w:bottom w:val="single" w:sz="4" w:space="0" w:color="auto"/>
              <w:right w:val="nil"/>
            </w:tcBorders>
            <w:shd w:val="clear" w:color="auto" w:fill="FFFFFF"/>
          </w:tcPr>
          <w:p w:rsidR="00B6001D" w:rsidRPr="002C6652" w:rsidRDefault="00B6001D" w:rsidP="00B6001D">
            <w:pPr>
              <w:pStyle w:val="a4"/>
              <w:shd w:val="clear" w:color="auto" w:fill="auto"/>
              <w:spacing w:line="260" w:lineRule="exact"/>
              <w:ind w:firstLine="0"/>
            </w:pPr>
            <w:r w:rsidRPr="002C6652">
              <w:t>Иностранный язык</w:t>
            </w:r>
          </w:p>
        </w:tc>
        <w:tc>
          <w:tcPr>
            <w:tcW w:w="3190" w:type="dxa"/>
            <w:tcBorders>
              <w:top w:val="single" w:sz="4" w:space="0" w:color="auto"/>
              <w:left w:val="single" w:sz="4" w:space="0" w:color="auto"/>
              <w:bottom w:val="single" w:sz="4" w:space="0" w:color="auto"/>
              <w:right w:val="nil"/>
            </w:tcBorders>
            <w:shd w:val="clear" w:color="auto" w:fill="FFFFFF"/>
          </w:tcPr>
          <w:p w:rsidR="00B6001D" w:rsidRPr="002C6652" w:rsidRDefault="00B6001D" w:rsidP="00B6001D">
            <w:pPr>
              <w:pStyle w:val="a4"/>
              <w:shd w:val="clear" w:color="auto" w:fill="auto"/>
              <w:spacing w:line="370" w:lineRule="exact"/>
              <w:ind w:firstLine="0"/>
            </w:pPr>
            <w:r w:rsidRPr="002C6652">
              <w:t>Контрольные работы по 2, 4-м видам деятельности</w:t>
            </w:r>
          </w:p>
        </w:tc>
        <w:tc>
          <w:tcPr>
            <w:tcW w:w="1779" w:type="dxa"/>
            <w:gridSpan w:val="2"/>
            <w:tcBorders>
              <w:top w:val="single" w:sz="4" w:space="0" w:color="auto"/>
              <w:left w:val="single" w:sz="4" w:space="0" w:color="auto"/>
              <w:bottom w:val="single" w:sz="4" w:space="0" w:color="auto"/>
              <w:right w:val="single" w:sz="4" w:space="0" w:color="auto"/>
            </w:tcBorders>
            <w:shd w:val="clear" w:color="auto" w:fill="FFFFFF"/>
          </w:tcPr>
          <w:p w:rsidR="00B6001D" w:rsidRPr="002C6652" w:rsidRDefault="00B6001D" w:rsidP="00B6001D">
            <w:pPr>
              <w:pStyle w:val="a4"/>
              <w:shd w:val="clear" w:color="auto" w:fill="auto"/>
              <w:spacing w:line="260" w:lineRule="exact"/>
              <w:ind w:firstLine="0"/>
              <w:jc w:val="center"/>
            </w:pPr>
            <w:r w:rsidRPr="002C6652">
              <w:t>5</w:t>
            </w:r>
          </w:p>
        </w:tc>
      </w:tr>
      <w:tr w:rsidR="00B6001D" w:rsidRPr="002C6652" w:rsidTr="00B6001D">
        <w:trPr>
          <w:gridAfter w:val="1"/>
          <w:wAfter w:w="9" w:type="dxa"/>
          <w:trHeight w:hRule="exact" w:val="1474"/>
        </w:trPr>
        <w:tc>
          <w:tcPr>
            <w:tcW w:w="4651"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370" w:lineRule="exact"/>
              <w:ind w:firstLine="0"/>
            </w:pPr>
            <w:r w:rsidRPr="002C6652">
              <w:t>Все предметы, по которым запланирован промежуточный контроль в данной форме</w:t>
            </w:r>
          </w:p>
        </w:tc>
        <w:tc>
          <w:tcPr>
            <w:tcW w:w="3192" w:type="dxa"/>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365" w:lineRule="exact"/>
              <w:ind w:left="120" w:firstLine="0"/>
              <w:jc w:val="left"/>
            </w:pPr>
            <w:r w:rsidRPr="002C6652">
              <w:t>Защита проекта</w:t>
            </w:r>
          </w:p>
          <w:p w:rsidR="00B6001D" w:rsidRPr="002C6652" w:rsidRDefault="00B6001D" w:rsidP="00B6001D">
            <w:pPr>
              <w:pStyle w:val="a4"/>
              <w:shd w:val="clear" w:color="auto" w:fill="auto"/>
              <w:spacing w:line="365" w:lineRule="exact"/>
              <w:ind w:left="120" w:firstLine="0"/>
              <w:jc w:val="left"/>
            </w:pPr>
            <w:proofErr w:type="gramStart"/>
            <w:r w:rsidRPr="002C6652">
              <w:t>(индивидуального,</w:t>
            </w:r>
            <w:proofErr w:type="gramEnd"/>
          </w:p>
          <w:p w:rsidR="00B6001D" w:rsidRPr="002C6652" w:rsidRDefault="00B6001D" w:rsidP="00B6001D">
            <w:pPr>
              <w:pStyle w:val="a4"/>
              <w:shd w:val="clear" w:color="auto" w:fill="auto"/>
              <w:spacing w:line="365" w:lineRule="exact"/>
              <w:ind w:left="120" w:firstLine="0"/>
              <w:jc w:val="left"/>
            </w:pPr>
            <w:r w:rsidRPr="002C6652">
              <w:t>группового)</w:t>
            </w:r>
          </w:p>
        </w:tc>
        <w:tc>
          <w:tcPr>
            <w:tcW w:w="1776"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pStyle w:val="a4"/>
              <w:shd w:val="clear" w:color="auto" w:fill="auto"/>
              <w:spacing w:line="260" w:lineRule="exact"/>
              <w:ind w:firstLine="0"/>
              <w:jc w:val="center"/>
            </w:pPr>
            <w:r w:rsidRPr="002C6652">
              <w:t>5</w:t>
            </w:r>
          </w:p>
        </w:tc>
      </w:tr>
      <w:tr w:rsidR="00B6001D" w:rsidRPr="002C6652" w:rsidTr="00B6001D">
        <w:trPr>
          <w:gridAfter w:val="1"/>
          <w:wAfter w:w="9" w:type="dxa"/>
          <w:trHeight w:hRule="exact" w:val="2112"/>
        </w:trPr>
        <w:tc>
          <w:tcPr>
            <w:tcW w:w="4651"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rPr>
                <w:color w:val="auto"/>
                <w:sz w:val="10"/>
                <w:szCs w:val="10"/>
              </w:rPr>
            </w:pPr>
          </w:p>
        </w:tc>
        <w:tc>
          <w:tcPr>
            <w:tcW w:w="3192" w:type="dxa"/>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370" w:lineRule="exact"/>
              <w:ind w:left="120" w:firstLine="0"/>
              <w:jc w:val="left"/>
            </w:pPr>
            <w:r w:rsidRPr="002C6652">
              <w:t>- при условии, что все обучающиеся участвуют в данной форме промежуточной аттестации</w:t>
            </w:r>
          </w:p>
        </w:tc>
        <w:tc>
          <w:tcPr>
            <w:tcW w:w="1776"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rPr>
                <w:color w:val="auto"/>
                <w:sz w:val="10"/>
                <w:szCs w:val="10"/>
              </w:rPr>
            </w:pPr>
          </w:p>
        </w:tc>
      </w:tr>
      <w:tr w:rsidR="00B6001D" w:rsidRPr="002C6652" w:rsidTr="00B6001D">
        <w:trPr>
          <w:gridAfter w:val="1"/>
          <w:wAfter w:w="9" w:type="dxa"/>
          <w:trHeight w:hRule="exact" w:val="1675"/>
        </w:trPr>
        <w:tc>
          <w:tcPr>
            <w:tcW w:w="4651"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370" w:lineRule="exact"/>
              <w:ind w:firstLine="0"/>
            </w:pPr>
            <w:r w:rsidRPr="002C6652">
              <w:t>Все предметы, по которым запланирован промежуточный контроль в данной форме</w:t>
            </w:r>
          </w:p>
        </w:tc>
        <w:tc>
          <w:tcPr>
            <w:tcW w:w="3192" w:type="dxa"/>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260" w:lineRule="exact"/>
              <w:ind w:left="120" w:firstLine="0"/>
              <w:jc w:val="left"/>
            </w:pPr>
            <w:r w:rsidRPr="002C6652">
              <w:t>Творческая работа</w:t>
            </w:r>
          </w:p>
        </w:tc>
        <w:tc>
          <w:tcPr>
            <w:tcW w:w="1776"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pStyle w:val="a4"/>
              <w:shd w:val="clear" w:color="auto" w:fill="auto"/>
              <w:spacing w:line="260" w:lineRule="exact"/>
              <w:ind w:firstLine="0"/>
              <w:jc w:val="center"/>
            </w:pPr>
            <w:r w:rsidRPr="002C6652">
              <w:t>5</w:t>
            </w:r>
          </w:p>
        </w:tc>
      </w:tr>
      <w:tr w:rsidR="00B6001D" w:rsidRPr="002C6652" w:rsidTr="00B6001D">
        <w:trPr>
          <w:gridAfter w:val="1"/>
          <w:wAfter w:w="9" w:type="dxa"/>
          <w:trHeight w:hRule="exact" w:val="1459"/>
        </w:trPr>
        <w:tc>
          <w:tcPr>
            <w:tcW w:w="4651" w:type="dxa"/>
            <w:gridSpan w:val="2"/>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370" w:lineRule="exact"/>
              <w:ind w:firstLine="0"/>
            </w:pPr>
            <w:r w:rsidRPr="002C6652">
              <w:t>Все предметы, по которым запланирован промежуточный контроль в данной форме</w:t>
            </w:r>
          </w:p>
        </w:tc>
        <w:tc>
          <w:tcPr>
            <w:tcW w:w="3192" w:type="dxa"/>
            <w:tcBorders>
              <w:top w:val="single" w:sz="4" w:space="0" w:color="auto"/>
              <w:left w:val="single" w:sz="4" w:space="0" w:color="auto"/>
              <w:bottom w:val="nil"/>
              <w:right w:val="nil"/>
            </w:tcBorders>
            <w:shd w:val="clear" w:color="auto" w:fill="FFFFFF"/>
          </w:tcPr>
          <w:p w:rsidR="00B6001D" w:rsidRPr="002C6652" w:rsidRDefault="00B6001D" w:rsidP="00B6001D">
            <w:pPr>
              <w:pStyle w:val="a4"/>
              <w:shd w:val="clear" w:color="auto" w:fill="auto"/>
              <w:spacing w:line="260" w:lineRule="exact"/>
              <w:ind w:left="120" w:firstLine="0"/>
              <w:jc w:val="left"/>
            </w:pPr>
            <w:r w:rsidRPr="002C6652">
              <w:t>Практическая работа</w:t>
            </w:r>
          </w:p>
        </w:tc>
        <w:tc>
          <w:tcPr>
            <w:tcW w:w="1776" w:type="dxa"/>
            <w:gridSpan w:val="2"/>
            <w:tcBorders>
              <w:top w:val="single" w:sz="4" w:space="0" w:color="auto"/>
              <w:left w:val="single" w:sz="4" w:space="0" w:color="auto"/>
              <w:bottom w:val="nil"/>
              <w:right w:val="single" w:sz="4" w:space="0" w:color="auto"/>
            </w:tcBorders>
            <w:shd w:val="clear" w:color="auto" w:fill="FFFFFF"/>
          </w:tcPr>
          <w:p w:rsidR="00B6001D" w:rsidRPr="002C6652" w:rsidRDefault="00B6001D" w:rsidP="00B6001D">
            <w:pPr>
              <w:pStyle w:val="a4"/>
              <w:shd w:val="clear" w:color="auto" w:fill="auto"/>
              <w:spacing w:line="260" w:lineRule="exact"/>
              <w:ind w:firstLine="0"/>
              <w:jc w:val="center"/>
            </w:pPr>
            <w:r w:rsidRPr="002C6652">
              <w:t>5</w:t>
            </w:r>
          </w:p>
        </w:tc>
      </w:tr>
      <w:tr w:rsidR="00B6001D" w:rsidRPr="002C6652" w:rsidTr="00B6001D">
        <w:trPr>
          <w:gridAfter w:val="1"/>
          <w:wAfter w:w="9" w:type="dxa"/>
          <w:trHeight w:hRule="exact" w:val="1517"/>
        </w:trPr>
        <w:tc>
          <w:tcPr>
            <w:tcW w:w="4651" w:type="dxa"/>
            <w:gridSpan w:val="2"/>
            <w:tcBorders>
              <w:top w:val="single" w:sz="4" w:space="0" w:color="auto"/>
              <w:left w:val="single" w:sz="4" w:space="0" w:color="auto"/>
              <w:bottom w:val="single" w:sz="4" w:space="0" w:color="auto"/>
              <w:right w:val="nil"/>
            </w:tcBorders>
            <w:shd w:val="clear" w:color="auto" w:fill="FFFFFF"/>
          </w:tcPr>
          <w:p w:rsidR="00B6001D" w:rsidRPr="002C6652" w:rsidRDefault="00B6001D" w:rsidP="00B6001D">
            <w:pPr>
              <w:pStyle w:val="a4"/>
              <w:shd w:val="clear" w:color="auto" w:fill="auto"/>
              <w:spacing w:line="370" w:lineRule="exact"/>
              <w:ind w:firstLine="0"/>
            </w:pPr>
            <w:r w:rsidRPr="002C6652">
              <w:t>Все предметы, по которым запланирован промежуточный контроль в данной форме</w:t>
            </w:r>
          </w:p>
        </w:tc>
        <w:tc>
          <w:tcPr>
            <w:tcW w:w="3192" w:type="dxa"/>
            <w:tcBorders>
              <w:top w:val="single" w:sz="4" w:space="0" w:color="auto"/>
              <w:left w:val="single" w:sz="4" w:space="0" w:color="auto"/>
              <w:bottom w:val="single" w:sz="4" w:space="0" w:color="auto"/>
              <w:right w:val="nil"/>
            </w:tcBorders>
            <w:shd w:val="clear" w:color="auto" w:fill="FFFFFF"/>
          </w:tcPr>
          <w:p w:rsidR="00B6001D" w:rsidRPr="002C6652" w:rsidRDefault="00B6001D" w:rsidP="00B6001D">
            <w:pPr>
              <w:pStyle w:val="a4"/>
              <w:shd w:val="clear" w:color="auto" w:fill="auto"/>
              <w:spacing w:line="260" w:lineRule="exact"/>
              <w:ind w:left="120" w:firstLine="0"/>
              <w:jc w:val="left"/>
            </w:pPr>
            <w:r w:rsidRPr="002C6652">
              <w:t>Зачет</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tcPr>
          <w:p w:rsidR="00B6001D" w:rsidRPr="002C6652" w:rsidRDefault="00B6001D" w:rsidP="00B6001D">
            <w:pPr>
              <w:pStyle w:val="a4"/>
              <w:shd w:val="clear" w:color="auto" w:fill="auto"/>
              <w:spacing w:line="260" w:lineRule="exact"/>
              <w:ind w:firstLine="0"/>
              <w:jc w:val="center"/>
            </w:pPr>
            <w:r w:rsidRPr="002C6652">
              <w:t>5</w:t>
            </w:r>
          </w:p>
        </w:tc>
      </w:tr>
    </w:tbl>
    <w:p w:rsidR="00B6001D" w:rsidRPr="002C6652" w:rsidRDefault="00B6001D" w:rsidP="00B6001D">
      <w:pPr>
        <w:pStyle w:val="a4"/>
        <w:shd w:val="clear" w:color="auto" w:fill="auto"/>
        <w:tabs>
          <w:tab w:val="left" w:pos="317"/>
        </w:tabs>
        <w:spacing w:line="240" w:lineRule="auto"/>
        <w:ind w:left="20" w:firstLine="0"/>
        <w:rPr>
          <w:rStyle w:val="1"/>
          <w:sz w:val="28"/>
          <w:szCs w:val="28"/>
        </w:rPr>
      </w:pPr>
      <w:bookmarkStart w:id="10" w:name="_GoBack"/>
      <w:bookmarkEnd w:id="10"/>
    </w:p>
    <w:p w:rsidR="00B02F93" w:rsidRPr="002C6652" w:rsidRDefault="00B02F93" w:rsidP="00B6001D">
      <w:pPr>
        <w:pStyle w:val="a4"/>
        <w:shd w:val="clear" w:color="auto" w:fill="auto"/>
        <w:spacing w:line="240" w:lineRule="auto"/>
        <w:ind w:left="20" w:right="20" w:firstLine="700"/>
        <w:rPr>
          <w:sz w:val="28"/>
          <w:szCs w:val="28"/>
        </w:rPr>
      </w:pPr>
    </w:p>
    <w:p w:rsidR="0033534D" w:rsidRPr="002C6652" w:rsidRDefault="0033534D" w:rsidP="00B6001D">
      <w:pPr>
        <w:rPr>
          <w:rFonts w:ascii="Times New Roman" w:hAnsi="Times New Roman" w:cs="Times New Roman"/>
          <w:color w:val="auto"/>
          <w:sz w:val="28"/>
          <w:szCs w:val="28"/>
        </w:rPr>
      </w:pPr>
    </w:p>
    <w:sectPr w:rsidR="0033534D" w:rsidRPr="002C6652" w:rsidSect="00B02F93">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B"/>
    <w:multiLevelType w:val="multilevel"/>
    <w:tmpl w:val="0000000A"/>
    <w:lvl w:ilvl="0">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7"/>
    <w:multiLevelType w:val="multilevel"/>
    <w:tmpl w:val="00000016"/>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B"/>
    <w:multiLevelType w:val="multilevel"/>
    <w:tmpl w:val="0000001A"/>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D"/>
    <w:multiLevelType w:val="multilevel"/>
    <w:tmpl w:val="0000001C"/>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D80154C"/>
    <w:multiLevelType w:val="multilevel"/>
    <w:tmpl w:val="7146EBAE"/>
    <w:lvl w:ilvl="0">
      <w:start w:val="3"/>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15424660"/>
    <w:multiLevelType w:val="multilevel"/>
    <w:tmpl w:val="8D927BB8"/>
    <w:lvl w:ilvl="0">
      <w:start w:val="1"/>
      <w:numFmt w:val="decimal"/>
      <w:lvlText w:val="%1"/>
      <w:lvlJc w:val="left"/>
      <w:pPr>
        <w:ind w:left="112" w:hanging="522"/>
      </w:pPr>
      <w:rPr>
        <w:rFonts w:hint="default"/>
      </w:rPr>
    </w:lvl>
    <w:lvl w:ilvl="1">
      <w:start w:val="2"/>
      <w:numFmt w:val="decimal"/>
      <w:lvlText w:val="%1.%2."/>
      <w:lvlJc w:val="left"/>
      <w:pPr>
        <w:ind w:left="112" w:hanging="522"/>
      </w:pPr>
      <w:rPr>
        <w:rFonts w:ascii="Times New Roman" w:eastAsia="Times New Roman" w:hAnsi="Times New Roman" w:cs="Times New Roman" w:hint="default"/>
        <w:spacing w:val="-30"/>
        <w:w w:val="99"/>
        <w:sz w:val="28"/>
        <w:szCs w:val="28"/>
      </w:rPr>
    </w:lvl>
    <w:lvl w:ilvl="2">
      <w:numFmt w:val="bullet"/>
      <w:lvlText w:val="•"/>
      <w:lvlJc w:val="left"/>
      <w:pPr>
        <w:ind w:left="2069" w:hanging="522"/>
      </w:pPr>
      <w:rPr>
        <w:rFonts w:hint="default"/>
      </w:rPr>
    </w:lvl>
    <w:lvl w:ilvl="3">
      <w:numFmt w:val="bullet"/>
      <w:lvlText w:val="•"/>
      <w:lvlJc w:val="left"/>
      <w:pPr>
        <w:ind w:left="3043" w:hanging="522"/>
      </w:pPr>
      <w:rPr>
        <w:rFonts w:hint="default"/>
      </w:rPr>
    </w:lvl>
    <w:lvl w:ilvl="4">
      <w:numFmt w:val="bullet"/>
      <w:lvlText w:val="•"/>
      <w:lvlJc w:val="left"/>
      <w:pPr>
        <w:ind w:left="4018" w:hanging="522"/>
      </w:pPr>
      <w:rPr>
        <w:rFonts w:hint="default"/>
      </w:rPr>
    </w:lvl>
    <w:lvl w:ilvl="5">
      <w:numFmt w:val="bullet"/>
      <w:lvlText w:val="•"/>
      <w:lvlJc w:val="left"/>
      <w:pPr>
        <w:ind w:left="4993" w:hanging="522"/>
      </w:pPr>
      <w:rPr>
        <w:rFonts w:hint="default"/>
      </w:rPr>
    </w:lvl>
    <w:lvl w:ilvl="6">
      <w:numFmt w:val="bullet"/>
      <w:lvlText w:val="•"/>
      <w:lvlJc w:val="left"/>
      <w:pPr>
        <w:ind w:left="5967" w:hanging="522"/>
      </w:pPr>
      <w:rPr>
        <w:rFonts w:hint="default"/>
      </w:rPr>
    </w:lvl>
    <w:lvl w:ilvl="7">
      <w:numFmt w:val="bullet"/>
      <w:lvlText w:val="•"/>
      <w:lvlJc w:val="left"/>
      <w:pPr>
        <w:ind w:left="6942" w:hanging="522"/>
      </w:pPr>
      <w:rPr>
        <w:rFonts w:hint="default"/>
      </w:rPr>
    </w:lvl>
    <w:lvl w:ilvl="8">
      <w:numFmt w:val="bullet"/>
      <w:lvlText w:val="•"/>
      <w:lvlJc w:val="left"/>
      <w:pPr>
        <w:ind w:left="7917" w:hanging="522"/>
      </w:pPr>
      <w:rPr>
        <w:rFonts w:hint="default"/>
      </w:rPr>
    </w:lvl>
  </w:abstractNum>
  <w:abstractNum w:abstractNumId="18">
    <w:nsid w:val="16AD291D"/>
    <w:multiLevelType w:val="multilevel"/>
    <w:tmpl w:val="0DBAE64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325B41"/>
    <w:multiLevelType w:val="multilevel"/>
    <w:tmpl w:val="0DEC7DDE"/>
    <w:lvl w:ilvl="0">
      <w:start w:val="4"/>
      <w:numFmt w:val="decimal"/>
      <w:lvlText w:val="%1"/>
      <w:lvlJc w:val="left"/>
      <w:pPr>
        <w:ind w:left="375" w:hanging="375"/>
      </w:pPr>
      <w:rPr>
        <w:rFonts w:hint="default"/>
        <w:color w:val="000000"/>
      </w:rPr>
    </w:lvl>
    <w:lvl w:ilvl="1">
      <w:start w:val="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25416894"/>
    <w:multiLevelType w:val="multilevel"/>
    <w:tmpl w:val="8DBE4A3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9315AC"/>
    <w:multiLevelType w:val="hybridMultilevel"/>
    <w:tmpl w:val="EE5E4C06"/>
    <w:lvl w:ilvl="0" w:tplc="1CC4E3C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2">
    <w:nsid w:val="2A98501E"/>
    <w:multiLevelType w:val="multilevel"/>
    <w:tmpl w:val="CAE8B3B2"/>
    <w:lvl w:ilvl="0">
      <w:start w:val="8"/>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E374C2"/>
    <w:multiLevelType w:val="multilevel"/>
    <w:tmpl w:val="16D8D61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12597A"/>
    <w:multiLevelType w:val="multilevel"/>
    <w:tmpl w:val="E0BAD35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C55456"/>
    <w:multiLevelType w:val="hybridMultilevel"/>
    <w:tmpl w:val="1A1889FE"/>
    <w:lvl w:ilvl="0" w:tplc="FB1E4710">
      <w:numFmt w:val="bullet"/>
      <w:lvlText w:val=""/>
      <w:lvlJc w:val="left"/>
      <w:pPr>
        <w:ind w:left="112" w:hanging="380"/>
      </w:pPr>
      <w:rPr>
        <w:rFonts w:ascii="Symbol" w:eastAsia="MS Mincho" w:hAnsi="Symbol" w:cs="Times New Roman" w:hint="default"/>
        <w:w w:val="100"/>
      </w:rPr>
    </w:lvl>
    <w:lvl w:ilvl="1" w:tplc="9E3C15F8">
      <w:numFmt w:val="bullet"/>
      <w:lvlText w:val="•"/>
      <w:lvlJc w:val="left"/>
      <w:pPr>
        <w:ind w:left="1094" w:hanging="380"/>
      </w:pPr>
      <w:rPr>
        <w:rFonts w:hint="default"/>
      </w:rPr>
    </w:lvl>
    <w:lvl w:ilvl="2" w:tplc="4984A5E8">
      <w:numFmt w:val="bullet"/>
      <w:lvlText w:val="•"/>
      <w:lvlJc w:val="left"/>
      <w:pPr>
        <w:ind w:left="2069" w:hanging="380"/>
      </w:pPr>
      <w:rPr>
        <w:rFonts w:hint="default"/>
      </w:rPr>
    </w:lvl>
    <w:lvl w:ilvl="3" w:tplc="3196D364">
      <w:numFmt w:val="bullet"/>
      <w:lvlText w:val="•"/>
      <w:lvlJc w:val="left"/>
      <w:pPr>
        <w:ind w:left="3043" w:hanging="380"/>
      </w:pPr>
      <w:rPr>
        <w:rFonts w:hint="default"/>
      </w:rPr>
    </w:lvl>
    <w:lvl w:ilvl="4" w:tplc="3A62485A">
      <w:numFmt w:val="bullet"/>
      <w:lvlText w:val="•"/>
      <w:lvlJc w:val="left"/>
      <w:pPr>
        <w:ind w:left="4018" w:hanging="380"/>
      </w:pPr>
      <w:rPr>
        <w:rFonts w:hint="default"/>
      </w:rPr>
    </w:lvl>
    <w:lvl w:ilvl="5" w:tplc="F378073E">
      <w:numFmt w:val="bullet"/>
      <w:lvlText w:val="•"/>
      <w:lvlJc w:val="left"/>
      <w:pPr>
        <w:ind w:left="4993" w:hanging="380"/>
      </w:pPr>
      <w:rPr>
        <w:rFonts w:hint="default"/>
      </w:rPr>
    </w:lvl>
    <w:lvl w:ilvl="6" w:tplc="38BAC122">
      <w:numFmt w:val="bullet"/>
      <w:lvlText w:val="•"/>
      <w:lvlJc w:val="left"/>
      <w:pPr>
        <w:ind w:left="5967" w:hanging="380"/>
      </w:pPr>
      <w:rPr>
        <w:rFonts w:hint="default"/>
      </w:rPr>
    </w:lvl>
    <w:lvl w:ilvl="7" w:tplc="BD1A1868">
      <w:numFmt w:val="bullet"/>
      <w:lvlText w:val="•"/>
      <w:lvlJc w:val="left"/>
      <w:pPr>
        <w:ind w:left="6942" w:hanging="380"/>
      </w:pPr>
      <w:rPr>
        <w:rFonts w:hint="default"/>
      </w:rPr>
    </w:lvl>
    <w:lvl w:ilvl="8" w:tplc="B1DAAA92">
      <w:numFmt w:val="bullet"/>
      <w:lvlText w:val="•"/>
      <w:lvlJc w:val="left"/>
      <w:pPr>
        <w:ind w:left="7917" w:hanging="380"/>
      </w:pPr>
      <w:rPr>
        <w:rFonts w:hint="default"/>
      </w:rPr>
    </w:lvl>
  </w:abstractNum>
  <w:abstractNum w:abstractNumId="26">
    <w:nsid w:val="38DD345B"/>
    <w:multiLevelType w:val="multilevel"/>
    <w:tmpl w:val="675832DA"/>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0C046C"/>
    <w:multiLevelType w:val="multilevel"/>
    <w:tmpl w:val="93DA8B78"/>
    <w:lvl w:ilvl="0">
      <w:start w:val="2"/>
      <w:numFmt w:val="decimal"/>
      <w:lvlText w:val="%1"/>
      <w:lvlJc w:val="left"/>
      <w:pPr>
        <w:ind w:left="375" w:hanging="375"/>
      </w:pPr>
      <w:rPr>
        <w:rFonts w:hint="default"/>
        <w:color w:val="000000"/>
      </w:rPr>
    </w:lvl>
    <w:lvl w:ilvl="1">
      <w:start w:val="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53D00F09"/>
    <w:multiLevelType w:val="multilevel"/>
    <w:tmpl w:val="E048DB00"/>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823EC1"/>
    <w:multiLevelType w:val="multilevel"/>
    <w:tmpl w:val="78A82C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563D31"/>
    <w:multiLevelType w:val="multilevel"/>
    <w:tmpl w:val="77F20B5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862856"/>
    <w:multiLevelType w:val="multilevel"/>
    <w:tmpl w:val="41A84BA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6351E9"/>
    <w:multiLevelType w:val="hybridMultilevel"/>
    <w:tmpl w:val="8C4236AA"/>
    <w:lvl w:ilvl="0" w:tplc="2A6CD94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25"/>
  </w:num>
  <w:num w:numId="2">
    <w:abstractNumId w:val="1"/>
  </w:num>
  <w:num w:numId="3">
    <w:abstractNumId w:val="2"/>
  </w:num>
  <w:num w:numId="4">
    <w:abstractNumId w:val="9"/>
  </w:num>
  <w:num w:numId="5">
    <w:abstractNumId w:val="10"/>
  </w:num>
  <w:num w:numId="6">
    <w:abstractNumId w:val="21"/>
  </w:num>
  <w:num w:numId="7">
    <w:abstractNumId w:val="32"/>
  </w:num>
  <w:num w:numId="8">
    <w:abstractNumId w:val="11"/>
  </w:num>
  <w:num w:numId="9">
    <w:abstractNumId w:val="12"/>
  </w:num>
  <w:num w:numId="10">
    <w:abstractNumId w:val="13"/>
  </w:num>
  <w:num w:numId="11">
    <w:abstractNumId w:val="14"/>
  </w:num>
  <w:num w:numId="12">
    <w:abstractNumId w:val="30"/>
  </w:num>
  <w:num w:numId="13">
    <w:abstractNumId w:val="24"/>
  </w:num>
  <w:num w:numId="14">
    <w:abstractNumId w:val="20"/>
  </w:num>
  <w:num w:numId="15">
    <w:abstractNumId w:val="23"/>
  </w:num>
  <w:num w:numId="16">
    <w:abstractNumId w:val="29"/>
  </w:num>
  <w:num w:numId="17">
    <w:abstractNumId w:val="28"/>
  </w:num>
  <w:num w:numId="18">
    <w:abstractNumId w:val="31"/>
  </w:num>
  <w:num w:numId="19">
    <w:abstractNumId w:val="18"/>
  </w:num>
  <w:num w:numId="20">
    <w:abstractNumId w:val="26"/>
  </w:num>
  <w:num w:numId="21">
    <w:abstractNumId w:val="22"/>
  </w:num>
  <w:num w:numId="22">
    <w:abstractNumId w:val="17"/>
  </w:num>
  <w:num w:numId="23">
    <w:abstractNumId w:val="0"/>
  </w:num>
  <w:num w:numId="24">
    <w:abstractNumId w:val="4"/>
  </w:num>
  <w:num w:numId="25">
    <w:abstractNumId w:val="3"/>
  </w:num>
  <w:num w:numId="26">
    <w:abstractNumId w:val="5"/>
  </w:num>
  <w:num w:numId="27">
    <w:abstractNumId w:val="6"/>
  </w:num>
  <w:num w:numId="28">
    <w:abstractNumId w:val="7"/>
  </w:num>
  <w:num w:numId="29">
    <w:abstractNumId w:val="8"/>
  </w:num>
  <w:num w:numId="30">
    <w:abstractNumId w:val="27"/>
  </w:num>
  <w:num w:numId="31">
    <w:abstractNumId w:val="16"/>
  </w:num>
  <w:num w:numId="32">
    <w:abstractNumId w:val="19"/>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BC2"/>
    <w:rsid w:val="002209A2"/>
    <w:rsid w:val="0023320B"/>
    <w:rsid w:val="002B6446"/>
    <w:rsid w:val="002C6652"/>
    <w:rsid w:val="0033534D"/>
    <w:rsid w:val="00512BC2"/>
    <w:rsid w:val="007F1DD2"/>
    <w:rsid w:val="008069BD"/>
    <w:rsid w:val="008778A9"/>
    <w:rsid w:val="008C6BEF"/>
    <w:rsid w:val="00A46BAC"/>
    <w:rsid w:val="00B02F93"/>
    <w:rsid w:val="00B512C2"/>
    <w:rsid w:val="00B6001D"/>
    <w:rsid w:val="00C421B7"/>
    <w:rsid w:val="00D824D1"/>
    <w:rsid w:val="00E63F44"/>
    <w:rsid w:val="00F76052"/>
    <w:rsid w:val="00FB6021"/>
    <w:rsid w:val="00FC5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2F9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B02F93"/>
    <w:rPr>
      <w:rFonts w:ascii="Times New Roman" w:eastAsia="Times New Roman" w:hAnsi="Times New Roman" w:cs="Times New Roman"/>
      <w:b/>
      <w:bCs/>
      <w:sz w:val="20"/>
      <w:szCs w:val="20"/>
      <w:shd w:val="clear" w:color="auto" w:fill="FFFFFF"/>
    </w:rPr>
  </w:style>
  <w:style w:type="paragraph" w:customStyle="1" w:styleId="Bodytext20">
    <w:name w:val="Body text (2)"/>
    <w:basedOn w:val="a"/>
    <w:link w:val="Bodytext2"/>
    <w:rsid w:val="00B02F93"/>
    <w:pPr>
      <w:shd w:val="clear" w:color="auto" w:fill="FFFFFF"/>
      <w:spacing w:line="0" w:lineRule="atLeast"/>
      <w:ind w:hanging="120"/>
      <w:jc w:val="both"/>
    </w:pPr>
    <w:rPr>
      <w:rFonts w:ascii="Times New Roman" w:eastAsia="Times New Roman" w:hAnsi="Times New Roman" w:cs="Times New Roman"/>
      <w:b/>
      <w:bCs/>
      <w:color w:val="auto"/>
      <w:sz w:val="20"/>
      <w:szCs w:val="20"/>
      <w:lang w:eastAsia="en-US" w:bidi="ar-SA"/>
    </w:rPr>
  </w:style>
  <w:style w:type="character" w:customStyle="1" w:styleId="Bodytext3">
    <w:name w:val="Body text (3)_"/>
    <w:basedOn w:val="a0"/>
    <w:link w:val="Bodytext30"/>
    <w:rsid w:val="00B02F93"/>
    <w:rPr>
      <w:rFonts w:ascii="Times New Roman" w:eastAsia="Times New Roman" w:hAnsi="Times New Roman" w:cs="Times New Roman"/>
      <w:b/>
      <w:bCs/>
      <w:i/>
      <w:iCs/>
      <w:sz w:val="20"/>
      <w:szCs w:val="20"/>
      <w:shd w:val="clear" w:color="auto" w:fill="FFFFFF"/>
      <w:lang w:val="en-US" w:bidi="en-US"/>
    </w:rPr>
  </w:style>
  <w:style w:type="paragraph" w:customStyle="1" w:styleId="Bodytext30">
    <w:name w:val="Body text (3)"/>
    <w:basedOn w:val="a"/>
    <w:link w:val="Bodytext3"/>
    <w:rsid w:val="00B02F93"/>
    <w:pPr>
      <w:shd w:val="clear" w:color="auto" w:fill="FFFFFF"/>
      <w:spacing w:line="0" w:lineRule="atLeast"/>
      <w:jc w:val="center"/>
    </w:pPr>
    <w:rPr>
      <w:rFonts w:ascii="Times New Roman" w:eastAsia="Times New Roman" w:hAnsi="Times New Roman" w:cs="Times New Roman"/>
      <w:b/>
      <w:bCs/>
      <w:i/>
      <w:iCs/>
      <w:color w:val="auto"/>
      <w:sz w:val="20"/>
      <w:szCs w:val="20"/>
      <w:lang w:val="en-US" w:eastAsia="en-US" w:bidi="en-US"/>
    </w:rPr>
  </w:style>
  <w:style w:type="table" w:styleId="a3">
    <w:name w:val="Table Grid"/>
    <w:basedOn w:val="a1"/>
    <w:uiPriority w:val="59"/>
    <w:rsid w:val="00B02F93"/>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11Exact">
    <w:name w:val="Body text (11) Exact"/>
    <w:basedOn w:val="a0"/>
    <w:link w:val="Bodytext11"/>
    <w:rsid w:val="00B02F93"/>
    <w:rPr>
      <w:rFonts w:ascii="Times New Roman" w:eastAsia="Times New Roman" w:hAnsi="Times New Roman" w:cs="Times New Roman"/>
      <w:sz w:val="21"/>
      <w:szCs w:val="21"/>
      <w:shd w:val="clear" w:color="auto" w:fill="FFFFFF"/>
    </w:rPr>
  </w:style>
  <w:style w:type="paragraph" w:customStyle="1" w:styleId="Bodytext11">
    <w:name w:val="Body text (11)"/>
    <w:basedOn w:val="a"/>
    <w:link w:val="Bodytext11Exact"/>
    <w:rsid w:val="00B02F93"/>
    <w:pPr>
      <w:shd w:val="clear" w:color="auto" w:fill="FFFFFF"/>
      <w:spacing w:line="250" w:lineRule="exact"/>
    </w:pPr>
    <w:rPr>
      <w:rFonts w:ascii="Times New Roman" w:eastAsia="Times New Roman" w:hAnsi="Times New Roman" w:cs="Times New Roman"/>
      <w:color w:val="auto"/>
      <w:sz w:val="21"/>
      <w:szCs w:val="21"/>
      <w:lang w:eastAsia="en-US" w:bidi="ar-SA"/>
    </w:rPr>
  </w:style>
  <w:style w:type="character" w:customStyle="1" w:styleId="Heading1">
    <w:name w:val="Heading #1_"/>
    <w:basedOn w:val="a0"/>
    <w:link w:val="Heading10"/>
    <w:rsid w:val="00B02F93"/>
    <w:rPr>
      <w:rFonts w:ascii="Times New Roman" w:eastAsia="Times New Roman" w:hAnsi="Times New Roman" w:cs="Times New Roman"/>
      <w:b/>
      <w:bCs/>
      <w:sz w:val="20"/>
      <w:szCs w:val="20"/>
      <w:shd w:val="clear" w:color="auto" w:fill="FFFFFF"/>
    </w:rPr>
  </w:style>
  <w:style w:type="paragraph" w:customStyle="1" w:styleId="Heading10">
    <w:name w:val="Heading #1"/>
    <w:basedOn w:val="a"/>
    <w:link w:val="Heading1"/>
    <w:rsid w:val="00B02F93"/>
    <w:pPr>
      <w:shd w:val="clear" w:color="auto" w:fill="FFFFFF"/>
      <w:spacing w:line="0" w:lineRule="atLeast"/>
      <w:jc w:val="center"/>
      <w:outlineLvl w:val="0"/>
    </w:pPr>
    <w:rPr>
      <w:rFonts w:ascii="Times New Roman" w:eastAsia="Times New Roman" w:hAnsi="Times New Roman" w:cs="Times New Roman"/>
      <w:b/>
      <w:bCs/>
      <w:color w:val="auto"/>
      <w:sz w:val="20"/>
      <w:szCs w:val="20"/>
      <w:lang w:eastAsia="en-US" w:bidi="ar-SA"/>
    </w:rPr>
  </w:style>
  <w:style w:type="character" w:customStyle="1" w:styleId="1">
    <w:name w:val="Основной текст Знак1"/>
    <w:basedOn w:val="a0"/>
    <w:link w:val="a4"/>
    <w:uiPriority w:val="99"/>
    <w:rsid w:val="00B02F93"/>
    <w:rPr>
      <w:rFonts w:ascii="Times New Roman" w:hAnsi="Times New Roman" w:cs="Times New Roman"/>
      <w:sz w:val="26"/>
      <w:szCs w:val="26"/>
      <w:shd w:val="clear" w:color="auto" w:fill="FFFFFF"/>
    </w:rPr>
  </w:style>
  <w:style w:type="paragraph" w:styleId="a4">
    <w:name w:val="Body Text"/>
    <w:basedOn w:val="a"/>
    <w:link w:val="1"/>
    <w:uiPriority w:val="99"/>
    <w:rsid w:val="00B02F93"/>
    <w:pPr>
      <w:shd w:val="clear" w:color="auto" w:fill="FFFFFF"/>
      <w:spacing w:line="322" w:lineRule="exact"/>
      <w:ind w:hanging="740"/>
      <w:jc w:val="both"/>
    </w:pPr>
    <w:rPr>
      <w:rFonts w:ascii="Times New Roman" w:eastAsiaTheme="minorHAnsi" w:hAnsi="Times New Roman" w:cs="Times New Roman"/>
      <w:color w:val="auto"/>
      <w:sz w:val="26"/>
      <w:szCs w:val="26"/>
      <w:lang w:eastAsia="en-US" w:bidi="ar-SA"/>
    </w:rPr>
  </w:style>
  <w:style w:type="character" w:customStyle="1" w:styleId="a5">
    <w:name w:val="Основной текст Знак"/>
    <w:basedOn w:val="a0"/>
    <w:uiPriority w:val="99"/>
    <w:semiHidden/>
    <w:rsid w:val="00B02F93"/>
    <w:rPr>
      <w:rFonts w:ascii="Arial Unicode MS" w:eastAsia="Arial Unicode MS" w:hAnsi="Arial Unicode MS" w:cs="Arial Unicode MS"/>
      <w:color w:val="000000"/>
      <w:sz w:val="24"/>
      <w:szCs w:val="24"/>
      <w:lang w:eastAsia="ru-RU" w:bidi="ru-RU"/>
    </w:rPr>
  </w:style>
  <w:style w:type="character" w:styleId="a6">
    <w:name w:val="Hyperlink"/>
    <w:basedOn w:val="a0"/>
    <w:rsid w:val="008778A9"/>
    <w:rPr>
      <w:color w:val="0066CC"/>
      <w:u w:val="single"/>
    </w:rPr>
  </w:style>
  <w:style w:type="character" w:customStyle="1" w:styleId="Bodytext4Exact">
    <w:name w:val="Body text (4) Exact"/>
    <w:basedOn w:val="a0"/>
    <w:rsid w:val="008778A9"/>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a0"/>
    <w:link w:val="Bodytext40"/>
    <w:rsid w:val="008778A9"/>
    <w:rPr>
      <w:rFonts w:ascii="Times New Roman" w:eastAsia="Times New Roman" w:hAnsi="Times New Roman" w:cs="Times New Roman"/>
      <w:shd w:val="clear" w:color="auto" w:fill="FFFFFF"/>
    </w:rPr>
  </w:style>
  <w:style w:type="paragraph" w:customStyle="1" w:styleId="Bodytext40">
    <w:name w:val="Body text (4)"/>
    <w:basedOn w:val="a"/>
    <w:link w:val="Bodytext4"/>
    <w:rsid w:val="008778A9"/>
    <w:pPr>
      <w:shd w:val="clear" w:color="auto" w:fill="FFFFFF"/>
      <w:spacing w:line="259" w:lineRule="exact"/>
      <w:jc w:val="both"/>
    </w:pPr>
    <w:rPr>
      <w:rFonts w:ascii="Times New Roman" w:eastAsia="Times New Roman" w:hAnsi="Times New Roman" w:cs="Times New Roman"/>
      <w:color w:val="auto"/>
      <w:sz w:val="22"/>
      <w:szCs w:val="22"/>
      <w:lang w:eastAsia="en-US" w:bidi="ar-SA"/>
    </w:rPr>
  </w:style>
  <w:style w:type="character" w:customStyle="1" w:styleId="Bodytext4BoldExact">
    <w:name w:val="Body text (4) + Bold Exact"/>
    <w:basedOn w:val="Bodytext4"/>
    <w:rsid w:val="008778A9"/>
    <w:rPr>
      <w:rFonts w:ascii="Times New Roman" w:eastAsia="Times New Roman" w:hAnsi="Times New Roman" w:cs="Times New Roman"/>
      <w:b/>
      <w:bCs/>
      <w:shd w:val="clear" w:color="auto" w:fill="FFFFFF"/>
      <w:lang w:val="en-US" w:eastAsia="en-US" w:bidi="en-US"/>
    </w:rPr>
  </w:style>
  <w:style w:type="character" w:customStyle="1" w:styleId="Bodytext2Exact">
    <w:name w:val="Body text (2) Exact"/>
    <w:basedOn w:val="a0"/>
    <w:rsid w:val="008778A9"/>
    <w:rPr>
      <w:rFonts w:ascii="Times New Roman" w:eastAsia="Times New Roman" w:hAnsi="Times New Roman" w:cs="Times New Roman"/>
      <w:b/>
      <w:bCs/>
      <w:i w:val="0"/>
      <w:iCs w:val="0"/>
      <w:smallCaps w:val="0"/>
      <w:strike w:val="0"/>
      <w:sz w:val="20"/>
      <w:szCs w:val="20"/>
      <w:u w:val="none"/>
    </w:rPr>
  </w:style>
  <w:style w:type="character" w:customStyle="1" w:styleId="Bodytext275ptNotBoldSpacing1ptExact">
    <w:name w:val="Body text (2) + 7.5 pt;Not Bold;Spacing 1 pt Exact"/>
    <w:basedOn w:val="Bodytext2"/>
    <w:rsid w:val="008778A9"/>
    <w:rPr>
      <w:rFonts w:ascii="Times New Roman" w:eastAsia="Times New Roman" w:hAnsi="Times New Roman" w:cs="Times New Roman"/>
      <w:b/>
      <w:bCs/>
      <w:i w:val="0"/>
      <w:iCs w:val="0"/>
      <w:smallCaps w:val="0"/>
      <w:strike w:val="0"/>
      <w:spacing w:val="20"/>
      <w:sz w:val="15"/>
      <w:szCs w:val="15"/>
      <w:u w:val="none"/>
      <w:shd w:val="clear" w:color="auto" w:fill="FFFFFF"/>
    </w:rPr>
  </w:style>
  <w:style w:type="character" w:customStyle="1" w:styleId="Bodytext2ItalicSpacing1ptExact">
    <w:name w:val="Body text (2) + Italic;Spacing 1 pt Exact"/>
    <w:basedOn w:val="Bodytext2"/>
    <w:rsid w:val="008778A9"/>
    <w:rPr>
      <w:rFonts w:ascii="Times New Roman" w:eastAsia="Times New Roman" w:hAnsi="Times New Roman" w:cs="Times New Roman"/>
      <w:b/>
      <w:bCs/>
      <w:i/>
      <w:iCs/>
      <w:smallCaps w:val="0"/>
      <w:strike w:val="0"/>
      <w:spacing w:val="20"/>
      <w:sz w:val="20"/>
      <w:szCs w:val="20"/>
      <w:u w:val="none"/>
      <w:shd w:val="clear" w:color="auto" w:fill="FFFFFF"/>
    </w:rPr>
  </w:style>
  <w:style w:type="character" w:customStyle="1" w:styleId="Bodytext410ptBoldExact">
    <w:name w:val="Body text (4) + 10 pt;Bold Exact"/>
    <w:basedOn w:val="Bodytext4"/>
    <w:rsid w:val="008778A9"/>
    <w:rPr>
      <w:rFonts w:ascii="Times New Roman" w:eastAsia="Times New Roman" w:hAnsi="Times New Roman" w:cs="Times New Roman"/>
      <w:b/>
      <w:bCs/>
      <w:sz w:val="20"/>
      <w:szCs w:val="20"/>
      <w:shd w:val="clear" w:color="auto" w:fill="FFFFFF"/>
    </w:rPr>
  </w:style>
  <w:style w:type="character" w:customStyle="1" w:styleId="Bodytext4105ptExact">
    <w:name w:val="Body text (4) + 10.5 pt Exact"/>
    <w:basedOn w:val="Bodytext4"/>
    <w:rsid w:val="008778A9"/>
    <w:rPr>
      <w:rFonts w:ascii="Times New Roman" w:eastAsia="Times New Roman" w:hAnsi="Times New Roman" w:cs="Times New Roman"/>
      <w:spacing w:val="0"/>
      <w:sz w:val="21"/>
      <w:szCs w:val="21"/>
      <w:shd w:val="clear" w:color="auto" w:fill="FFFFFF"/>
    </w:rPr>
  </w:style>
  <w:style w:type="character" w:customStyle="1" w:styleId="Bodytext211ptNotBoldExact">
    <w:name w:val="Body text (2) + 11 pt;Not Bold Exact"/>
    <w:basedOn w:val="Bodytext2"/>
    <w:rsid w:val="008778A9"/>
    <w:rPr>
      <w:rFonts w:ascii="Times New Roman" w:eastAsia="Times New Roman" w:hAnsi="Times New Roman" w:cs="Times New Roman"/>
      <w:b/>
      <w:bCs/>
      <w:i w:val="0"/>
      <w:iCs w:val="0"/>
      <w:smallCaps w:val="0"/>
      <w:strike w:val="0"/>
      <w:sz w:val="22"/>
      <w:szCs w:val="22"/>
      <w:u w:val="none"/>
      <w:shd w:val="clear" w:color="auto" w:fill="FFFFFF"/>
    </w:rPr>
  </w:style>
  <w:style w:type="character" w:customStyle="1" w:styleId="Bodytext2Italic">
    <w:name w:val="Body text (2) + Italic"/>
    <w:basedOn w:val="Bodytext2"/>
    <w:rsid w:val="008778A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Bodytext2ItalicSpacing1pt">
    <w:name w:val="Body text (2) + Italic;Spacing 1 pt"/>
    <w:basedOn w:val="Bodytext2"/>
    <w:rsid w:val="008778A9"/>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eastAsia="ru-RU" w:bidi="ru-RU"/>
    </w:rPr>
  </w:style>
  <w:style w:type="character" w:customStyle="1" w:styleId="Bodytext412ptItalic">
    <w:name w:val="Body text (4) + 12 pt;Italic"/>
    <w:basedOn w:val="Bodytext4"/>
    <w:rsid w:val="008778A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Bodytext2Spacing6pt">
    <w:name w:val="Body text (2) + Spacing 6 pt"/>
    <w:basedOn w:val="Bodytext2"/>
    <w:rsid w:val="008778A9"/>
    <w:rPr>
      <w:rFonts w:ascii="Times New Roman" w:eastAsia="Times New Roman" w:hAnsi="Times New Roman" w:cs="Times New Roman"/>
      <w:b/>
      <w:bCs/>
      <w:i w:val="0"/>
      <w:iCs w:val="0"/>
      <w:smallCaps w:val="0"/>
      <w:strike w:val="0"/>
      <w:color w:val="000000"/>
      <w:spacing w:val="120"/>
      <w:w w:val="100"/>
      <w:position w:val="0"/>
      <w:sz w:val="20"/>
      <w:szCs w:val="20"/>
      <w:u w:val="none"/>
      <w:shd w:val="clear" w:color="auto" w:fill="FFFFFF"/>
      <w:lang w:val="ru-RU" w:eastAsia="ru-RU" w:bidi="ru-RU"/>
    </w:rPr>
  </w:style>
  <w:style w:type="character" w:customStyle="1" w:styleId="Bodytext5">
    <w:name w:val="Body text (5)_"/>
    <w:basedOn w:val="a0"/>
    <w:link w:val="Bodytext50"/>
    <w:rsid w:val="008778A9"/>
    <w:rPr>
      <w:rFonts w:ascii="Times New Roman" w:eastAsia="Times New Roman" w:hAnsi="Times New Roman" w:cs="Times New Roman"/>
      <w:b/>
      <w:bCs/>
      <w:sz w:val="21"/>
      <w:szCs w:val="21"/>
      <w:shd w:val="clear" w:color="auto" w:fill="FFFFFF"/>
    </w:rPr>
  </w:style>
  <w:style w:type="paragraph" w:customStyle="1" w:styleId="Bodytext50">
    <w:name w:val="Body text (5)"/>
    <w:basedOn w:val="a"/>
    <w:link w:val="Bodytext5"/>
    <w:rsid w:val="008778A9"/>
    <w:pPr>
      <w:shd w:val="clear" w:color="auto" w:fill="FFFFFF"/>
      <w:spacing w:before="420" w:line="254" w:lineRule="exact"/>
      <w:jc w:val="center"/>
    </w:pPr>
    <w:rPr>
      <w:rFonts w:ascii="Times New Roman" w:eastAsia="Times New Roman" w:hAnsi="Times New Roman" w:cs="Times New Roman"/>
      <w:b/>
      <w:bCs/>
      <w:color w:val="auto"/>
      <w:sz w:val="21"/>
      <w:szCs w:val="21"/>
      <w:lang w:eastAsia="en-US" w:bidi="ar-SA"/>
    </w:rPr>
  </w:style>
  <w:style w:type="character" w:customStyle="1" w:styleId="Bodytext4Bold">
    <w:name w:val="Body text (4) + Bold"/>
    <w:basedOn w:val="Bodytext4"/>
    <w:rsid w:val="008778A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Bodytext6">
    <w:name w:val="Body text (6)_"/>
    <w:basedOn w:val="a0"/>
    <w:link w:val="Bodytext60"/>
    <w:rsid w:val="008778A9"/>
    <w:rPr>
      <w:rFonts w:ascii="Times New Roman" w:eastAsia="Times New Roman" w:hAnsi="Times New Roman" w:cs="Times New Roman"/>
      <w:shd w:val="clear" w:color="auto" w:fill="FFFFFF"/>
    </w:rPr>
  </w:style>
  <w:style w:type="paragraph" w:customStyle="1" w:styleId="Bodytext60">
    <w:name w:val="Body text (6)"/>
    <w:basedOn w:val="a"/>
    <w:link w:val="Bodytext6"/>
    <w:rsid w:val="008778A9"/>
    <w:pPr>
      <w:shd w:val="clear" w:color="auto" w:fill="FFFFFF"/>
      <w:spacing w:before="240" w:line="197" w:lineRule="exact"/>
      <w:jc w:val="both"/>
    </w:pPr>
    <w:rPr>
      <w:rFonts w:ascii="Times New Roman" w:eastAsia="Times New Roman" w:hAnsi="Times New Roman" w:cs="Times New Roman"/>
      <w:color w:val="auto"/>
      <w:sz w:val="22"/>
      <w:szCs w:val="22"/>
      <w:lang w:eastAsia="en-US" w:bidi="ar-SA"/>
    </w:rPr>
  </w:style>
  <w:style w:type="character" w:customStyle="1" w:styleId="Bodytext6SmallCaps">
    <w:name w:val="Body text (6) + Small Caps"/>
    <w:basedOn w:val="Bodytext6"/>
    <w:rsid w:val="008778A9"/>
    <w:rPr>
      <w:rFonts w:ascii="Times New Roman" w:eastAsia="Times New Roman" w:hAnsi="Times New Roman" w:cs="Times New Roman"/>
      <w:smallCaps/>
      <w:color w:val="000000"/>
      <w:spacing w:val="0"/>
      <w:w w:val="100"/>
      <w:position w:val="0"/>
      <w:shd w:val="clear" w:color="auto" w:fill="FFFFFF"/>
      <w:lang w:val="ru-RU" w:eastAsia="ru-RU" w:bidi="ru-RU"/>
    </w:rPr>
  </w:style>
  <w:style w:type="character" w:customStyle="1" w:styleId="Bodytext7">
    <w:name w:val="Body text (7)_"/>
    <w:basedOn w:val="a0"/>
    <w:link w:val="Bodytext70"/>
    <w:rsid w:val="008778A9"/>
    <w:rPr>
      <w:rFonts w:ascii="Times New Roman" w:eastAsia="Times New Roman" w:hAnsi="Times New Roman" w:cs="Times New Roman"/>
      <w:shd w:val="clear" w:color="auto" w:fill="FFFFFF"/>
    </w:rPr>
  </w:style>
  <w:style w:type="paragraph" w:customStyle="1" w:styleId="Bodytext70">
    <w:name w:val="Body text (7)"/>
    <w:basedOn w:val="a"/>
    <w:link w:val="Bodytext7"/>
    <w:rsid w:val="008778A9"/>
    <w:pPr>
      <w:shd w:val="clear" w:color="auto" w:fill="FFFFFF"/>
      <w:spacing w:line="197" w:lineRule="exact"/>
      <w:jc w:val="both"/>
    </w:pPr>
    <w:rPr>
      <w:rFonts w:ascii="Times New Roman" w:eastAsia="Times New Roman" w:hAnsi="Times New Roman" w:cs="Times New Roman"/>
      <w:color w:val="auto"/>
      <w:sz w:val="22"/>
      <w:szCs w:val="22"/>
      <w:lang w:eastAsia="en-US" w:bidi="ar-SA"/>
    </w:rPr>
  </w:style>
  <w:style w:type="character" w:customStyle="1" w:styleId="Bodytext79ptItalic">
    <w:name w:val="Body text (7) + 9 pt;Italic"/>
    <w:basedOn w:val="Bodytext7"/>
    <w:rsid w:val="008778A9"/>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Bodytext4105pt">
    <w:name w:val="Body text (4) + 10.5 pt"/>
    <w:basedOn w:val="Bodytext4"/>
    <w:rsid w:val="008778A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Bodytext211ptNotBold">
    <w:name w:val="Body text (2) + 11 pt;Not Bold"/>
    <w:basedOn w:val="Bodytext2"/>
    <w:rsid w:val="008778A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8">
    <w:name w:val="Body text (8)_"/>
    <w:basedOn w:val="a0"/>
    <w:link w:val="Bodytext80"/>
    <w:rsid w:val="008778A9"/>
    <w:rPr>
      <w:rFonts w:ascii="Times New Roman" w:eastAsia="Times New Roman" w:hAnsi="Times New Roman" w:cs="Times New Roman"/>
      <w:shd w:val="clear" w:color="auto" w:fill="FFFFFF"/>
    </w:rPr>
  </w:style>
  <w:style w:type="paragraph" w:customStyle="1" w:styleId="Bodytext80">
    <w:name w:val="Body text (8)"/>
    <w:basedOn w:val="a"/>
    <w:link w:val="Bodytext8"/>
    <w:rsid w:val="008778A9"/>
    <w:pPr>
      <w:shd w:val="clear" w:color="auto" w:fill="FFFFFF"/>
      <w:spacing w:line="0" w:lineRule="atLeast"/>
      <w:jc w:val="both"/>
    </w:pPr>
    <w:rPr>
      <w:rFonts w:ascii="Times New Roman" w:eastAsia="Times New Roman" w:hAnsi="Times New Roman" w:cs="Times New Roman"/>
      <w:color w:val="auto"/>
      <w:sz w:val="22"/>
      <w:szCs w:val="22"/>
      <w:lang w:eastAsia="en-US" w:bidi="ar-SA"/>
    </w:rPr>
  </w:style>
  <w:style w:type="character" w:customStyle="1" w:styleId="Bodytext8115ptItalic">
    <w:name w:val="Body text (8) + 11.5 pt;Italic"/>
    <w:basedOn w:val="Bodytext8"/>
    <w:rsid w:val="008778A9"/>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9">
    <w:name w:val="Body text (9)_"/>
    <w:basedOn w:val="a0"/>
    <w:link w:val="Bodytext90"/>
    <w:rsid w:val="008778A9"/>
    <w:rPr>
      <w:rFonts w:ascii="Times New Roman" w:eastAsia="Times New Roman" w:hAnsi="Times New Roman" w:cs="Times New Roman"/>
      <w:shd w:val="clear" w:color="auto" w:fill="FFFFFF"/>
    </w:rPr>
  </w:style>
  <w:style w:type="paragraph" w:customStyle="1" w:styleId="Bodytext90">
    <w:name w:val="Body text (9)"/>
    <w:basedOn w:val="a"/>
    <w:link w:val="Bodytext9"/>
    <w:rsid w:val="008778A9"/>
    <w:pPr>
      <w:shd w:val="clear" w:color="auto" w:fill="FFFFFF"/>
      <w:spacing w:before="120" w:line="226" w:lineRule="exact"/>
      <w:jc w:val="both"/>
    </w:pPr>
    <w:rPr>
      <w:rFonts w:ascii="Times New Roman" w:eastAsia="Times New Roman" w:hAnsi="Times New Roman" w:cs="Times New Roman"/>
      <w:color w:val="auto"/>
      <w:sz w:val="22"/>
      <w:szCs w:val="22"/>
      <w:lang w:eastAsia="en-US" w:bidi="ar-SA"/>
    </w:rPr>
  </w:style>
  <w:style w:type="character" w:customStyle="1" w:styleId="Bodytext10">
    <w:name w:val="Body text (10)_"/>
    <w:basedOn w:val="a0"/>
    <w:link w:val="Bodytext100"/>
    <w:rsid w:val="008778A9"/>
    <w:rPr>
      <w:rFonts w:ascii="Times New Roman" w:eastAsia="Times New Roman" w:hAnsi="Times New Roman" w:cs="Times New Roman"/>
      <w:shd w:val="clear" w:color="auto" w:fill="FFFFFF"/>
    </w:rPr>
  </w:style>
  <w:style w:type="paragraph" w:customStyle="1" w:styleId="Bodytext100">
    <w:name w:val="Body text (10)"/>
    <w:basedOn w:val="a"/>
    <w:link w:val="Bodytext10"/>
    <w:rsid w:val="008778A9"/>
    <w:pPr>
      <w:shd w:val="clear" w:color="auto" w:fill="FFFFFF"/>
      <w:spacing w:line="226" w:lineRule="exact"/>
      <w:jc w:val="both"/>
    </w:pPr>
    <w:rPr>
      <w:rFonts w:ascii="Times New Roman" w:eastAsia="Times New Roman" w:hAnsi="Times New Roman" w:cs="Times New Roman"/>
      <w:color w:val="auto"/>
      <w:sz w:val="22"/>
      <w:szCs w:val="22"/>
      <w:lang w:eastAsia="en-US" w:bidi="ar-SA"/>
    </w:rPr>
  </w:style>
  <w:style w:type="character" w:customStyle="1" w:styleId="Bodytext212ptNotBoldItalic">
    <w:name w:val="Body text (2) + 12 pt;Not Bold;Italic"/>
    <w:basedOn w:val="Bodytext2"/>
    <w:rsid w:val="008778A9"/>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Bodytext2105ptNotBold">
    <w:name w:val="Body text (2) + 10.5 pt;Not Bold"/>
    <w:basedOn w:val="Bodytext2"/>
    <w:rsid w:val="008778A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6Exact">
    <w:name w:val="Body text (6) Exact"/>
    <w:basedOn w:val="a0"/>
    <w:rsid w:val="008778A9"/>
    <w:rPr>
      <w:rFonts w:ascii="Times New Roman" w:eastAsia="Times New Roman" w:hAnsi="Times New Roman" w:cs="Times New Roman"/>
      <w:b w:val="0"/>
      <w:bCs w:val="0"/>
      <w:i w:val="0"/>
      <w:iCs w:val="0"/>
      <w:smallCaps w:val="0"/>
      <w:strike w:val="0"/>
      <w:sz w:val="21"/>
      <w:szCs w:val="21"/>
      <w:u w:val="none"/>
    </w:rPr>
  </w:style>
  <w:style w:type="character" w:customStyle="1" w:styleId="Bodytext675ptExact">
    <w:name w:val="Body text (6) + 7.5 pt Exact"/>
    <w:basedOn w:val="Bodytext6Exact"/>
    <w:rsid w:val="008778A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Bodytext68ptExact">
    <w:name w:val="Body text (6) + 8 pt Exact"/>
    <w:basedOn w:val="Bodytext6Exact"/>
    <w:rsid w:val="008778A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Bodytext695ptItalicExact">
    <w:name w:val="Body text (6) + 9.5 pt;Italic Exact"/>
    <w:basedOn w:val="Bodytext6Exact"/>
    <w:rsid w:val="008778A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Bodytext211ptItalic">
    <w:name w:val="Body text (2) + 11 pt;Italic"/>
    <w:basedOn w:val="Bodytext2"/>
    <w:rsid w:val="008778A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Bold">
    <w:name w:val="Body text (2) + Bold"/>
    <w:basedOn w:val="Bodytext2"/>
    <w:rsid w:val="008778A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11pt">
    <w:name w:val="Body text (2) + 11 pt"/>
    <w:basedOn w:val="Bodytext2"/>
    <w:rsid w:val="008778A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2SmallCaps">
    <w:name w:val="Body text (2) + Small Caps"/>
    <w:basedOn w:val="Bodytext2"/>
    <w:rsid w:val="008778A9"/>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ru-RU" w:eastAsia="ru-RU" w:bidi="ru-RU"/>
    </w:rPr>
  </w:style>
  <w:style w:type="character" w:customStyle="1" w:styleId="Bodytext210ptBold">
    <w:name w:val="Body text (2) + 10 pt;Bold"/>
    <w:basedOn w:val="Bodytext2"/>
    <w:rsid w:val="008778A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Heading18ptNotBold">
    <w:name w:val="Heading #1 + 8 pt;Not Bold"/>
    <w:basedOn w:val="Heading1"/>
    <w:rsid w:val="008778A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Heading1NotBold">
    <w:name w:val="Heading #1 + Not Bold"/>
    <w:basedOn w:val="Heading1"/>
    <w:rsid w:val="008778A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pple-converted-space">
    <w:name w:val="apple-converted-space"/>
    <w:basedOn w:val="a0"/>
    <w:rsid w:val="008778A9"/>
  </w:style>
  <w:style w:type="paragraph" w:customStyle="1" w:styleId="zagol-blue">
    <w:name w:val="zagol-blue"/>
    <w:basedOn w:val="a"/>
    <w:rsid w:val="008778A9"/>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Normal (Web)"/>
    <w:basedOn w:val="a"/>
    <w:uiPriority w:val="99"/>
    <w:unhideWhenUsed/>
    <w:rsid w:val="008778A9"/>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Balloon Text"/>
    <w:basedOn w:val="a"/>
    <w:link w:val="a9"/>
    <w:uiPriority w:val="99"/>
    <w:semiHidden/>
    <w:unhideWhenUsed/>
    <w:rsid w:val="008778A9"/>
    <w:rPr>
      <w:rFonts w:ascii="Segoe UI" w:hAnsi="Segoe UI" w:cs="Segoe UI"/>
      <w:sz w:val="18"/>
      <w:szCs w:val="18"/>
    </w:rPr>
  </w:style>
  <w:style w:type="character" w:customStyle="1" w:styleId="a9">
    <w:name w:val="Текст выноски Знак"/>
    <w:basedOn w:val="a0"/>
    <w:link w:val="a8"/>
    <w:uiPriority w:val="99"/>
    <w:semiHidden/>
    <w:rsid w:val="008778A9"/>
    <w:rPr>
      <w:rFonts w:ascii="Segoe UI" w:eastAsia="Arial Unicode MS" w:hAnsi="Segoe UI" w:cs="Segoe UI"/>
      <w:color w:val="000000"/>
      <w:sz w:val="18"/>
      <w:szCs w:val="18"/>
      <w:lang w:eastAsia="ru-RU" w:bidi="ru-RU"/>
    </w:rPr>
  </w:style>
  <w:style w:type="paragraph" w:styleId="aa">
    <w:name w:val="List Paragraph"/>
    <w:basedOn w:val="a"/>
    <w:uiPriority w:val="34"/>
    <w:qFormat/>
    <w:rsid w:val="008778A9"/>
    <w:pPr>
      <w:ind w:left="720"/>
      <w:contextualSpacing/>
    </w:pPr>
  </w:style>
  <w:style w:type="character" w:customStyle="1" w:styleId="10">
    <w:name w:val="Заголовок №1_"/>
    <w:basedOn w:val="a0"/>
    <w:link w:val="11"/>
    <w:uiPriority w:val="99"/>
    <w:rsid w:val="008778A9"/>
    <w:rPr>
      <w:rFonts w:ascii="Times New Roman" w:hAnsi="Times New Roman" w:cs="Times New Roman"/>
      <w:b/>
      <w:bCs/>
      <w:sz w:val="26"/>
      <w:szCs w:val="26"/>
      <w:shd w:val="clear" w:color="auto" w:fill="FFFFFF"/>
    </w:rPr>
  </w:style>
  <w:style w:type="paragraph" w:customStyle="1" w:styleId="11">
    <w:name w:val="Заголовок №1"/>
    <w:basedOn w:val="a"/>
    <w:link w:val="10"/>
    <w:uiPriority w:val="99"/>
    <w:rsid w:val="008778A9"/>
    <w:pPr>
      <w:shd w:val="clear" w:color="auto" w:fill="FFFFFF"/>
      <w:spacing w:before="300" w:after="420" w:line="240" w:lineRule="atLeast"/>
      <w:ind w:hanging="580"/>
      <w:jc w:val="both"/>
      <w:outlineLvl w:val="0"/>
    </w:pPr>
    <w:rPr>
      <w:rFonts w:ascii="Times New Roman" w:eastAsiaTheme="minorHAnsi" w:hAnsi="Times New Roman" w:cs="Times New Roman"/>
      <w:b/>
      <w:bCs/>
      <w:color w:val="auto"/>
      <w:sz w:val="26"/>
      <w:szCs w:val="26"/>
      <w:lang w:eastAsia="en-US" w:bidi="ar-SA"/>
    </w:rPr>
  </w:style>
  <w:style w:type="character" w:customStyle="1" w:styleId="2">
    <w:name w:val="Основной текст (2)_"/>
    <w:basedOn w:val="a0"/>
    <w:link w:val="21"/>
    <w:uiPriority w:val="99"/>
    <w:rsid w:val="008778A9"/>
    <w:rPr>
      <w:rFonts w:ascii="Times New Roman" w:hAnsi="Times New Roman" w:cs="Times New Roman"/>
      <w:b/>
      <w:bCs/>
      <w:sz w:val="26"/>
      <w:szCs w:val="26"/>
      <w:shd w:val="clear" w:color="auto" w:fill="FFFFFF"/>
    </w:rPr>
  </w:style>
  <w:style w:type="paragraph" w:customStyle="1" w:styleId="21">
    <w:name w:val="Основной текст (2)1"/>
    <w:basedOn w:val="a"/>
    <w:link w:val="2"/>
    <w:uiPriority w:val="99"/>
    <w:rsid w:val="008778A9"/>
    <w:pPr>
      <w:shd w:val="clear" w:color="auto" w:fill="FFFFFF"/>
      <w:spacing w:line="365" w:lineRule="exact"/>
      <w:ind w:hanging="900"/>
      <w:jc w:val="both"/>
    </w:pPr>
    <w:rPr>
      <w:rFonts w:ascii="Times New Roman" w:eastAsiaTheme="minorHAnsi" w:hAnsi="Times New Roman" w:cs="Times New Roman"/>
      <w:b/>
      <w:bCs/>
      <w:color w:val="auto"/>
      <w:sz w:val="26"/>
      <w:szCs w:val="26"/>
      <w:lang w:eastAsia="en-US" w:bidi="ar-SA"/>
    </w:rPr>
  </w:style>
  <w:style w:type="character" w:customStyle="1" w:styleId="ab">
    <w:name w:val="Колонтитул_"/>
    <w:basedOn w:val="a0"/>
    <w:link w:val="ac"/>
    <w:uiPriority w:val="99"/>
    <w:rsid w:val="008778A9"/>
    <w:rPr>
      <w:rFonts w:ascii="Times New Roman" w:hAnsi="Times New Roman" w:cs="Times New Roman"/>
      <w:b/>
      <w:bCs/>
      <w:spacing w:val="4"/>
      <w:sz w:val="19"/>
      <w:szCs w:val="19"/>
      <w:shd w:val="clear" w:color="auto" w:fill="FFFFFF"/>
    </w:rPr>
  </w:style>
  <w:style w:type="paragraph" w:customStyle="1" w:styleId="ac">
    <w:name w:val="Колонтитул"/>
    <w:basedOn w:val="a"/>
    <w:link w:val="ab"/>
    <w:uiPriority w:val="99"/>
    <w:rsid w:val="008778A9"/>
    <w:pPr>
      <w:shd w:val="clear" w:color="auto" w:fill="FFFFFF"/>
      <w:spacing w:line="240" w:lineRule="atLeast"/>
    </w:pPr>
    <w:rPr>
      <w:rFonts w:ascii="Times New Roman" w:eastAsiaTheme="minorHAnsi" w:hAnsi="Times New Roman" w:cs="Times New Roman"/>
      <w:b/>
      <w:bCs/>
      <w:color w:val="auto"/>
      <w:spacing w:val="4"/>
      <w:sz w:val="19"/>
      <w:szCs w:val="19"/>
      <w:lang w:eastAsia="en-US" w:bidi="ar-SA"/>
    </w:rPr>
  </w:style>
  <w:style w:type="character" w:customStyle="1" w:styleId="12">
    <w:name w:val="Основной текст + Полужирный1"/>
    <w:aliases w:val="Интервал 0 pt1"/>
    <w:basedOn w:val="1"/>
    <w:uiPriority w:val="99"/>
    <w:rsid w:val="00B6001D"/>
    <w:rPr>
      <w:rFonts w:ascii="Times New Roman" w:hAnsi="Times New Roman" w:cs="Times New Roman"/>
      <w:b/>
      <w:bCs/>
      <w:sz w:val="26"/>
      <w:szCs w:val="26"/>
      <w:u w:val="none"/>
    </w:rPr>
  </w:style>
  <w:style w:type="paragraph" w:styleId="ad">
    <w:name w:val="No Spacing"/>
    <w:uiPriority w:val="1"/>
    <w:qFormat/>
    <w:rsid w:val="00A46BA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51</Pages>
  <Words>15781</Words>
  <Characters>89957</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ГБОУ ИРО Краснодарского Края</Company>
  <LinksUpToDate>false</LinksUpToDate>
  <CharactersWithSpaces>105527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 Филипенко</dc:creator>
  <cp:keywords/>
  <dc:description/>
  <cp:lastModifiedBy>admin</cp:lastModifiedBy>
  <cp:revision>7</cp:revision>
  <cp:lastPrinted>2021-01-18T08:42:00Z</cp:lastPrinted>
  <dcterms:created xsi:type="dcterms:W3CDTF">2018-11-20T08:03:00Z</dcterms:created>
  <dcterms:modified xsi:type="dcterms:W3CDTF">2021-01-18T12:19:00Z</dcterms:modified>
</cp:coreProperties>
</file>