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B" w:rsidRDefault="00E2080B" w:rsidP="00E2080B">
      <w:pPr>
        <w:spacing w:after="0" w:line="240" w:lineRule="auto"/>
        <w:jc w:val="center"/>
        <w:rPr>
          <w:rFonts w:ascii="Times New Roman" w:hAnsi="Times New Roman"/>
          <w:b/>
          <w:color w:val="auto"/>
          <w:kern w:val="2"/>
          <w:sz w:val="52"/>
          <w:szCs w:val="52"/>
        </w:rPr>
      </w:pPr>
    </w:p>
    <w:p w:rsidR="00E2080B" w:rsidRDefault="00E2080B" w:rsidP="00E2080B">
      <w:pPr>
        <w:spacing w:after="0" w:line="240" w:lineRule="auto"/>
        <w:jc w:val="center"/>
        <w:rPr>
          <w:rFonts w:ascii="Times New Roman" w:hAnsi="Times New Roman"/>
          <w:b/>
          <w:color w:val="auto"/>
          <w:kern w:val="2"/>
          <w:sz w:val="52"/>
          <w:szCs w:val="52"/>
        </w:rPr>
      </w:pPr>
    </w:p>
    <w:p w:rsidR="00E2080B" w:rsidRDefault="00E2080B" w:rsidP="00E2080B">
      <w:pPr>
        <w:spacing w:after="0" w:line="240" w:lineRule="auto"/>
        <w:jc w:val="center"/>
        <w:rPr>
          <w:rFonts w:ascii="Times New Roman" w:hAnsi="Times New Roman"/>
          <w:b/>
          <w:color w:val="auto"/>
          <w:kern w:val="2"/>
          <w:sz w:val="52"/>
          <w:szCs w:val="52"/>
        </w:rPr>
      </w:pPr>
    </w:p>
    <w:p w:rsidR="00E2080B" w:rsidRDefault="00E2080B" w:rsidP="00E2080B">
      <w:pPr>
        <w:spacing w:after="0" w:line="240" w:lineRule="auto"/>
        <w:jc w:val="center"/>
        <w:rPr>
          <w:rFonts w:ascii="Times New Roman" w:hAnsi="Times New Roman"/>
          <w:b/>
          <w:color w:val="auto"/>
          <w:kern w:val="2"/>
          <w:sz w:val="52"/>
          <w:szCs w:val="52"/>
        </w:rPr>
      </w:pPr>
    </w:p>
    <w:p w:rsidR="00E2080B" w:rsidRPr="00E2080B" w:rsidRDefault="00E2080B" w:rsidP="00E2080B">
      <w:pPr>
        <w:spacing w:after="0" w:line="240" w:lineRule="auto"/>
        <w:jc w:val="center"/>
        <w:rPr>
          <w:rFonts w:ascii="Times New Roman" w:hAnsi="Times New Roman"/>
          <w:b/>
          <w:color w:val="auto"/>
          <w:kern w:val="2"/>
          <w:sz w:val="52"/>
          <w:szCs w:val="52"/>
        </w:rPr>
      </w:pPr>
      <w:r w:rsidRPr="00E2080B">
        <w:rPr>
          <w:rFonts w:ascii="Times New Roman" w:hAnsi="Times New Roman"/>
          <w:b/>
          <w:color w:val="auto"/>
          <w:kern w:val="2"/>
          <w:sz w:val="52"/>
          <w:szCs w:val="52"/>
        </w:rPr>
        <w:br/>
        <w:t xml:space="preserve">Адаптированная </w:t>
      </w:r>
    </w:p>
    <w:p w:rsidR="00E2080B" w:rsidRPr="00E2080B" w:rsidRDefault="00E2080B" w:rsidP="00E2080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52"/>
          <w:szCs w:val="52"/>
        </w:rPr>
      </w:pPr>
      <w:r w:rsidRPr="00E2080B">
        <w:rPr>
          <w:rFonts w:ascii="Times New Roman" w:hAnsi="Times New Roman"/>
          <w:b/>
          <w:color w:val="auto"/>
          <w:kern w:val="2"/>
          <w:sz w:val="52"/>
          <w:szCs w:val="52"/>
        </w:rPr>
        <w:t xml:space="preserve">общеобразовательная программа </w:t>
      </w:r>
      <w:r w:rsidRPr="00E2080B">
        <w:rPr>
          <w:rFonts w:ascii="Times New Roman" w:hAnsi="Times New Roman"/>
          <w:b/>
          <w:color w:val="auto"/>
          <w:kern w:val="2"/>
          <w:sz w:val="52"/>
          <w:szCs w:val="52"/>
        </w:rPr>
        <w:br/>
        <w:t xml:space="preserve">начального общего образования </w:t>
      </w:r>
      <w:r w:rsidRPr="00E2080B">
        <w:rPr>
          <w:rFonts w:ascii="Times New Roman" w:hAnsi="Times New Roman"/>
          <w:b/>
          <w:color w:val="auto"/>
          <w:kern w:val="2"/>
          <w:sz w:val="52"/>
          <w:szCs w:val="52"/>
        </w:rPr>
        <w:br/>
      </w:r>
      <w:proofErr w:type="gramStart"/>
      <w:r w:rsidRPr="00E2080B">
        <w:rPr>
          <w:rFonts w:ascii="Times New Roman" w:hAnsi="Times New Roman"/>
          <w:b/>
          <w:color w:val="auto"/>
          <w:kern w:val="2"/>
          <w:sz w:val="52"/>
          <w:szCs w:val="52"/>
        </w:rPr>
        <w:t>обучающихся</w:t>
      </w:r>
      <w:proofErr w:type="gramEnd"/>
      <w:r w:rsidRPr="00E2080B">
        <w:rPr>
          <w:rFonts w:ascii="Times New Roman" w:hAnsi="Times New Roman"/>
          <w:b/>
          <w:color w:val="auto"/>
          <w:kern w:val="2"/>
          <w:sz w:val="52"/>
          <w:szCs w:val="52"/>
        </w:rPr>
        <w:t xml:space="preserve"> </w:t>
      </w:r>
      <w:r w:rsidRPr="00E2080B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 xml:space="preserve">с </w:t>
      </w:r>
      <w:r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>тяжелыми нарушениями речи</w:t>
      </w:r>
      <w:r w:rsidRPr="00E2080B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 xml:space="preserve"> </w:t>
      </w:r>
    </w:p>
    <w:p w:rsidR="00E2080B" w:rsidRPr="00E2080B" w:rsidRDefault="00E2080B" w:rsidP="00E2080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52"/>
          <w:szCs w:val="52"/>
        </w:rPr>
      </w:pPr>
      <w:r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>(3</w:t>
      </w:r>
      <w:r w:rsidRPr="00E2080B">
        <w:rPr>
          <w:rFonts w:ascii="Times New Roman" w:hAnsi="Times New Roman" w:cs="Times New Roman"/>
          <w:b/>
          <w:color w:val="auto"/>
          <w:kern w:val="2"/>
          <w:sz w:val="52"/>
          <w:szCs w:val="52"/>
        </w:rPr>
        <w:t xml:space="preserve"> класс)</w:t>
      </w:r>
    </w:p>
    <w:p w:rsidR="00E2080B" w:rsidRPr="00E2080B" w:rsidRDefault="00E2080B" w:rsidP="00E2080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E2080B" w:rsidP="00E2080B">
      <w:pPr>
        <w:spacing w:after="0" w:line="240" w:lineRule="auto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E2080B">
        <w:rPr>
          <w:rFonts w:ascii="Times New Roman" w:hAnsi="Times New Roman" w:cs="Times New Roman"/>
          <w:color w:val="auto"/>
          <w:kern w:val="2"/>
          <w:sz w:val="28"/>
          <w:szCs w:val="28"/>
        </w:rPr>
        <w:t>(</w:t>
      </w:r>
      <w:r w:rsidRPr="00E208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приложение </w:t>
      </w:r>
      <w:r w:rsidRPr="00E208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 основной образовательной программе начального общего образования муниципального бюджетного общеобразовательного учреждения Родионово-Несветайского района «Родионово-Несветайская средняя общеобразовательная школа № 7» </w:t>
      </w:r>
      <w:r w:rsidRPr="00E2080B">
        <w:rPr>
          <w:rFonts w:ascii="Times New Roman" w:hAnsi="Times New Roman"/>
          <w:color w:val="auto"/>
          <w:kern w:val="2"/>
          <w:sz w:val="28"/>
          <w:szCs w:val="28"/>
        </w:rPr>
        <w:t>на период 2018-2019г.)</w:t>
      </w: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284207" w:rsidRDefault="00284207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2080B" w:rsidRPr="00E2080B" w:rsidRDefault="00284207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сл. Родионово-Несветайская </w:t>
      </w:r>
    </w:p>
    <w:p w:rsidR="00E2080B" w:rsidRPr="00E2080B" w:rsidRDefault="00E2080B" w:rsidP="00E2080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E208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2018г.</w:t>
      </w: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F63254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3012" w:rsidRPr="006E3228" w:rsidRDefault="00B031C3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r w:rsidRPr="006E3228">
        <w:rPr>
          <w:sz w:val="28"/>
          <w:szCs w:val="28"/>
        </w:rPr>
        <w:fldChar w:fldCharType="begin"/>
      </w:r>
      <w:r w:rsidR="00E85984" w:rsidRPr="006E3228">
        <w:rPr>
          <w:sz w:val="28"/>
          <w:szCs w:val="28"/>
        </w:rPr>
        <w:instrText xml:space="preserve"> TOC \o "1-3" \h \z \u </w:instrText>
      </w:r>
      <w:r w:rsidRPr="006E3228">
        <w:rPr>
          <w:sz w:val="28"/>
          <w:szCs w:val="28"/>
        </w:rPr>
        <w:fldChar w:fldCharType="separate"/>
      </w:r>
      <w:hyperlink w:anchor="_Toc413974290" w:history="1"/>
    </w:p>
    <w:p w:rsidR="00E83012" w:rsidRPr="006E3228" w:rsidRDefault="002B05D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E83012" w:rsidRPr="006E3228">
          <w:rPr>
            <w:rStyle w:val="ac"/>
            <w:b/>
            <w:color w:val="auto"/>
            <w:u w:val="none"/>
          </w:rPr>
          <w:t>1 Целевой раздел</w:t>
        </w:r>
        <w:r w:rsidR="00E83012" w:rsidRPr="006E3228">
          <w:rPr>
            <w:webHidden/>
            <w:color w:val="auto"/>
          </w:rPr>
          <w:tab/>
        </w:r>
      </w:hyperlink>
      <w:r w:rsidR="00EE24D2">
        <w:rPr>
          <w:color w:val="auto"/>
        </w:rPr>
        <w:t>2</w:t>
      </w:r>
    </w:p>
    <w:p w:rsidR="00E83012" w:rsidRPr="006E3228" w:rsidRDefault="002B05D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EE24D2">
        <w:rPr>
          <w:rFonts w:ascii="Times New Roman" w:hAnsi="Times New Roman"/>
          <w:noProof/>
          <w:kern w:val="28"/>
          <w:sz w:val="28"/>
          <w:szCs w:val="28"/>
        </w:rPr>
        <w:t>2</w:t>
      </w:r>
    </w:p>
    <w:p w:rsidR="00E83012" w:rsidRPr="006E3228" w:rsidRDefault="002B05D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1.2. Планируемые результаты освоения обучающимися 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AE52AA">
        <w:rPr>
          <w:noProof/>
          <w:sz w:val="28"/>
          <w:szCs w:val="28"/>
        </w:rPr>
        <w:t>13</w:t>
      </w:r>
    </w:p>
    <w:p w:rsidR="00E83012" w:rsidRPr="006E3228" w:rsidRDefault="002B05D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1.3. Система оценки достижения о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планируемых результатов освоения 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AE52AA">
        <w:rPr>
          <w:noProof/>
          <w:sz w:val="28"/>
          <w:szCs w:val="28"/>
        </w:rPr>
        <w:t>17</w:t>
      </w:r>
    </w:p>
    <w:p w:rsidR="00E83012" w:rsidRPr="006E3228" w:rsidRDefault="002B05D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E83012" w:rsidRPr="006E3228">
          <w:rPr>
            <w:rStyle w:val="ac"/>
            <w:b/>
            <w:color w:val="auto"/>
            <w:u w:val="none"/>
          </w:rPr>
          <w:t>2. Содержательный раздел</w:t>
        </w:r>
        <w:r w:rsidR="00E83012" w:rsidRPr="006E3228">
          <w:rPr>
            <w:webHidden/>
            <w:color w:val="auto"/>
          </w:rPr>
          <w:tab/>
        </w:r>
      </w:hyperlink>
      <w:r w:rsidR="00AE52AA">
        <w:rPr>
          <w:color w:val="auto"/>
        </w:rPr>
        <w:t>18</w:t>
      </w:r>
    </w:p>
    <w:p w:rsidR="00E83012" w:rsidRPr="00AE50CF" w:rsidRDefault="00AE50CF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2.1. Направления и содержание программы коррекционной </w:t>
      </w:r>
      <w:r w:rsidRPr="00AE50CF"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работы</w:t>
      </w: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…</w:t>
      </w:r>
      <w:r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…………………………………………………………….……..…</w:t>
      </w:r>
      <w:r w:rsidR="00AE52AA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18</w:t>
      </w:r>
    </w:p>
    <w:p w:rsidR="00E83012" w:rsidRPr="006E3228" w:rsidRDefault="002B05D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E83012" w:rsidRPr="006E3228">
          <w:rPr>
            <w:rStyle w:val="ac"/>
            <w:b/>
            <w:color w:val="auto"/>
            <w:u w:val="none"/>
          </w:rPr>
          <w:t>3. Организационный раздел</w:t>
        </w:r>
        <w:r w:rsidR="00E83012" w:rsidRPr="006E3228">
          <w:rPr>
            <w:webHidden/>
            <w:color w:val="auto"/>
          </w:rPr>
          <w:tab/>
        </w:r>
      </w:hyperlink>
      <w:r w:rsidR="00AE52AA">
        <w:rPr>
          <w:color w:val="auto"/>
        </w:rPr>
        <w:t>20</w:t>
      </w:r>
    </w:p>
    <w:p w:rsidR="00E83012" w:rsidRPr="006E3228" w:rsidRDefault="002B05D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AE52AA">
        <w:rPr>
          <w:noProof/>
          <w:sz w:val="28"/>
          <w:szCs w:val="28"/>
        </w:rPr>
        <w:t>20</w:t>
      </w:r>
    </w:p>
    <w:p w:rsidR="00E83012" w:rsidRPr="00AE52AA" w:rsidRDefault="002B05D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3.2. Система условий реализации адаптированной основной </w:t>
        </w:r>
        <w:r w:rsidR="00F770D9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обще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образовательной программы начального общего образования обучающихся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916AAD">
          <w:rPr>
            <w:noProof/>
            <w:webHidden/>
            <w:sz w:val="28"/>
            <w:szCs w:val="28"/>
          </w:rPr>
          <w:t>…</w:t>
        </w:r>
        <w:r w:rsidR="00632DD8" w:rsidRPr="00DA6754">
          <w:rPr>
            <w:noProof/>
            <w:webHidden/>
            <w:sz w:val="28"/>
            <w:szCs w:val="28"/>
          </w:rPr>
          <w:t>……………………………………</w:t>
        </w:r>
      </w:hyperlink>
      <w:r w:rsidR="00AE52AA">
        <w:rPr>
          <w:noProof/>
          <w:sz w:val="28"/>
          <w:szCs w:val="28"/>
        </w:rPr>
        <w:t>2</w:t>
      </w:r>
      <w:r w:rsidR="00D7653A">
        <w:rPr>
          <w:noProof/>
          <w:sz w:val="28"/>
          <w:szCs w:val="28"/>
        </w:rPr>
        <w:t>2</w:t>
      </w:r>
    </w:p>
    <w:p w:rsidR="00EE24D2" w:rsidRDefault="00B031C3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Toc413974291"/>
    </w:p>
    <w:p w:rsidR="00EE24D2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4D2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4D2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4D2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4D2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4D2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4D2" w:rsidRPr="00F63254" w:rsidRDefault="00EE24D2" w:rsidP="00EE24D2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907752" w:rsidRPr="00EC2DC3" w:rsidRDefault="00907752" w:rsidP="00EE24D2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 xml:space="preserve"> </w:t>
      </w:r>
      <w:bookmarkStart w:id="1" w:name="_Toc413974292"/>
      <w:bookmarkEnd w:id="0"/>
      <w:r w:rsidR="00E2080B">
        <w:rPr>
          <w:rFonts w:ascii="Times New Roman" w:hAnsi="Times New Roman" w:cs="Times New Roman"/>
          <w:b/>
          <w:sz w:val="28"/>
          <w:szCs w:val="28"/>
        </w:rPr>
        <w:t>1</w:t>
      </w:r>
      <w:r w:rsidR="00EC2DC3" w:rsidRPr="00EC2DC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EC2DC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3974293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2"/>
    </w:p>
    <w:p w:rsidR="00BC7838" w:rsidRDefault="00BC7838" w:rsidP="00BC783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– АОП) начального общего образования (далее – НОО) обучающихся  с тяжелыми нарушениями речи (далее – ТНР)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47" w:rsidRPr="00186247" w:rsidRDefault="00186247" w:rsidP="0018624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247">
        <w:rPr>
          <w:rFonts w:ascii="Times New Roman" w:hAnsi="Times New Roman" w:cs="Times New Roman"/>
          <w:sz w:val="28"/>
          <w:szCs w:val="28"/>
        </w:rPr>
        <w:t xml:space="preserve">АОП начального общего образования для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ТНР </w:t>
      </w:r>
      <w:r w:rsidRPr="00186247">
        <w:rPr>
          <w:rFonts w:ascii="Times New Roman" w:hAnsi="Times New Roman" w:cs="Times New Roman"/>
          <w:sz w:val="28"/>
          <w:szCs w:val="28"/>
        </w:rPr>
        <w:t xml:space="preserve">МБОУ «Родионово-Несветайская СОШ № 7»   (далее – Организация)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 обучающихся с ТНР </w:t>
      </w:r>
      <w:r w:rsidRPr="00186247">
        <w:rPr>
          <w:rFonts w:ascii="Times New Roman" w:hAnsi="Times New Roman" w:cs="Times New Roman"/>
          <w:sz w:val="28"/>
          <w:szCs w:val="28"/>
        </w:rPr>
        <w:t>(далее - Стандарт), предъявляемыми к структуре, условиям реализации и планируемым результатам освоения на основе примерной адаптированной основной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>) - вариант 5</w:t>
      </w:r>
      <w:r w:rsidRPr="00186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6247">
        <w:rPr>
          <w:rFonts w:ascii="Times New Roman" w:hAnsi="Times New Roman" w:cs="Times New Roman"/>
          <w:sz w:val="28"/>
          <w:szCs w:val="28"/>
        </w:rPr>
        <w:t xml:space="preserve"> и является приложением к основной образовательной программе начального общего образования</w:t>
      </w:r>
      <w:proofErr w:type="gramEnd"/>
      <w:r w:rsidRPr="0018624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Родионово-Несветайского района «Родионово-Несветайская средняя общеобразовательная школа № 7».</w:t>
      </w:r>
    </w:p>
    <w:p w:rsidR="00186247" w:rsidRPr="00186247" w:rsidRDefault="00186247" w:rsidP="0018624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47">
        <w:rPr>
          <w:rFonts w:ascii="Times New Roman" w:hAnsi="Times New Roman" w:cs="Times New Roman"/>
          <w:sz w:val="28"/>
          <w:szCs w:val="28"/>
        </w:rPr>
        <w:t xml:space="preserve">АОП начального общего образования </w:t>
      </w:r>
      <w:proofErr w:type="gramStart"/>
      <w:r w:rsidRPr="001862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624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186247">
        <w:rPr>
          <w:rFonts w:ascii="Times New Roman" w:hAnsi="Times New Roman" w:cs="Times New Roman"/>
          <w:sz w:val="28"/>
          <w:szCs w:val="28"/>
        </w:rPr>
        <w:t xml:space="preserve"> рассчитана на 1 год обучения (2018-2019 учебный период)</w:t>
      </w:r>
      <w:r>
        <w:rPr>
          <w:rFonts w:ascii="Times New Roman" w:hAnsi="Times New Roman" w:cs="Times New Roman"/>
          <w:sz w:val="28"/>
          <w:szCs w:val="28"/>
        </w:rPr>
        <w:t>, 3 класс</w:t>
      </w:r>
      <w:r w:rsidRPr="00186247">
        <w:rPr>
          <w:rFonts w:ascii="Times New Roman" w:hAnsi="Times New Roman" w:cs="Times New Roman"/>
          <w:sz w:val="28"/>
          <w:szCs w:val="28"/>
        </w:rPr>
        <w:t>.</w:t>
      </w:r>
    </w:p>
    <w:p w:rsidR="0039000D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E2080B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93073F" w:rsidRPr="00AE576C">
        <w:rPr>
          <w:rFonts w:ascii="Times New Roman" w:hAnsi="Times New Roman" w:cs="Times New Roman"/>
          <w:sz w:val="28"/>
          <w:szCs w:val="28"/>
        </w:rPr>
        <w:t xml:space="preserve"> </w:t>
      </w:r>
      <w:r w:rsidR="0093073F">
        <w:rPr>
          <w:rFonts w:ascii="Times New Roman" w:hAnsi="Times New Roman" w:cs="Times New Roman"/>
          <w:sz w:val="28"/>
          <w:szCs w:val="28"/>
        </w:rPr>
        <w:t>обще</w:t>
      </w:r>
      <w:r w:rsidR="0093073F"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="00BC7838">
        <w:rPr>
          <w:rFonts w:ascii="Times New Roman" w:hAnsi="Times New Roman" w:cs="Times New Roman"/>
          <w:sz w:val="28"/>
          <w:szCs w:val="28"/>
        </w:rPr>
        <w:t xml:space="preserve"> </w:t>
      </w:r>
      <w:r w:rsidR="00BC7838" w:rsidRPr="00AE576C">
        <w:rPr>
          <w:rFonts w:ascii="Times New Roman" w:hAnsi="Times New Roman" w:cs="Times New Roman"/>
          <w:sz w:val="28"/>
          <w:szCs w:val="28"/>
        </w:rPr>
        <w:t>обучающихся</w:t>
      </w:r>
      <w:r w:rsidR="0093073F" w:rsidRPr="00AE576C">
        <w:rPr>
          <w:rFonts w:ascii="Times New Roman" w:hAnsi="Times New Roman" w:cs="Times New Roman"/>
          <w:sz w:val="28"/>
          <w:szCs w:val="28"/>
        </w:rPr>
        <w:t xml:space="preserve"> </w:t>
      </w:r>
      <w:r w:rsidR="0093073F">
        <w:rPr>
          <w:rFonts w:ascii="Times New Roman" w:hAnsi="Times New Roman" w:cs="Times New Roman"/>
          <w:sz w:val="28"/>
          <w:szCs w:val="28"/>
        </w:rPr>
        <w:t xml:space="preserve">с </w:t>
      </w:r>
      <w:r w:rsidR="00186247">
        <w:rPr>
          <w:rFonts w:ascii="Times New Roman" w:hAnsi="Times New Roman" w:cs="Times New Roman"/>
          <w:sz w:val="28"/>
          <w:szCs w:val="28"/>
        </w:rPr>
        <w:t>ТНР</w:t>
      </w:r>
      <w:r w:rsidR="00BC7838">
        <w:rPr>
          <w:rFonts w:ascii="Times New Roman" w:hAnsi="Times New Roman" w:cs="Times New Roman"/>
          <w:sz w:val="28"/>
          <w:szCs w:val="28"/>
        </w:rPr>
        <w:t xml:space="preserve"> </w:t>
      </w:r>
      <w:r w:rsidR="0093073F"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BC7838" w:rsidRPr="00C37B1B" w:rsidRDefault="00BC7838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BC7838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системы образования к уровням и особенностям развития и подготовки обучающихся и воспитанников и др.)</w:t>
      </w:r>
      <w:r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BC7838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BC7838" w:rsidRPr="00477C72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BC7838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BC7838" w:rsidRPr="00C37B1B" w:rsidRDefault="00186247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</w:t>
      </w:r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="00BC7838"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</w:t>
      </w:r>
      <w:r w:rsidR="00186247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ения содержания образования. АО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BC7838" w:rsidRPr="00C37B1B" w:rsidRDefault="00BC7838" w:rsidP="00BC783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BC7838" w:rsidRPr="00C37B1B" w:rsidRDefault="00BC7838" w:rsidP="00BC783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BC7838" w:rsidRPr="00C37B1B" w:rsidRDefault="00BC7838" w:rsidP="00BC783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BC7838" w:rsidRPr="00C37B1B" w:rsidRDefault="00BC7838" w:rsidP="00BC783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познавательные и учебно-практические задачи в соответствии с их возможностями.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BC7838" w:rsidRPr="00C37B1B" w:rsidRDefault="00BC7838" w:rsidP="00BC783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BC7838" w:rsidRPr="00C37B1B" w:rsidRDefault="00BC7838" w:rsidP="00BC7838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BC7838" w:rsidRPr="00C37B1B" w:rsidRDefault="00BC7838" w:rsidP="00BC7838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BC7838" w:rsidRPr="00C37B1B" w:rsidRDefault="00BC7838" w:rsidP="00BC7838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BC7838" w:rsidRDefault="00186247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</w:t>
      </w:r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ОП начального общего образования </w:t>
      </w:r>
      <w:proofErr w:type="gramStart"/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BC7838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BC7838"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BC7838" w:rsidRDefault="00BC7838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BC7838" w:rsidRPr="000462A2" w:rsidRDefault="00BC7838" w:rsidP="00BC7838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реализацию интегративной коммуникативно-речевой цели – формирование речевого взаимодействия в единстве всех его функций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(познавательной, регулятивной, контрольно-оценочной и др.) в соответствии с различными ситуациями.</w:t>
      </w:r>
    </w:p>
    <w:p w:rsidR="00BC7838" w:rsidRDefault="00BC7838" w:rsidP="00BC7838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r w:rsidR="00186247">
        <w:rPr>
          <w:rFonts w:ascii="Times New Roman" w:hAnsi="Times New Roman" w:cs="Times New Roman"/>
          <w:b/>
          <w:sz w:val="28"/>
          <w:szCs w:val="28"/>
        </w:rPr>
        <w:t xml:space="preserve"> (вариант 5.1)</w:t>
      </w:r>
    </w:p>
    <w:p w:rsid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</w:t>
      </w:r>
      <w:r w:rsidR="00186247">
        <w:rPr>
          <w:rFonts w:ascii="Times New Roman" w:hAnsi="Times New Roman" w:cs="Times New Roman"/>
          <w:color w:val="auto"/>
          <w:sz w:val="28"/>
          <w:szCs w:val="28"/>
        </w:rPr>
        <w:t>роки обучения. Срок освоения АО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П НОО составляет 4 года.</w:t>
      </w:r>
    </w:p>
    <w:p w:rsidR="00A95AAB" w:rsidRP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 w:rsidR="005627FF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="005627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обучающихся  с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  <w:proofErr w:type="gramEnd"/>
    </w:p>
    <w:p w:rsidR="009C3DA3" w:rsidRDefault="00186247" w:rsidP="00F7302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Адаптация АО</w:t>
      </w:r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>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>
        <w:rPr>
          <w:rFonts w:ascii="Times New Roman" w:hAnsi="Times New Roman" w:cs="Times New Roman"/>
          <w:color w:val="auto"/>
          <w:sz w:val="28"/>
          <w:szCs w:val="28"/>
        </w:rPr>
        <w:t>словиями реализации А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ОП НОО</w:t>
      </w:r>
      <w:r w:rsidR="00A95AAB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6A714E" w:rsidRDefault="006A714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gramStart"/>
      <w:r w:rsidR="001A5183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6A714E" w:rsidRDefault="003B47D1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9C3DA3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21161C" w:rsidRDefault="0021161C" w:rsidP="0021161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21161C" w:rsidRPr="00570722" w:rsidRDefault="0021161C" w:rsidP="008B3861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1BF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адаптированной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3"/>
      <w:proofErr w:type="gramEnd"/>
    </w:p>
    <w:p w:rsidR="00E8102A" w:rsidRPr="00E22318" w:rsidRDefault="00E8102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C81B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81BF2">
        <w:rPr>
          <w:rFonts w:ascii="Times New Roman" w:eastAsia="Times New Roman" w:hAnsi="Times New Roman" w:cs="Times New Roman"/>
          <w:sz w:val="28"/>
          <w:szCs w:val="28"/>
        </w:rPr>
        <w:t xml:space="preserve">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="00186247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E22318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lastRenderedPageBreak/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537ED2" w:rsidRDefault="00FA2D80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  <w:proofErr w:type="gramEnd"/>
    </w:p>
    <w:p w:rsidR="007A71EF" w:rsidRPr="007A71EF" w:rsidRDefault="007A71EF" w:rsidP="00E0715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4"/>
          <w:rFonts w:ascii="Times New Roman" w:hAnsi="Times New Roman"/>
          <w:kern w:val="2"/>
          <w:sz w:val="28"/>
          <w:szCs w:val="20"/>
        </w:rPr>
        <w:footnoteReference w:id="3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lastRenderedPageBreak/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lastRenderedPageBreak/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End"/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знание правил поведения в разных социальных ситуациях с людьми разного статуса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обучающихся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>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23518E">
        <w:rPr>
          <w:rFonts w:ascii="Times New Roman" w:hAnsi="Times New Roman" w:cs="Times New Roman"/>
          <w:b/>
          <w:sz w:val="28"/>
          <w:szCs w:val="28"/>
        </w:rPr>
        <w:br/>
        <w:t>адаптированной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5D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  <w:proofErr w:type="gramEnd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="00A261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6115">
        <w:rPr>
          <w:rFonts w:ascii="Times New Roman" w:hAnsi="Times New Roman" w:cs="Times New Roman"/>
          <w:sz w:val="28"/>
          <w:szCs w:val="28"/>
        </w:rPr>
        <w:t xml:space="preserve"> с ТНР пла</w:t>
      </w:r>
      <w:r w:rsidR="0023518E">
        <w:rPr>
          <w:rFonts w:ascii="Times New Roman" w:hAnsi="Times New Roman" w:cs="Times New Roman"/>
          <w:sz w:val="28"/>
          <w:szCs w:val="28"/>
        </w:rPr>
        <w:t>нируемых результатов освоения А</w:t>
      </w:r>
      <w:r w:rsidR="00A26115">
        <w:rPr>
          <w:rFonts w:ascii="Times New Roman" w:hAnsi="Times New Roman" w:cs="Times New Roman"/>
          <w:sz w:val="28"/>
          <w:szCs w:val="28"/>
        </w:rPr>
        <w:t>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23518E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="0023518E">
        <w:rPr>
          <w:rFonts w:ascii="Times New Roman" w:hAnsi="Times New Roman" w:cs="Times New Roman"/>
          <w:sz w:val="28"/>
          <w:szCs w:val="28"/>
        </w:rPr>
        <w:t>, освоивших А</w:t>
      </w:r>
      <w:r w:rsidRPr="00133AFF">
        <w:rPr>
          <w:rFonts w:ascii="Times New Roman" w:hAnsi="Times New Roman" w:cs="Times New Roman"/>
          <w:sz w:val="28"/>
          <w:szCs w:val="28"/>
        </w:rPr>
        <w:t>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23518E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23518E">
        <w:rPr>
          <w:rFonts w:ascii="Times New Roman" w:hAnsi="Times New Roman" w:cs="Times New Roman"/>
          <w:sz w:val="28"/>
          <w:szCs w:val="28"/>
        </w:rPr>
        <w:t>своения А</w:t>
      </w:r>
      <w:r w:rsidR="00BE172F">
        <w:rPr>
          <w:rFonts w:ascii="Times New Roman" w:hAnsi="Times New Roman" w:cs="Times New Roman"/>
          <w:sz w:val="28"/>
          <w:szCs w:val="28"/>
        </w:rPr>
        <w:t>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lastRenderedPageBreak/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  <w:proofErr w:type="gramEnd"/>
    </w:p>
    <w:p w:rsidR="00477D0F" w:rsidRPr="00BE172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156537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bookmarkEnd w:id="5"/>
    </w:p>
    <w:p w:rsidR="00E55EFD" w:rsidRPr="00840B1F" w:rsidRDefault="00E55EFD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3974297"/>
      <w:r>
        <w:rPr>
          <w:rFonts w:ascii="Times New Roman" w:hAnsi="Times New Roman" w:cs="Times New Roman"/>
          <w:b/>
          <w:sz w:val="28"/>
          <w:szCs w:val="28"/>
        </w:rPr>
        <w:t>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 w:rsidR="00D9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6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lastRenderedPageBreak/>
        <w:t>Основными образовательными направлениями в специальной поддержке освоения АОП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развитие сознательного использования языковых сре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>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</w:t>
      </w:r>
      <w:r w:rsidRPr="00A336DF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  <w:proofErr w:type="gramEnd"/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3974298"/>
      <w:r w:rsidRPr="001565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7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8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6D6652" w:rsidRDefault="006D6652" w:rsidP="002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5D" w:rsidRPr="002C3B5D" w:rsidRDefault="002C3B5D" w:rsidP="002C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B5D">
        <w:rPr>
          <w:rFonts w:ascii="Times New Roman" w:hAnsi="Times New Roman" w:cs="Times New Roman"/>
          <w:b/>
          <w:sz w:val="28"/>
          <w:szCs w:val="28"/>
        </w:rPr>
        <w:t>У</w:t>
      </w:r>
      <w:r w:rsidRPr="002C3B5D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</w:p>
    <w:p w:rsidR="002C3B5D" w:rsidRPr="002C3B5D" w:rsidRDefault="002C3B5D" w:rsidP="002C3B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B5D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</w:t>
      </w:r>
      <w:r w:rsidRPr="002C3B5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с тяжелыми нарушениями</w:t>
      </w:r>
      <w:r w:rsidR="00D7653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речи</w:t>
      </w:r>
      <w:r w:rsidRPr="002C3B5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2C3B5D">
        <w:rPr>
          <w:rFonts w:ascii="Times New Roman" w:hAnsi="Times New Roman" w:cs="Times New Roman"/>
          <w:b/>
          <w:bCs/>
          <w:sz w:val="28"/>
          <w:szCs w:val="28"/>
        </w:rPr>
        <w:t>(вариант 5.1.)</w:t>
      </w:r>
      <w:r w:rsidR="00D7653A">
        <w:rPr>
          <w:rFonts w:ascii="Times New Roman" w:hAnsi="Times New Roman" w:cs="Times New Roman"/>
          <w:b/>
          <w:bCs/>
          <w:sz w:val="28"/>
          <w:szCs w:val="28"/>
        </w:rPr>
        <w:t>, 3 класс</w:t>
      </w:r>
    </w:p>
    <w:p w:rsidR="002C3B5D" w:rsidRPr="002C3B5D" w:rsidRDefault="002C3B5D" w:rsidP="002C3B5D">
      <w:pPr>
        <w:suppressAutoHyphens w:val="0"/>
        <w:rPr>
          <w:rFonts w:eastAsia="Calibri" w:cs="Times New Roman"/>
          <w:color w:val="auto"/>
          <w:kern w:val="0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3B5D" w:rsidRPr="002C3B5D" w:rsidTr="0045086F">
        <w:tc>
          <w:tcPr>
            <w:tcW w:w="3115" w:type="dxa"/>
            <w:vMerge w:val="restart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Предметные области</w:t>
            </w:r>
          </w:p>
        </w:tc>
        <w:tc>
          <w:tcPr>
            <w:tcW w:w="3115" w:type="dxa"/>
            <w:vMerge w:val="restart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Учебные предметы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Количество часов в неделю</w:t>
            </w:r>
          </w:p>
        </w:tc>
      </w:tr>
      <w:tr w:rsidR="002C3B5D" w:rsidRPr="002C3B5D" w:rsidTr="0045086F">
        <w:tc>
          <w:tcPr>
            <w:tcW w:w="3115" w:type="dxa"/>
            <w:vMerge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3115" w:type="dxa"/>
            <w:vMerge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3 класс</w:t>
            </w:r>
          </w:p>
        </w:tc>
      </w:tr>
      <w:tr w:rsidR="002C3B5D" w:rsidRPr="002C3B5D" w:rsidTr="0045086F">
        <w:tc>
          <w:tcPr>
            <w:tcW w:w="9345" w:type="dxa"/>
            <w:gridSpan w:val="3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Обязательная часть</w:t>
            </w:r>
          </w:p>
        </w:tc>
      </w:tr>
      <w:tr w:rsidR="002C3B5D" w:rsidRPr="002C3B5D" w:rsidTr="0045086F">
        <w:tc>
          <w:tcPr>
            <w:tcW w:w="3115" w:type="dxa"/>
            <w:vMerge w:val="restart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Русский язык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5</w:t>
            </w:r>
          </w:p>
        </w:tc>
      </w:tr>
      <w:tr w:rsidR="002C3B5D" w:rsidRPr="002C3B5D" w:rsidTr="0045086F">
        <w:tc>
          <w:tcPr>
            <w:tcW w:w="3115" w:type="dxa"/>
            <w:vMerge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Литературное чтение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4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Иностранный язык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Иностранный язык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2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Математика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4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Обществознание и естествознание (Окружающий мир)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Окружающий мир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2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-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Искусство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1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Музыка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1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Технология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Технология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1</w:t>
            </w:r>
          </w:p>
        </w:tc>
      </w:tr>
      <w:tr w:rsidR="002C3B5D" w:rsidRPr="002C3B5D" w:rsidTr="0045086F"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3</w:t>
            </w:r>
          </w:p>
        </w:tc>
      </w:tr>
      <w:tr w:rsidR="002C3B5D" w:rsidRPr="002C3B5D" w:rsidTr="0045086F">
        <w:tc>
          <w:tcPr>
            <w:tcW w:w="6230" w:type="dxa"/>
            <w:gridSpan w:val="2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Итого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23</w:t>
            </w:r>
          </w:p>
        </w:tc>
      </w:tr>
      <w:tr w:rsidR="002C3B5D" w:rsidRPr="002C3B5D" w:rsidTr="0045086F">
        <w:tc>
          <w:tcPr>
            <w:tcW w:w="6230" w:type="dxa"/>
            <w:gridSpan w:val="2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Часть учебного плана, формируемая участниками образовательных отношений (при 5-дневной учебной неделе)</w:t>
            </w: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-</w:t>
            </w:r>
          </w:p>
        </w:tc>
      </w:tr>
      <w:tr w:rsidR="002C3B5D" w:rsidRPr="002C3B5D" w:rsidTr="0045086F">
        <w:tc>
          <w:tcPr>
            <w:tcW w:w="6230" w:type="dxa"/>
            <w:gridSpan w:val="2"/>
          </w:tcPr>
          <w:p w:rsidR="002C3B5D" w:rsidRDefault="002C3B5D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  <w:t>Максимально допустимая недельная нагрузка</w:t>
            </w:r>
          </w:p>
          <w:p w:rsidR="00AE52AA" w:rsidRPr="002C3B5D" w:rsidRDefault="00AE52AA" w:rsidP="002C3B5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3115" w:type="dxa"/>
          </w:tcPr>
          <w:p w:rsidR="002C3B5D" w:rsidRPr="002C3B5D" w:rsidRDefault="002C3B5D" w:rsidP="002C3B5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</w:pPr>
            <w:r w:rsidRPr="002C3B5D">
              <w:rPr>
                <w:rFonts w:ascii="Times New Roman" w:eastAsia="Calibri" w:hAnsi="Times New Roman" w:cs="Times New Roman"/>
                <w:color w:val="auto"/>
                <w:kern w:val="0"/>
                <w:sz w:val="26"/>
                <w:szCs w:val="26"/>
              </w:rPr>
              <w:t>23</w:t>
            </w:r>
          </w:p>
        </w:tc>
      </w:tr>
    </w:tbl>
    <w:p w:rsidR="00D7653A" w:rsidRDefault="00D7653A" w:rsidP="00DA675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DA6754" w:rsidRPr="00DA6754" w:rsidRDefault="00DA6754" w:rsidP="00DA675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A6754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Программно-методическое обеспечение к учебному плану</w:t>
      </w:r>
    </w:p>
    <w:p w:rsidR="00DA6754" w:rsidRPr="00DA6754" w:rsidRDefault="00DA6754" w:rsidP="00DA675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>При реализации учебного</w:t>
      </w:r>
      <w:r w:rsidRPr="00DA6754">
        <w:t xml:space="preserve"> </w:t>
      </w:r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обучающихся с тяжелыми нарушениями (вариант 5.1.)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в </w:t>
      </w:r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МБОУ «Родионово-Несветайская СОШ №7» используются учебники в соответствии с федеральным перечнем учебников, утверждённых приказом </w:t>
      </w:r>
      <w:proofErr w:type="spellStart"/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>Минобрнауки</w:t>
      </w:r>
      <w:proofErr w:type="spellEnd"/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России от  31.03. 2014 г. № 253 «Об утверждении федерального перечня учебников, рекомендуемых к использованию при</w:t>
      </w:r>
      <w:proofErr w:type="gramEnd"/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реализации 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>Минобрнауки</w:t>
      </w:r>
      <w:proofErr w:type="spellEnd"/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5"/>
        </w:smartTagPr>
        <w:r w:rsidRPr="00DA6754">
          <w:rPr>
            <w:rFonts w:ascii="Times New Roman" w:hAnsi="Times New Roman" w:cs="Times New Roman"/>
            <w:bCs/>
            <w:kern w:val="2"/>
            <w:sz w:val="28"/>
            <w:szCs w:val="28"/>
          </w:rPr>
          <w:t>08.06.2015</w:t>
        </w:r>
      </w:smartTag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576,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5"/>
        </w:smartTagPr>
        <w:r w:rsidRPr="00DA6754">
          <w:rPr>
            <w:rFonts w:ascii="Times New Roman" w:hAnsi="Times New Roman" w:cs="Times New Roman"/>
            <w:bCs/>
            <w:kern w:val="2"/>
            <w:sz w:val="28"/>
            <w:szCs w:val="28"/>
          </w:rPr>
          <w:t>28.12.2015</w:t>
        </w:r>
      </w:smartTag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№1529, 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16"/>
        </w:smartTagPr>
        <w:r w:rsidRPr="00DA6754">
          <w:rPr>
            <w:rFonts w:ascii="Times New Roman" w:hAnsi="Times New Roman" w:cs="Times New Roman"/>
            <w:bCs/>
            <w:kern w:val="2"/>
            <w:sz w:val="28"/>
            <w:szCs w:val="28"/>
          </w:rPr>
          <w:t>26.01.2016</w:t>
        </w:r>
      </w:smartTag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38, от </w:t>
      </w:r>
      <w:smartTag w:uri="urn:schemas-microsoft-com:office:smarttags" w:element="date">
        <w:smartTagPr>
          <w:attr w:name="ls" w:val="trans"/>
          <w:attr w:name="Month" w:val="04"/>
          <w:attr w:name="Day" w:val="21"/>
          <w:attr w:name="Year" w:val="2016"/>
        </w:smartTagPr>
        <w:r w:rsidRPr="00DA6754">
          <w:rPr>
            <w:rFonts w:ascii="Times New Roman" w:hAnsi="Times New Roman" w:cs="Times New Roman"/>
            <w:bCs/>
            <w:kern w:val="2"/>
            <w:sz w:val="28"/>
            <w:szCs w:val="28"/>
          </w:rPr>
          <w:t>21.04.2016</w:t>
        </w:r>
      </w:smartTag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459,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6"/>
        </w:smartTagPr>
        <w:r w:rsidRPr="00DA6754">
          <w:rPr>
            <w:rFonts w:ascii="Times New Roman" w:hAnsi="Times New Roman" w:cs="Times New Roman"/>
            <w:bCs/>
            <w:kern w:val="2"/>
            <w:sz w:val="28"/>
            <w:szCs w:val="28"/>
          </w:rPr>
          <w:t>29.12.2016</w:t>
        </w:r>
      </w:smartTag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1677, 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17"/>
        </w:smartTagPr>
        <w:r w:rsidRPr="00DA6754">
          <w:rPr>
            <w:rFonts w:ascii="Times New Roman" w:hAnsi="Times New Roman" w:cs="Times New Roman"/>
            <w:bCs/>
            <w:kern w:val="2"/>
            <w:sz w:val="28"/>
            <w:szCs w:val="28"/>
          </w:rPr>
          <w:t>20.06.2017</w:t>
        </w:r>
      </w:smartTag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№ 581</w:t>
      </w:r>
      <w:r w:rsidR="00E470DD">
        <w:rPr>
          <w:rFonts w:ascii="Times New Roman" w:hAnsi="Times New Roman" w:cs="Times New Roman"/>
          <w:bCs/>
          <w:kern w:val="2"/>
          <w:sz w:val="28"/>
          <w:szCs w:val="28"/>
        </w:rPr>
        <w:t xml:space="preserve">,от </w:t>
      </w:r>
      <w:r w:rsidR="00E470DD" w:rsidRPr="00172B53">
        <w:rPr>
          <w:rFonts w:ascii="Times New Roman" w:hAnsi="Times New Roman" w:cs="Times New Roman"/>
          <w:bCs/>
          <w:kern w:val="2"/>
          <w:sz w:val="28"/>
          <w:szCs w:val="28"/>
        </w:rPr>
        <w:t>03</w:t>
      </w:r>
      <w:r w:rsidR="00E470D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E470DD" w:rsidRPr="00172B53">
        <w:rPr>
          <w:rFonts w:ascii="Times New Roman" w:hAnsi="Times New Roman" w:cs="Times New Roman"/>
          <w:bCs/>
          <w:kern w:val="2"/>
          <w:sz w:val="28"/>
          <w:szCs w:val="28"/>
        </w:rPr>
        <w:t>09</w:t>
      </w:r>
      <w:r w:rsidR="00E470D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E470DD" w:rsidRPr="00172B53">
        <w:rPr>
          <w:rFonts w:ascii="Times New Roman" w:hAnsi="Times New Roman" w:cs="Times New Roman"/>
          <w:bCs/>
          <w:kern w:val="2"/>
          <w:sz w:val="28"/>
          <w:szCs w:val="28"/>
        </w:rPr>
        <w:t>2018</w:t>
      </w:r>
      <w:r w:rsidR="00E470DD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№ 173/1</w:t>
      </w:r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470D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D567C3" w:rsidRDefault="00C928AC" w:rsidP="00EE24D2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E24D2">
        <w:rPr>
          <w:rFonts w:ascii="Times New Roman" w:hAnsi="Times New Roman" w:cs="Times New Roman"/>
          <w:b/>
          <w:bCs/>
          <w:kern w:val="2"/>
          <w:sz w:val="28"/>
          <w:szCs w:val="28"/>
        </w:rPr>
        <w:t>Коррекционная работа в рамках АОП НОО, ТНР (вариант 5.1),</w:t>
      </w:r>
    </w:p>
    <w:p w:rsidR="00C928AC" w:rsidRDefault="00C928AC" w:rsidP="00EE24D2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E24D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3</w:t>
      </w:r>
      <w:r w:rsidR="00DA675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«Б»</w:t>
      </w:r>
      <w:r w:rsidRPr="00EE24D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класс:</w:t>
      </w:r>
    </w:p>
    <w:p w:rsidR="00F619D2" w:rsidRPr="00EE24D2" w:rsidRDefault="00F619D2" w:rsidP="00EE24D2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429"/>
        <w:gridCol w:w="2649"/>
        <w:gridCol w:w="2181"/>
        <w:gridCol w:w="2417"/>
      </w:tblGrid>
      <w:tr w:rsidR="00C928AC" w:rsidTr="00DA6754">
        <w:tc>
          <w:tcPr>
            <w:tcW w:w="2429" w:type="dxa"/>
          </w:tcPr>
          <w:p w:rsidR="00C928AC" w:rsidRPr="00F619D2" w:rsidRDefault="00C928AC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649" w:type="dxa"/>
          </w:tcPr>
          <w:p w:rsidR="00C928AC" w:rsidRPr="00F619D2" w:rsidRDefault="00C928AC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Название коррекционного курса/программы</w:t>
            </w:r>
          </w:p>
        </w:tc>
        <w:tc>
          <w:tcPr>
            <w:tcW w:w="2181" w:type="dxa"/>
          </w:tcPr>
          <w:p w:rsidR="00AE52AA" w:rsidRPr="00F619D2" w:rsidRDefault="00C928AC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Количество </w:t>
            </w:r>
          </w:p>
          <w:p w:rsidR="00C928AC" w:rsidRPr="00F619D2" w:rsidRDefault="00C928AC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часов в неделю</w:t>
            </w:r>
          </w:p>
        </w:tc>
        <w:tc>
          <w:tcPr>
            <w:tcW w:w="2417" w:type="dxa"/>
          </w:tcPr>
          <w:p w:rsidR="00C928AC" w:rsidRPr="00F619D2" w:rsidRDefault="00EE24D2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Форма работы</w:t>
            </w:r>
          </w:p>
        </w:tc>
      </w:tr>
      <w:tr w:rsidR="00EE24D2" w:rsidTr="00DA6754">
        <w:tc>
          <w:tcPr>
            <w:tcW w:w="2429" w:type="dxa"/>
            <w:vMerge w:val="restart"/>
          </w:tcPr>
          <w:p w:rsidR="00EE24D2" w:rsidRPr="00F619D2" w:rsidRDefault="00EE24D2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2649" w:type="dxa"/>
          </w:tcPr>
          <w:p w:rsidR="00EE24D2" w:rsidRDefault="00EE24D2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«Профилактика и исправление нарушений устной и письменной речи у детей с ТНР»</w:t>
            </w:r>
          </w:p>
        </w:tc>
        <w:tc>
          <w:tcPr>
            <w:tcW w:w="2181" w:type="dxa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Индивидуальные занятия</w:t>
            </w:r>
          </w:p>
        </w:tc>
      </w:tr>
      <w:tr w:rsidR="00EE24D2" w:rsidTr="00DA6754">
        <w:tc>
          <w:tcPr>
            <w:tcW w:w="2429" w:type="dxa"/>
            <w:vMerge/>
          </w:tcPr>
          <w:p w:rsidR="00EE24D2" w:rsidRPr="00F619D2" w:rsidRDefault="00EE24D2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49" w:type="dxa"/>
          </w:tcPr>
          <w:p w:rsidR="00EE24D2" w:rsidRDefault="00EE24D2" w:rsidP="00EE24D2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«Профилактика и исправление нарушений устной и письменной речи, обусловленных ФФНР»</w:t>
            </w:r>
          </w:p>
        </w:tc>
        <w:tc>
          <w:tcPr>
            <w:tcW w:w="2181" w:type="dxa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Подгрупповые занятия</w:t>
            </w:r>
          </w:p>
        </w:tc>
      </w:tr>
      <w:tr w:rsidR="00C928AC" w:rsidTr="00DA6754">
        <w:tc>
          <w:tcPr>
            <w:tcW w:w="2429" w:type="dxa"/>
          </w:tcPr>
          <w:p w:rsidR="00C928AC" w:rsidRPr="00F619D2" w:rsidRDefault="00EE24D2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F619D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Психологические занятия</w:t>
            </w:r>
          </w:p>
        </w:tc>
        <w:tc>
          <w:tcPr>
            <w:tcW w:w="2649" w:type="dxa"/>
            <w:shd w:val="clear" w:color="auto" w:fill="auto"/>
          </w:tcPr>
          <w:p w:rsidR="00C928AC" w:rsidRDefault="00AE52AA" w:rsidP="00C928AC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Программа индивидуальных коррекционно-развивающих занятий для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обучающихся 3 класса с ОВЗ (ТНР, вариант 5.1)</w:t>
            </w:r>
          </w:p>
        </w:tc>
        <w:tc>
          <w:tcPr>
            <w:tcW w:w="2181" w:type="dxa"/>
          </w:tcPr>
          <w:p w:rsidR="00C928AC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7" w:type="dxa"/>
          </w:tcPr>
          <w:p w:rsidR="00C928AC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Индивидуальные занятия</w:t>
            </w:r>
          </w:p>
        </w:tc>
      </w:tr>
      <w:tr w:rsidR="00EE24D2" w:rsidTr="00DA6754">
        <w:tc>
          <w:tcPr>
            <w:tcW w:w="5078" w:type="dxa"/>
            <w:gridSpan w:val="2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Всего</w:t>
            </w:r>
          </w:p>
          <w:p w:rsidR="00AE52AA" w:rsidRDefault="00AE52AA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181" w:type="dxa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EE24D2" w:rsidRDefault="00EE24D2" w:rsidP="00AE52AA">
            <w:pPr>
              <w:tabs>
                <w:tab w:val="left" w:pos="0"/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DA6754" w:rsidRDefault="00DA6754" w:rsidP="00DA675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A6754" w:rsidRPr="00DA6754" w:rsidRDefault="00DA6754" w:rsidP="00DA6754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6754">
        <w:rPr>
          <w:rFonts w:ascii="Times New Roman" w:hAnsi="Times New Roman" w:cs="Times New Roman"/>
          <w:bCs/>
          <w:kern w:val="2"/>
          <w:sz w:val="28"/>
          <w:szCs w:val="28"/>
        </w:rPr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C928AC" w:rsidRDefault="00C928AC" w:rsidP="006D665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34436" w:rsidRDefault="00FB065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</w:t>
      </w:r>
      <w:r w:rsidR="00F770D9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9"/>
      <w:r w:rsidR="00F34436"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C47F19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19D2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F619D2" w:rsidRPr="005C49A7" w:rsidRDefault="00F619D2" w:rsidP="00F619D2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49A7">
        <w:rPr>
          <w:sz w:val="28"/>
          <w:szCs w:val="28"/>
        </w:rPr>
        <w:t>Образователь</w:t>
      </w:r>
      <w:r>
        <w:rPr>
          <w:sz w:val="28"/>
          <w:szCs w:val="28"/>
        </w:rPr>
        <w:t xml:space="preserve">ная организация, реализующая АОП </w:t>
      </w:r>
      <w:proofErr w:type="gramStart"/>
      <w:r w:rsidRPr="005C49A7">
        <w:rPr>
          <w:sz w:val="28"/>
          <w:szCs w:val="28"/>
        </w:rPr>
        <w:t>обучающихся</w:t>
      </w:r>
      <w:proofErr w:type="gramEnd"/>
      <w:r w:rsidRPr="005C49A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ТНР, </w:t>
      </w:r>
      <w:r w:rsidRPr="005C49A7">
        <w:rPr>
          <w:sz w:val="28"/>
          <w:szCs w:val="28"/>
        </w:rPr>
        <w:t xml:space="preserve"> уко</w:t>
      </w:r>
      <w:r w:rsidRPr="005C49A7">
        <w:rPr>
          <w:sz w:val="28"/>
          <w:szCs w:val="28"/>
        </w:rPr>
        <w:softHyphen/>
        <w:t>м</w:t>
      </w:r>
      <w:r w:rsidRPr="005C49A7">
        <w:rPr>
          <w:sz w:val="28"/>
          <w:szCs w:val="28"/>
        </w:rPr>
        <w:softHyphen/>
        <w:t>п</w:t>
      </w:r>
      <w:r w:rsidRPr="005C49A7">
        <w:rPr>
          <w:sz w:val="28"/>
          <w:szCs w:val="28"/>
        </w:rPr>
        <w:softHyphen/>
        <w:t>ле</w:t>
      </w:r>
      <w:r w:rsidRPr="005C49A7">
        <w:rPr>
          <w:sz w:val="28"/>
          <w:szCs w:val="28"/>
        </w:rPr>
        <w:softHyphen/>
        <w:t>ктована педагогическими, руководящими и иными работниками, име</w:t>
      </w:r>
      <w:r w:rsidRPr="005C49A7">
        <w:rPr>
          <w:sz w:val="28"/>
          <w:szCs w:val="28"/>
        </w:rPr>
        <w:softHyphen/>
        <w:t>ю</w:t>
      </w:r>
      <w:r w:rsidRPr="005C49A7">
        <w:rPr>
          <w:sz w:val="28"/>
          <w:szCs w:val="28"/>
        </w:rPr>
        <w:softHyphen/>
        <w:t>щи</w:t>
      </w:r>
      <w:r w:rsidRPr="005C49A7">
        <w:rPr>
          <w:sz w:val="28"/>
          <w:szCs w:val="28"/>
        </w:rPr>
        <w:softHyphen/>
        <w:t>ми профессиональную подготовку соответствующего уровня и на</w:t>
      </w:r>
      <w:r w:rsidRPr="005C49A7">
        <w:rPr>
          <w:sz w:val="28"/>
          <w:szCs w:val="28"/>
        </w:rPr>
        <w:softHyphen/>
        <w:t>пра</w:t>
      </w:r>
      <w:r w:rsidRPr="005C49A7">
        <w:rPr>
          <w:sz w:val="28"/>
          <w:szCs w:val="28"/>
        </w:rPr>
        <w:softHyphen/>
        <w:t>в</w:t>
      </w:r>
      <w:r w:rsidRPr="005C49A7">
        <w:rPr>
          <w:sz w:val="28"/>
          <w:szCs w:val="28"/>
        </w:rPr>
        <w:softHyphen/>
        <w:t>ле</w:t>
      </w:r>
      <w:r w:rsidRPr="005C49A7">
        <w:rPr>
          <w:sz w:val="28"/>
          <w:szCs w:val="28"/>
        </w:rPr>
        <w:softHyphen/>
        <w:t>н</w:t>
      </w:r>
      <w:r w:rsidRPr="005C49A7">
        <w:rPr>
          <w:sz w:val="28"/>
          <w:szCs w:val="28"/>
        </w:rPr>
        <w:softHyphen/>
        <w:t>но</w:t>
      </w:r>
      <w:r w:rsidRPr="005C49A7">
        <w:rPr>
          <w:sz w:val="28"/>
          <w:szCs w:val="28"/>
        </w:rPr>
        <w:softHyphen/>
        <w:t>с</w:t>
      </w:r>
      <w:r w:rsidRPr="005C49A7">
        <w:rPr>
          <w:sz w:val="28"/>
          <w:szCs w:val="28"/>
        </w:rPr>
        <w:softHyphen/>
        <w:t xml:space="preserve">ти. </w:t>
      </w:r>
    </w:p>
    <w:p w:rsidR="00F619D2" w:rsidRPr="005C49A7" w:rsidRDefault="00F619D2" w:rsidP="00F619D2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Уровень квалификации работников образовательной организации, ре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а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ли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зу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ющей АОП, для каждой занимаемой должности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5C49A7">
        <w:rPr>
          <w:rFonts w:ascii="Times New Roman" w:hAnsi="Times New Roman"/>
          <w:sz w:val="28"/>
          <w:szCs w:val="28"/>
        </w:rPr>
        <w:t xml:space="preserve"> квалификационным характеристикам по со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от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вет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с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т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ву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ю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щей должности, а для педагогических работников государственной или му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ни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 xml:space="preserve">ципальной образовательной организации </w:t>
      </w:r>
      <w:r w:rsidRPr="005C49A7">
        <w:rPr>
          <w:rFonts w:ascii="Times New Roman" w:hAnsi="Times New Roman"/>
          <w:caps/>
          <w:sz w:val="28"/>
          <w:szCs w:val="28"/>
        </w:rPr>
        <w:t>―</w:t>
      </w:r>
      <w:r w:rsidRPr="005C49A7">
        <w:rPr>
          <w:rFonts w:ascii="Times New Roman" w:hAnsi="Times New Roman"/>
          <w:sz w:val="28"/>
          <w:szCs w:val="28"/>
        </w:rPr>
        <w:t xml:space="preserve"> также квалификационной ка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те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гории.</w:t>
      </w:r>
    </w:p>
    <w:p w:rsidR="00F619D2" w:rsidRPr="005C49A7" w:rsidRDefault="00F619D2" w:rsidP="00F619D2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9A7">
        <w:rPr>
          <w:rFonts w:ascii="Times New Roman" w:hAnsi="Times New Roman"/>
          <w:sz w:val="28"/>
          <w:szCs w:val="28"/>
        </w:rPr>
        <w:t>Образовательная организация обеспечивает работникам воз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мож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ность повышения профессиональной квалификации, ведения методической ра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боты, применения, обобщения и распространения опыта использования со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>вре</w:t>
      </w:r>
      <w:r w:rsidRPr="005C49A7">
        <w:rPr>
          <w:rFonts w:ascii="Times New Roman" w:hAnsi="Times New Roman"/>
          <w:caps/>
          <w:sz w:val="28"/>
          <w:szCs w:val="28"/>
        </w:rPr>
        <w:softHyphen/>
      </w:r>
      <w:r w:rsidRPr="005C49A7">
        <w:rPr>
          <w:rFonts w:ascii="Times New Roman" w:hAnsi="Times New Roman"/>
          <w:sz w:val="28"/>
          <w:szCs w:val="28"/>
        </w:rPr>
        <w:t xml:space="preserve">менных образовательных технологий обучающихся с </w:t>
      </w:r>
      <w:r>
        <w:rPr>
          <w:rFonts w:ascii="Times New Roman" w:hAnsi="Times New Roman"/>
          <w:sz w:val="28"/>
          <w:szCs w:val="28"/>
        </w:rPr>
        <w:t>РАС</w:t>
      </w:r>
      <w:r w:rsidRPr="005C49A7">
        <w:rPr>
          <w:rFonts w:ascii="Times New Roman" w:hAnsi="Times New Roman"/>
          <w:sz w:val="28"/>
          <w:szCs w:val="28"/>
        </w:rPr>
        <w:t>.</w:t>
      </w:r>
    </w:p>
    <w:p w:rsidR="00F619D2" w:rsidRDefault="00F619D2" w:rsidP="00F619D2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реализации АОП НОО</w:t>
      </w:r>
      <w:r w:rsidRPr="005C4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49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C49A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ТНР  </w:t>
      </w:r>
      <w:r w:rsidRPr="005C49A7">
        <w:rPr>
          <w:rFonts w:ascii="Times New Roman" w:hAnsi="Times New Roman"/>
          <w:sz w:val="28"/>
          <w:szCs w:val="28"/>
        </w:rPr>
        <w:t>принимают у</w:t>
      </w:r>
      <w:r>
        <w:rPr>
          <w:rFonts w:ascii="Times New Roman" w:hAnsi="Times New Roman"/>
          <w:sz w:val="28"/>
          <w:szCs w:val="28"/>
        </w:rPr>
        <w:t>частие следующие спе</w:t>
      </w:r>
      <w:r>
        <w:rPr>
          <w:rFonts w:ascii="Times New Roman" w:hAnsi="Times New Roman"/>
          <w:sz w:val="28"/>
          <w:szCs w:val="28"/>
        </w:rPr>
        <w:softHyphen/>
        <w:t>циалисты: учителя-предметники,</w:t>
      </w:r>
      <w:r w:rsidRPr="005C49A7">
        <w:rPr>
          <w:rFonts w:ascii="Times New Roman" w:hAnsi="Times New Roman"/>
          <w:sz w:val="28"/>
          <w:szCs w:val="28"/>
        </w:rPr>
        <w:t xml:space="preserve"> учителя-ло</w:t>
      </w:r>
      <w:r w:rsidRPr="005C49A7">
        <w:rPr>
          <w:rFonts w:ascii="Times New Roman" w:hAnsi="Times New Roman"/>
          <w:sz w:val="28"/>
          <w:szCs w:val="28"/>
        </w:rPr>
        <w:softHyphen/>
        <w:t>гопеды, педагоги-пси</w:t>
      </w:r>
      <w:r w:rsidRPr="005C49A7">
        <w:rPr>
          <w:rFonts w:ascii="Times New Roman" w:hAnsi="Times New Roman"/>
          <w:sz w:val="28"/>
          <w:szCs w:val="28"/>
        </w:rPr>
        <w:softHyphen/>
        <w:t>хо</w:t>
      </w:r>
      <w:r w:rsidRPr="005C49A7">
        <w:rPr>
          <w:rFonts w:ascii="Times New Roman" w:hAnsi="Times New Roman"/>
          <w:sz w:val="28"/>
          <w:szCs w:val="28"/>
        </w:rPr>
        <w:softHyphen/>
        <w:t>ло</w:t>
      </w:r>
      <w:r w:rsidRPr="005C49A7">
        <w:rPr>
          <w:rFonts w:ascii="Times New Roman" w:hAnsi="Times New Roman"/>
          <w:sz w:val="28"/>
          <w:szCs w:val="28"/>
        </w:rPr>
        <w:softHyphen/>
        <w:t>ги, со</w:t>
      </w:r>
      <w:r w:rsidRPr="005C49A7">
        <w:rPr>
          <w:rFonts w:ascii="Times New Roman" w:hAnsi="Times New Roman"/>
          <w:sz w:val="28"/>
          <w:szCs w:val="28"/>
        </w:rPr>
        <w:softHyphen/>
        <w:t>ци</w:t>
      </w:r>
      <w:r w:rsidRPr="005C49A7">
        <w:rPr>
          <w:rFonts w:ascii="Times New Roman" w:hAnsi="Times New Roman"/>
          <w:sz w:val="28"/>
          <w:szCs w:val="28"/>
        </w:rPr>
        <w:softHyphen/>
        <w:t>аль</w:t>
      </w:r>
      <w:r w:rsidRPr="005C49A7">
        <w:rPr>
          <w:rFonts w:ascii="Times New Roman" w:hAnsi="Times New Roman"/>
          <w:sz w:val="28"/>
          <w:szCs w:val="28"/>
        </w:rPr>
        <w:softHyphen/>
        <w:t>ны</w:t>
      </w:r>
      <w:r>
        <w:rPr>
          <w:rFonts w:ascii="Times New Roman" w:hAnsi="Times New Roman"/>
          <w:sz w:val="28"/>
          <w:szCs w:val="28"/>
        </w:rPr>
        <w:t>й</w:t>
      </w:r>
      <w:r w:rsidRPr="005C49A7">
        <w:rPr>
          <w:rFonts w:ascii="Times New Roman" w:hAnsi="Times New Roman"/>
          <w:sz w:val="28"/>
          <w:szCs w:val="28"/>
        </w:rPr>
        <w:t xml:space="preserve"> педагог, педагоги до</w:t>
      </w:r>
      <w:r w:rsidRPr="005C49A7">
        <w:rPr>
          <w:rFonts w:ascii="Times New Roman" w:hAnsi="Times New Roman"/>
          <w:sz w:val="28"/>
          <w:szCs w:val="28"/>
        </w:rPr>
        <w:softHyphen/>
        <w:t>по</w:t>
      </w:r>
      <w:r w:rsidRPr="005C49A7">
        <w:rPr>
          <w:rFonts w:ascii="Times New Roman" w:hAnsi="Times New Roman"/>
          <w:sz w:val="28"/>
          <w:szCs w:val="28"/>
        </w:rPr>
        <w:softHyphen/>
        <w:t>л</w:t>
      </w:r>
      <w:r w:rsidRPr="005C49A7">
        <w:rPr>
          <w:rFonts w:ascii="Times New Roman" w:hAnsi="Times New Roman"/>
          <w:sz w:val="28"/>
          <w:szCs w:val="28"/>
        </w:rPr>
        <w:softHyphen/>
        <w:t>ни</w:t>
      </w:r>
      <w:r w:rsidRPr="005C49A7">
        <w:rPr>
          <w:rFonts w:ascii="Times New Roman" w:hAnsi="Times New Roman"/>
          <w:sz w:val="28"/>
          <w:szCs w:val="28"/>
        </w:rPr>
        <w:softHyphen/>
        <w:t>тель</w:t>
      </w:r>
      <w:r w:rsidRPr="005C49A7">
        <w:rPr>
          <w:rFonts w:ascii="Times New Roman" w:hAnsi="Times New Roman"/>
          <w:sz w:val="28"/>
          <w:szCs w:val="28"/>
        </w:rPr>
        <w:softHyphen/>
        <w:t>ного об</w:t>
      </w:r>
      <w:r>
        <w:rPr>
          <w:rFonts w:ascii="Times New Roman" w:hAnsi="Times New Roman"/>
          <w:sz w:val="28"/>
          <w:szCs w:val="28"/>
        </w:rPr>
        <w:t>разования, медицинский работник</w:t>
      </w:r>
      <w:r w:rsidRPr="005C49A7">
        <w:rPr>
          <w:rFonts w:ascii="Times New Roman" w:hAnsi="Times New Roman"/>
          <w:sz w:val="28"/>
          <w:szCs w:val="28"/>
        </w:rPr>
        <w:t>.</w:t>
      </w:r>
    </w:p>
    <w:p w:rsidR="00F619D2" w:rsidRPr="009061B9" w:rsidRDefault="00F619D2" w:rsidP="00F619D2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1B9">
        <w:rPr>
          <w:rFonts w:ascii="Times New Roman" w:hAnsi="Times New Roman"/>
          <w:sz w:val="28"/>
          <w:szCs w:val="28"/>
        </w:rPr>
        <w:lastRenderedPageBreak/>
        <w:t>Требования к трудовым функциям педагогических работников (общепедагогической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1B9">
        <w:rPr>
          <w:rFonts w:ascii="Times New Roman" w:hAnsi="Times New Roman"/>
          <w:sz w:val="28"/>
          <w:szCs w:val="28"/>
        </w:rPr>
        <w:t>(обучение), воспитательной и развивающей деятельности) определены Квалификационным справочником.</w:t>
      </w: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19D2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716C75" w:rsidRPr="00716C75" w:rsidRDefault="00716C75" w:rsidP="00F619D2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</w:t>
      </w:r>
      <w:r w:rsidR="00F619D2">
        <w:rPr>
          <w:rFonts w:ascii="Times New Roman" w:hAnsi="Times New Roman" w:cs="Times New Roman"/>
          <w:sz w:val="28"/>
          <w:szCs w:val="28"/>
        </w:rPr>
        <w:t>и, обеспечивающих реализацию АО</w:t>
      </w:r>
      <w:r w:rsidRPr="00716C75">
        <w:rPr>
          <w:rFonts w:ascii="Times New Roman" w:hAnsi="Times New Roman" w:cs="Times New Roman"/>
          <w:sz w:val="28"/>
          <w:szCs w:val="28"/>
        </w:rPr>
        <w:t>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C75" w:rsidRPr="00716C75" w:rsidRDefault="00F619D2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реализации А</w:t>
      </w:r>
      <w:r w:rsidR="00716C75" w:rsidRPr="00716C75">
        <w:rPr>
          <w:rFonts w:ascii="Times New Roman" w:hAnsi="Times New Roman" w:cs="Times New Roman"/>
          <w:sz w:val="28"/>
          <w:szCs w:val="28"/>
        </w:rPr>
        <w:t>ОП НОО должны</w:t>
      </w:r>
      <w:r w:rsidR="00716C75"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716C75"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</w:t>
      </w:r>
      <w:r w:rsidR="00F619D2">
        <w:rPr>
          <w:rFonts w:ascii="Times New Roman" w:hAnsi="Times New Roman" w:cs="Times New Roman"/>
          <w:sz w:val="28"/>
          <w:szCs w:val="28"/>
        </w:rPr>
        <w:t>овиям реализации и структуре АО</w:t>
      </w:r>
      <w:r w:rsidRPr="00716C75">
        <w:rPr>
          <w:rFonts w:ascii="Times New Roman" w:hAnsi="Times New Roman" w:cs="Times New Roman"/>
          <w:sz w:val="28"/>
          <w:szCs w:val="28"/>
        </w:rPr>
        <w:t>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</w:t>
      </w:r>
      <w:r w:rsidR="00F619D2">
        <w:rPr>
          <w:rFonts w:ascii="Times New Roman" w:hAnsi="Times New Roman" w:cs="Times New Roman"/>
          <w:sz w:val="28"/>
          <w:szCs w:val="28"/>
        </w:rPr>
        <w:t>еализацию обязательной части АО</w:t>
      </w:r>
      <w:r w:rsidRPr="00716C75">
        <w:rPr>
          <w:rFonts w:ascii="Times New Roman" w:hAnsi="Times New Roman" w:cs="Times New Roman"/>
          <w:sz w:val="28"/>
          <w:szCs w:val="28"/>
        </w:rPr>
        <w:t>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</w:t>
      </w:r>
      <w:r w:rsidR="00F619D2">
        <w:rPr>
          <w:rFonts w:ascii="Times New Roman" w:hAnsi="Times New Roman" w:cs="Times New Roman"/>
          <w:sz w:val="28"/>
          <w:szCs w:val="28"/>
        </w:rPr>
        <w:t>, необходимых для реализации АО</w:t>
      </w:r>
      <w:r w:rsidRPr="00716C75">
        <w:rPr>
          <w:rFonts w:ascii="Times New Roman" w:hAnsi="Times New Roman" w:cs="Times New Roman"/>
          <w:sz w:val="28"/>
          <w:szCs w:val="28"/>
        </w:rPr>
        <w:t>П НОО, а также механизм их формирования.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</w:t>
      </w:r>
      <w:r w:rsidR="00E96524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 xml:space="preserve">оответствии с ФГОС НОО </w:t>
      </w:r>
      <w:proofErr w:type="gramStart"/>
      <w:r w:rsidR="00584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652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</w:t>
      </w:r>
      <w:r w:rsidR="00F619D2">
        <w:rPr>
          <w:rFonts w:ascii="Times New Roman" w:hAnsi="Times New Roman" w:cs="Times New Roman"/>
          <w:sz w:val="28"/>
          <w:szCs w:val="28"/>
        </w:rPr>
        <w:t>ей и обеспечением реализации АО</w:t>
      </w:r>
      <w:r w:rsidRPr="00716C75">
        <w:rPr>
          <w:rFonts w:ascii="Times New Roman" w:hAnsi="Times New Roman" w:cs="Times New Roman"/>
          <w:sz w:val="28"/>
          <w:szCs w:val="28"/>
        </w:rPr>
        <w:t>П НОО.</w:t>
      </w:r>
    </w:p>
    <w:p w:rsid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 w:rsidR="00E96524">
        <w:rPr>
          <w:rFonts w:ascii="Times New Roman" w:hAnsi="Times New Roman" w:cs="Times New Roman"/>
          <w:sz w:val="28"/>
          <w:szCs w:val="28"/>
        </w:rPr>
        <w:t>пределенных для</w:t>
      </w:r>
      <w:r w:rsidR="00F619D2">
        <w:rPr>
          <w:rFonts w:ascii="Times New Roman" w:hAnsi="Times New Roman" w:cs="Times New Roman"/>
          <w:sz w:val="28"/>
          <w:szCs w:val="28"/>
        </w:rPr>
        <w:t xml:space="preserve"> АО</w:t>
      </w:r>
      <w:r w:rsidRPr="00716C75">
        <w:rPr>
          <w:rFonts w:ascii="Times New Roman" w:hAnsi="Times New Roman" w:cs="Times New Roman"/>
          <w:sz w:val="28"/>
          <w:szCs w:val="28"/>
        </w:rPr>
        <w:t>П НОО</w:t>
      </w:r>
      <w:r w:rsidR="00E96524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F619D2" w:rsidRDefault="00F619D2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10" w:name="_GoBack"/>
      <w:bookmarkEnd w:id="10"/>
    </w:p>
    <w:p w:rsidR="00D32F59" w:rsidRPr="004167FD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Обучающемуся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D32F59" w:rsidRPr="00EB7393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Pr="00EB7393">
        <w:rPr>
          <w:bCs/>
          <w:spacing w:val="-3"/>
          <w:sz w:val="28"/>
          <w:szCs w:val="28"/>
        </w:rPr>
        <w:t xml:space="preserve"> образования</w:t>
      </w:r>
      <w:r w:rsidRPr="00EB7393">
        <w:rPr>
          <w:spacing w:val="-2"/>
          <w:sz w:val="28"/>
          <w:szCs w:val="28"/>
        </w:rPr>
        <w:t xml:space="preserve"> для обучающегося </w:t>
      </w:r>
      <w:r w:rsidRPr="00920A15">
        <w:rPr>
          <w:spacing w:val="-2"/>
          <w:sz w:val="28"/>
          <w:szCs w:val="28"/>
        </w:rPr>
        <w:t>с ТНР</w:t>
      </w:r>
      <w:r w:rsidRPr="00944F97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специалистов,</w:t>
      </w:r>
      <w:r w:rsidR="00F619D2">
        <w:rPr>
          <w:spacing w:val="-2"/>
          <w:sz w:val="28"/>
          <w:szCs w:val="28"/>
        </w:rPr>
        <w:t xml:space="preserve"> реализующих АО</w:t>
      </w:r>
      <w:r w:rsidRPr="00EB7393">
        <w:rPr>
          <w:spacing w:val="-2"/>
          <w:sz w:val="28"/>
          <w:szCs w:val="28"/>
        </w:rPr>
        <w:t>П;</w:t>
      </w:r>
    </w:p>
    <w:p w:rsidR="00D32F59" w:rsidRPr="008E3C9D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</w:t>
      </w:r>
      <w:r w:rsidRPr="008E3C9D">
        <w:rPr>
          <w:spacing w:val="-2"/>
          <w:sz w:val="28"/>
          <w:szCs w:val="28"/>
        </w:rPr>
        <w:lastRenderedPageBreak/>
        <w:t xml:space="preserve">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spacing w:val="-2"/>
          <w:sz w:val="28"/>
          <w:szCs w:val="28"/>
        </w:rPr>
        <w:t>ассистивных</w:t>
      </w:r>
      <w:proofErr w:type="spellEnd"/>
      <w:r w:rsidRPr="008E3C9D">
        <w:rPr>
          <w:spacing w:val="-2"/>
          <w:sz w:val="28"/>
          <w:szCs w:val="28"/>
        </w:rPr>
        <w:t xml:space="preserve"> устройств).</w:t>
      </w:r>
    </w:p>
    <w:p w:rsidR="00D32F59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>создание специальных материально-технич</w:t>
      </w:r>
      <w:r w:rsidR="00F619D2">
        <w:rPr>
          <w:spacing w:val="-2"/>
          <w:sz w:val="28"/>
          <w:szCs w:val="28"/>
        </w:rPr>
        <w:t>еских условий для реализации АО</w:t>
      </w:r>
      <w:r w:rsidRPr="00EB7393">
        <w:rPr>
          <w:spacing w:val="-2"/>
          <w:sz w:val="28"/>
          <w:szCs w:val="28"/>
        </w:rPr>
        <w:t xml:space="preserve">П (специальные учебники, специальные учебные </w:t>
      </w:r>
      <w:r w:rsidRPr="008E3C9D">
        <w:rPr>
          <w:spacing w:val="-2"/>
          <w:sz w:val="28"/>
          <w:szCs w:val="28"/>
        </w:rPr>
        <w:t xml:space="preserve">пособия, специальное оборудование, специальные технические средства, </w:t>
      </w:r>
      <w:proofErr w:type="spellStart"/>
      <w:r w:rsidRPr="008E3C9D">
        <w:rPr>
          <w:spacing w:val="-2"/>
          <w:sz w:val="28"/>
          <w:szCs w:val="28"/>
        </w:rPr>
        <w:t>ассистивные</w:t>
      </w:r>
      <w:proofErr w:type="spellEnd"/>
      <w:r w:rsidRPr="008E3C9D">
        <w:rPr>
          <w:spacing w:val="-2"/>
          <w:sz w:val="28"/>
          <w:szCs w:val="28"/>
        </w:rPr>
        <w:t xml:space="preserve"> устройства, специальные компьютерные</w:t>
      </w:r>
      <w:r w:rsidRPr="00314E5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proofErr w:type="gramStart"/>
      <w:r w:rsidRPr="00EB7393">
        <w:rPr>
          <w:spacing w:val="-2"/>
          <w:sz w:val="28"/>
          <w:szCs w:val="28"/>
        </w:rPr>
        <w:t>для</w:t>
      </w:r>
      <w:proofErr w:type="gramEnd"/>
      <w:r w:rsidRPr="00EB7393">
        <w:rPr>
          <w:spacing w:val="-2"/>
          <w:sz w:val="28"/>
          <w:szCs w:val="28"/>
        </w:rPr>
        <w:t xml:space="preserve"> обучающихся </w:t>
      </w:r>
      <w:r w:rsidRPr="00920A15">
        <w:rPr>
          <w:spacing w:val="-2"/>
          <w:sz w:val="28"/>
          <w:szCs w:val="28"/>
        </w:rPr>
        <w:t>с ТНР</w:t>
      </w:r>
      <w:r w:rsidRPr="00EB7393">
        <w:rPr>
          <w:spacing w:val="-2"/>
          <w:sz w:val="28"/>
          <w:szCs w:val="28"/>
        </w:rPr>
        <w:t>.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СанПиН.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19D2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75667A" w:rsidRPr="003400D4" w:rsidRDefault="0075667A" w:rsidP="007566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="00F619D2">
        <w:rPr>
          <w:sz w:val="28"/>
          <w:szCs w:val="28"/>
        </w:rPr>
        <w:t>должно отвечает</w:t>
      </w:r>
      <w:r w:rsidRPr="003400D4">
        <w:rPr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</w:t>
      </w:r>
      <w:r w:rsidR="00F619D2">
        <w:rPr>
          <w:sz w:val="28"/>
          <w:szCs w:val="28"/>
        </w:rPr>
        <w:t>образования учтена</w:t>
      </w:r>
      <w:r w:rsidRPr="003400D4">
        <w:rPr>
          <w:sz w:val="28"/>
          <w:szCs w:val="28"/>
        </w:rPr>
        <w:t xml:space="preserve"> специфика требований </w:t>
      </w:r>
      <w:proofErr w:type="gramStart"/>
      <w:r w:rsidRPr="003400D4">
        <w:rPr>
          <w:sz w:val="28"/>
          <w:szCs w:val="28"/>
        </w:rPr>
        <w:t>к</w:t>
      </w:r>
      <w:proofErr w:type="gramEnd"/>
      <w:r w:rsidRPr="003400D4">
        <w:rPr>
          <w:sz w:val="28"/>
          <w:szCs w:val="28"/>
        </w:rPr>
        <w:t>: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75667A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5530F5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75667A" w:rsidRPr="00284207" w:rsidRDefault="00F619D2" w:rsidP="00284207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организации</w:t>
      </w:r>
      <w:r w:rsidR="0075667A" w:rsidRPr="00A22259">
        <w:rPr>
          <w:iCs/>
          <w:sz w:val="28"/>
          <w:szCs w:val="28"/>
        </w:rPr>
        <w:t xml:space="preserve"> созданы условия для функционирования современной </w:t>
      </w:r>
      <w:r w:rsidR="0075667A" w:rsidRPr="00A22259">
        <w:rPr>
          <w:b/>
          <w:iCs/>
          <w:sz w:val="28"/>
          <w:szCs w:val="28"/>
        </w:rPr>
        <w:t>информационно-образовательной среды</w:t>
      </w:r>
      <w:r w:rsidR="0075667A"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="0075667A" w:rsidRPr="00A22259">
        <w:rPr>
          <w:i/>
          <w:iCs/>
          <w:sz w:val="28"/>
          <w:szCs w:val="28"/>
        </w:rPr>
        <w:t xml:space="preserve"> </w:t>
      </w:r>
      <w:r w:rsidR="0075667A"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="0075667A" w:rsidRPr="00A22259">
        <w:rPr>
          <w:iCs/>
          <w:sz w:val="28"/>
          <w:szCs w:val="28"/>
        </w:rPr>
        <w:t>флеш</w:t>
      </w:r>
      <w:proofErr w:type="spellEnd"/>
      <w:r w:rsidR="0075667A" w:rsidRPr="00A22259">
        <w:rPr>
          <w:iCs/>
          <w:sz w:val="28"/>
          <w:szCs w:val="28"/>
        </w:rPr>
        <w:t xml:space="preserve">-тренажеров,  цифровых видео материалов и др.), обеспечивающих достижение каждым обучающимся максимально возможных для него результатов </w:t>
      </w:r>
      <w:r>
        <w:rPr>
          <w:iCs/>
          <w:sz w:val="28"/>
          <w:szCs w:val="28"/>
        </w:rPr>
        <w:t>освоения адаптированной</w:t>
      </w:r>
      <w:r w:rsidR="0075667A" w:rsidRPr="00A22259">
        <w:rPr>
          <w:iCs/>
          <w:sz w:val="28"/>
          <w:szCs w:val="28"/>
        </w:rPr>
        <w:t xml:space="preserve"> общеобразовательной программы.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7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Организаци</w:t>
      </w:r>
      <w:r w:rsidR="00284207">
        <w:rPr>
          <w:sz w:val="28"/>
          <w:szCs w:val="28"/>
        </w:rPr>
        <w:t>я</w:t>
      </w:r>
      <w:r w:rsidRPr="00A22259">
        <w:rPr>
          <w:sz w:val="28"/>
          <w:szCs w:val="28"/>
        </w:rPr>
        <w:t xml:space="preserve">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8"/>
      </w:r>
      <w:r w:rsidRPr="00A22259">
        <w:rPr>
          <w:sz w:val="28"/>
          <w:szCs w:val="28"/>
        </w:rPr>
        <w:t>.</w:t>
      </w:r>
    </w:p>
    <w:p w:rsidR="0075667A" w:rsidRPr="00B731B9" w:rsidRDefault="0075667A" w:rsidP="00F008E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B731B9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84207">
        <w:rPr>
          <w:rFonts w:ascii="Times New Roman" w:hAnsi="Times New Roman" w:cs="Times New Roman"/>
          <w:sz w:val="28"/>
          <w:szCs w:val="28"/>
        </w:rPr>
        <w:t>ует</w:t>
      </w:r>
      <w:r w:rsidRPr="00B731B9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B73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1B9">
        <w:rPr>
          <w:rFonts w:ascii="Times New Roman" w:hAnsi="Times New Roman" w:cs="Times New Roman"/>
          <w:sz w:val="28"/>
          <w:szCs w:val="28"/>
        </w:rPr>
        <w:t>:</w:t>
      </w:r>
    </w:p>
    <w:p w:rsidR="0075667A" w:rsidRPr="00591742" w:rsidRDefault="0075667A" w:rsidP="00F008E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F162C3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75667A" w:rsidRPr="00591742" w:rsidRDefault="0075667A" w:rsidP="00F008E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75667A" w:rsidRPr="00591742" w:rsidRDefault="0075667A" w:rsidP="00F008E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75667A" w:rsidRPr="00591742" w:rsidRDefault="0075667A" w:rsidP="00F008E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75667A" w:rsidRDefault="0075667A" w:rsidP="00F008E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F162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75667A" w:rsidRPr="00591742" w:rsidRDefault="0075667A" w:rsidP="00F008E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спортивным залам, игровому и спортивному оборудованию;</w:t>
      </w:r>
    </w:p>
    <w:p w:rsidR="0075667A" w:rsidRPr="00591742" w:rsidRDefault="0075667A" w:rsidP="00F008E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75667A" w:rsidRDefault="0075667A" w:rsidP="00F008E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75667A" w:rsidRDefault="0075667A" w:rsidP="00F008E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75667A" w:rsidRPr="00591742" w:rsidRDefault="0075667A" w:rsidP="00F008E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75667A" w:rsidRDefault="0075667A" w:rsidP="00F008E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коридорам и другим помещениям.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</w:t>
      </w:r>
      <w:r w:rsidR="00284207">
        <w:rPr>
          <w:color w:val="auto"/>
          <w:sz w:val="28"/>
          <w:szCs w:val="28"/>
        </w:rPr>
        <w:t>азовательного процесса</w:t>
      </w:r>
      <w:r w:rsidRPr="00060F10">
        <w:rPr>
          <w:color w:val="auto"/>
          <w:sz w:val="28"/>
          <w:szCs w:val="28"/>
        </w:rPr>
        <w:t xml:space="preserve"> обеспечива</w:t>
      </w:r>
      <w:r w:rsidR="00284207">
        <w:rPr>
          <w:color w:val="auto"/>
          <w:sz w:val="28"/>
          <w:szCs w:val="28"/>
        </w:rPr>
        <w:t>е</w:t>
      </w:r>
      <w:r w:rsidRPr="00060F10">
        <w:rPr>
          <w:color w:val="auto"/>
          <w:sz w:val="28"/>
          <w:szCs w:val="28"/>
        </w:rPr>
        <w:t>т возможность:</w:t>
      </w:r>
    </w:p>
    <w:p w:rsidR="0075667A" w:rsidRDefault="0075667A" w:rsidP="00F008E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 w:rsidR="00686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обработка</w:t>
      </w:r>
      <w:r w:rsidR="006862DA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9"/>
      </w:r>
      <w:r w:rsidRPr="00060F10">
        <w:rPr>
          <w:color w:val="auto"/>
          <w:sz w:val="28"/>
          <w:szCs w:val="28"/>
        </w:rPr>
        <w:t>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</w:t>
      </w:r>
      <w:r w:rsidR="0091113C">
        <w:rPr>
          <w:color w:val="auto"/>
          <w:sz w:val="28"/>
          <w:szCs w:val="28"/>
        </w:rPr>
        <w:t>ектов, в том числе произведений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искусства;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обработки материалов и информации с использованием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</w:t>
      </w:r>
      <w:r w:rsidR="00D11D07">
        <w:rPr>
          <w:color w:val="auto"/>
          <w:sz w:val="28"/>
          <w:szCs w:val="28"/>
        </w:rPr>
        <w:t xml:space="preserve">ирования, в том числе моделей с </w:t>
      </w:r>
      <w:r w:rsidRPr="00060F10">
        <w:rPr>
          <w:color w:val="auto"/>
          <w:sz w:val="28"/>
          <w:szCs w:val="28"/>
        </w:rPr>
        <w:t>цифровым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исполнения, сочинения и аранжировки музыкальных произведений с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</w:t>
      </w:r>
      <w:r w:rsidR="00D11D07">
        <w:rPr>
          <w:color w:val="auto"/>
          <w:sz w:val="28"/>
          <w:szCs w:val="28"/>
        </w:rPr>
        <w:t xml:space="preserve">ия в спортивных соревнованиях и </w:t>
      </w:r>
      <w:r w:rsidRPr="00060F10">
        <w:rPr>
          <w:color w:val="auto"/>
          <w:sz w:val="28"/>
          <w:szCs w:val="28"/>
        </w:rPr>
        <w:t>играх;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75667A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BF3C68" w:rsidRPr="00BF3C68" w:rsidRDefault="00BF3C68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B065A" w:rsidRDefault="00FB065A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E17FB" w:rsidRDefault="00907752" w:rsidP="009E17FB">
      <w:pPr>
        <w:suppressAutoHyphens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End w:id="11"/>
    </w:p>
    <w:sectPr w:rsidR="009E17FB" w:rsidSect="00E633BF">
      <w:footerReference w:type="default" r:id="rId8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D1" w:rsidRDefault="002B05D1">
      <w:pPr>
        <w:spacing w:after="0" w:line="240" w:lineRule="auto"/>
      </w:pPr>
      <w:r>
        <w:separator/>
      </w:r>
    </w:p>
  </w:endnote>
  <w:endnote w:type="continuationSeparator" w:id="0">
    <w:p w:rsidR="002B05D1" w:rsidRDefault="002B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0B" w:rsidRDefault="00E2080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0DD">
      <w:rPr>
        <w:noProof/>
      </w:rPr>
      <w:t>29</w:t>
    </w:r>
    <w:r>
      <w:rPr>
        <w:noProof/>
      </w:rPr>
      <w:fldChar w:fldCharType="end"/>
    </w:r>
  </w:p>
  <w:p w:rsidR="00E2080B" w:rsidRDefault="00E2080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D1" w:rsidRDefault="002B05D1">
      <w:pPr>
        <w:spacing w:after="0" w:line="240" w:lineRule="auto"/>
      </w:pPr>
      <w:r>
        <w:separator/>
      </w:r>
    </w:p>
  </w:footnote>
  <w:footnote w:type="continuationSeparator" w:id="0">
    <w:p w:rsidR="002B05D1" w:rsidRDefault="002B05D1">
      <w:pPr>
        <w:spacing w:after="0" w:line="240" w:lineRule="auto"/>
      </w:pPr>
      <w:r>
        <w:continuationSeparator/>
      </w:r>
    </w:p>
  </w:footnote>
  <w:footnote w:id="1">
    <w:p w:rsidR="00BC7838" w:rsidRPr="00D75B81" w:rsidRDefault="00BC7838" w:rsidP="00BC7838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C7838" w:rsidRDefault="00BC7838" w:rsidP="00BC7838">
      <w:pPr>
        <w:pStyle w:val="a9"/>
      </w:pPr>
    </w:p>
  </w:footnote>
  <w:footnote w:id="2">
    <w:p w:rsidR="00E2080B" w:rsidRPr="00876E32" w:rsidRDefault="00E2080B" w:rsidP="00652191">
      <w:pPr>
        <w:pStyle w:val="a9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4"/>
        </w:rPr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76E32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kern w:val="0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3">
    <w:p w:rsidR="00E2080B" w:rsidRDefault="00E2080B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4">
    <w:p w:rsidR="00E2080B" w:rsidRDefault="00E2080B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5">
    <w:p w:rsidR="00E2080B" w:rsidRPr="00E83012" w:rsidRDefault="00E2080B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6">
    <w:p w:rsidR="00E2080B" w:rsidRDefault="00E2080B" w:rsidP="00716C75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7">
    <w:p w:rsidR="00E2080B" w:rsidRPr="0006557A" w:rsidRDefault="00E2080B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8">
    <w:p w:rsidR="00E2080B" w:rsidRPr="0006557A" w:rsidRDefault="00E2080B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9">
    <w:p w:rsidR="00E2080B" w:rsidRPr="00AE4356" w:rsidRDefault="00E2080B" w:rsidP="0075667A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1"/>
  </w:num>
  <w:num w:numId="5">
    <w:abstractNumId w:val="19"/>
  </w:num>
  <w:num w:numId="6">
    <w:abstractNumId w:val="34"/>
  </w:num>
  <w:num w:numId="7">
    <w:abstractNumId w:val="16"/>
  </w:num>
  <w:num w:numId="8">
    <w:abstractNumId w:val="40"/>
  </w:num>
  <w:num w:numId="9">
    <w:abstractNumId w:val="15"/>
  </w:num>
  <w:num w:numId="10">
    <w:abstractNumId w:val="18"/>
  </w:num>
  <w:num w:numId="11">
    <w:abstractNumId w:val="27"/>
  </w:num>
  <w:num w:numId="12">
    <w:abstractNumId w:val="32"/>
  </w:num>
  <w:num w:numId="13">
    <w:abstractNumId w:val="24"/>
  </w:num>
  <w:num w:numId="14">
    <w:abstractNumId w:val="30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38"/>
  </w:num>
  <w:num w:numId="20">
    <w:abstractNumId w:val="20"/>
  </w:num>
  <w:num w:numId="21">
    <w:abstractNumId w:val="26"/>
  </w:num>
  <w:num w:numId="22">
    <w:abstractNumId w:val="13"/>
  </w:num>
  <w:num w:numId="23">
    <w:abstractNumId w:val="41"/>
  </w:num>
  <w:num w:numId="24">
    <w:abstractNumId w:val="17"/>
  </w:num>
  <w:num w:numId="25">
    <w:abstractNumId w:val="37"/>
  </w:num>
  <w:num w:numId="26">
    <w:abstractNumId w:val="35"/>
  </w:num>
  <w:num w:numId="27">
    <w:abstractNumId w:val="10"/>
  </w:num>
  <w:num w:numId="28">
    <w:abstractNumId w:val="28"/>
  </w:num>
  <w:num w:numId="29">
    <w:abstractNumId w:val="0"/>
  </w:num>
  <w:num w:numId="30">
    <w:abstractNumId w:val="12"/>
  </w:num>
  <w:num w:numId="31">
    <w:abstractNumId w:val="22"/>
  </w:num>
  <w:num w:numId="32">
    <w:abstractNumId w:val="36"/>
  </w:num>
  <w:num w:numId="33">
    <w:abstractNumId w:val="23"/>
  </w:num>
  <w:num w:numId="3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1D33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247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18E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420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05D1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3B5D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0C7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652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3F72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17FB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2AA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289C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C7838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4AC5"/>
    <w:rsid w:val="00C852FB"/>
    <w:rsid w:val="00C85F84"/>
    <w:rsid w:val="00C86DC6"/>
    <w:rsid w:val="00C872F5"/>
    <w:rsid w:val="00C8743D"/>
    <w:rsid w:val="00C9005A"/>
    <w:rsid w:val="00C919F4"/>
    <w:rsid w:val="00C928AC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567C3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653A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54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80B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0DD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24D2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9D2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table" w:styleId="aff2">
    <w:name w:val="Table Grid"/>
    <w:basedOn w:val="a1"/>
    <w:uiPriority w:val="39"/>
    <w:rsid w:val="002C3B5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F619D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6679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44661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pc3</cp:lastModifiedBy>
  <cp:revision>9</cp:revision>
  <cp:lastPrinted>2018-12-13T10:51:00Z</cp:lastPrinted>
  <dcterms:created xsi:type="dcterms:W3CDTF">2015-12-29T08:35:00Z</dcterms:created>
  <dcterms:modified xsi:type="dcterms:W3CDTF">2018-12-14T11:52:00Z</dcterms:modified>
</cp:coreProperties>
</file>