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Default="00A87299" w:rsidP="00A87299">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A87299" w:rsidRDefault="00A87299" w:rsidP="00A87299">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A87299" w:rsidRDefault="00A87299" w:rsidP="00A87299">
      <w:pPr>
        <w:pStyle w:val="aff5"/>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A87299">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r>
      <w:proofErr w:type="gramStart"/>
      <w:r w:rsidRPr="000A0A0A">
        <w:rPr>
          <w:rFonts w:ascii="Times New Roman" w:hAnsi="Times New Roman"/>
          <w:b/>
          <w:color w:val="auto"/>
          <w:sz w:val="28"/>
          <w:szCs w:val="28"/>
        </w:rPr>
        <w:t>обучающихся</w:t>
      </w:r>
      <w:proofErr w:type="gramEnd"/>
      <w:r w:rsidRPr="000A0A0A">
        <w:rPr>
          <w:rFonts w:ascii="Times New Roman" w:hAnsi="Times New Roman"/>
          <w:b/>
          <w:color w:val="auto"/>
          <w:sz w:val="28"/>
          <w:szCs w:val="28"/>
        </w:rPr>
        <w:t xml:space="preserve"> </w:t>
      </w:r>
      <w:r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3D40D0">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rsidR="006C1754" w:rsidRPr="000C5522" w:rsidRDefault="003D40D0">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rsidR="006C1754" w:rsidRPr="000C5522" w:rsidRDefault="003D40D0">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rsidR="006C1754" w:rsidRPr="000C5522" w:rsidRDefault="003D40D0">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 xml:space="preserve">с </w:t>
      </w:r>
      <w:proofErr w:type="spellStart"/>
      <w:r w:rsidRPr="00F63254">
        <w:rPr>
          <w:caps w:val="0"/>
        </w:rPr>
        <w:t>учетом</w:t>
      </w:r>
      <w:proofErr w:type="spellEnd"/>
      <w:r w:rsidRPr="00F63254">
        <w:rPr>
          <w:caps w:val="0"/>
        </w:rPr>
        <w:t xml:space="preserve">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w:t>
      </w:r>
      <w:proofErr w:type="spellStart"/>
      <w:r>
        <w:rPr>
          <w:rFonts w:ascii="Times New Roman" w:hAnsi="Times New Roman" w:cs="Times New Roman"/>
          <w:sz w:val="28"/>
          <w:szCs w:val="28"/>
        </w:rPr>
        <w:t>учетом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proofErr w:type="gramStart"/>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roofErr w:type="gramEnd"/>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xml:space="preserve">• планируемые результаты освоения </w:t>
      </w:r>
      <w:proofErr w:type="gramStart"/>
      <w:r w:rsidRPr="00B719F7">
        <w:rPr>
          <w:caps w:val="0"/>
          <w:color w:val="auto"/>
        </w:rPr>
        <w:t>обучающимися</w:t>
      </w:r>
      <w:proofErr w:type="gramEnd"/>
      <w:r w:rsidRPr="00B719F7">
        <w:rPr>
          <w:caps w:val="0"/>
          <w:color w:val="auto"/>
        </w:rPr>
        <w:t xml:space="preserve">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B719F7">
        <w:rPr>
          <w:caps w:val="0"/>
          <w:color w:val="auto"/>
        </w:rPr>
        <w:t>метапредметных</w:t>
      </w:r>
      <w:proofErr w:type="spellEnd"/>
      <w:r w:rsidRPr="00B719F7">
        <w:rPr>
          <w:caps w:val="0"/>
          <w:color w:val="auto"/>
        </w:rPr>
        <w:t xml:space="preserve">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xml:space="preserve">• программу формирования универсальных учебных действий </w:t>
      </w:r>
      <w:proofErr w:type="gramStart"/>
      <w:r w:rsidRPr="00B719F7">
        <w:rPr>
          <w:caps w:val="0"/>
          <w:color w:val="auto"/>
        </w:rPr>
        <w:t>у</w:t>
      </w:r>
      <w:proofErr w:type="gramEnd"/>
      <w:r w:rsidRPr="00B719F7">
        <w:rPr>
          <w:caps w:val="0"/>
          <w:color w:val="auto"/>
        </w:rPr>
        <w:t xml:space="preserve">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xml:space="preserve">• программу духовно-нравственного развития, воспитания </w:t>
      </w:r>
      <w:proofErr w:type="gramStart"/>
      <w:r w:rsidRPr="00B719F7">
        <w:rPr>
          <w:caps w:val="0"/>
          <w:color w:val="auto"/>
        </w:rPr>
        <w:t>обучающихся</w:t>
      </w:r>
      <w:proofErr w:type="gramEnd"/>
      <w:r w:rsidRPr="00B719F7">
        <w:rPr>
          <w:caps w:val="0"/>
          <w:color w:val="auto"/>
        </w:rPr>
        <w:t xml:space="preserve">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w:t>
      </w:r>
      <w:proofErr w:type="gramStart"/>
      <w:r w:rsidR="00B35F42">
        <w:rPr>
          <w:caps w:val="0"/>
          <w:color w:val="auto"/>
        </w:rPr>
        <w:t>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 xml:space="preserve">т дифференцированные требования к структуре, результатам освоения и условиям </w:t>
      </w:r>
      <w:proofErr w:type="spellStart"/>
      <w:r w:rsidRPr="00B719F7">
        <w:rPr>
          <w:caps w:val="0"/>
          <w:color w:val="auto"/>
        </w:rPr>
        <w:t>ее</w:t>
      </w:r>
      <w:proofErr w:type="spellEnd"/>
      <w:r w:rsidRPr="00B719F7">
        <w:rPr>
          <w:caps w:val="0"/>
          <w:color w:val="auto"/>
        </w:rPr>
        <w:t xml:space="preserve">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roofErr w:type="gramEnd"/>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w:t>
      </w:r>
      <w:proofErr w:type="spellStart"/>
      <w:r w:rsidRPr="00185A67">
        <w:rPr>
          <w:rFonts w:ascii="Times New Roman" w:hAnsi="Times New Roman"/>
          <w:sz w:val="28"/>
          <w:szCs w:val="28"/>
        </w:rPr>
        <w:t>создается</w:t>
      </w:r>
      <w:proofErr w:type="spellEnd"/>
      <w:r w:rsidRPr="00185A67">
        <w:rPr>
          <w:rFonts w:ascii="Times New Roman" w:hAnsi="Times New Roman"/>
          <w:sz w:val="28"/>
          <w:szCs w:val="28"/>
        </w:rPr>
        <w:t xml:space="preserve">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 xml:space="preserve">ПМПК), сформулированных по результатам его комплексного психолого-медико-педагогического обследования,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w:t>
      </w:r>
      <w:proofErr w:type="spellStart"/>
      <w:r w:rsidRPr="00414222">
        <w:rPr>
          <w:i/>
          <w:caps w:val="0"/>
          <w:color w:val="auto"/>
          <w:kern w:val="28"/>
        </w:rPr>
        <w:t>деятельностный</w:t>
      </w:r>
      <w:proofErr w:type="spellEnd"/>
      <w:r w:rsidRPr="00414222">
        <w:rPr>
          <w:i/>
          <w:caps w:val="0"/>
          <w:color w:val="auto"/>
          <w:kern w:val="28"/>
        </w:rPr>
        <w:t xml:space="preserve">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w:t>
      </w:r>
      <w:proofErr w:type="spellStart"/>
      <w:r w:rsidRPr="00F63254">
        <w:rPr>
          <w:rFonts w:ascii="Times New Roman" w:hAnsi="Times New Roman" w:cs="Times New Roman"/>
          <w:bCs/>
          <w:iCs/>
          <w:color w:val="auto"/>
          <w:kern w:val="28"/>
          <w:sz w:val="28"/>
          <w:szCs w:val="28"/>
        </w:rPr>
        <w:t>учет</w:t>
      </w:r>
      <w:proofErr w:type="spellEnd"/>
      <w:r w:rsidRPr="00F63254">
        <w:rPr>
          <w:rFonts w:ascii="Times New Roman" w:hAnsi="Times New Roman" w:cs="Times New Roman"/>
          <w:bCs/>
          <w:iCs/>
          <w:color w:val="auto"/>
          <w:kern w:val="28"/>
          <w:sz w:val="28"/>
          <w:szCs w:val="28"/>
        </w:rPr>
        <w:t xml:space="preserve">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proofErr w:type="gramStart"/>
      <w:r w:rsidRPr="00414222">
        <w:rPr>
          <w:rFonts w:ascii="Times New Roman" w:hAnsi="Times New Roman" w:cs="Times New Roman"/>
          <w:color w:val="auto"/>
          <w:kern w:val="28"/>
          <w:sz w:val="28"/>
          <w:szCs w:val="28"/>
        </w:rPr>
        <w:t>обучающихся</w:t>
      </w:r>
      <w:proofErr w:type="gramEnd"/>
      <w:r w:rsidRPr="00414222">
        <w:rPr>
          <w:rFonts w:ascii="Times New Roman" w:hAnsi="Times New Roman" w:cs="Times New Roman"/>
          <w:color w:val="auto"/>
          <w:kern w:val="28"/>
          <w:sz w:val="28"/>
          <w:szCs w:val="28"/>
        </w:rPr>
        <w:t xml:space="preserve">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 xml:space="preserve">разнообразие содержания, предоставляя </w:t>
      </w:r>
      <w:proofErr w:type="gramStart"/>
      <w:r w:rsidRPr="00F63254">
        <w:rPr>
          <w:rFonts w:ascii="Times New Roman" w:hAnsi="Times New Roman" w:cs="Times New Roman"/>
          <w:color w:val="auto"/>
          <w:kern w:val="28"/>
          <w:sz w:val="28"/>
          <w:szCs w:val="28"/>
        </w:rPr>
        <w:t>обучающимся</w:t>
      </w:r>
      <w:proofErr w:type="gramEnd"/>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434F02">
        <w:rPr>
          <w:rFonts w:ascii="Times New Roman" w:hAnsi="Times New Roman" w:cs="Times New Roman"/>
          <w:bCs/>
          <w:i/>
          <w:iCs/>
          <w:color w:val="auto"/>
          <w:kern w:val="28"/>
          <w:sz w:val="28"/>
          <w:szCs w:val="28"/>
        </w:rPr>
        <w:t>Деятельностный</w:t>
      </w:r>
      <w:proofErr w:type="spellEnd"/>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w:t>
      </w:r>
      <w:proofErr w:type="spellStart"/>
      <w:r w:rsidRPr="00F63254">
        <w:rPr>
          <w:rFonts w:ascii="Times New Roman" w:hAnsi="Times New Roman" w:cs="Times New Roman"/>
          <w:color w:val="auto"/>
          <w:kern w:val="28"/>
          <w:sz w:val="28"/>
          <w:szCs w:val="28"/>
        </w:rPr>
        <w:t>учетом</w:t>
      </w:r>
      <w:proofErr w:type="spellEnd"/>
      <w:r w:rsidRPr="00F63254">
        <w:rPr>
          <w:rFonts w:ascii="Times New Roman" w:hAnsi="Times New Roman" w:cs="Times New Roman"/>
          <w:color w:val="auto"/>
          <w:kern w:val="28"/>
          <w:sz w:val="28"/>
          <w:szCs w:val="28"/>
        </w:rPr>
        <w:t xml:space="preserve">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F63254">
        <w:rPr>
          <w:rFonts w:ascii="Times New Roman" w:hAnsi="Times New Roman" w:cs="Times New Roman"/>
          <w:color w:val="auto"/>
          <w:kern w:val="28"/>
          <w:sz w:val="28"/>
          <w:szCs w:val="28"/>
        </w:rPr>
        <w:t>Деятельностный</w:t>
      </w:r>
      <w:proofErr w:type="spellEnd"/>
      <w:r w:rsidRPr="00F63254">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Основным средством реализации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 xml:space="preserve">практической деятельности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w:t>
      </w:r>
      <w:proofErr w:type="spellStart"/>
      <w:r w:rsidRPr="00F63254">
        <w:rPr>
          <w:rFonts w:ascii="Times New Roman" w:hAnsi="Times New Roman" w:cs="Times New Roman"/>
          <w:color w:val="auto"/>
          <w:kern w:val="28"/>
          <w:sz w:val="28"/>
          <w:szCs w:val="28"/>
        </w:rPr>
        <w:t>деятельностного</w:t>
      </w:r>
      <w:proofErr w:type="spellEnd"/>
      <w:r w:rsidRPr="00F63254">
        <w:rPr>
          <w:rFonts w:ascii="Times New Roman" w:hAnsi="Times New Roman" w:cs="Times New Roman"/>
          <w:color w:val="auto"/>
          <w:kern w:val="28"/>
          <w:sz w:val="28"/>
          <w:szCs w:val="28"/>
        </w:rPr>
        <w:t xml:space="preserve">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прочное усвоение </w:t>
      </w:r>
      <w:proofErr w:type="gramStart"/>
      <w:r w:rsidRPr="00F63254">
        <w:rPr>
          <w:rFonts w:ascii="Times New Roman" w:hAnsi="Times New Roman" w:cs="Times New Roman"/>
          <w:color w:val="auto"/>
          <w:kern w:val="28"/>
          <w:sz w:val="28"/>
          <w:szCs w:val="28"/>
        </w:rPr>
        <w:t>обучающимися</w:t>
      </w:r>
      <w:proofErr w:type="gramEnd"/>
      <w:r w:rsidRPr="00F63254">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w:t>
      </w:r>
      <w:proofErr w:type="spellStart"/>
      <w:r w:rsidRPr="00F63254">
        <w:rPr>
          <w:rFonts w:ascii="Times New Roman" w:hAnsi="Times New Roman" w:cs="Times New Roman"/>
          <w:color w:val="auto"/>
          <w:kern w:val="28"/>
          <w:sz w:val="28"/>
          <w:szCs w:val="28"/>
        </w:rPr>
        <w:t>учета</w:t>
      </w:r>
      <w:proofErr w:type="spellEnd"/>
      <w:r w:rsidRPr="00F63254">
        <w:rPr>
          <w:rFonts w:ascii="Times New Roman" w:hAnsi="Times New Roman" w:cs="Times New Roman"/>
          <w:color w:val="auto"/>
          <w:kern w:val="28"/>
          <w:sz w:val="28"/>
          <w:szCs w:val="28"/>
        </w:rPr>
        <w:t xml:space="preserve">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w:t>
      </w:r>
      <w:proofErr w:type="spellStart"/>
      <w:r w:rsidRPr="00F63254">
        <w:rPr>
          <w:rFonts w:ascii="Times New Roman" w:hAnsi="Times New Roman" w:cs="Times New Roman"/>
          <w:color w:val="auto"/>
          <w:kern w:val="28"/>
          <w:sz w:val="28"/>
          <w:szCs w:val="28"/>
        </w:rPr>
        <w:t>учетом</w:t>
      </w:r>
      <w:proofErr w:type="spellEnd"/>
      <w:r w:rsidRPr="00F63254">
        <w:rPr>
          <w:rFonts w:ascii="Times New Roman" w:hAnsi="Times New Roman" w:cs="Times New Roman"/>
          <w:color w:val="auto"/>
          <w:kern w:val="28"/>
          <w:sz w:val="28"/>
          <w:szCs w:val="28"/>
        </w:rPr>
        <w:t xml:space="preserve">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w:t>
      </w:r>
      <w:proofErr w:type="spellStart"/>
      <w:r w:rsidRPr="00F63254">
        <w:rPr>
          <w:rFonts w:ascii="Times New Roman" w:hAnsi="Times New Roman" w:cs="Times New Roman"/>
          <w:color w:val="auto"/>
          <w:kern w:val="28"/>
          <w:sz w:val="28"/>
          <w:szCs w:val="28"/>
        </w:rPr>
        <w:t>приемами</w:t>
      </w:r>
      <w:proofErr w:type="spellEnd"/>
      <w:r w:rsidRPr="00F63254">
        <w:rPr>
          <w:rFonts w:ascii="Times New Roman" w:hAnsi="Times New Roman" w:cs="Times New Roman"/>
          <w:color w:val="auto"/>
          <w:kern w:val="28"/>
          <w:sz w:val="28"/>
          <w:szCs w:val="28"/>
        </w:rPr>
        <w:t xml:space="preserve">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сотрудничества с </w:t>
      </w:r>
      <w:proofErr w:type="spellStart"/>
      <w:r w:rsidRPr="00F63254">
        <w:rPr>
          <w:rFonts w:ascii="Times New Roman" w:hAnsi="Times New Roman" w:cs="Times New Roman"/>
          <w:color w:val="auto"/>
          <w:kern w:val="28"/>
          <w:sz w:val="28"/>
          <w:szCs w:val="28"/>
        </w:rPr>
        <w:t>семьей</w:t>
      </w:r>
      <w:proofErr w:type="spellEnd"/>
      <w:r w:rsidRPr="00F63254">
        <w:rPr>
          <w:rFonts w:ascii="Times New Roman" w:hAnsi="Times New Roman" w:cs="Times New Roman"/>
          <w:color w:val="auto"/>
          <w:kern w:val="28"/>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2"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w:t>
      </w:r>
      <w:proofErr w:type="gramStart"/>
      <w:r w:rsidR="00EA7D8D" w:rsidRPr="00F63254">
        <w:rPr>
          <w:rFonts w:ascii="Times New Roman" w:hAnsi="Times New Roman" w:cs="Times New Roman"/>
          <w:b/>
          <w:sz w:val="28"/>
          <w:szCs w:val="28"/>
        </w:rPr>
        <w:t>обучающихся</w:t>
      </w:r>
      <w:proofErr w:type="gramEnd"/>
      <w:r w:rsidR="00EA7D8D" w:rsidRPr="00F63254">
        <w:rPr>
          <w:rFonts w:ascii="Times New Roman" w:hAnsi="Times New Roman" w:cs="Times New Roman"/>
          <w:b/>
          <w:sz w:val="28"/>
          <w:szCs w:val="28"/>
        </w:rPr>
        <w:t xml:space="preserve">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 xml:space="preserve">выявление и развитие возможностей и </w:t>
      </w:r>
      <w:proofErr w:type="gramStart"/>
      <w:r w:rsidRPr="00C6295C">
        <w:rPr>
          <w:caps w:val="0"/>
          <w:color w:val="auto"/>
        </w:rPr>
        <w:t>способностей</w:t>
      </w:r>
      <w:proofErr w:type="gramEnd"/>
      <w:r w:rsidRPr="00C6295C">
        <w:rPr>
          <w:caps w:val="0"/>
          <w:color w:val="auto"/>
        </w:rPr>
        <w:t xml:space="preserve">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DB7A10" w:rsidRPr="00301148" w:rsidRDefault="00DB7A10" w:rsidP="00DB7A10">
      <w:pPr>
        <w:pStyle w:val="afc"/>
        <w:ind w:firstLine="709"/>
      </w:pPr>
      <w:r w:rsidRPr="00301148">
        <w:t>• </w:t>
      </w:r>
      <w:r w:rsidRPr="00301148">
        <w:rPr>
          <w:caps w:val="0"/>
        </w:rPr>
        <w:t xml:space="preserve">предоставление </w:t>
      </w:r>
      <w:proofErr w:type="gramStart"/>
      <w:r w:rsidRPr="00301148">
        <w:rPr>
          <w:caps w:val="0"/>
        </w:rPr>
        <w:t>обучающимся</w:t>
      </w:r>
      <w:proofErr w:type="gramEnd"/>
      <w:r w:rsidRPr="00301148">
        <w:rPr>
          <w:caps w:val="0"/>
        </w:rPr>
        <w:t xml:space="preserve">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rsidR="00DE0DCE">
        <w:rPr>
          <w:caps w:val="0"/>
        </w:rPr>
        <w:t>;</w:t>
      </w:r>
    </w:p>
    <w:p w:rsidR="00DE0DCE" w:rsidRPr="00301148" w:rsidRDefault="00DE0DCE" w:rsidP="00DE0DCE">
      <w:pPr>
        <w:pStyle w:val="afc"/>
      </w:pPr>
      <w:r w:rsidRPr="00301148">
        <w:t>• </w:t>
      </w:r>
      <w:r w:rsidRPr="00301148">
        <w:rPr>
          <w:caps w:val="0"/>
        </w:rPr>
        <w:t xml:space="preserve">включение </w:t>
      </w:r>
      <w:proofErr w:type="gramStart"/>
      <w:r w:rsidRPr="00301148">
        <w:rPr>
          <w:caps w:val="0"/>
        </w:rPr>
        <w:t>обучающихся</w:t>
      </w:r>
      <w:proofErr w:type="gramEnd"/>
      <w:r w:rsidRPr="00301148">
        <w:rPr>
          <w:caps w:val="0"/>
        </w:rPr>
        <w:t xml:space="preserve">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58462F">
        <w:rPr>
          <w:rFonts w:ascii="Times New Roman" w:hAnsi="Times New Roman" w:cs="Times New Roman"/>
          <w:sz w:val="28"/>
          <w:szCs w:val="28"/>
        </w:rPr>
        <w:t>П</w:t>
      </w:r>
      <w:r>
        <w:rPr>
          <w:rFonts w:ascii="Times New Roman" w:hAnsi="Times New Roman" w:cs="Times New Roman"/>
          <w:sz w:val="28"/>
          <w:szCs w:val="28"/>
        </w:rPr>
        <w:t>редставлены</w:t>
      </w:r>
      <w:proofErr w:type="gramEnd"/>
      <w:r>
        <w:rPr>
          <w:rFonts w:ascii="Times New Roman" w:hAnsi="Times New Roman" w:cs="Times New Roman"/>
          <w:sz w:val="28"/>
          <w:szCs w:val="28"/>
        </w:rPr>
        <w:t xml:space="preserve">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w:t>
      </w:r>
      <w:proofErr w:type="gramStart"/>
      <w:r w:rsidR="00DE0DCE" w:rsidRPr="00F63254">
        <w:rPr>
          <w:rFonts w:ascii="Times New Roman" w:hAnsi="Times New Roman" w:cs="Times New Roman"/>
          <w:b/>
          <w:sz w:val="28"/>
          <w:szCs w:val="28"/>
        </w:rPr>
        <w:t>обучающихся</w:t>
      </w:r>
      <w:proofErr w:type="gramEnd"/>
      <w:r w:rsidR="00DE0DCE" w:rsidRPr="00F63254">
        <w:rPr>
          <w:rFonts w:ascii="Times New Roman" w:hAnsi="Times New Roman" w:cs="Times New Roman"/>
          <w:b/>
          <w:sz w:val="28"/>
          <w:szCs w:val="28"/>
        </w:rPr>
        <w:t xml:space="preserve">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proofErr w:type="gramStart"/>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 xml:space="preserve">условиям </w:t>
      </w:r>
      <w:proofErr w:type="spellStart"/>
      <w:r w:rsidRPr="00ED010F">
        <w:rPr>
          <w:rFonts w:ascii="Times New Roman" w:hAnsi="Times New Roman" w:cs="Times New Roman"/>
          <w:color w:val="auto"/>
          <w:sz w:val="28"/>
          <w:szCs w:val="28"/>
        </w:rPr>
        <w:t>ее</w:t>
      </w:r>
      <w:proofErr w:type="spellEnd"/>
      <w:r w:rsidRPr="00ED010F">
        <w:rPr>
          <w:rFonts w:ascii="Times New Roman" w:hAnsi="Times New Roman" w:cs="Times New Roman"/>
          <w:color w:val="auto"/>
          <w:sz w:val="28"/>
          <w:szCs w:val="28"/>
        </w:rPr>
        <w:t xml:space="preserve"> реализации и результатам освоения.</w:t>
      </w:r>
      <w:proofErr w:type="gramEnd"/>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 xml:space="preserve">ООП НОО). Требования к структуре АООП НОО (в том числе соотношению обязательной части и части, формируемой участниками образовательных отношений и их </w:t>
      </w:r>
      <w:proofErr w:type="spellStart"/>
      <w:r w:rsidRPr="00B719F7">
        <w:rPr>
          <w:rFonts w:ascii="Times New Roman" w:hAnsi="Times New Roman" w:cs="Times New Roman"/>
          <w:color w:val="auto"/>
          <w:sz w:val="28"/>
          <w:szCs w:val="28"/>
        </w:rPr>
        <w:t>объему</w:t>
      </w:r>
      <w:proofErr w:type="spellEnd"/>
      <w:r w:rsidRPr="00B719F7">
        <w:rPr>
          <w:rFonts w:ascii="Times New Roman" w:hAnsi="Times New Roman" w:cs="Times New Roman"/>
          <w:color w:val="auto"/>
          <w:sz w:val="28"/>
          <w:szCs w:val="28"/>
        </w:rPr>
        <w:t xml:space="preserve">) и результатам </w:t>
      </w:r>
      <w:proofErr w:type="spellStart"/>
      <w:r w:rsidRPr="00B719F7">
        <w:rPr>
          <w:rFonts w:ascii="Times New Roman" w:hAnsi="Times New Roman" w:cs="Times New Roman"/>
          <w:color w:val="auto"/>
          <w:sz w:val="28"/>
          <w:szCs w:val="28"/>
        </w:rPr>
        <w:t>ее</w:t>
      </w:r>
      <w:proofErr w:type="spellEnd"/>
      <w:r w:rsidRPr="00B719F7">
        <w:rPr>
          <w:rFonts w:ascii="Times New Roman" w:hAnsi="Times New Roman" w:cs="Times New Roman"/>
          <w:color w:val="auto"/>
          <w:sz w:val="28"/>
          <w:szCs w:val="28"/>
        </w:rPr>
        <w:t xml:space="preserve">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proofErr w:type="spellStart"/>
      <w:r w:rsidR="000E0AC4" w:rsidRPr="00F57733">
        <w:rPr>
          <w:rFonts w:hAnsi="Times New Roman"/>
          <w:color w:val="auto"/>
          <w:sz w:val="28"/>
          <w:szCs w:val="28"/>
          <w:u w:color="000000"/>
        </w:rPr>
        <w:t>учетом</w:t>
      </w:r>
      <w:proofErr w:type="spellEnd"/>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 xml:space="preserve">педагогического обследования,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xml:space="preserve">— это дети, имеющее недостатки в психологическом развитии, </w:t>
      </w:r>
      <w:proofErr w:type="spellStart"/>
      <w:r w:rsidRPr="00F63254">
        <w:rPr>
          <w:rFonts w:ascii="Times New Roman" w:hAnsi="Times New Roman" w:cs="Times New Roman"/>
          <w:color w:val="auto"/>
          <w:sz w:val="28"/>
          <w:szCs w:val="28"/>
        </w:rPr>
        <w:t>подтвержденные</w:t>
      </w:r>
      <w:proofErr w:type="spellEnd"/>
      <w:r w:rsidRPr="00F63254">
        <w:rPr>
          <w:rFonts w:ascii="Times New Roman" w:hAnsi="Times New Roman" w:cs="Times New Roman"/>
          <w:color w:val="auto"/>
          <w:sz w:val="28"/>
          <w:szCs w:val="28"/>
        </w:rPr>
        <w:t xml:space="preserve">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xml:space="preserve">. Достаточно часто у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F63254">
        <w:rPr>
          <w:rFonts w:ascii="Times New Roman" w:hAnsi="Times New Roman" w:cs="Times New Roman"/>
          <w:color w:val="auto"/>
          <w:sz w:val="28"/>
          <w:szCs w:val="28"/>
        </w:rPr>
        <w:t xml:space="preserve"> От </w:t>
      </w:r>
      <w:proofErr w:type="gramStart"/>
      <w:r w:rsidRPr="00F63254">
        <w:rPr>
          <w:rFonts w:ascii="Times New Roman" w:hAnsi="Times New Roman" w:cs="Times New Roman"/>
          <w:color w:val="auto"/>
          <w:sz w:val="28"/>
          <w:szCs w:val="28"/>
        </w:rPr>
        <w:t>обучающихся</w:t>
      </w:r>
      <w:proofErr w:type="gramEnd"/>
      <w:r w:rsidRPr="00F63254">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roofErr w:type="gramEnd"/>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w:t>
      </w:r>
      <w:proofErr w:type="gramStart"/>
      <w:r w:rsidRPr="00003B26">
        <w:rPr>
          <w:rFonts w:ascii="Times New Roman" w:hAnsi="Times New Roman" w:cs="Times New Roman"/>
          <w:sz w:val="28"/>
          <w:szCs w:val="28"/>
        </w:rPr>
        <w:t>адресована</w:t>
      </w:r>
      <w:proofErr w:type="gramEnd"/>
      <w:r w:rsidRPr="00003B26">
        <w:rPr>
          <w:rFonts w:ascii="Times New Roman" w:hAnsi="Times New Roman" w:cs="Times New Roman"/>
          <w:sz w:val="28"/>
          <w:szCs w:val="28"/>
        </w:rPr>
        <w:t xml:space="preserve">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w:t>
      </w:r>
      <w:proofErr w:type="spellStart"/>
      <w:r w:rsidRPr="005E6D54">
        <w:rPr>
          <w:rFonts w:ascii="Times New Roman" w:hAnsi="Times New Roman" w:cs="Times New Roman"/>
          <w:color w:val="auto"/>
          <w:sz w:val="28"/>
          <w:szCs w:val="28"/>
        </w:rPr>
        <w:t>саморегуляции</w:t>
      </w:r>
      <w:proofErr w:type="spellEnd"/>
      <w:r w:rsidRPr="005E6D54">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данной категории </w:t>
      </w:r>
      <w:proofErr w:type="gramStart"/>
      <w:r>
        <w:rPr>
          <w:rFonts w:ascii="Times New Roman" w:hAnsi="Times New Roman" w:cs="Times New Roman"/>
          <w:color w:val="auto"/>
          <w:sz w:val="28"/>
          <w:szCs w:val="28"/>
        </w:rPr>
        <w:t>обучающихся</w:t>
      </w:r>
      <w:proofErr w:type="gramEnd"/>
      <w:r w:rsidRPr="005E6D54">
        <w:rPr>
          <w:rFonts w:ascii="Times New Roman" w:hAnsi="Times New Roman" w:cs="Times New Roman"/>
          <w:color w:val="auto"/>
          <w:sz w:val="28"/>
          <w:szCs w:val="28"/>
        </w:rPr>
        <w:t xml:space="preserve"> могут отмечаться признаки </w:t>
      </w:r>
      <w:proofErr w:type="spellStart"/>
      <w:r w:rsidRPr="005E6D54">
        <w:rPr>
          <w:rFonts w:ascii="Times New Roman" w:hAnsi="Times New Roman" w:cs="Times New Roman"/>
          <w:color w:val="auto"/>
          <w:sz w:val="28"/>
          <w:szCs w:val="28"/>
        </w:rPr>
        <w:t>легкой</w:t>
      </w:r>
      <w:proofErr w:type="spellEnd"/>
      <w:r w:rsidRPr="005E6D54">
        <w:rPr>
          <w:rFonts w:ascii="Times New Roman" w:hAnsi="Times New Roman" w:cs="Times New Roman"/>
          <w:color w:val="auto"/>
          <w:sz w:val="28"/>
          <w:szCs w:val="28"/>
        </w:rPr>
        <w:t xml:space="preserve">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proofErr w:type="gramStart"/>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психологическое сопровождение, оптимизирующее взаимодействие </w:t>
      </w:r>
      <w:proofErr w:type="spellStart"/>
      <w:r w:rsidRPr="00F63254">
        <w:rPr>
          <w:sz w:val="28"/>
          <w:szCs w:val="28"/>
        </w:rPr>
        <w:t>ребенка</w:t>
      </w:r>
      <w:proofErr w:type="spellEnd"/>
      <w:r w:rsidRPr="00F63254">
        <w:rPr>
          <w:sz w:val="28"/>
          <w:szCs w:val="28"/>
        </w:rPr>
        <w:t xml:space="preserve">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w:t>
      </w:r>
      <w:proofErr w:type="spellStart"/>
      <w:r w:rsidRPr="00570722">
        <w:rPr>
          <w:rFonts w:ascii="Times New Roman" w:hAnsi="Times New Roman" w:cs="Times New Roman"/>
          <w:sz w:val="28"/>
          <w:szCs w:val="28"/>
        </w:rPr>
        <w:t>учетом</w:t>
      </w:r>
      <w:proofErr w:type="spellEnd"/>
      <w:r w:rsidRPr="00570722">
        <w:rPr>
          <w:rFonts w:ascii="Times New Roman" w:hAnsi="Times New Roman" w:cs="Times New Roman"/>
          <w:sz w:val="28"/>
          <w:szCs w:val="28"/>
        </w:rPr>
        <w:t xml:space="preserve">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w:t>
      </w:r>
      <w:proofErr w:type="spellStart"/>
      <w:r w:rsidRPr="00F63254">
        <w:rPr>
          <w:sz w:val="28"/>
          <w:szCs w:val="28"/>
        </w:rPr>
        <w:t>учетом</w:t>
      </w:r>
      <w:proofErr w:type="spellEnd"/>
      <w:r w:rsidRPr="00F63254">
        <w:rPr>
          <w:sz w:val="28"/>
          <w:szCs w:val="28"/>
        </w:rPr>
        <w:t xml:space="preserve">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w:t>
      </w:r>
      <w:proofErr w:type="spellStart"/>
      <w:r w:rsidRPr="008E79E4">
        <w:rPr>
          <w:rFonts w:ascii="Times New Roman" w:hAnsi="Times New Roman" w:cs="Times New Roman"/>
          <w:sz w:val="28"/>
          <w:szCs w:val="28"/>
        </w:rPr>
        <w:t>саморегуляции</w:t>
      </w:r>
      <w:proofErr w:type="spellEnd"/>
      <w:r w:rsidRPr="008E79E4">
        <w:rPr>
          <w:rFonts w:ascii="Times New Roman" w:hAnsi="Times New Roman" w:cs="Times New Roman"/>
          <w:sz w:val="28"/>
          <w:szCs w:val="28"/>
        </w:rPr>
        <w:t xml:space="preserve">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proofErr w:type="gramStart"/>
      <w:r w:rsidRPr="003A4CCF">
        <w:rPr>
          <w:sz w:val="28"/>
          <w:szCs w:val="28"/>
        </w:rPr>
        <w:t>организаци</w:t>
      </w:r>
      <w:r w:rsidR="00B50597">
        <w:rPr>
          <w:sz w:val="28"/>
          <w:szCs w:val="28"/>
        </w:rPr>
        <w:t>я</w:t>
      </w:r>
      <w:r w:rsidRPr="003A4CCF">
        <w:rPr>
          <w:sz w:val="28"/>
          <w:szCs w:val="28"/>
        </w:rPr>
        <w:t xml:space="preserve"> процесса обучения с </w:t>
      </w:r>
      <w:proofErr w:type="spellStart"/>
      <w:r w:rsidRPr="003A4CCF">
        <w:rPr>
          <w:sz w:val="28"/>
          <w:szCs w:val="28"/>
        </w:rPr>
        <w:t>учетом</w:t>
      </w:r>
      <w:proofErr w:type="spellEnd"/>
      <w:r w:rsidRPr="003A4CCF">
        <w:rPr>
          <w:sz w:val="28"/>
          <w:szCs w:val="28"/>
        </w:rPr>
        <w:t xml:space="preserve"> специфики усвоения знаний, умений и навыков обучающимися с ЗПР </w:t>
      </w:r>
      <w:r w:rsidR="00EC4A28">
        <w:rPr>
          <w:sz w:val="28"/>
          <w:szCs w:val="28"/>
        </w:rPr>
        <w:t xml:space="preserve">с </w:t>
      </w:r>
      <w:proofErr w:type="spellStart"/>
      <w:r w:rsidR="00EC4A28" w:rsidRPr="00EA2B30">
        <w:rPr>
          <w:sz w:val="28"/>
        </w:rPr>
        <w:t>учет</w:t>
      </w:r>
      <w:r w:rsidR="00EC4A28">
        <w:rPr>
          <w:sz w:val="28"/>
        </w:rPr>
        <w:t>ом</w:t>
      </w:r>
      <w:proofErr w:type="spellEnd"/>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w:t>
      </w:r>
      <w:proofErr w:type="spellStart"/>
      <w:r w:rsidRPr="003A4CCF">
        <w:rPr>
          <w:sz w:val="28"/>
          <w:szCs w:val="28"/>
        </w:rPr>
        <w:t>приемов</w:t>
      </w:r>
      <w:proofErr w:type="spellEnd"/>
      <w:r w:rsidRPr="003A4CCF">
        <w:rPr>
          <w:sz w:val="28"/>
          <w:szCs w:val="28"/>
        </w:rPr>
        <w:t xml:space="preserve">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roofErr w:type="gramEnd"/>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proofErr w:type="spellStart"/>
      <w:r w:rsidR="00FA3C7C" w:rsidRPr="00755093">
        <w:rPr>
          <w:rFonts w:ascii="Times New Roman" w:hAnsi="Times New Roman" w:cs="Times New Roman"/>
          <w:color w:val="auto"/>
          <w:sz w:val="28"/>
          <w:szCs w:val="28"/>
        </w:rPr>
        <w:t>учет</w:t>
      </w:r>
      <w:proofErr w:type="spellEnd"/>
      <w:r w:rsidR="00FA3C7C" w:rsidRPr="00755093">
        <w:rPr>
          <w:rFonts w:ascii="Times New Roman" w:hAnsi="Times New Roman" w:cs="Times New Roman"/>
          <w:color w:val="auto"/>
          <w:sz w:val="28"/>
          <w:szCs w:val="28"/>
        </w:rPr>
        <w:t xml:space="preserve">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w:t>
      </w:r>
      <w:proofErr w:type="gramStart"/>
      <w:r w:rsidRPr="00FA3C7C">
        <w:rPr>
          <w:rFonts w:ascii="Times New Roman" w:hAnsi="Times New Roman" w:cs="Times New Roman"/>
          <w:sz w:val="28"/>
          <w:szCs w:val="28"/>
        </w:rPr>
        <w:t>категорий</w:t>
      </w:r>
      <w:proofErr w:type="gramEnd"/>
      <w:r w:rsidRPr="00FA3C7C">
        <w:rPr>
          <w:rFonts w:ascii="Times New Roman" w:hAnsi="Times New Roman" w:cs="Times New Roman"/>
          <w:sz w:val="28"/>
          <w:szCs w:val="28"/>
        </w:rPr>
        <w:t xml:space="preserve">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 xml:space="preserve">профилактика и коррекция </w:t>
      </w:r>
      <w:proofErr w:type="gramStart"/>
      <w:r w:rsidRPr="00570722">
        <w:rPr>
          <w:rFonts w:ascii="Times New Roman" w:hAnsi="Times New Roman" w:cs="Times New Roman"/>
          <w:sz w:val="28"/>
          <w:szCs w:val="28"/>
        </w:rPr>
        <w:t>социокультурной</w:t>
      </w:r>
      <w:proofErr w:type="gramEnd"/>
      <w:r w:rsidRPr="00570722">
        <w:rPr>
          <w:rFonts w:ascii="Times New Roman" w:hAnsi="Times New Roman" w:cs="Times New Roman"/>
          <w:sz w:val="28"/>
          <w:szCs w:val="28"/>
        </w:rPr>
        <w:t xml:space="preserve"> и школьной </w:t>
      </w:r>
      <w:proofErr w:type="spellStart"/>
      <w:r w:rsidRPr="00570722">
        <w:rPr>
          <w:rFonts w:ascii="Times New Roman" w:hAnsi="Times New Roman" w:cs="Times New Roman"/>
          <w:sz w:val="28"/>
          <w:szCs w:val="28"/>
        </w:rPr>
        <w:t>дезадаптации</w:t>
      </w:r>
      <w:proofErr w:type="spellEnd"/>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w:t>
      </w:r>
      <w:proofErr w:type="spellStart"/>
      <w:r w:rsidRPr="00570722">
        <w:rPr>
          <w:rFonts w:ascii="Times New Roman" w:hAnsi="Times New Roman" w:cs="Times New Roman"/>
          <w:sz w:val="28"/>
          <w:szCs w:val="28"/>
        </w:rPr>
        <w:t>сформированност</w:t>
      </w:r>
      <w:r>
        <w:rPr>
          <w:rFonts w:ascii="Times New Roman" w:hAnsi="Times New Roman" w:cs="Times New Roman"/>
          <w:sz w:val="28"/>
          <w:szCs w:val="28"/>
        </w:rPr>
        <w:t>и</w:t>
      </w:r>
      <w:proofErr w:type="spellEnd"/>
      <w:r>
        <w:rPr>
          <w:rFonts w:ascii="Times New Roman" w:hAnsi="Times New Roman" w:cs="Times New Roman"/>
          <w:sz w:val="28"/>
          <w:szCs w:val="28"/>
        </w:rPr>
        <w:t xml:space="preserve"> социальной компетенции </w:t>
      </w:r>
      <w:proofErr w:type="gramStart"/>
      <w:r>
        <w:rPr>
          <w:rFonts w:ascii="Times New Roman" w:hAnsi="Times New Roman" w:cs="Times New Roman"/>
          <w:sz w:val="28"/>
          <w:szCs w:val="28"/>
        </w:rPr>
        <w:t>обучающихся</w:t>
      </w:r>
      <w:proofErr w:type="gramEnd"/>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 xml:space="preserve">обеспечение непрерывного </w:t>
      </w:r>
      <w:proofErr w:type="gramStart"/>
      <w:r w:rsidRPr="003A4CCF">
        <w:rPr>
          <w:rFonts w:ascii="Times New Roman" w:hAnsi="Times New Roman" w:cs="Times New Roman"/>
          <w:sz w:val="28"/>
          <w:szCs w:val="28"/>
        </w:rPr>
        <w:t>контроля за</w:t>
      </w:r>
      <w:proofErr w:type="gramEnd"/>
      <w:r w:rsidRPr="003A4CC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w:t>
      </w:r>
      <w:proofErr w:type="gramStart"/>
      <w:r w:rsidRPr="008E79E4">
        <w:rPr>
          <w:rFonts w:ascii="Times New Roman" w:hAnsi="Times New Roman" w:cs="Times New Roman"/>
          <w:sz w:val="28"/>
          <w:szCs w:val="28"/>
        </w:rPr>
        <w:t>дств ст</w:t>
      </w:r>
      <w:proofErr w:type="gramEnd"/>
      <w:r w:rsidRPr="008E79E4">
        <w:rPr>
          <w:rFonts w:ascii="Times New Roman" w:hAnsi="Times New Roman" w:cs="Times New Roman"/>
          <w:sz w:val="28"/>
          <w:szCs w:val="28"/>
        </w:rPr>
        <w:t>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 xml:space="preserve">развитие и отработка средств коммуникации, </w:t>
      </w:r>
      <w:proofErr w:type="spellStart"/>
      <w:r w:rsidRPr="008E79E4">
        <w:rPr>
          <w:rFonts w:ascii="Times New Roman" w:hAnsi="Times New Roman" w:cs="Times New Roman"/>
          <w:sz w:val="28"/>
          <w:szCs w:val="28"/>
        </w:rPr>
        <w:t>приемов</w:t>
      </w:r>
      <w:proofErr w:type="spellEnd"/>
      <w:r w:rsidRPr="008E79E4">
        <w:rPr>
          <w:rFonts w:ascii="Times New Roman" w:hAnsi="Times New Roman" w:cs="Times New Roman"/>
          <w:sz w:val="28"/>
          <w:szCs w:val="28"/>
        </w:rPr>
        <w:t xml:space="preserve">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w:t>
      </w:r>
      <w:proofErr w:type="gramStart"/>
      <w:r w:rsidR="00E8102A" w:rsidRPr="00FA2D80">
        <w:rPr>
          <w:rFonts w:ascii="Times New Roman" w:hAnsi="Times New Roman" w:cs="Times New Roman"/>
          <w:b/>
          <w:sz w:val="28"/>
          <w:szCs w:val="28"/>
        </w:rPr>
        <w:t>обучающимися</w:t>
      </w:r>
      <w:proofErr w:type="gramEnd"/>
      <w:r w:rsidR="00E8102A" w:rsidRPr="00FA2D80">
        <w:rPr>
          <w:rFonts w:ascii="Times New Roman" w:hAnsi="Times New Roman" w:cs="Times New Roman"/>
          <w:b/>
          <w:sz w:val="28"/>
          <w:szCs w:val="28"/>
        </w:rPr>
        <w:t xml:space="preserve">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 xml:space="preserve">Личностные, </w:t>
      </w:r>
      <w:proofErr w:type="spellStart"/>
      <w:r w:rsidRPr="00E22318">
        <w:rPr>
          <w:rFonts w:ascii="Times New Roman" w:eastAsia="Times New Roman" w:hAnsi="Times New Roman" w:cs="Times New Roman"/>
          <w:bCs/>
          <w:sz w:val="28"/>
          <w:szCs w:val="28"/>
        </w:rPr>
        <w:t>метапредметные</w:t>
      </w:r>
      <w:proofErr w:type="spellEnd"/>
      <w:r w:rsidRPr="00E22318">
        <w:rPr>
          <w:rFonts w:ascii="Times New Roman" w:eastAsia="Times New Roman" w:hAnsi="Times New Roman" w:cs="Times New Roman"/>
          <w:bCs/>
          <w:sz w:val="28"/>
          <w:szCs w:val="28"/>
        </w:rPr>
        <w:t xml:space="preserve"> и предметные результаты</w:t>
      </w:r>
      <w:r w:rsidRPr="00E22318">
        <w:rPr>
          <w:rFonts w:ascii="Times New Roman" w:eastAsia="Times New Roman" w:hAnsi="Times New Roman" w:cs="Times New Roman"/>
          <w:sz w:val="28"/>
          <w:szCs w:val="28"/>
        </w:rPr>
        <w:t xml:space="preserve"> освоения </w:t>
      </w:r>
      <w:proofErr w:type="gramStart"/>
      <w:r w:rsidR="005157DB" w:rsidRPr="00E22318">
        <w:rPr>
          <w:rFonts w:ascii="Times New Roman" w:eastAsia="Times New Roman" w:hAnsi="Times New Roman" w:cs="Times New Roman"/>
          <w:sz w:val="28"/>
          <w:szCs w:val="28"/>
        </w:rPr>
        <w:t>обучающимися</w:t>
      </w:r>
      <w:proofErr w:type="gramEnd"/>
      <w:r w:rsidR="005157DB" w:rsidRPr="00E22318">
        <w:rPr>
          <w:rFonts w:ascii="Times New Roman" w:eastAsia="Times New Roman" w:hAnsi="Times New Roman" w:cs="Times New Roman"/>
          <w:sz w:val="28"/>
          <w:szCs w:val="28"/>
        </w:rPr>
        <w:t xml:space="preserve">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 xml:space="preserve">Планируемые результаты освоения </w:t>
      </w:r>
      <w:proofErr w:type="gramStart"/>
      <w:r w:rsidRPr="00E22318">
        <w:rPr>
          <w:rFonts w:ascii="Times New Roman" w:hAnsi="Times New Roman" w:cs="Times New Roman"/>
          <w:b/>
          <w:sz w:val="28"/>
          <w:szCs w:val="28"/>
        </w:rPr>
        <w:t>обучающимися</w:t>
      </w:r>
      <w:proofErr w:type="gramEnd"/>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w:t>
      </w:r>
      <w:proofErr w:type="spellStart"/>
      <w:r w:rsidR="00D142B1" w:rsidRPr="00D142B1">
        <w:rPr>
          <w:rFonts w:ascii="Times New Roman" w:hAnsi="Times New Roman" w:cs="Times New Roman"/>
          <w:sz w:val="28"/>
          <w:szCs w:val="28"/>
        </w:rPr>
        <w:t>сформированность</w:t>
      </w:r>
      <w:proofErr w:type="spellEnd"/>
      <w:r w:rsidR="00D142B1" w:rsidRPr="00D142B1">
        <w:rPr>
          <w:rFonts w:ascii="Times New Roman" w:hAnsi="Times New Roman" w:cs="Times New Roman"/>
          <w:sz w:val="28"/>
          <w:szCs w:val="28"/>
        </w:rPr>
        <w:t xml:space="preserve">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адекватной оценке своих возможностей для выполнения </w:t>
      </w:r>
      <w:proofErr w:type="spellStart"/>
      <w:r w:rsidRPr="00D142B1">
        <w:rPr>
          <w:rFonts w:ascii="Times New Roman" w:hAnsi="Times New Roman" w:cs="Times New Roman"/>
          <w:sz w:val="28"/>
          <w:szCs w:val="28"/>
        </w:rPr>
        <w:t>определенных</w:t>
      </w:r>
      <w:proofErr w:type="spellEnd"/>
      <w:r w:rsidRPr="00D142B1">
        <w:rPr>
          <w:rFonts w:ascii="Times New Roman" w:hAnsi="Times New Roman" w:cs="Times New Roman"/>
          <w:sz w:val="28"/>
          <w:szCs w:val="28"/>
        </w:rPr>
        <w:t xml:space="preserve">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D142B1">
        <w:rPr>
          <w:rFonts w:ascii="Times New Roman" w:hAnsi="Times New Roman" w:cs="Times New Roman"/>
          <w:sz w:val="28"/>
          <w:szCs w:val="28"/>
        </w:rPr>
        <w:t>обучающийся</w:t>
      </w:r>
      <w:proofErr w:type="gramEnd"/>
      <w:r w:rsidRPr="00D142B1">
        <w:rPr>
          <w:rFonts w:ascii="Times New Roman" w:hAnsi="Times New Roman" w:cs="Times New Roman"/>
          <w:sz w:val="28"/>
          <w:szCs w:val="28"/>
        </w:rPr>
        <w:t xml:space="preserve">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к осмыслению и дифференциации картины мира, </w:t>
      </w:r>
      <w:proofErr w:type="spellStart"/>
      <w:r w:rsidRPr="00D142B1">
        <w:rPr>
          <w:rFonts w:ascii="Times New Roman" w:hAnsi="Times New Roman" w:cs="Times New Roman"/>
          <w:sz w:val="28"/>
          <w:szCs w:val="28"/>
        </w:rPr>
        <w:t>ее</w:t>
      </w:r>
      <w:proofErr w:type="spellEnd"/>
      <w:r w:rsidRPr="00D142B1">
        <w:rPr>
          <w:rFonts w:ascii="Times New Roman" w:hAnsi="Times New Roman" w:cs="Times New Roman"/>
          <w:sz w:val="28"/>
          <w:szCs w:val="28"/>
        </w:rPr>
        <w:t xml:space="preserve">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освоение необходимых социальных ритуалов, </w:t>
      </w:r>
      <w:proofErr w:type="gramStart"/>
      <w:r w:rsidRPr="00D142B1">
        <w:rPr>
          <w:rFonts w:ascii="Times New Roman" w:hAnsi="Times New Roman" w:cs="Times New Roman"/>
          <w:sz w:val="28"/>
          <w:szCs w:val="28"/>
        </w:rPr>
        <w:t>умении</w:t>
      </w:r>
      <w:proofErr w:type="gramEnd"/>
      <w:r w:rsidRPr="00D142B1">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w:t>
      </w:r>
      <w:proofErr w:type="spellStart"/>
      <w:r w:rsidRPr="00D142B1">
        <w:rPr>
          <w:rFonts w:ascii="Times New Roman" w:hAnsi="Times New Roman" w:cs="Times New Roman"/>
          <w:sz w:val="28"/>
          <w:szCs w:val="28"/>
        </w:rPr>
        <w:t>отчет</w:t>
      </w:r>
      <w:proofErr w:type="spellEnd"/>
      <w:r w:rsidRPr="00D142B1">
        <w:rPr>
          <w:rFonts w:ascii="Times New Roman" w:hAnsi="Times New Roman" w:cs="Times New Roman"/>
          <w:sz w:val="28"/>
          <w:szCs w:val="28"/>
        </w:rPr>
        <w:t xml:space="preserve">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D142B1">
        <w:rPr>
          <w:rFonts w:ascii="Times New Roman" w:hAnsi="Times New Roman" w:cs="Times New Roman"/>
          <w:sz w:val="28"/>
          <w:szCs w:val="28"/>
        </w:rPr>
        <w:t>метапредметные</w:t>
      </w:r>
      <w:proofErr w:type="spellEnd"/>
      <w:r w:rsidRPr="00D142B1">
        <w:rPr>
          <w:rFonts w:ascii="Times New Roman" w:hAnsi="Times New Roman" w:cs="Times New Roman"/>
          <w:sz w:val="28"/>
          <w:szCs w:val="28"/>
        </w:rPr>
        <w:t xml:space="preserve">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w:t>
      </w:r>
      <w:proofErr w:type="gramStart"/>
      <w:r w:rsidR="005562F0" w:rsidRPr="00576D40">
        <w:rPr>
          <w:rFonts w:ascii="Times New Roman" w:hAnsi="Times New Roman" w:cs="Times New Roman"/>
          <w:b/>
          <w:sz w:val="28"/>
          <w:szCs w:val="28"/>
        </w:rPr>
        <w:t xml:space="preserve">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roofErr w:type="gramEnd"/>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 xml:space="preserve">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w:t>
      </w:r>
      <w:proofErr w:type="spellStart"/>
      <w:r w:rsidRPr="00B11FEA">
        <w:rPr>
          <w:rFonts w:ascii="Times New Roman" w:hAnsi="Times New Roman" w:cs="Times New Roman"/>
          <w:sz w:val="28"/>
          <w:szCs w:val="28"/>
        </w:rPr>
        <w:t>трех</w:t>
      </w:r>
      <w:proofErr w:type="spellEnd"/>
      <w:r w:rsidRPr="00B11FEA">
        <w:rPr>
          <w:rFonts w:ascii="Times New Roman" w:hAnsi="Times New Roman" w:cs="Times New Roman"/>
          <w:sz w:val="28"/>
          <w:szCs w:val="28"/>
        </w:rPr>
        <w:t xml:space="preserve"> групп результатов образования: личностных, </w:t>
      </w:r>
      <w:proofErr w:type="spellStart"/>
      <w:r w:rsidRPr="00B11FEA">
        <w:rPr>
          <w:rFonts w:ascii="Times New Roman" w:hAnsi="Times New Roman" w:cs="Times New Roman"/>
          <w:sz w:val="28"/>
          <w:szCs w:val="28"/>
        </w:rPr>
        <w:t>метапредметных</w:t>
      </w:r>
      <w:proofErr w:type="spellEnd"/>
      <w:r w:rsidRPr="00B11FEA">
        <w:rPr>
          <w:rFonts w:ascii="Times New Roman" w:hAnsi="Times New Roman" w:cs="Times New Roman"/>
          <w:sz w:val="28"/>
          <w:szCs w:val="28"/>
        </w:rPr>
        <w:t xml:space="preserve">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roofErr w:type="gramEnd"/>
    </w:p>
    <w:p w:rsidR="0029428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proofErr w:type="spellStart"/>
      <w:r w:rsidRPr="00530152">
        <w:rPr>
          <w:caps w:val="0"/>
          <w:sz w:val="28"/>
          <w:szCs w:val="28"/>
        </w:rPr>
        <w:lastRenderedPageBreak/>
        <w:t>адаптирование</w:t>
      </w:r>
      <w:proofErr w:type="spellEnd"/>
      <w:r w:rsidRPr="00530152">
        <w:rPr>
          <w:caps w:val="0"/>
          <w:sz w:val="28"/>
          <w:szCs w:val="28"/>
        </w:rPr>
        <w:t xml:space="preserve"> инструкции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w:t>
      </w:r>
      <w:proofErr w:type="spellStart"/>
      <w:r w:rsidRPr="00530152">
        <w:rPr>
          <w:rFonts w:ascii="Times New Roman" w:hAnsi="Times New Roman" w:cs="Times New Roman"/>
          <w:sz w:val="28"/>
          <w:szCs w:val="28"/>
        </w:rPr>
        <w:t>ее</w:t>
      </w:r>
      <w:proofErr w:type="spellEnd"/>
      <w:r w:rsidRPr="00530152">
        <w:rPr>
          <w:rFonts w:ascii="Times New Roman" w:hAnsi="Times New Roman" w:cs="Times New Roman"/>
          <w:sz w:val="28"/>
          <w:szCs w:val="28"/>
        </w:rPr>
        <w:t xml:space="preserve">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3) в дополнение к письменной инструкции к заданию, при необходимости, она дополнительно прочитывается педагогом вслух в медленном темпе с </w:t>
      </w:r>
      <w:proofErr w:type="spellStart"/>
      <w:r w:rsidRPr="00530152">
        <w:rPr>
          <w:rFonts w:ascii="Times New Roman" w:hAnsi="Times New Roman" w:cs="Times New Roman"/>
          <w:sz w:val="28"/>
          <w:szCs w:val="28"/>
        </w:rPr>
        <w:t>четкими</w:t>
      </w:r>
      <w:proofErr w:type="spellEnd"/>
      <w:r w:rsidRPr="00530152">
        <w:rPr>
          <w:rFonts w:ascii="Times New Roman" w:hAnsi="Times New Roman" w:cs="Times New Roman"/>
          <w:sz w:val="28"/>
          <w:szCs w:val="28"/>
        </w:rPr>
        <w:t xml:space="preserve">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(более крупный шрифт, </w:t>
      </w:r>
      <w:proofErr w:type="spellStart"/>
      <w:r w:rsidRPr="00530152">
        <w:rPr>
          <w:caps w:val="0"/>
          <w:sz w:val="28"/>
          <w:szCs w:val="28"/>
        </w:rPr>
        <w:t>четкое</w:t>
      </w:r>
      <w:proofErr w:type="spellEnd"/>
      <w:r w:rsidRPr="00530152">
        <w:rPr>
          <w:caps w:val="0"/>
          <w:sz w:val="28"/>
          <w:szCs w:val="28"/>
        </w:rPr>
        <w:t xml:space="preserve">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возможность организации короткого перерыва (10-15 мин) при нарастании в поведении </w:t>
      </w:r>
      <w:proofErr w:type="spellStart"/>
      <w:r w:rsidRPr="00530152">
        <w:rPr>
          <w:caps w:val="0"/>
          <w:sz w:val="28"/>
          <w:szCs w:val="28"/>
        </w:rPr>
        <w:t>ребенка</w:t>
      </w:r>
      <w:proofErr w:type="spellEnd"/>
      <w:r w:rsidRPr="00530152">
        <w:rPr>
          <w:caps w:val="0"/>
          <w:sz w:val="28"/>
          <w:szCs w:val="28"/>
        </w:rPr>
        <w:t xml:space="preserve">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530152">
        <w:rPr>
          <w:caps w:val="0"/>
          <w:sz w:val="28"/>
          <w:szCs w:val="28"/>
        </w:rPr>
        <w:t>эмоциональному</w:t>
      </w:r>
      <w:proofErr w:type="gramEnd"/>
      <w:r w:rsidRPr="00530152">
        <w:rPr>
          <w:caps w:val="0"/>
          <w:sz w:val="28"/>
          <w:szCs w:val="28"/>
        </w:rPr>
        <w:t xml:space="preserve"> </w:t>
      </w:r>
      <w:proofErr w:type="spellStart"/>
      <w:r w:rsidRPr="00530152">
        <w:rPr>
          <w:caps w:val="0"/>
          <w:sz w:val="28"/>
          <w:szCs w:val="28"/>
        </w:rPr>
        <w:t>травмированию</w:t>
      </w:r>
      <w:proofErr w:type="spellEnd"/>
      <w:r w:rsidRPr="00530152">
        <w:rPr>
          <w:caps w:val="0"/>
          <w:sz w:val="28"/>
          <w:szCs w:val="28"/>
        </w:rPr>
        <w:t xml:space="preserve"> </w:t>
      </w:r>
      <w:proofErr w:type="spellStart"/>
      <w:r w:rsidRPr="00530152">
        <w:rPr>
          <w:caps w:val="0"/>
          <w:sz w:val="28"/>
          <w:szCs w:val="28"/>
        </w:rPr>
        <w:t>ребенка</w:t>
      </w:r>
      <w:proofErr w:type="spellEnd"/>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w:t>
      </w:r>
      <w:proofErr w:type="gramStart"/>
      <w:r w:rsidRPr="00133AFF">
        <w:rPr>
          <w:rFonts w:ascii="Times New Roman" w:hAnsi="Times New Roman" w:cs="Times New Roman"/>
          <w:sz w:val="28"/>
          <w:szCs w:val="28"/>
        </w:rPr>
        <w:t>обучающимися</w:t>
      </w:r>
      <w:proofErr w:type="gramEnd"/>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w:t>
      </w:r>
      <w:proofErr w:type="gramStart"/>
      <w:r w:rsidR="00576D40" w:rsidRPr="00576D40">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proofErr w:type="gramStart"/>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roofErr w:type="gramEnd"/>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1) дифференциации оценки достижений с </w:t>
      </w:r>
      <w:proofErr w:type="spellStart"/>
      <w:r w:rsidRPr="00B11FEA">
        <w:rPr>
          <w:rFonts w:ascii="Times New Roman" w:hAnsi="Times New Roman" w:cs="Times New Roman"/>
          <w:sz w:val="28"/>
          <w:szCs w:val="28"/>
        </w:rPr>
        <w:t>учетом</w:t>
      </w:r>
      <w:proofErr w:type="spellEnd"/>
      <w:r w:rsidRPr="00B11FEA">
        <w:rPr>
          <w:rFonts w:ascii="Times New Roman" w:hAnsi="Times New Roman" w:cs="Times New Roman"/>
          <w:sz w:val="28"/>
          <w:szCs w:val="28"/>
        </w:rPr>
        <w:t xml:space="preserve">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одновременно разных сторон </w:t>
      </w:r>
      <w:proofErr w:type="gramStart"/>
      <w:r w:rsidRPr="00B11FEA">
        <w:rPr>
          <w:rFonts w:ascii="Times New Roman" w:hAnsi="Times New Roman" w:cs="Times New Roman"/>
          <w:sz w:val="28"/>
          <w:szCs w:val="28"/>
        </w:rPr>
        <w:t>процесса осуществления оценки результатов освоения программы коррекционной работы</w:t>
      </w:r>
      <w:proofErr w:type="gramEnd"/>
      <w:r w:rsidRPr="00B11FEA">
        <w:rPr>
          <w:rFonts w:ascii="Times New Roman" w:hAnsi="Times New Roman" w:cs="Times New Roman"/>
          <w:sz w:val="28"/>
          <w:szCs w:val="28"/>
        </w:rPr>
        <w:t>.</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содержание и организацию. </w:t>
      </w:r>
      <w:r w:rsidRPr="00B11FEA">
        <w:rPr>
          <w:rFonts w:ascii="Times New Roman" w:hAnsi="Times New Roman" w:cs="Times New Roman"/>
          <w:sz w:val="28"/>
          <w:szCs w:val="28"/>
        </w:rPr>
        <w:t xml:space="preserve">В целях оценки результатов освоения </w:t>
      </w:r>
      <w:proofErr w:type="gramStart"/>
      <w:r w:rsidRPr="00B11FEA">
        <w:rPr>
          <w:rFonts w:ascii="Times New Roman" w:hAnsi="Times New Roman" w:cs="Times New Roman"/>
          <w:sz w:val="28"/>
          <w:szCs w:val="28"/>
        </w:rPr>
        <w:t>обучающимися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11FEA">
        <w:rPr>
          <w:rFonts w:ascii="Times New Roman" w:hAnsi="Times New Roman" w:cs="Times New Roman"/>
          <w:sz w:val="28"/>
          <w:szCs w:val="28"/>
        </w:rPr>
        <w:t>неуспешности</w:t>
      </w:r>
      <w:proofErr w:type="spellEnd"/>
      <w:r w:rsidRPr="00B11FEA">
        <w:rPr>
          <w:rFonts w:ascii="Times New Roman" w:hAnsi="Times New Roman" w:cs="Times New Roman"/>
          <w:sz w:val="28"/>
          <w:szCs w:val="28"/>
        </w:rPr>
        <w:t xml:space="preserve">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w:t>
      </w:r>
      <w:proofErr w:type="spellStart"/>
      <w:r w:rsidRPr="00B11FEA">
        <w:rPr>
          <w:rFonts w:ascii="Times New Roman" w:hAnsi="Times New Roman" w:cs="Times New Roman"/>
          <w:sz w:val="28"/>
          <w:szCs w:val="28"/>
        </w:rPr>
        <w:t>нее</w:t>
      </w:r>
      <w:proofErr w:type="spellEnd"/>
      <w:r w:rsidRPr="00B11FEA">
        <w:rPr>
          <w:rFonts w:ascii="Times New Roman" w:hAnsi="Times New Roman" w:cs="Times New Roman"/>
          <w:sz w:val="28"/>
          <w:szCs w:val="28"/>
        </w:rPr>
        <w:t xml:space="preserve"> </w:t>
      </w:r>
      <w:proofErr w:type="spellStart"/>
      <w:proofErr w:type="gramStart"/>
      <w:r w:rsidRPr="00B11FEA">
        <w:rPr>
          <w:rFonts w:ascii="Times New Roman" w:hAnsi="Times New Roman" w:cs="Times New Roman"/>
          <w:sz w:val="28"/>
          <w:szCs w:val="28"/>
        </w:rPr>
        <w:t>определенных</w:t>
      </w:r>
      <w:proofErr w:type="spellEnd"/>
      <w:proofErr w:type="gramEnd"/>
      <w:r w:rsidRPr="00B11FEA">
        <w:rPr>
          <w:rFonts w:ascii="Times New Roman" w:hAnsi="Times New Roman" w:cs="Times New Roman"/>
          <w:sz w:val="28"/>
          <w:szCs w:val="28"/>
        </w:rPr>
        <w:t xml:space="preserve">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w:t>
      </w:r>
      <w:proofErr w:type="gramStart"/>
      <w:r w:rsidRPr="00B11FEA">
        <w:rPr>
          <w:rFonts w:ascii="Times New Roman" w:hAnsi="Times New Roman" w:cs="Times New Roman"/>
          <w:sz w:val="28"/>
          <w:szCs w:val="28"/>
        </w:rPr>
        <w:t>освоения</w:t>
      </w:r>
      <w:proofErr w:type="gramEnd"/>
      <w:r w:rsidRPr="00B11FEA">
        <w:rPr>
          <w:rFonts w:ascii="Times New Roman" w:hAnsi="Times New Roman" w:cs="Times New Roman"/>
          <w:sz w:val="28"/>
          <w:szCs w:val="28"/>
        </w:rPr>
        <w:t xml:space="preserve">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Организационно-содержательные характеристики стартовой, текущей и финишной диагностики разрабатывает образовательная организация с </w:t>
      </w:r>
      <w:proofErr w:type="spellStart"/>
      <w:r w:rsidRPr="00B11FEA">
        <w:rPr>
          <w:rFonts w:ascii="Times New Roman" w:hAnsi="Times New Roman" w:cs="Times New Roman"/>
          <w:sz w:val="28"/>
          <w:szCs w:val="28"/>
        </w:rPr>
        <w:t>учетом</w:t>
      </w:r>
      <w:proofErr w:type="spellEnd"/>
      <w:r w:rsidRPr="00B11FEA">
        <w:rPr>
          <w:rFonts w:ascii="Times New Roman" w:hAnsi="Times New Roman" w:cs="Times New Roman"/>
          <w:sz w:val="28"/>
          <w:szCs w:val="28"/>
        </w:rPr>
        <w:t xml:space="preserve">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proofErr w:type="gramStart"/>
      <w:r w:rsidRPr="00BE7417">
        <w:rPr>
          <w:rFonts w:hAnsi="Times New Roman"/>
          <w:color w:val="auto"/>
          <w:sz w:val="28"/>
          <w:szCs w:val="28"/>
        </w:rPr>
        <w:t>обучающимся</w:t>
      </w:r>
      <w:proofErr w:type="gramEnd"/>
      <w:r w:rsidRPr="00BE7417">
        <w:rPr>
          <w:rFonts w:ascii="Times New Roman"/>
          <w:color w:val="auto"/>
          <w:sz w:val="28"/>
          <w:szCs w:val="28"/>
        </w:rPr>
        <w:t xml:space="preserve">. </w:t>
      </w:r>
      <w:proofErr w:type="gramStart"/>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proofErr w:type="spellStart"/>
      <w:r w:rsidRPr="00BE7417">
        <w:rPr>
          <w:rFonts w:hAnsi="Times New Roman"/>
          <w:color w:val="auto"/>
          <w:sz w:val="28"/>
          <w:szCs w:val="28"/>
        </w:rPr>
        <w:t>ребенка</w:t>
      </w:r>
      <w:proofErr w:type="spellEnd"/>
      <w:r w:rsidRPr="00BE7417">
        <w:rPr>
          <w:rFonts w:ascii="Times New Roman"/>
          <w:color w:val="auto"/>
          <w:sz w:val="28"/>
          <w:szCs w:val="28"/>
        </w:rPr>
        <w:t>.</w:t>
      </w:r>
      <w:proofErr w:type="gramEnd"/>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proofErr w:type="spellStart"/>
      <w:r w:rsidRPr="00BE7417">
        <w:rPr>
          <w:rFonts w:hAnsi="Times New Roman"/>
          <w:color w:val="auto"/>
          <w:sz w:val="28"/>
          <w:szCs w:val="28"/>
        </w:rPr>
        <w:t>ребенка</w:t>
      </w:r>
      <w:proofErr w:type="spellEnd"/>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11FEA">
        <w:rPr>
          <w:rFonts w:ascii="Times New Roman" w:hAnsi="Times New Roman" w:cs="Times New Roman"/>
          <w:sz w:val="28"/>
          <w:szCs w:val="28"/>
        </w:rPr>
        <w:t>развития</w:t>
      </w:r>
      <w:proofErr w:type="gramEnd"/>
      <w:r w:rsidRPr="00B11FEA">
        <w:rPr>
          <w:rFonts w:ascii="Times New Roman" w:hAnsi="Times New Roman" w:cs="Times New Roman"/>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w:t>
      </w:r>
      <w:proofErr w:type="gramStart"/>
      <w:r w:rsidRPr="00FA5306">
        <w:rPr>
          <w:rFonts w:ascii="Times New Roman" w:hAnsi="Times New Roman"/>
          <w:sz w:val="28"/>
        </w:rPr>
        <w:t>обучающимися</w:t>
      </w:r>
      <w:proofErr w:type="gramEnd"/>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lastRenderedPageBreak/>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w:t>
      </w:r>
      <w:proofErr w:type="spellStart"/>
      <w:r w:rsidRPr="00A336DF">
        <w:rPr>
          <w:rFonts w:ascii="Times New Roman" w:hAnsi="Times New Roman" w:cs="Times New Roman"/>
          <w:sz w:val="28"/>
          <w:szCs w:val="28"/>
        </w:rPr>
        <w:t>учетом</w:t>
      </w:r>
      <w:proofErr w:type="spellEnd"/>
      <w:r w:rsidRPr="00A336DF">
        <w:rPr>
          <w:rFonts w:ascii="Times New Roman" w:hAnsi="Times New Roman" w:cs="Times New Roman"/>
          <w:sz w:val="28"/>
          <w:szCs w:val="28"/>
        </w:rPr>
        <w:t xml:space="preserve">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w:t>
      </w:r>
      <w:proofErr w:type="gramStart"/>
      <w:r w:rsidRPr="00FC2E21">
        <w:rPr>
          <w:rFonts w:ascii="Times New Roman" w:hAnsi="Times New Roman" w:cs="Times New Roman"/>
          <w:color w:val="auto"/>
          <w:kern w:val="2"/>
          <w:sz w:val="28"/>
          <w:szCs w:val="28"/>
        </w:rPr>
        <w:t>обучающимся</w:t>
      </w:r>
      <w:proofErr w:type="gramEnd"/>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 xml:space="preserve">Направления и содержание программы коррекционной работы  осуществляются во внеурочное время в </w:t>
      </w:r>
      <w:proofErr w:type="spellStart"/>
      <w:r w:rsidRPr="00010667">
        <w:rPr>
          <w:rFonts w:ascii="Times New Roman" w:hAnsi="Times New Roman"/>
          <w:bCs/>
          <w:sz w:val="28"/>
          <w:szCs w:val="28"/>
        </w:rPr>
        <w:t>объеме</w:t>
      </w:r>
      <w:proofErr w:type="spellEnd"/>
      <w:r w:rsidRPr="00010667">
        <w:rPr>
          <w:rFonts w:ascii="Times New Roman" w:hAnsi="Times New Roman"/>
          <w:bCs/>
          <w:sz w:val="28"/>
          <w:szCs w:val="28"/>
        </w:rPr>
        <w:t xml:space="preserve">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 xml:space="preserve">осуществление индивидуально-ориентированного психолого-медико-педагогического сопровождения обучающихся с ЗПР с </w:t>
      </w:r>
      <w:proofErr w:type="spellStart"/>
      <w:r w:rsidRPr="00F03F14">
        <w:rPr>
          <w:rFonts w:ascii="Times New Roman" w:hAnsi="Times New Roman" w:cs="Times New Roman"/>
          <w:sz w:val="28"/>
          <w:szCs w:val="28"/>
        </w:rPr>
        <w:t>учетом</w:t>
      </w:r>
      <w:proofErr w:type="spellEnd"/>
      <w:r w:rsidRPr="00F03F14">
        <w:rPr>
          <w:rFonts w:ascii="Times New Roman" w:hAnsi="Times New Roman" w:cs="Times New Roman"/>
          <w:sz w:val="28"/>
          <w:szCs w:val="28"/>
        </w:rPr>
        <w:t xml:space="preserve">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оказание помощи в освоении </w:t>
      </w:r>
      <w:proofErr w:type="gramStart"/>
      <w:r w:rsidRPr="00F03F14">
        <w:rPr>
          <w:rFonts w:ascii="Times New Roman" w:hAnsi="Times New Roman" w:cs="Times New Roman"/>
          <w:sz w:val="28"/>
          <w:szCs w:val="28"/>
        </w:rPr>
        <w:t>обучающимися</w:t>
      </w:r>
      <w:proofErr w:type="gramEnd"/>
      <w:r w:rsidRPr="00F03F14">
        <w:rPr>
          <w:rFonts w:ascii="Times New Roman" w:hAnsi="Times New Roman" w:cs="Times New Roman"/>
          <w:sz w:val="28"/>
          <w:szCs w:val="28"/>
        </w:rPr>
        <w:t xml:space="preserve">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F03F14">
        <w:rPr>
          <w:rFonts w:ascii="Times New Roman" w:hAnsi="Times New Roman" w:cs="Times New Roman"/>
          <w:sz w:val="28"/>
          <w:szCs w:val="28"/>
        </w:rPr>
        <w:t>со</w:t>
      </w:r>
      <w:proofErr w:type="gramEnd"/>
      <w:r w:rsidRPr="00F03F14">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proofErr w:type="gramStart"/>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roofErr w:type="gramEnd"/>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w:t>
      </w:r>
      <w:proofErr w:type="spellStart"/>
      <w:r w:rsidRPr="009433D8">
        <w:rPr>
          <w:rFonts w:ascii="Times New Roman" w:hAnsi="Times New Roman" w:cs="Times New Roman"/>
          <w:color w:val="auto"/>
          <w:sz w:val="28"/>
          <w:szCs w:val="28"/>
        </w:rPr>
        <w:t>ее</w:t>
      </w:r>
      <w:proofErr w:type="spellEnd"/>
      <w:r w:rsidRPr="009433D8">
        <w:rPr>
          <w:rFonts w:ascii="Times New Roman" w:hAnsi="Times New Roman" w:cs="Times New Roman"/>
          <w:color w:val="auto"/>
          <w:sz w:val="28"/>
          <w:szCs w:val="28"/>
        </w:rPr>
        <w:t xml:space="preserve">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w:t>
      </w:r>
      <w:proofErr w:type="spellStart"/>
      <w:r w:rsidRPr="009433D8">
        <w:rPr>
          <w:rFonts w:ascii="Times New Roman" w:hAnsi="Times New Roman" w:cs="Times New Roman"/>
          <w:color w:val="auto"/>
          <w:sz w:val="28"/>
          <w:szCs w:val="28"/>
        </w:rPr>
        <w:t>ребенку</w:t>
      </w:r>
      <w:proofErr w:type="spellEnd"/>
      <w:r w:rsidRPr="009433D8">
        <w:rPr>
          <w:rFonts w:ascii="Times New Roman" w:hAnsi="Times New Roman" w:cs="Times New Roman"/>
          <w:color w:val="auto"/>
          <w:sz w:val="28"/>
          <w:szCs w:val="28"/>
        </w:rPr>
        <w:t xml:space="preserve">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F03F14">
        <w:rPr>
          <w:rFonts w:ascii="Times New Roman" w:hAnsi="Times New Roman" w:cs="Times New Roman"/>
          <w:sz w:val="28"/>
          <w:szCs w:val="28"/>
        </w:rPr>
        <w:t>обучающийся</w:t>
      </w:r>
      <w:proofErr w:type="gramEnd"/>
      <w:r w:rsidRPr="00F03F14">
        <w:rPr>
          <w:rFonts w:ascii="Times New Roman" w:hAnsi="Times New Roman" w:cs="Times New Roman"/>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w:t>
      </w:r>
      <w:proofErr w:type="gramStart"/>
      <w:r w:rsidRPr="00F03F14">
        <w:rPr>
          <w:rFonts w:ascii="Times New Roman" w:hAnsi="Times New Roman" w:cs="Times New Roman"/>
          <w:sz w:val="28"/>
          <w:szCs w:val="28"/>
        </w:rPr>
        <w:t>обучающихся</w:t>
      </w:r>
      <w:proofErr w:type="gramEnd"/>
      <w:r w:rsidRPr="00F03F14">
        <w:rPr>
          <w:rFonts w:ascii="Times New Roman" w:hAnsi="Times New Roman" w:cs="Times New Roman"/>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A336DF">
        <w:rPr>
          <w:rFonts w:ascii="Times New Roman" w:hAnsi="Times New Roman" w:cs="Times New Roman"/>
          <w:sz w:val="28"/>
          <w:szCs w:val="28"/>
        </w:rPr>
        <w:t>обучающ</w:t>
      </w:r>
      <w:r>
        <w:rPr>
          <w:rFonts w:ascii="Times New Roman" w:hAnsi="Times New Roman" w:cs="Times New Roman"/>
          <w:sz w:val="28"/>
          <w:szCs w:val="28"/>
        </w:rPr>
        <w:t>ихся</w:t>
      </w:r>
      <w:proofErr w:type="gramEnd"/>
      <w:r>
        <w:rPr>
          <w:rFonts w:ascii="Times New Roman" w:hAnsi="Times New Roman" w:cs="Times New Roman"/>
          <w:sz w:val="28"/>
          <w:szCs w:val="28"/>
        </w:rPr>
        <w:t xml:space="preserve">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 xml:space="preserve">ФГОС НОО </w:t>
      </w:r>
      <w:proofErr w:type="gramStart"/>
      <w:r>
        <w:rPr>
          <w:rFonts w:ascii="Times New Roman" w:hAnsi="Times New Roman" w:cs="Times New Roman"/>
          <w:color w:val="auto"/>
          <w:spacing w:val="2"/>
          <w:sz w:val="28"/>
          <w:szCs w:val="28"/>
        </w:rPr>
        <w:t>обучающихся</w:t>
      </w:r>
      <w:proofErr w:type="gramEnd"/>
      <w:r>
        <w:rPr>
          <w:rFonts w:ascii="Times New Roman" w:hAnsi="Times New Roman" w:cs="Times New Roman"/>
          <w:color w:val="auto"/>
          <w:spacing w:val="2"/>
          <w:sz w:val="28"/>
          <w:szCs w:val="28"/>
        </w:rPr>
        <w:t xml:space="preserve">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roofErr w:type="gramEnd"/>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xml:space="preserve">, и структурируются по сферам ресурсного обеспечения. </w:t>
      </w:r>
      <w:proofErr w:type="gramStart"/>
      <w:r w:rsidRPr="00B91F39">
        <w:rPr>
          <w:rFonts w:ascii="Times New Roman" w:hAnsi="Times New Roman" w:cs="Times New Roman"/>
          <w:sz w:val="28"/>
          <w:szCs w:val="28"/>
        </w:rPr>
        <w:t xml:space="preserve">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w:t>
      </w:r>
      <w:proofErr w:type="spellStart"/>
      <w:r w:rsidRPr="00B91F39">
        <w:rPr>
          <w:rFonts w:ascii="Times New Roman" w:hAnsi="Times New Roman" w:cs="Times New Roman"/>
          <w:sz w:val="28"/>
          <w:szCs w:val="28"/>
        </w:rPr>
        <w:t>учетом</w:t>
      </w:r>
      <w:proofErr w:type="spellEnd"/>
      <w:r w:rsidRPr="00B91F39">
        <w:rPr>
          <w:rFonts w:ascii="Times New Roman" w:hAnsi="Times New Roman" w:cs="Times New Roman"/>
          <w:sz w:val="28"/>
          <w:szCs w:val="28"/>
        </w:rPr>
        <w:t xml:space="preserve">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 xml:space="preserve">описание </w:t>
      </w:r>
      <w:proofErr w:type="gramStart"/>
      <w:r w:rsidRPr="003A3A54">
        <w:rPr>
          <w:caps w:val="0"/>
        </w:rPr>
        <w:t>системы оценки деятельности членов педагогического коллектива</w:t>
      </w:r>
      <w:proofErr w:type="gramEnd"/>
      <w:r w:rsidRPr="003A3A54">
        <w:rPr>
          <w:caps w:val="0"/>
        </w:rPr>
        <w:t>.</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w:t>
      </w:r>
      <w:proofErr w:type="spellStart"/>
      <w:r w:rsidRPr="00D04D2E">
        <w:rPr>
          <w:color w:val="auto"/>
          <w:sz w:val="28"/>
          <w:szCs w:val="28"/>
        </w:rPr>
        <w:t>подтвержденной</w:t>
      </w:r>
      <w:proofErr w:type="spellEnd"/>
      <w:r w:rsidRPr="00D04D2E">
        <w:rPr>
          <w:color w:val="auto"/>
          <w:sz w:val="28"/>
          <w:szCs w:val="28"/>
        </w:rPr>
        <w:t xml:space="preserve">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proofErr w:type="gramStart"/>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Все специалисты должны обязательно пройти профессиональную переподготовку или курсы повышения квалификации (в </w:t>
      </w:r>
      <w:proofErr w:type="spellStart"/>
      <w:r w:rsidRPr="00D04D2E">
        <w:rPr>
          <w:rFonts w:ascii="Times New Roman" w:hAnsi="Times New Roman" w:cs="Times New Roman"/>
          <w:color w:val="auto"/>
          <w:sz w:val="28"/>
          <w:szCs w:val="28"/>
        </w:rPr>
        <w:t>объеме</w:t>
      </w:r>
      <w:proofErr w:type="spellEnd"/>
      <w:r w:rsidRPr="00D04D2E">
        <w:rPr>
          <w:rFonts w:ascii="Times New Roman" w:hAnsi="Times New Roman" w:cs="Times New Roman"/>
          <w:color w:val="auto"/>
          <w:sz w:val="28"/>
          <w:szCs w:val="28"/>
        </w:rPr>
        <w:t xml:space="preserve"> 72 и более часов) в области инклюзивного образования, </w:t>
      </w:r>
      <w:proofErr w:type="spellStart"/>
      <w:r w:rsidRPr="00D04D2E">
        <w:rPr>
          <w:rFonts w:ascii="Times New Roman" w:hAnsi="Times New Roman" w:cs="Times New Roman"/>
          <w:color w:val="auto"/>
          <w:sz w:val="28"/>
          <w:szCs w:val="28"/>
        </w:rPr>
        <w:t>подтвержденные</w:t>
      </w:r>
      <w:proofErr w:type="spellEnd"/>
      <w:r w:rsidRPr="00D04D2E">
        <w:rPr>
          <w:rFonts w:ascii="Times New Roman" w:hAnsi="Times New Roman" w:cs="Times New Roman"/>
          <w:color w:val="auto"/>
          <w:sz w:val="28"/>
          <w:szCs w:val="28"/>
        </w:rPr>
        <w:t xml:space="preserve">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w:t>
      </w:r>
      <w:proofErr w:type="spellStart"/>
      <w:r w:rsidRPr="00D04D2E">
        <w:rPr>
          <w:rFonts w:ascii="Times New Roman" w:hAnsi="Times New Roman" w:cs="Times New Roman"/>
          <w:color w:val="auto"/>
          <w:sz w:val="28"/>
          <w:szCs w:val="28"/>
        </w:rPr>
        <w:t>подтвержденные</w:t>
      </w:r>
      <w:proofErr w:type="spellEnd"/>
      <w:r w:rsidRPr="00D04D2E">
        <w:rPr>
          <w:rFonts w:ascii="Times New Roman" w:hAnsi="Times New Roman" w:cs="Times New Roman"/>
          <w:color w:val="auto"/>
          <w:sz w:val="28"/>
          <w:szCs w:val="28"/>
        </w:rPr>
        <w:t xml:space="preserve">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FB4966">
        <w:rPr>
          <w:rFonts w:ascii="Times New Roman" w:hAnsi="Times New Roman" w:cs="Times New Roman"/>
          <w:color w:val="auto"/>
          <w:sz w:val="28"/>
          <w:szCs w:val="28"/>
        </w:rPr>
        <w:t>обучающимися</w:t>
      </w:r>
      <w:proofErr w:type="gramEnd"/>
      <w:r w:rsidRPr="00FB496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w:t>
      </w:r>
      <w:proofErr w:type="spellStart"/>
      <w:r w:rsidRPr="00FB4966">
        <w:rPr>
          <w:rFonts w:ascii="Times New Roman" w:hAnsi="Times New Roman" w:cs="Times New Roman"/>
          <w:color w:val="auto"/>
          <w:sz w:val="28"/>
          <w:szCs w:val="28"/>
        </w:rPr>
        <w:t>подтвержденные</w:t>
      </w:r>
      <w:proofErr w:type="spellEnd"/>
      <w:r w:rsidRPr="00FB4966">
        <w:rPr>
          <w:rFonts w:ascii="Times New Roman" w:hAnsi="Times New Roman" w:cs="Times New Roman"/>
          <w:color w:val="auto"/>
          <w:sz w:val="28"/>
          <w:szCs w:val="28"/>
        </w:rPr>
        <w:t xml:space="preserve">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w:t>
      </w:r>
      <w:proofErr w:type="spellStart"/>
      <w:r w:rsidRPr="00403144">
        <w:rPr>
          <w:rFonts w:ascii="Times New Roman" w:hAnsi="Times New Roman" w:cs="Times New Roman"/>
          <w:sz w:val="28"/>
          <w:szCs w:val="28"/>
        </w:rPr>
        <w:t>счет</w:t>
      </w:r>
      <w:proofErr w:type="spellEnd"/>
      <w:r w:rsidRPr="00403144">
        <w:rPr>
          <w:rFonts w:ascii="Times New Roman" w:hAnsi="Times New Roman" w:cs="Times New Roman"/>
          <w:sz w:val="28"/>
          <w:szCs w:val="28"/>
        </w:rPr>
        <w:t xml:space="preserve">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roofErr w:type="gramEnd"/>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форм обучения</w:t>
      </w:r>
      <w:proofErr w:type="gramEnd"/>
      <w:r w:rsidRPr="00F63254">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F63254">
        <w:rPr>
          <w:rFonts w:ascii="Times New Roman" w:hAnsi="Times New Roman" w:cs="Times New Roman"/>
          <w:sz w:val="28"/>
          <w:szCs w:val="28"/>
        </w:rPr>
        <w:t>категорий</w:t>
      </w:r>
      <w:proofErr w:type="gramEnd"/>
      <w:r w:rsidRPr="00F63254">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w:t>
      </w:r>
      <w:proofErr w:type="spellStart"/>
      <w:r w:rsidRPr="00F63254">
        <w:rPr>
          <w:rFonts w:ascii="Times New Roman" w:hAnsi="Times New Roman" w:cs="Times New Roman"/>
          <w:sz w:val="28"/>
          <w:szCs w:val="28"/>
        </w:rPr>
        <w:t>расчете</w:t>
      </w:r>
      <w:proofErr w:type="spellEnd"/>
      <w:r w:rsidRPr="00F63254">
        <w:rPr>
          <w:rFonts w:ascii="Times New Roman" w:hAnsi="Times New Roman" w:cs="Times New Roman"/>
          <w:sz w:val="28"/>
          <w:szCs w:val="28"/>
        </w:rPr>
        <w:t xml:space="preserve"> на </w:t>
      </w:r>
      <w:r w:rsidRPr="00F63254">
        <w:rPr>
          <w:rFonts w:ascii="Times New Roman" w:hAnsi="Times New Roman" w:cs="Times New Roman"/>
          <w:sz w:val="28"/>
          <w:szCs w:val="28"/>
        </w:rPr>
        <w:lastRenderedPageBreak/>
        <w:t xml:space="preserve">одного обучающегося, если иное не установлено настоящей </w:t>
      </w:r>
      <w:proofErr w:type="spellStart"/>
      <w:r w:rsidRPr="00F63254">
        <w:rPr>
          <w:rFonts w:ascii="Times New Roman" w:hAnsi="Times New Roman" w:cs="Times New Roman"/>
          <w:sz w:val="28"/>
          <w:szCs w:val="28"/>
        </w:rPr>
        <w:t>статьей</w:t>
      </w:r>
      <w:proofErr w:type="spellEnd"/>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w:t>
      </w:r>
      <w:proofErr w:type="spellStart"/>
      <w:r w:rsidRPr="00C46ABB">
        <w:rPr>
          <w:rFonts w:ascii="Times New Roman" w:hAnsi="Times New Roman" w:cs="Times New Roman"/>
          <w:sz w:val="28"/>
          <w:szCs w:val="28"/>
        </w:rPr>
        <w:t>объеме</w:t>
      </w:r>
      <w:proofErr w:type="spellEnd"/>
      <w:r w:rsidRPr="00C46ABB">
        <w:rPr>
          <w:rFonts w:ascii="Times New Roman" w:hAnsi="Times New Roman" w:cs="Times New Roman"/>
          <w:sz w:val="28"/>
          <w:szCs w:val="28"/>
        </w:rPr>
        <w:t>,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w:t>
      </w:r>
      <w:proofErr w:type="spellStart"/>
      <w:r w:rsidRPr="00716C75">
        <w:rPr>
          <w:rFonts w:ascii="Times New Roman" w:hAnsi="Times New Roman" w:cs="Times New Roman"/>
          <w:sz w:val="28"/>
          <w:szCs w:val="28"/>
        </w:rPr>
        <w:t>о</w:t>
      </w:r>
      <w:r>
        <w:rPr>
          <w:rFonts w:ascii="Times New Roman" w:hAnsi="Times New Roman" w:cs="Times New Roman"/>
          <w:sz w:val="28"/>
          <w:szCs w:val="28"/>
        </w:rPr>
        <w:t>пределенных</w:t>
      </w:r>
      <w:proofErr w:type="spellEnd"/>
      <w:r>
        <w:rPr>
          <w:rFonts w:ascii="Times New Roman" w:hAnsi="Times New Roman" w:cs="Times New Roman"/>
          <w:sz w:val="28"/>
          <w:szCs w:val="28"/>
        </w:rPr>
        <w:t xml:space="preserve">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w:t>
      </w:r>
      <w:proofErr w:type="gramStart"/>
      <w:r w:rsidRPr="00944F97">
        <w:rPr>
          <w:rFonts w:ascii="Times New Roman" w:hAnsi="Times New Roman"/>
          <w:spacing w:val="-2"/>
          <w:sz w:val="28"/>
          <w:szCs w:val="28"/>
        </w:rPr>
        <w:t>образование</w:t>
      </w:r>
      <w:proofErr w:type="gramEnd"/>
      <w:r w:rsidRPr="00944F97">
        <w:rPr>
          <w:rFonts w:ascii="Times New Roman" w:hAnsi="Times New Roman"/>
          <w:spacing w:val="-2"/>
          <w:sz w:val="28"/>
          <w:szCs w:val="28"/>
        </w:rPr>
        <w:t xml:space="preserve">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proofErr w:type="gramStart"/>
      <w:r w:rsidRPr="00BE17F0">
        <w:rPr>
          <w:rFonts w:ascii="Times New Roman" w:hAnsi="Times New Roman"/>
          <w:color w:val="auto"/>
          <w:spacing w:val="-2"/>
          <w:sz w:val="28"/>
          <w:szCs w:val="28"/>
        </w:rPr>
        <w:t>Обучающемуся</w:t>
      </w:r>
      <w:proofErr w:type="gramEnd"/>
      <w:r w:rsidRPr="00BE17F0">
        <w:rPr>
          <w:rFonts w:ascii="Times New Roman" w:hAnsi="Times New Roman"/>
          <w:color w:val="auto"/>
          <w:spacing w:val="-2"/>
          <w:sz w:val="28"/>
          <w:szCs w:val="28"/>
        </w:rPr>
        <w:t xml:space="preserve">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при необходимости предусматривается участие в образовательно-коррекционной работе </w:t>
      </w:r>
      <w:proofErr w:type="spellStart"/>
      <w:r w:rsidRPr="008E3C9D">
        <w:rPr>
          <w:spacing w:val="-2"/>
          <w:sz w:val="28"/>
          <w:szCs w:val="28"/>
        </w:rPr>
        <w:t>тьютора</w:t>
      </w:r>
      <w:proofErr w:type="spellEnd"/>
      <w:r w:rsidRPr="008E3C9D">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w:t>
      </w:r>
      <w:proofErr w:type="spellStart"/>
      <w:r w:rsidRPr="00BD6853">
        <w:rPr>
          <w:rFonts w:ascii="Times New Roman" w:hAnsi="Times New Roman"/>
          <w:color w:val="auto"/>
          <w:spacing w:val="-2"/>
          <w:sz w:val="28"/>
          <w:szCs w:val="28"/>
        </w:rPr>
        <w:t>ребенка</w:t>
      </w:r>
      <w:proofErr w:type="spellEnd"/>
      <w:r w:rsidRPr="00BD6853">
        <w:rPr>
          <w:rFonts w:ascii="Times New Roman" w:hAnsi="Times New Roman"/>
          <w:color w:val="auto"/>
          <w:spacing w:val="-2"/>
          <w:sz w:val="28"/>
          <w:szCs w:val="28"/>
        </w:rPr>
        <w:t xml:space="preserve">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 xml:space="preserve">Финансирование рассчитывается с </w:t>
      </w:r>
      <w:proofErr w:type="spellStart"/>
      <w:r w:rsidRPr="00EB7393">
        <w:rPr>
          <w:rFonts w:ascii="Times New Roman" w:hAnsi="Times New Roman"/>
          <w:spacing w:val="-2"/>
          <w:sz w:val="28"/>
          <w:szCs w:val="28"/>
        </w:rPr>
        <w:t>учетом</w:t>
      </w:r>
      <w:proofErr w:type="spellEnd"/>
      <w:r w:rsidRPr="00EB7393">
        <w:rPr>
          <w:rFonts w:ascii="Times New Roman" w:hAnsi="Times New Roman"/>
          <w:spacing w:val="-2"/>
          <w:sz w:val="28"/>
          <w:szCs w:val="28"/>
        </w:rPr>
        <w:t xml:space="preserve">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w:t>
      </w:r>
      <w:proofErr w:type="spellStart"/>
      <w:r w:rsidRPr="008E3C9D">
        <w:rPr>
          <w:rFonts w:ascii="Times New Roman" w:hAnsi="Times New Roman"/>
          <w:spacing w:val="-2"/>
          <w:sz w:val="28"/>
          <w:szCs w:val="28"/>
        </w:rPr>
        <w:t>объеме</w:t>
      </w:r>
      <w:proofErr w:type="spellEnd"/>
      <w:r w:rsidRPr="008E3C9D">
        <w:rPr>
          <w:rFonts w:ascii="Times New Roman" w:hAnsi="Times New Roman"/>
          <w:spacing w:val="-2"/>
          <w:sz w:val="28"/>
          <w:szCs w:val="28"/>
        </w:rPr>
        <w:t xml:space="preserve">,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proofErr w:type="spellStart"/>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proofErr w:type="spellStart"/>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r w:rsidRPr="004167FD">
        <w:rPr>
          <w:rFonts w:ascii="Times New Roman" w:hAnsi="Times New Roman"/>
          <w:iCs/>
          <w:spacing w:val="-3"/>
          <w:sz w:val="28"/>
          <w:szCs w:val="28"/>
          <w:vertAlign w:val="subscript"/>
          <w:lang w:val="en-US"/>
        </w:rPr>
        <w:t>om</w:t>
      </w:r>
      <w:proofErr w:type="spell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w:t>
      </w:r>
      <w:proofErr w:type="spellStart"/>
      <w:r w:rsidRPr="008E3C9D">
        <w:rPr>
          <w:rFonts w:ascii="Times New Roman" w:hAnsi="Times New Roman"/>
          <w:sz w:val="28"/>
          <w:szCs w:val="28"/>
        </w:rPr>
        <w:t>учетом</w:t>
      </w:r>
      <w:proofErr w:type="spellEnd"/>
      <w:r w:rsidRPr="008E3C9D">
        <w:rPr>
          <w:rFonts w:ascii="Times New Roman" w:hAnsi="Times New Roman"/>
          <w:sz w:val="28"/>
          <w:szCs w:val="28"/>
        </w:rPr>
        <w:t xml:space="preserve">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w:t>
      </w:r>
      <w:proofErr w:type="spellStart"/>
      <w:r w:rsidRPr="004167FD">
        <w:rPr>
          <w:rFonts w:ascii="Times New Roman" w:hAnsi="Times New Roman"/>
          <w:spacing w:val="-4"/>
          <w:sz w:val="28"/>
          <w:szCs w:val="28"/>
        </w:rPr>
        <w:t>расчете</w:t>
      </w:r>
      <w:proofErr w:type="spellEnd"/>
      <w:r w:rsidRPr="004167FD">
        <w:rPr>
          <w:rFonts w:ascii="Times New Roman" w:hAnsi="Times New Roman"/>
          <w:spacing w:val="-4"/>
          <w:sz w:val="28"/>
          <w:szCs w:val="28"/>
        </w:rPr>
        <w:t xml:space="preserve">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w:t>
      </w:r>
      <w:proofErr w:type="spellStart"/>
      <w:r w:rsidRPr="004167FD">
        <w:rPr>
          <w:rFonts w:ascii="Times New Roman" w:hAnsi="Times New Roman"/>
          <w:spacing w:val="-3"/>
          <w:sz w:val="28"/>
          <w:szCs w:val="28"/>
        </w:rPr>
        <w:t>учетом</w:t>
      </w:r>
      <w:proofErr w:type="spellEnd"/>
      <w:r w:rsidRPr="004167FD">
        <w:rPr>
          <w:rFonts w:ascii="Times New Roman" w:hAnsi="Times New Roman"/>
          <w:spacing w:val="-3"/>
          <w:sz w:val="28"/>
          <w:szCs w:val="28"/>
        </w:rPr>
        <w:t xml:space="preserve">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w:t>
      </w:r>
      <w:proofErr w:type="spellStart"/>
      <w:r w:rsidRPr="004167FD">
        <w:rPr>
          <w:rFonts w:ascii="Times New Roman" w:hAnsi="Times New Roman"/>
          <w:sz w:val="28"/>
          <w:szCs w:val="28"/>
        </w:rPr>
        <w:t>учетом</w:t>
      </w:r>
      <w:proofErr w:type="spellEnd"/>
      <w:r w:rsidRPr="004167FD">
        <w:rPr>
          <w:rFonts w:ascii="Times New Roman" w:hAnsi="Times New Roman"/>
          <w:sz w:val="28"/>
          <w:szCs w:val="28"/>
        </w:rPr>
        <w:t xml:space="preserve">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 xml:space="preserve">работу в районах Крайнего Севера и </w:t>
      </w:r>
      <w:proofErr w:type="spellStart"/>
      <w:r w:rsidRPr="004167FD">
        <w:rPr>
          <w:rFonts w:ascii="Times New Roman" w:hAnsi="Times New Roman"/>
          <w:spacing w:val="-1"/>
          <w:sz w:val="28"/>
          <w:szCs w:val="28"/>
        </w:rPr>
        <w:t>приравненных</w:t>
      </w:r>
      <w:proofErr w:type="spellEnd"/>
      <w:r w:rsidRPr="004167FD">
        <w:rPr>
          <w:rFonts w:ascii="Times New Roman" w:hAnsi="Times New Roman"/>
          <w:spacing w:val="-1"/>
          <w:sz w:val="28"/>
          <w:szCs w:val="28"/>
        </w:rPr>
        <w:t xml:space="preserve">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приравненных</w:t>
      </w:r>
      <w:proofErr w:type="spellEnd"/>
      <w:r w:rsidRPr="004167FD">
        <w:rPr>
          <w:rFonts w:ascii="Times New Roman" w:hAnsi="Times New Roman"/>
          <w:sz w:val="28"/>
          <w:szCs w:val="28"/>
        </w:rPr>
        <w:t xml:space="preserve">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отнесенных</w:t>
      </w:r>
      <w:proofErr w:type="spellEnd"/>
      <w:r w:rsidRPr="004167FD">
        <w:rPr>
          <w:rFonts w:ascii="Times New Roman" w:hAnsi="Times New Roman"/>
          <w:sz w:val="28"/>
          <w:szCs w:val="28"/>
        </w:rPr>
        <w:t xml:space="preserve">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закрепленного</w:t>
      </w:r>
      <w:proofErr w:type="spellEnd"/>
      <w:r w:rsidRPr="004167FD">
        <w:rPr>
          <w:rFonts w:ascii="Times New Roman" w:hAnsi="Times New Roman"/>
          <w:sz w:val="28"/>
          <w:szCs w:val="28"/>
        </w:rPr>
        <w:t xml:space="preserve"> за организацией на праве оперативного управления или </w:t>
      </w:r>
      <w:proofErr w:type="spellStart"/>
      <w:r w:rsidRPr="004167FD">
        <w:rPr>
          <w:rFonts w:ascii="Times New Roman" w:hAnsi="Times New Roman"/>
          <w:sz w:val="28"/>
          <w:szCs w:val="28"/>
        </w:rPr>
        <w:t>приобретенным</w:t>
      </w:r>
      <w:proofErr w:type="spellEnd"/>
      <w:r w:rsidRPr="004167FD">
        <w:rPr>
          <w:rFonts w:ascii="Times New Roman" w:hAnsi="Times New Roman"/>
          <w:sz w:val="28"/>
          <w:szCs w:val="28"/>
        </w:rPr>
        <w:t xml:space="preserve"> организацией за </w:t>
      </w:r>
      <w:proofErr w:type="spellStart"/>
      <w:r w:rsidRPr="004167FD">
        <w:rPr>
          <w:rFonts w:ascii="Times New Roman" w:hAnsi="Times New Roman"/>
          <w:sz w:val="28"/>
          <w:szCs w:val="28"/>
        </w:rPr>
        <w:t>счет</w:t>
      </w:r>
      <w:proofErr w:type="spellEnd"/>
      <w:r w:rsidRPr="004167FD">
        <w:rPr>
          <w:rFonts w:ascii="Times New Roman" w:hAnsi="Times New Roman"/>
          <w:sz w:val="28"/>
          <w:szCs w:val="28"/>
        </w:rPr>
        <w:t xml:space="preserve">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закрепленного</w:t>
      </w:r>
      <w:proofErr w:type="spellEnd"/>
      <w:r w:rsidRPr="004167FD">
        <w:rPr>
          <w:rFonts w:ascii="Times New Roman" w:hAnsi="Times New Roman"/>
          <w:sz w:val="28"/>
          <w:szCs w:val="28"/>
        </w:rPr>
        <w:t xml:space="preserve"> за организацией за </w:t>
      </w:r>
      <w:proofErr w:type="spellStart"/>
      <w:r w:rsidRPr="004167FD">
        <w:rPr>
          <w:rFonts w:ascii="Times New Roman" w:hAnsi="Times New Roman"/>
          <w:sz w:val="28"/>
          <w:szCs w:val="28"/>
        </w:rPr>
        <w:t>счет</w:t>
      </w:r>
      <w:proofErr w:type="spellEnd"/>
      <w:r w:rsidRPr="004167FD">
        <w:rPr>
          <w:rFonts w:ascii="Times New Roman" w:hAnsi="Times New Roman"/>
          <w:sz w:val="28"/>
          <w:szCs w:val="28"/>
        </w:rPr>
        <w:t xml:space="preserve">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утвержденному</w:t>
      </w:r>
      <w:proofErr w:type="spellEnd"/>
      <w:r w:rsidRPr="004167FD">
        <w:rPr>
          <w:rFonts w:ascii="Times New Roman" w:hAnsi="Times New Roman"/>
          <w:sz w:val="28"/>
          <w:szCs w:val="28"/>
        </w:rPr>
        <w:t xml:space="preserve">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w:t>
      </w:r>
      <w:proofErr w:type="spellStart"/>
      <w:r>
        <w:rPr>
          <w:rFonts w:ascii="Times New Roman" w:hAnsi="Times New Roman"/>
          <w:sz w:val="28"/>
          <w:szCs w:val="28"/>
        </w:rPr>
        <w:t>учетом</w:t>
      </w:r>
      <w:proofErr w:type="spellEnd"/>
      <w:r>
        <w:rPr>
          <w:rFonts w:ascii="Times New Roman" w:hAnsi="Times New Roman"/>
          <w:sz w:val="28"/>
          <w:szCs w:val="28"/>
        </w:rPr>
        <w:t xml:space="preserve">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w:t>
      </w:r>
      <w:proofErr w:type="spellStart"/>
      <w:r w:rsidRPr="004167FD">
        <w:rPr>
          <w:rFonts w:ascii="Times New Roman" w:hAnsi="Times New Roman"/>
          <w:sz w:val="28"/>
          <w:szCs w:val="28"/>
        </w:rPr>
        <w:t>расчете</w:t>
      </w:r>
      <w:proofErr w:type="spellEnd"/>
      <w:r w:rsidRPr="004167FD">
        <w:rPr>
          <w:rFonts w:ascii="Times New Roman" w:hAnsi="Times New Roman"/>
          <w:sz w:val="28"/>
          <w:szCs w:val="28"/>
        </w:rPr>
        <w:t xml:space="preserve">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3) нормативные затраты на потребление электрической энергии (учитываются в размере 90 процентов от общего </w:t>
      </w:r>
      <w:proofErr w:type="spellStart"/>
      <w:r w:rsidRPr="004167FD">
        <w:rPr>
          <w:rFonts w:ascii="Times New Roman" w:hAnsi="Times New Roman"/>
          <w:sz w:val="28"/>
          <w:szCs w:val="28"/>
        </w:rPr>
        <w:t>объема</w:t>
      </w:r>
      <w:proofErr w:type="spellEnd"/>
      <w:r w:rsidRPr="004167FD">
        <w:rPr>
          <w:rFonts w:ascii="Times New Roman" w:hAnsi="Times New Roman"/>
          <w:sz w:val="28"/>
          <w:szCs w:val="28"/>
        </w:rPr>
        <w:t xml:space="preserve">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w:t>
      </w:r>
      <w:proofErr w:type="spellStart"/>
      <w:r w:rsidRPr="004167FD">
        <w:rPr>
          <w:rFonts w:ascii="Times New Roman" w:hAnsi="Times New Roman"/>
          <w:sz w:val="28"/>
          <w:szCs w:val="28"/>
        </w:rPr>
        <w:t>объема</w:t>
      </w:r>
      <w:proofErr w:type="spellEnd"/>
      <w:r w:rsidRPr="004167FD">
        <w:rPr>
          <w:rFonts w:ascii="Times New Roman" w:hAnsi="Times New Roman"/>
          <w:sz w:val="28"/>
          <w:szCs w:val="28"/>
        </w:rPr>
        <w:t xml:space="preserve">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 нормативные затраты на содержание прилегающих территорий в соответствии с </w:t>
      </w:r>
      <w:proofErr w:type="spellStart"/>
      <w:r w:rsidRPr="004167FD">
        <w:rPr>
          <w:rFonts w:ascii="Times New Roman" w:hAnsi="Times New Roman"/>
          <w:sz w:val="28"/>
          <w:szCs w:val="28"/>
        </w:rPr>
        <w:t>утвержденными</w:t>
      </w:r>
      <w:proofErr w:type="spellEnd"/>
      <w:r w:rsidRPr="004167FD">
        <w:rPr>
          <w:rFonts w:ascii="Times New Roman" w:hAnsi="Times New Roman"/>
          <w:sz w:val="28"/>
          <w:szCs w:val="28"/>
        </w:rPr>
        <w:t xml:space="preserve">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произведенных</w:t>
      </w:r>
      <w:proofErr w:type="spellEnd"/>
      <w:r w:rsidRPr="004167FD">
        <w:rPr>
          <w:rFonts w:ascii="Times New Roman" w:hAnsi="Times New Roman"/>
          <w:sz w:val="28"/>
          <w:szCs w:val="28"/>
        </w:rPr>
        <w:t xml:space="preserve"> организацией в предыдущем </w:t>
      </w:r>
      <w:proofErr w:type="spellStart"/>
      <w:r w:rsidRPr="004167FD">
        <w:rPr>
          <w:rFonts w:ascii="Times New Roman" w:hAnsi="Times New Roman"/>
          <w:sz w:val="28"/>
          <w:szCs w:val="28"/>
        </w:rPr>
        <w:t>отчетном</w:t>
      </w:r>
      <w:proofErr w:type="spellEnd"/>
      <w:r w:rsidRPr="004167FD">
        <w:rPr>
          <w:rFonts w:ascii="Times New Roman" w:hAnsi="Times New Roman"/>
          <w:sz w:val="28"/>
          <w:szCs w:val="28"/>
        </w:rPr>
        <w:t xml:space="preserve">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proofErr w:type="spellStart"/>
      <w:r w:rsidRPr="000022BB">
        <w:rPr>
          <w:rFonts w:hAnsi="Times New Roman"/>
          <w:color w:val="auto"/>
          <w:spacing w:val="2"/>
          <w:sz w:val="28"/>
          <w:szCs w:val="28"/>
        </w:rPr>
        <w:t>внеучебных</w:t>
      </w:r>
      <w:proofErr w:type="spellEnd"/>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w:t>
      </w:r>
      <w:proofErr w:type="spellStart"/>
      <w:r w:rsidRPr="00213CBD">
        <w:rPr>
          <w:rFonts w:ascii="Times New Roman" w:hAnsi="Times New Roman"/>
          <w:color w:val="auto"/>
          <w:sz w:val="28"/>
          <w:szCs w:val="28"/>
        </w:rPr>
        <w:t>внутришкольных</w:t>
      </w:r>
      <w:proofErr w:type="spellEnd"/>
      <w:r w:rsidRPr="00213CBD">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w:t>
      </w:r>
      <w:proofErr w:type="spellStart"/>
      <w:r w:rsidRPr="00213CBD">
        <w:rPr>
          <w:rFonts w:ascii="Times New Roman" w:hAnsi="Times New Roman"/>
          <w:color w:val="auto"/>
          <w:sz w:val="28"/>
          <w:szCs w:val="28"/>
        </w:rPr>
        <w:t>партнера</w:t>
      </w:r>
      <w:proofErr w:type="spellEnd"/>
      <w:r w:rsidRPr="00213CBD">
        <w:rPr>
          <w:rFonts w:ascii="Times New Roman" w:hAnsi="Times New Roman"/>
          <w:color w:val="auto"/>
          <w:sz w:val="28"/>
          <w:szCs w:val="28"/>
        </w:rPr>
        <w:t xml:space="preserve">.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w:t>
      </w:r>
      <w:proofErr w:type="spellStart"/>
      <w:r w:rsidRPr="00172D7D">
        <w:rPr>
          <w:color w:val="auto"/>
          <w:sz w:val="28"/>
          <w:szCs w:val="28"/>
        </w:rPr>
        <w:t>закрепленными</w:t>
      </w:r>
      <w:proofErr w:type="spellEnd"/>
      <w:r w:rsidRPr="00172D7D">
        <w:rPr>
          <w:color w:val="auto"/>
          <w:sz w:val="28"/>
          <w:szCs w:val="28"/>
        </w:rPr>
        <w:t xml:space="preserve">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w:t>
      </w:r>
      <w:proofErr w:type="spellStart"/>
      <w:r w:rsidRPr="00172D7D">
        <w:rPr>
          <w:rFonts w:ascii="Times New Roman" w:hAnsi="Times New Roman" w:cs="Times New Roman"/>
          <w:sz w:val="28"/>
          <w:szCs w:val="28"/>
        </w:rPr>
        <w:t>ребенка</w:t>
      </w:r>
      <w:proofErr w:type="spellEnd"/>
      <w:r w:rsidRPr="00172D7D">
        <w:rPr>
          <w:rFonts w:ascii="Times New Roman" w:hAnsi="Times New Roman" w:cs="Times New Roman"/>
          <w:sz w:val="28"/>
          <w:szCs w:val="28"/>
        </w:rPr>
        <w:t xml:space="preserve"> устанавливается образовательной организацией с </w:t>
      </w:r>
      <w:proofErr w:type="spellStart"/>
      <w:r w:rsidRPr="00172D7D">
        <w:rPr>
          <w:rFonts w:ascii="Times New Roman" w:hAnsi="Times New Roman" w:cs="Times New Roman"/>
          <w:sz w:val="28"/>
          <w:szCs w:val="28"/>
        </w:rPr>
        <w:t>учетом</w:t>
      </w:r>
      <w:proofErr w:type="spellEnd"/>
      <w:r w:rsidRPr="00172D7D">
        <w:rPr>
          <w:rFonts w:ascii="Times New Roman" w:hAnsi="Times New Roman" w:cs="Times New Roman"/>
          <w:sz w:val="28"/>
          <w:szCs w:val="28"/>
        </w:rPr>
        <w:t xml:space="preserve">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w:t>
      </w:r>
      <w:proofErr w:type="spellStart"/>
      <w:r w:rsidRPr="00172D7D">
        <w:rPr>
          <w:rFonts w:ascii="Times New Roman" w:hAnsi="Times New Roman" w:cs="Times New Roman"/>
          <w:sz w:val="28"/>
          <w:szCs w:val="28"/>
        </w:rPr>
        <w:t>учетом</w:t>
      </w:r>
      <w:proofErr w:type="spellEnd"/>
      <w:r w:rsidRPr="00172D7D">
        <w:rPr>
          <w:rFonts w:ascii="Times New Roman" w:hAnsi="Times New Roman" w:cs="Times New Roman"/>
          <w:sz w:val="28"/>
          <w:szCs w:val="28"/>
        </w:rPr>
        <w:t xml:space="preserve">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 xml:space="preserve">обучающихся в двигательной активности). Целесообразно обучение по режиму </w:t>
      </w:r>
      <w:proofErr w:type="spellStart"/>
      <w:r w:rsidRPr="00172D7D">
        <w:rPr>
          <w:rFonts w:ascii="Times New Roman" w:hAnsi="Times New Roman" w:cs="Times New Roman"/>
          <w:sz w:val="28"/>
          <w:szCs w:val="28"/>
        </w:rPr>
        <w:t>продленного</w:t>
      </w:r>
      <w:proofErr w:type="spellEnd"/>
      <w:r w:rsidRPr="00172D7D">
        <w:rPr>
          <w:rFonts w:ascii="Times New Roman" w:hAnsi="Times New Roman" w:cs="Times New Roman"/>
          <w:sz w:val="28"/>
          <w:szCs w:val="28"/>
        </w:rPr>
        <w:t xml:space="preserve">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w:t>
      </w:r>
      <w:proofErr w:type="spellStart"/>
      <w:r w:rsidRPr="00172D7D">
        <w:rPr>
          <w:rFonts w:ascii="Times New Roman" w:hAnsi="Times New Roman" w:cs="Times New Roman"/>
          <w:sz w:val="28"/>
          <w:szCs w:val="28"/>
        </w:rPr>
        <w:t>отведенных</w:t>
      </w:r>
      <w:proofErr w:type="spellEnd"/>
      <w:r w:rsidRPr="00172D7D">
        <w:rPr>
          <w:rFonts w:ascii="Times New Roman" w:hAnsi="Times New Roman" w:cs="Times New Roman"/>
          <w:sz w:val="28"/>
          <w:szCs w:val="28"/>
        </w:rPr>
        <w:t xml:space="preserve">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1 классов – не должно превышать 4 уроков и один день в неделю – не более 5 уроков, за </w:t>
      </w:r>
      <w:proofErr w:type="spellStart"/>
      <w:r w:rsidRPr="00172D7D">
        <w:rPr>
          <w:rFonts w:ascii="Times New Roman" w:hAnsi="Times New Roman" w:cs="Times New Roman"/>
          <w:sz w:val="28"/>
          <w:szCs w:val="28"/>
        </w:rPr>
        <w:t>счет</w:t>
      </w:r>
      <w:proofErr w:type="spellEnd"/>
      <w:r w:rsidRPr="00172D7D">
        <w:rPr>
          <w:rFonts w:ascii="Times New Roman" w:hAnsi="Times New Roman" w:cs="Times New Roman"/>
          <w:sz w:val="28"/>
          <w:szCs w:val="28"/>
        </w:rPr>
        <w:t xml:space="preserve">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w:t>
      </w:r>
      <w:proofErr w:type="spellStart"/>
      <w:r w:rsidRPr="00172D7D">
        <w:rPr>
          <w:rFonts w:ascii="Times New Roman" w:hAnsi="Times New Roman" w:cs="Times New Roman"/>
          <w:color w:val="auto"/>
          <w:sz w:val="28"/>
          <w:szCs w:val="28"/>
        </w:rPr>
        <w:t>ребенок</w:t>
      </w:r>
      <w:proofErr w:type="spellEnd"/>
      <w:r w:rsidRPr="00172D7D">
        <w:rPr>
          <w:rFonts w:ascii="Times New Roman" w:hAnsi="Times New Roman" w:cs="Times New Roman"/>
          <w:color w:val="auto"/>
          <w:sz w:val="28"/>
          <w:szCs w:val="28"/>
        </w:rPr>
        <w:t xml:space="preserve">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 xml:space="preserve">в классе не должно превышать </w:t>
      </w:r>
      <w:proofErr w:type="spellStart"/>
      <w:r w:rsidRPr="00172D7D">
        <w:rPr>
          <w:rFonts w:ascii="Times New Roman" w:hAnsi="Times New Roman" w:cs="Times New Roman"/>
          <w:color w:val="auto"/>
          <w:sz w:val="28"/>
          <w:szCs w:val="28"/>
        </w:rPr>
        <w:t>четырех</w:t>
      </w:r>
      <w:proofErr w:type="spellEnd"/>
      <w:r w:rsidRPr="00172D7D">
        <w:rPr>
          <w:rFonts w:ascii="Times New Roman" w:hAnsi="Times New Roman" w:cs="Times New Roman"/>
          <w:color w:val="auto"/>
          <w:sz w:val="28"/>
          <w:szCs w:val="28"/>
        </w:rPr>
        <w:t>,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 xml:space="preserve">В случае необходимости организации </w:t>
      </w:r>
      <w:proofErr w:type="spellStart"/>
      <w:r w:rsidRPr="00635D92">
        <w:rPr>
          <w:rFonts w:ascii="Times New Roman" w:hAnsi="Times New Roman" w:cs="Times New Roman"/>
          <w:iCs/>
          <w:sz w:val="28"/>
          <w:szCs w:val="28"/>
        </w:rPr>
        <w:t>удаленной</w:t>
      </w:r>
      <w:proofErr w:type="spellEnd"/>
      <w:r w:rsidRPr="00635D92">
        <w:rPr>
          <w:rFonts w:ascii="Times New Roman" w:hAnsi="Times New Roman" w:cs="Times New Roman"/>
          <w:iCs/>
          <w:sz w:val="28"/>
          <w:szCs w:val="28"/>
        </w:rPr>
        <w:t xml:space="preserve">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 xml:space="preserve">Получения доступа к информационным ресурсам, различными способами, в том числе к электронным образовательным ресурсам, </w:t>
      </w:r>
      <w:proofErr w:type="spellStart"/>
      <w:r w:rsidRPr="000210D3">
        <w:rPr>
          <w:color w:val="auto"/>
          <w:sz w:val="28"/>
          <w:szCs w:val="28"/>
        </w:rPr>
        <w:t>размещенным</w:t>
      </w:r>
      <w:proofErr w:type="spellEnd"/>
      <w:r w:rsidRPr="000210D3">
        <w:rPr>
          <w:color w:val="auto"/>
          <w:sz w:val="28"/>
          <w:szCs w:val="28"/>
        </w:rPr>
        <w:t xml:space="preserve">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E2553F">
        <w:rPr>
          <w:rFonts w:ascii="Times New Roman" w:hAnsi="Times New Roman" w:cs="Times New Roman"/>
          <w:b/>
          <w:color w:val="auto"/>
          <w:sz w:val="28"/>
          <w:szCs w:val="28"/>
        </w:rPr>
        <w:br w:type="page"/>
      </w:r>
      <w:bookmarkStart w:id="13"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3"/>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w:t>
      </w:r>
      <w:proofErr w:type="spellStart"/>
      <w:r w:rsidRPr="00C6295C">
        <w:rPr>
          <w:caps w:val="0"/>
          <w:color w:val="auto"/>
        </w:rPr>
        <w:t>учетом</w:t>
      </w:r>
      <w:proofErr w:type="spellEnd"/>
      <w:r w:rsidRPr="00C6295C">
        <w:rPr>
          <w:caps w:val="0"/>
          <w:color w:val="auto"/>
        </w:rPr>
        <w:t xml:space="preserve">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 xml:space="preserve">использование в образовательном процессе современных образовательных технологий </w:t>
      </w:r>
      <w:proofErr w:type="spellStart"/>
      <w:r w:rsidRPr="00301148">
        <w:rPr>
          <w:caps w:val="0"/>
        </w:rPr>
        <w:t>деятельностного</w:t>
      </w:r>
      <w:proofErr w:type="spellEnd"/>
      <w:r w:rsidRPr="00301148">
        <w:rPr>
          <w:caps w:val="0"/>
        </w:rPr>
        <w:t xml:space="preserve">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w:t>
      </w:r>
      <w:proofErr w:type="spellStart"/>
      <w:r w:rsidRPr="00301148">
        <w:rPr>
          <w:caps w:val="0"/>
        </w:rPr>
        <w:t>внутришкольной</w:t>
      </w:r>
      <w:proofErr w:type="spellEnd"/>
      <w:r w:rsidRPr="00301148">
        <w:rPr>
          <w:caps w:val="0"/>
        </w:rPr>
        <w:t xml:space="preserve">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 xml:space="preserve">условиям </w:t>
      </w:r>
      <w:proofErr w:type="spellStart"/>
      <w:r w:rsidRPr="00ED010F">
        <w:rPr>
          <w:rFonts w:ascii="Times New Roman" w:hAnsi="Times New Roman" w:cs="Times New Roman"/>
          <w:color w:val="auto"/>
          <w:sz w:val="28"/>
          <w:szCs w:val="28"/>
        </w:rPr>
        <w:t>ее</w:t>
      </w:r>
      <w:proofErr w:type="spellEnd"/>
      <w:r w:rsidRPr="00ED010F">
        <w:rPr>
          <w:rFonts w:ascii="Times New Roman" w:hAnsi="Times New Roman" w:cs="Times New Roman"/>
          <w:color w:val="auto"/>
          <w:sz w:val="28"/>
          <w:szCs w:val="28"/>
        </w:rPr>
        <w:t xml:space="preserve">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w:t>
      </w:r>
      <w:proofErr w:type="spellStart"/>
      <w:r w:rsidRPr="00B719F7">
        <w:rPr>
          <w:rFonts w:ascii="Times New Roman" w:hAnsi="Times New Roman" w:cs="Times New Roman"/>
          <w:color w:val="auto"/>
          <w:sz w:val="28"/>
          <w:szCs w:val="28"/>
        </w:rPr>
        <w:t>учетом</w:t>
      </w:r>
      <w:proofErr w:type="spellEnd"/>
      <w:r w:rsidRPr="00B719F7">
        <w:rPr>
          <w:rFonts w:ascii="Times New Roman" w:hAnsi="Times New Roman" w:cs="Times New Roman"/>
          <w:color w:val="auto"/>
          <w:sz w:val="28"/>
          <w:szCs w:val="28"/>
        </w:rPr>
        <w:t xml:space="preserve">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w:t>
      </w:r>
      <w:proofErr w:type="spellStart"/>
      <w:r w:rsidRPr="00B719F7">
        <w:rPr>
          <w:rFonts w:ascii="Times New Roman" w:hAnsi="Times New Roman" w:cs="Times New Roman"/>
          <w:color w:val="auto"/>
          <w:sz w:val="28"/>
          <w:szCs w:val="28"/>
        </w:rPr>
        <w:t>ее</w:t>
      </w:r>
      <w:proofErr w:type="spellEnd"/>
      <w:r w:rsidRPr="00B719F7">
        <w:rPr>
          <w:rFonts w:ascii="Times New Roman" w:hAnsi="Times New Roman" w:cs="Times New Roman"/>
          <w:color w:val="auto"/>
          <w:sz w:val="28"/>
          <w:szCs w:val="28"/>
        </w:rPr>
        <w:t xml:space="preserve">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w:t>
      </w:r>
      <w:proofErr w:type="spellStart"/>
      <w:r w:rsidRPr="00F63254">
        <w:rPr>
          <w:rFonts w:ascii="Times New Roman" w:hAnsi="Times New Roman" w:cs="Times New Roman"/>
          <w:sz w:val="28"/>
          <w:szCs w:val="28"/>
        </w:rPr>
        <w:t>счет</w:t>
      </w:r>
      <w:proofErr w:type="spellEnd"/>
      <w:r w:rsidRPr="00F63254">
        <w:rPr>
          <w:rFonts w:ascii="Times New Roman" w:hAnsi="Times New Roman" w:cs="Times New Roman"/>
          <w:sz w:val="28"/>
          <w:szCs w:val="28"/>
        </w:rPr>
        <w:t xml:space="preserve">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рганизацией на основании комплексной оценки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дислексия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w:t>
      </w:r>
      <w:proofErr w:type="spellStart"/>
      <w:r w:rsidRPr="00F63254">
        <w:rPr>
          <w:rFonts w:ascii="Times New Roman" w:hAnsi="Times New Roman" w:cs="Times New Roman"/>
          <w:sz w:val="28"/>
          <w:szCs w:val="28"/>
        </w:rPr>
        <w:t>объеме</w:t>
      </w:r>
      <w:proofErr w:type="spellEnd"/>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 xml:space="preserve">по индивидуальному учебному плану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возможных специфических трудностей </w:t>
      </w:r>
      <w:proofErr w:type="spellStart"/>
      <w:r w:rsidRPr="00F63254">
        <w:rPr>
          <w:rFonts w:ascii="Times New Roman" w:hAnsi="Times New Roman" w:cs="Times New Roman"/>
          <w:sz w:val="28"/>
          <w:szCs w:val="28"/>
        </w:rPr>
        <w:t>ребенка</w:t>
      </w:r>
      <w:proofErr w:type="spellEnd"/>
      <w:r w:rsidRPr="00F63254">
        <w:rPr>
          <w:rFonts w:ascii="Times New Roman" w:hAnsi="Times New Roman" w:cs="Times New Roman"/>
          <w:sz w:val="28"/>
          <w:szCs w:val="28"/>
        </w:rPr>
        <w:t xml:space="preserve"> с ЗПР в овладении письмом, чтением или </w:t>
      </w:r>
      <w:proofErr w:type="spellStart"/>
      <w:r w:rsidRPr="00F63254">
        <w:rPr>
          <w:rFonts w:ascii="Times New Roman" w:hAnsi="Times New Roman" w:cs="Times New Roman"/>
          <w:sz w:val="28"/>
          <w:szCs w:val="28"/>
        </w:rPr>
        <w:t>счетом</w:t>
      </w:r>
      <w:proofErr w:type="spellEnd"/>
      <w:r w:rsidRPr="00F63254">
        <w:rPr>
          <w:rFonts w:ascii="Times New Roman" w:hAnsi="Times New Roman" w:cs="Times New Roman"/>
          <w:sz w:val="28"/>
          <w:szCs w:val="28"/>
        </w:rPr>
        <w:t xml:space="preserve">,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xml:space="preserve">— это дети, имеющее недостатки в психологическом развитии, </w:t>
      </w:r>
      <w:proofErr w:type="spellStart"/>
      <w:r w:rsidRPr="00F63254">
        <w:rPr>
          <w:rFonts w:ascii="Times New Roman" w:hAnsi="Times New Roman" w:cs="Times New Roman"/>
          <w:color w:val="auto"/>
          <w:sz w:val="28"/>
          <w:szCs w:val="28"/>
        </w:rPr>
        <w:t>подтвержденные</w:t>
      </w:r>
      <w:proofErr w:type="spellEnd"/>
      <w:r w:rsidRPr="00F63254">
        <w:rPr>
          <w:rFonts w:ascii="Times New Roman" w:hAnsi="Times New Roman" w:cs="Times New Roman"/>
          <w:color w:val="auto"/>
          <w:sz w:val="28"/>
          <w:szCs w:val="28"/>
        </w:rPr>
        <w:t xml:space="preserve">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cs="Times New Roman"/>
          <w:sz w:val="28"/>
          <w:szCs w:val="28"/>
        </w:rPr>
        <w:t>саморегуляции</w:t>
      </w:r>
      <w:proofErr w:type="spellEnd"/>
      <w:r w:rsidRPr="00F63254">
        <w:rPr>
          <w:rFonts w:ascii="Times New Roman" w:hAnsi="Times New Roman" w:cs="Times New Roman"/>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w:t>
      </w:r>
      <w:proofErr w:type="spellStart"/>
      <w:r w:rsidR="00C05362" w:rsidRPr="00471E15">
        <w:rPr>
          <w:rFonts w:ascii="Times New Roman" w:hAnsi="Times New Roman"/>
          <w:sz w:val="28"/>
          <w:szCs w:val="28"/>
        </w:rPr>
        <w:t>гиперактивностью</w:t>
      </w:r>
      <w:proofErr w:type="spellEnd"/>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психологическое сопровождение, оптимизирующее взаимодействие </w:t>
      </w:r>
      <w:proofErr w:type="spellStart"/>
      <w:r w:rsidRPr="00F63254">
        <w:rPr>
          <w:sz w:val="28"/>
          <w:szCs w:val="28"/>
        </w:rPr>
        <w:t>ребенка</w:t>
      </w:r>
      <w:proofErr w:type="spellEnd"/>
      <w:r w:rsidRPr="00F63254">
        <w:rPr>
          <w:sz w:val="28"/>
          <w:szCs w:val="28"/>
        </w:rPr>
        <w:t xml:space="preserve">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w:t>
      </w:r>
      <w:proofErr w:type="spellStart"/>
      <w:r w:rsidRPr="00F63254">
        <w:rPr>
          <w:sz w:val="28"/>
          <w:szCs w:val="28"/>
        </w:rPr>
        <w:t>учетом</w:t>
      </w:r>
      <w:proofErr w:type="spellEnd"/>
      <w:r w:rsidRPr="00F63254">
        <w:rPr>
          <w:sz w:val="28"/>
          <w:szCs w:val="28"/>
        </w:rPr>
        <w:t xml:space="preserve">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w:t>
      </w:r>
      <w:proofErr w:type="spellStart"/>
      <w:r w:rsidR="00387241" w:rsidRPr="00570722">
        <w:rPr>
          <w:sz w:val="28"/>
          <w:szCs w:val="28"/>
        </w:rPr>
        <w:t>путем</w:t>
      </w:r>
      <w:proofErr w:type="spellEnd"/>
      <w:r w:rsidR="00387241" w:rsidRPr="00570722">
        <w:rPr>
          <w:sz w:val="28"/>
          <w:szCs w:val="28"/>
        </w:rPr>
        <w:t xml:space="preserve">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организация процесса обучения с </w:t>
      </w:r>
      <w:proofErr w:type="spellStart"/>
      <w:r w:rsidRPr="00F63254">
        <w:rPr>
          <w:sz w:val="28"/>
          <w:szCs w:val="28"/>
        </w:rPr>
        <w:t>учетом</w:t>
      </w:r>
      <w:proofErr w:type="spellEnd"/>
      <w:r w:rsidRPr="00F63254">
        <w:rPr>
          <w:sz w:val="28"/>
          <w:szCs w:val="28"/>
        </w:rPr>
        <w:t xml:space="preserve">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w:t>
      </w:r>
      <w:proofErr w:type="spellStart"/>
      <w:r w:rsidRPr="00F63254">
        <w:rPr>
          <w:sz w:val="28"/>
          <w:szCs w:val="28"/>
        </w:rPr>
        <w:t>приемов</w:t>
      </w:r>
      <w:proofErr w:type="spellEnd"/>
      <w:r w:rsidRPr="00F63254">
        <w:rPr>
          <w:sz w:val="28"/>
          <w:szCs w:val="28"/>
        </w:rPr>
        <w:t xml:space="preserve">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развитие и отработка средств коммуникации, </w:t>
      </w:r>
      <w:proofErr w:type="spellStart"/>
      <w:r w:rsidRPr="00F63254">
        <w:rPr>
          <w:sz w:val="28"/>
          <w:szCs w:val="28"/>
        </w:rPr>
        <w:t>приемов</w:t>
      </w:r>
      <w:proofErr w:type="spellEnd"/>
      <w:r w:rsidRPr="00F63254">
        <w:rPr>
          <w:sz w:val="28"/>
          <w:szCs w:val="28"/>
        </w:rPr>
        <w:t xml:space="preserve">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 xml:space="preserve">дифференцированным и </w:t>
      </w:r>
      <w:proofErr w:type="spellStart"/>
      <w:r w:rsidRPr="005F2F2D">
        <w:rPr>
          <w:caps w:val="0"/>
          <w:color w:val="auto"/>
          <w:kern w:val="28"/>
        </w:rPr>
        <w:t>деятельностным</w:t>
      </w:r>
      <w:proofErr w:type="spellEnd"/>
      <w:r w:rsidRPr="005F2F2D">
        <w:rPr>
          <w:caps w:val="0"/>
          <w:color w:val="auto"/>
          <w:kern w:val="28"/>
        </w:rPr>
        <w:t xml:space="preserve">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w:t>
      </w:r>
      <w:proofErr w:type="spellStart"/>
      <w:r w:rsidRPr="00F63254">
        <w:rPr>
          <w:rFonts w:ascii="Times New Roman" w:hAnsi="Times New Roman" w:cs="Times New Roman"/>
          <w:sz w:val="28"/>
          <w:szCs w:val="28"/>
        </w:rPr>
        <w:t>трех</w:t>
      </w:r>
      <w:proofErr w:type="spellEnd"/>
      <w:r w:rsidRPr="00F63254">
        <w:rPr>
          <w:rFonts w:ascii="Times New Roman" w:hAnsi="Times New Roman" w:cs="Times New Roman"/>
          <w:sz w:val="28"/>
          <w:szCs w:val="28"/>
        </w:rPr>
        <w:t xml:space="preserve"> видов результатов: </w:t>
      </w:r>
      <w:r w:rsidRPr="002F3C85">
        <w:rPr>
          <w:rFonts w:ascii="Times New Roman" w:hAnsi="Times New Roman" w:cs="Times New Roman"/>
          <w:b/>
          <w:i/>
          <w:sz w:val="28"/>
          <w:szCs w:val="28"/>
        </w:rPr>
        <w:t xml:space="preserve">личностных, </w:t>
      </w:r>
      <w:proofErr w:type="spellStart"/>
      <w:r w:rsidRPr="002F3C85">
        <w:rPr>
          <w:rFonts w:ascii="Times New Roman" w:hAnsi="Times New Roman" w:cs="Times New Roman"/>
          <w:b/>
          <w:i/>
          <w:sz w:val="28"/>
          <w:szCs w:val="28"/>
        </w:rPr>
        <w:t>метапредметных</w:t>
      </w:r>
      <w:proofErr w:type="spellEnd"/>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6A751D">
        <w:rPr>
          <w:rFonts w:ascii="Times New Roman" w:hAnsi="Times New Roman" w:cs="Times New Roman"/>
          <w:color w:val="auto"/>
          <w:sz w:val="28"/>
          <w:szCs w:val="28"/>
        </w:rPr>
        <w:t>социо</w:t>
      </w:r>
      <w:proofErr w:type="spellEnd"/>
      <w:r w:rsidRPr="006A751D">
        <w:rPr>
          <w:rFonts w:ascii="Times New Roman" w:hAnsi="Times New Roman" w:cs="Times New Roman"/>
          <w:color w:val="auto"/>
          <w:sz w:val="28"/>
          <w:szCs w:val="28"/>
        </w:rPr>
        <w:t>-культурным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w:t>
      </w:r>
      <w:proofErr w:type="spellStart"/>
      <w:r w:rsidRPr="006A751D">
        <w:rPr>
          <w:rFonts w:ascii="Times New Roman" w:eastAsia="Times New Roman" w:hAnsi="Times New Roman" w:cs="Times New Roman"/>
          <w:bCs/>
          <w:sz w:val="28"/>
          <w:szCs w:val="28"/>
        </w:rPr>
        <w:t>учетом</w:t>
      </w:r>
      <w:proofErr w:type="spellEnd"/>
      <w:r w:rsidRPr="006A751D">
        <w:rPr>
          <w:rFonts w:ascii="Times New Roman" w:eastAsia="Times New Roman" w:hAnsi="Times New Roman" w:cs="Times New Roman"/>
          <w:bCs/>
          <w:sz w:val="28"/>
          <w:szCs w:val="28"/>
        </w:rPr>
        <w:t xml:space="preserve">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 xml:space="preserve">способность к осмыслению и дифференциации картины мира, </w:t>
      </w:r>
      <w:proofErr w:type="spellStart"/>
      <w:r w:rsidRPr="006A751D">
        <w:rPr>
          <w:rFonts w:ascii="Times New Roman" w:hAnsi="Times New Roman" w:cs="Times New Roman"/>
          <w:sz w:val="28"/>
          <w:szCs w:val="28"/>
        </w:rPr>
        <w:t>ее</w:t>
      </w:r>
      <w:proofErr w:type="spellEnd"/>
      <w:r w:rsidRPr="006A751D">
        <w:rPr>
          <w:rFonts w:ascii="Times New Roman" w:hAnsi="Times New Roman" w:cs="Times New Roman"/>
          <w:sz w:val="28"/>
          <w:szCs w:val="28"/>
        </w:rPr>
        <w:t xml:space="preserve">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proofErr w:type="spellStart"/>
      <w:r w:rsidRPr="002F3C85">
        <w:rPr>
          <w:rFonts w:ascii="Times New Roman" w:hAnsi="Times New Roman" w:cs="Times New Roman"/>
          <w:b/>
          <w:i/>
          <w:sz w:val="28"/>
          <w:szCs w:val="28"/>
        </w:rPr>
        <w:t>Метапредметные</w:t>
      </w:r>
      <w:proofErr w:type="spellEnd"/>
      <w:r w:rsidRPr="002F3C85">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 xml:space="preserve">С </w:t>
      </w:r>
      <w:proofErr w:type="spellStart"/>
      <w:r w:rsidRPr="00510774">
        <w:rPr>
          <w:rFonts w:ascii="Times New Roman" w:eastAsia="Times New Roman" w:hAnsi="Times New Roman" w:cs="Times New Roman"/>
          <w:bCs/>
          <w:sz w:val="28"/>
          <w:szCs w:val="28"/>
        </w:rPr>
        <w:t>учетом</w:t>
      </w:r>
      <w:proofErr w:type="spellEnd"/>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proofErr w:type="spellStart"/>
      <w:r w:rsidRPr="002F3C85">
        <w:rPr>
          <w:rFonts w:ascii="Times New Roman" w:eastAsia="Times New Roman" w:hAnsi="Times New Roman" w:cs="Times New Roman"/>
          <w:b/>
          <w:bCs/>
          <w:i/>
          <w:sz w:val="28"/>
          <w:szCs w:val="28"/>
        </w:rPr>
        <w:t>метапредметные</w:t>
      </w:r>
      <w:proofErr w:type="spellEnd"/>
      <w:r w:rsidRPr="002F3C85">
        <w:rPr>
          <w:rFonts w:ascii="Times New Roman" w:eastAsia="Times New Roman" w:hAnsi="Times New Roman" w:cs="Times New Roman"/>
          <w:b/>
          <w:bCs/>
          <w:i/>
          <w:sz w:val="28"/>
          <w:szCs w:val="28"/>
        </w:rPr>
        <w:t xml:space="preserve">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w:t>
      </w:r>
      <w:proofErr w:type="spellStart"/>
      <w:r w:rsidRPr="00510774">
        <w:rPr>
          <w:rFonts w:ascii="Times New Roman" w:hAnsi="Times New Roman"/>
          <w:sz w:val="28"/>
          <w:szCs w:val="28"/>
        </w:rPr>
        <w:t>ее</w:t>
      </w:r>
      <w:proofErr w:type="spellEnd"/>
      <w:r w:rsidRPr="00510774">
        <w:rPr>
          <w:rFonts w:ascii="Times New Roman" w:hAnsi="Times New Roman"/>
          <w:sz w:val="28"/>
          <w:szCs w:val="28"/>
        </w:rPr>
        <w:t xml:space="preserve">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 xml:space="preserve">доступных по содержанию и </w:t>
      </w:r>
      <w:proofErr w:type="spellStart"/>
      <w:r w:rsidRPr="00510774">
        <w:rPr>
          <w:rFonts w:ascii="Times New Roman" w:hAnsi="Times New Roman" w:cs="Times New Roman"/>
          <w:bCs/>
          <w:sz w:val="28"/>
          <w:szCs w:val="28"/>
        </w:rPr>
        <w:t>объему</w:t>
      </w:r>
      <w:proofErr w:type="spellEnd"/>
      <w:r w:rsidRPr="00510774">
        <w:rPr>
          <w:rFonts w:ascii="Times New Roman" w:hAnsi="Times New Roman" w:cs="Times New Roman"/>
          <w:bCs/>
          <w:sz w:val="28"/>
          <w:szCs w:val="28"/>
        </w:rPr>
        <w:t xml:space="preserve">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w:t>
      </w:r>
      <w:proofErr w:type="spellStart"/>
      <w:r w:rsidRPr="00510774">
        <w:rPr>
          <w:rFonts w:ascii="Times New Roman" w:hAnsi="Times New Roman"/>
          <w:sz w:val="28"/>
          <w:szCs w:val="28"/>
        </w:rPr>
        <w:t>свое</w:t>
      </w:r>
      <w:proofErr w:type="spellEnd"/>
      <w:r w:rsidRPr="00510774">
        <w:rPr>
          <w:rFonts w:ascii="Times New Roman" w:hAnsi="Times New Roman"/>
          <w:sz w:val="28"/>
          <w:szCs w:val="28"/>
        </w:rPr>
        <w:t xml:space="preserve">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 xml:space="preserve">8) определение общей цели и путей </w:t>
      </w:r>
      <w:proofErr w:type="spellStart"/>
      <w:r w:rsidRPr="00510774">
        <w:rPr>
          <w:rFonts w:ascii="Times New Roman" w:hAnsi="Times New Roman"/>
          <w:sz w:val="28"/>
          <w:szCs w:val="28"/>
        </w:rPr>
        <w:t>ее</w:t>
      </w:r>
      <w:proofErr w:type="spellEnd"/>
      <w:r w:rsidRPr="00510774">
        <w:rPr>
          <w:rFonts w:ascii="Times New Roman" w:hAnsi="Times New Roman"/>
          <w:sz w:val="28"/>
          <w:szCs w:val="28"/>
        </w:rP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 xml:space="preserve">9) готовность конструктивно разрешать конфликты посредством </w:t>
      </w:r>
      <w:proofErr w:type="spellStart"/>
      <w:r w:rsidRPr="00510774">
        <w:rPr>
          <w:rFonts w:ascii="Times New Roman" w:hAnsi="Times New Roman"/>
          <w:sz w:val="28"/>
          <w:szCs w:val="28"/>
        </w:rPr>
        <w:t>учета</w:t>
      </w:r>
      <w:proofErr w:type="spellEnd"/>
      <w:r w:rsidRPr="00510774">
        <w:rPr>
          <w:rFonts w:ascii="Times New Roman" w:hAnsi="Times New Roman"/>
          <w:sz w:val="28"/>
          <w:szCs w:val="28"/>
        </w:rPr>
        <w:t xml:space="preserve">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w:t>
      </w:r>
      <w:proofErr w:type="spellStart"/>
      <w:r w:rsidRPr="00510774">
        <w:rPr>
          <w:rFonts w:ascii="Times New Roman" w:hAnsi="Times New Roman" w:cs="Times New Roman"/>
          <w:bCs/>
          <w:color w:val="000000"/>
          <w:kern w:val="28"/>
          <w:sz w:val="28"/>
          <w:szCs w:val="28"/>
        </w:rPr>
        <w:t>учетом</w:t>
      </w:r>
      <w:proofErr w:type="spellEnd"/>
      <w:r w:rsidRPr="00510774">
        <w:rPr>
          <w:rFonts w:ascii="Times New Roman" w:hAnsi="Times New Roman" w:cs="Times New Roman"/>
          <w:bCs/>
          <w:color w:val="000000"/>
          <w:kern w:val="28"/>
          <w:sz w:val="28"/>
          <w:szCs w:val="28"/>
        </w:rPr>
        <w:t xml:space="preserve">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w:t>
      </w:r>
      <w:proofErr w:type="spellStart"/>
      <w:r w:rsidRPr="000D15CF">
        <w:rPr>
          <w:rFonts w:ascii="Times New Roman" w:eastAsia="Times New Roman" w:hAnsi="Times New Roman" w:cs="Times New Roman"/>
          <w:bCs/>
          <w:sz w:val="28"/>
          <w:szCs w:val="28"/>
        </w:rPr>
        <w:t>учетом</w:t>
      </w:r>
      <w:proofErr w:type="spellEnd"/>
      <w:r w:rsidRPr="000D15CF">
        <w:rPr>
          <w:rFonts w:ascii="Times New Roman" w:eastAsia="Times New Roman" w:hAnsi="Times New Roman" w:cs="Times New Roman"/>
          <w:bCs/>
          <w:sz w:val="28"/>
          <w:szCs w:val="28"/>
        </w:rPr>
        <w:t xml:space="preserve">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w:t>
      </w:r>
      <w:proofErr w:type="spellStart"/>
      <w:r w:rsidRPr="000D15CF">
        <w:rPr>
          <w:bCs/>
          <w:caps w:val="0"/>
          <w:color w:val="000000"/>
          <w:sz w:val="28"/>
          <w:szCs w:val="28"/>
        </w:rPr>
        <w:t>учетом</w:t>
      </w:r>
      <w:proofErr w:type="spellEnd"/>
      <w:r w:rsidRPr="000D15CF">
        <w:rPr>
          <w:bCs/>
          <w:caps w:val="0"/>
          <w:color w:val="000000"/>
          <w:sz w:val="28"/>
          <w:szCs w:val="28"/>
        </w:rPr>
        <w:t xml:space="preserve">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w:t>
      </w:r>
      <w:proofErr w:type="spellStart"/>
      <w:r w:rsidRPr="000D15CF">
        <w:rPr>
          <w:bCs/>
          <w:caps w:val="0"/>
          <w:color w:val="000000"/>
          <w:sz w:val="28"/>
          <w:szCs w:val="28"/>
        </w:rPr>
        <w:t>приемами</w:t>
      </w:r>
      <w:proofErr w:type="spellEnd"/>
      <w:r w:rsidRPr="000D15CF">
        <w:rPr>
          <w:bCs/>
          <w:caps w:val="0"/>
          <w:color w:val="000000"/>
          <w:sz w:val="28"/>
          <w:szCs w:val="28"/>
        </w:rPr>
        <w:t xml:space="preserve">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proofErr w:type="spellStart"/>
      <w:r w:rsidRPr="000B2DEF">
        <w:rPr>
          <w:rFonts w:ascii="Times New Roman" w:hAnsi="Times New Roman" w:cs="Times New Roman"/>
          <w:sz w:val="28"/>
          <w:szCs w:val="28"/>
        </w:rPr>
        <w:t>сформированность</w:t>
      </w:r>
      <w:proofErr w:type="spellEnd"/>
      <w:r w:rsidRPr="000B2DEF">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мире,умение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spellStart"/>
      <w:r w:rsidRPr="006E0C49">
        <w:rPr>
          <w:rFonts w:ascii="Times New Roman" w:hAnsi="Times New Roman" w:cs="Times New Roman"/>
          <w:kern w:val="28"/>
          <w:sz w:val="28"/>
          <w:szCs w:val="28"/>
        </w:rPr>
        <w:t>сформированность</w:t>
      </w:r>
      <w:proofErr w:type="spellEnd"/>
      <w:r w:rsidRPr="006E0C49">
        <w:rPr>
          <w:rFonts w:ascii="Times New Roman" w:hAnsi="Times New Roman" w:cs="Times New Roman"/>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 xml:space="preserve">формирование первоначальных представлений о роли музыки в жизни человека, </w:t>
      </w:r>
      <w:proofErr w:type="spellStart"/>
      <w:r w:rsidRPr="006E0C49">
        <w:rPr>
          <w:rFonts w:ascii="Times New Roman" w:hAnsi="Times New Roman" w:cs="Times New Roman"/>
          <w:kern w:val="28"/>
          <w:sz w:val="28"/>
          <w:szCs w:val="28"/>
        </w:rPr>
        <w:t>ее</w:t>
      </w:r>
      <w:proofErr w:type="spellEnd"/>
      <w:r w:rsidRPr="006E0C49">
        <w:rPr>
          <w:rFonts w:ascii="Times New Roman" w:hAnsi="Times New Roman" w:cs="Times New Roman"/>
          <w:kern w:val="28"/>
          <w:sz w:val="28"/>
          <w:szCs w:val="28"/>
        </w:rPr>
        <w:t xml:space="preserve">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 xml:space="preserve">формирование навыков самообслуживания, овладение некоторыми технологическими </w:t>
      </w:r>
      <w:proofErr w:type="spellStart"/>
      <w:r w:rsidRPr="001A41B7">
        <w:rPr>
          <w:rFonts w:ascii="Times New Roman" w:hAnsi="Times New Roman" w:cs="Times New Roman"/>
          <w:bCs/>
          <w:color w:val="000000"/>
          <w:kern w:val="28"/>
          <w:sz w:val="28"/>
          <w:szCs w:val="28"/>
        </w:rPr>
        <w:t>приемами</w:t>
      </w:r>
      <w:proofErr w:type="spellEnd"/>
      <w:r w:rsidRPr="001A41B7">
        <w:rPr>
          <w:rFonts w:ascii="Times New Roman" w:hAnsi="Times New Roman" w:cs="Times New Roman"/>
          <w:bCs/>
          <w:color w:val="000000"/>
          <w:kern w:val="28"/>
          <w:sz w:val="28"/>
          <w:szCs w:val="28"/>
        </w:rPr>
        <w:t xml:space="preserve">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w:t>
      </w:r>
      <w:proofErr w:type="spellStart"/>
      <w:r w:rsidRPr="001A41B7">
        <w:rPr>
          <w:rFonts w:ascii="Times New Roman" w:hAnsi="Times New Roman" w:cs="Times New Roman"/>
          <w:kern w:val="28"/>
          <w:sz w:val="28"/>
          <w:szCs w:val="28"/>
        </w:rPr>
        <w:t>приобретенных</w:t>
      </w:r>
      <w:proofErr w:type="spellEnd"/>
      <w:r w:rsidRPr="001A41B7">
        <w:rPr>
          <w:rFonts w:ascii="Times New Roman" w:hAnsi="Times New Roman" w:cs="Times New Roman"/>
          <w:kern w:val="28"/>
          <w:sz w:val="28"/>
          <w:szCs w:val="28"/>
        </w:rPr>
        <w:t xml:space="preserve">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xml:space="preserve">, сопереживанию; формирование продуктивных видов взаимоотношений с окружающими (в семье, классе), повышение социального статуса </w:t>
      </w:r>
      <w:proofErr w:type="spellStart"/>
      <w:r w:rsidRPr="00772E11">
        <w:rPr>
          <w:rFonts w:ascii="Times New Roman" w:hAnsi="Times New Roman" w:cs="Times New Roman"/>
          <w:sz w:val="28"/>
          <w:szCs w:val="28"/>
        </w:rPr>
        <w:t>ребенка</w:t>
      </w:r>
      <w:proofErr w:type="spellEnd"/>
      <w:r w:rsidRPr="00772E11">
        <w:rPr>
          <w:rFonts w:ascii="Times New Roman" w:hAnsi="Times New Roman" w:cs="Times New Roman"/>
          <w:sz w:val="28"/>
          <w:szCs w:val="28"/>
        </w:rPr>
        <w:t xml:space="preserve">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 xml:space="preserve">образования, что предполагает </w:t>
      </w:r>
      <w:proofErr w:type="spellStart"/>
      <w:r w:rsidRPr="00301148">
        <w:rPr>
          <w:caps w:val="0"/>
        </w:rPr>
        <w:t>вовлечённость</w:t>
      </w:r>
      <w:proofErr w:type="spellEnd"/>
      <w:r w:rsidRPr="00301148">
        <w:rPr>
          <w:caps w:val="0"/>
        </w:rPr>
        <w:t xml:space="preserve">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метапредметных</w:t>
      </w:r>
      <w:proofErr w:type="spellEnd"/>
      <w:r>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1) дифференциации оценки достижений с </w:t>
      </w:r>
      <w:proofErr w:type="spellStart"/>
      <w:r w:rsidRPr="00F63254">
        <w:rPr>
          <w:rFonts w:ascii="Times New Roman" w:hAnsi="Times New Roman" w:cs="Times New Roman"/>
          <w:color w:val="auto"/>
          <w:kern w:val="28"/>
          <w:sz w:val="28"/>
          <w:szCs w:val="28"/>
        </w:rPr>
        <w:t>учетом</w:t>
      </w:r>
      <w:proofErr w:type="spellEnd"/>
      <w:r w:rsidRPr="00F63254">
        <w:rPr>
          <w:rFonts w:ascii="Times New Roman" w:hAnsi="Times New Roman" w:cs="Times New Roman"/>
          <w:color w:val="auto"/>
          <w:kern w:val="28"/>
          <w:sz w:val="28"/>
          <w:szCs w:val="28"/>
        </w:rPr>
        <w:t xml:space="preserve">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 xml:space="preserve">личностные, </w:t>
      </w:r>
      <w:proofErr w:type="spellStart"/>
      <w:r w:rsidRPr="00F63254">
        <w:rPr>
          <w:rFonts w:ascii="Times New Roman" w:hAnsi="Times New Roman" w:cs="Times New Roman"/>
          <w:color w:val="auto"/>
          <w:sz w:val="28"/>
          <w:szCs w:val="28"/>
        </w:rPr>
        <w:t>метапредметные</w:t>
      </w:r>
      <w:proofErr w:type="spellEnd"/>
      <w:r w:rsidRPr="00F63254">
        <w:rPr>
          <w:rFonts w:ascii="Times New Roman" w:hAnsi="Times New Roman" w:cs="Times New Roman"/>
          <w:color w:val="auto"/>
          <w:sz w:val="28"/>
          <w:szCs w:val="28"/>
        </w:rPr>
        <w:t xml:space="preserve">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w:t>
      </w:r>
      <w:proofErr w:type="spellStart"/>
      <w:r w:rsidRPr="00FD6FD5">
        <w:rPr>
          <w:rFonts w:ascii="Times New Roman" w:hAnsi="Times New Roman"/>
          <w:sz w:val="28"/>
        </w:rPr>
        <w:t>учетом</w:t>
      </w:r>
      <w:proofErr w:type="spellEnd"/>
      <w:r w:rsidRPr="00FD6FD5">
        <w:rPr>
          <w:rFonts w:ascii="Times New Roman" w:hAnsi="Times New Roman"/>
          <w:sz w:val="28"/>
        </w:rPr>
        <w:t xml:space="preserve">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w:t>
      </w:r>
      <w:proofErr w:type="spellStart"/>
      <w:r w:rsidRPr="00F63254">
        <w:rPr>
          <w:rFonts w:ascii="Times New Roman" w:hAnsi="Times New Roman" w:cs="Times New Roman"/>
          <w:bCs/>
          <w:color w:val="auto"/>
          <w:sz w:val="28"/>
          <w:szCs w:val="28"/>
        </w:rPr>
        <w:t>ребенка</w:t>
      </w:r>
      <w:proofErr w:type="spellEnd"/>
      <w:r w:rsidRPr="00F63254">
        <w:rPr>
          <w:rFonts w:ascii="Times New Roman" w:hAnsi="Times New Roman" w:cs="Times New Roman"/>
          <w:bCs/>
          <w:color w:val="auto"/>
          <w:sz w:val="28"/>
          <w:szCs w:val="28"/>
        </w:rPr>
        <w:t>.</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w:t>
      </w:r>
      <w:proofErr w:type="spellStart"/>
      <w:r w:rsidRPr="00F63254">
        <w:rPr>
          <w:rFonts w:ascii="Times New Roman" w:hAnsi="Times New Roman" w:cs="Times New Roman"/>
          <w:color w:val="auto"/>
          <w:sz w:val="28"/>
          <w:szCs w:val="28"/>
        </w:rPr>
        <w:t>ребенка</w:t>
      </w:r>
      <w:proofErr w:type="spellEnd"/>
      <w:r w:rsidRPr="00F63254">
        <w:rPr>
          <w:rFonts w:ascii="Times New Roman" w:hAnsi="Times New Roman" w:cs="Times New Roman"/>
          <w:color w:val="auto"/>
          <w:sz w:val="28"/>
          <w:szCs w:val="28"/>
        </w:rPr>
        <w:t>,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 xml:space="preserve">программу оценки личностных результатов с </w:t>
      </w:r>
      <w:proofErr w:type="spellStart"/>
      <w:r w:rsidR="00BF47D6" w:rsidRPr="007E2192">
        <w:rPr>
          <w:rFonts w:ascii="Times New Roman" w:hAnsi="Times New Roman" w:cs="Times New Roman"/>
          <w:color w:val="auto"/>
          <w:sz w:val="28"/>
          <w:szCs w:val="28"/>
        </w:rPr>
        <w:t>учетом</w:t>
      </w:r>
      <w:proofErr w:type="spellEnd"/>
      <w:r w:rsidR="00BF47D6" w:rsidRPr="007E2192">
        <w:rPr>
          <w:rFonts w:ascii="Times New Roman" w:hAnsi="Times New Roman" w:cs="Times New Roman"/>
          <w:color w:val="auto"/>
          <w:sz w:val="28"/>
          <w:szCs w:val="28"/>
        </w:rPr>
        <w:t xml:space="preserve">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w:t>
      </w:r>
      <w:proofErr w:type="spellStart"/>
      <w:r w:rsidRPr="00F63254">
        <w:rPr>
          <w:rFonts w:ascii="Times New Roman" w:hAnsi="Times New Roman" w:cs="Times New Roman"/>
          <w:color w:val="auto"/>
          <w:sz w:val="28"/>
          <w:szCs w:val="28"/>
        </w:rPr>
        <w:t>метапредметных</w:t>
      </w:r>
      <w:proofErr w:type="spellEnd"/>
      <w:r w:rsidRPr="00F63254">
        <w:rPr>
          <w:rFonts w:ascii="Times New Roman" w:hAnsi="Times New Roman" w:cs="Times New Roman"/>
          <w:color w:val="auto"/>
          <w:sz w:val="28"/>
          <w:szCs w:val="28"/>
        </w:rPr>
        <w:t xml:space="preserve">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Основное содержание оценки </w:t>
      </w:r>
      <w:proofErr w:type="spellStart"/>
      <w:r w:rsidRPr="00F63254">
        <w:rPr>
          <w:rFonts w:ascii="Times New Roman" w:hAnsi="Times New Roman" w:cs="Times New Roman"/>
          <w:bCs/>
          <w:iCs/>
          <w:sz w:val="28"/>
          <w:szCs w:val="28"/>
        </w:rPr>
        <w:t>метапредметных</w:t>
      </w:r>
      <w:proofErr w:type="spellEnd"/>
      <w:r w:rsidRPr="00F63254">
        <w:rPr>
          <w:rFonts w:ascii="Times New Roman" w:hAnsi="Times New Roman" w:cs="Times New Roman"/>
          <w:bCs/>
          <w:iCs/>
          <w:sz w:val="28"/>
          <w:szCs w:val="28"/>
        </w:rPr>
        <w:t xml:space="preserve">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Уровень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универсальных учебных дей</w:t>
      </w:r>
      <w:r w:rsidRPr="00F63254">
        <w:rPr>
          <w:rFonts w:ascii="Times New Roman" w:hAnsi="Times New Roman" w:cs="Times New Roman"/>
          <w:spacing w:val="2"/>
          <w:sz w:val="28"/>
          <w:szCs w:val="28"/>
        </w:rPr>
        <w:t xml:space="preserve">ствий, представляющих содержание и объект оценки </w:t>
      </w:r>
      <w:proofErr w:type="spellStart"/>
      <w:r w:rsidRPr="00F63254">
        <w:rPr>
          <w:rFonts w:ascii="Times New Roman" w:hAnsi="Times New Roman" w:cs="Times New Roman"/>
          <w:spacing w:val="2"/>
          <w:sz w:val="28"/>
          <w:szCs w:val="28"/>
        </w:rPr>
        <w:t>мета</w:t>
      </w:r>
      <w:r w:rsidRPr="00F63254">
        <w:rPr>
          <w:rFonts w:ascii="Times New Roman" w:hAnsi="Times New Roman" w:cs="Times New Roman"/>
          <w:sz w:val="28"/>
          <w:szCs w:val="28"/>
        </w:rPr>
        <w:t>предметных</w:t>
      </w:r>
      <w:proofErr w:type="spellEnd"/>
      <w:r w:rsidRPr="00F63254">
        <w:rPr>
          <w:rFonts w:ascii="Times New Roman" w:hAnsi="Times New Roman" w:cs="Times New Roman"/>
          <w:sz w:val="28"/>
          <w:szCs w:val="28"/>
        </w:rPr>
        <w:t xml:space="preserve">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xml:space="preserve">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 xml:space="preserve">уровня </w:t>
      </w:r>
      <w:proofErr w:type="spellStart"/>
      <w:r w:rsidRPr="00F63254">
        <w:rPr>
          <w:rFonts w:ascii="Times New Roman" w:hAnsi="Times New Roman" w:cs="Times New Roman"/>
          <w:sz w:val="28"/>
          <w:szCs w:val="28"/>
        </w:rPr>
        <w:t>сформированности</w:t>
      </w:r>
      <w:proofErr w:type="spellEnd"/>
      <w:r w:rsidRPr="00F63254">
        <w:rPr>
          <w:rFonts w:ascii="Times New Roman" w:hAnsi="Times New Roman" w:cs="Times New Roman"/>
          <w:sz w:val="28"/>
          <w:szCs w:val="28"/>
        </w:rPr>
        <w:t xml:space="preserve">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w:t>
      </w:r>
      <w:proofErr w:type="spellStart"/>
      <w:r w:rsidRPr="00F63254">
        <w:rPr>
          <w:rFonts w:ascii="Times New Roman" w:hAnsi="Times New Roman" w:cs="Times New Roman"/>
          <w:spacing w:val="2"/>
          <w:sz w:val="28"/>
          <w:szCs w:val="28"/>
        </w:rPr>
        <w:t>метапредметных</w:t>
      </w:r>
      <w:proofErr w:type="spellEnd"/>
      <w:r w:rsidRPr="00F63254">
        <w:rPr>
          <w:rFonts w:ascii="Times New Roman" w:hAnsi="Times New Roman" w:cs="Times New Roman"/>
          <w:spacing w:val="2"/>
          <w:sz w:val="28"/>
          <w:szCs w:val="28"/>
        </w:rPr>
        <w:t xml:space="preserve"> результатов может </w:t>
      </w:r>
      <w:r w:rsidRPr="00F63254">
        <w:rPr>
          <w:rFonts w:ascii="Times New Roman" w:hAnsi="Times New Roman" w:cs="Times New Roman"/>
          <w:sz w:val="28"/>
          <w:szCs w:val="28"/>
        </w:rPr>
        <w:t xml:space="preserve">проявиться в успешности выполнения комплексных заданий на </w:t>
      </w:r>
      <w:proofErr w:type="spellStart"/>
      <w:r w:rsidRPr="00F63254">
        <w:rPr>
          <w:rFonts w:ascii="Times New Roman" w:hAnsi="Times New Roman" w:cs="Times New Roman"/>
          <w:sz w:val="28"/>
          <w:szCs w:val="28"/>
        </w:rPr>
        <w:t>межпредметной</w:t>
      </w:r>
      <w:proofErr w:type="spellEnd"/>
      <w:r w:rsidRPr="00F63254">
        <w:rPr>
          <w:rFonts w:ascii="Times New Roman" w:hAnsi="Times New Roman" w:cs="Times New Roman"/>
          <w:sz w:val="28"/>
          <w:szCs w:val="28"/>
        </w:rPr>
        <w:t xml:space="preserve">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w:t>
      </w:r>
      <w:proofErr w:type="spellStart"/>
      <w:r w:rsidRPr="00F63254">
        <w:rPr>
          <w:rFonts w:ascii="Times New Roman" w:hAnsi="Times New Roman" w:cs="Times New Roman"/>
          <w:bCs/>
          <w:color w:val="auto"/>
          <w:sz w:val="28"/>
          <w:szCs w:val="28"/>
        </w:rPr>
        <w:t>ее</w:t>
      </w:r>
      <w:proofErr w:type="spellEnd"/>
      <w:r w:rsidRPr="00F63254">
        <w:rPr>
          <w:rFonts w:ascii="Times New Roman" w:hAnsi="Times New Roman" w:cs="Times New Roman"/>
          <w:bCs/>
          <w:color w:val="auto"/>
          <w:sz w:val="28"/>
          <w:szCs w:val="28"/>
        </w:rPr>
        <w:t xml:space="preserve">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w:t>
      </w:r>
      <w:proofErr w:type="spellStart"/>
      <w:r w:rsidRPr="00F63254">
        <w:rPr>
          <w:rFonts w:ascii="Times New Roman" w:hAnsi="Times New Roman" w:cs="Times New Roman"/>
          <w:bCs/>
          <w:color w:val="auto"/>
          <w:sz w:val="28"/>
          <w:szCs w:val="28"/>
        </w:rPr>
        <w:t>ее</w:t>
      </w:r>
      <w:proofErr w:type="spellEnd"/>
      <w:r w:rsidRPr="00F63254">
        <w:rPr>
          <w:rFonts w:ascii="Times New Roman" w:hAnsi="Times New Roman" w:cs="Times New Roman"/>
          <w:bCs/>
          <w:color w:val="auto"/>
          <w:sz w:val="28"/>
          <w:szCs w:val="28"/>
        </w:rPr>
        <w:t xml:space="preserve"> осуществления не только под прямым и непосредственным руководством и контролем учителя, но и с </w:t>
      </w:r>
      <w:proofErr w:type="spellStart"/>
      <w:r w:rsidRPr="00F63254">
        <w:rPr>
          <w:rFonts w:ascii="Times New Roman" w:hAnsi="Times New Roman" w:cs="Times New Roman"/>
          <w:bCs/>
          <w:color w:val="auto"/>
          <w:sz w:val="28"/>
          <w:szCs w:val="28"/>
        </w:rPr>
        <w:t>определенной</w:t>
      </w:r>
      <w:proofErr w:type="spellEnd"/>
      <w:r w:rsidRPr="00F63254">
        <w:rPr>
          <w:rFonts w:ascii="Times New Roman" w:hAnsi="Times New Roman" w:cs="Times New Roman"/>
          <w:bCs/>
          <w:color w:val="auto"/>
          <w:sz w:val="28"/>
          <w:szCs w:val="28"/>
        </w:rPr>
        <w:t xml:space="preserve">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w:t>
      </w:r>
      <w:proofErr w:type="spellStart"/>
      <w:r w:rsidRPr="007E2192">
        <w:rPr>
          <w:rFonts w:ascii="Times New Roman" w:hAnsi="Times New Roman" w:cs="Times New Roman"/>
          <w:color w:val="auto"/>
          <w:sz w:val="28"/>
          <w:szCs w:val="28"/>
        </w:rPr>
        <w:t>объему</w:t>
      </w:r>
      <w:proofErr w:type="spellEnd"/>
      <w:r w:rsidRPr="007E2192">
        <w:rPr>
          <w:rFonts w:ascii="Times New Roman" w:hAnsi="Times New Roman" w:cs="Times New Roman"/>
          <w:color w:val="auto"/>
          <w:sz w:val="28"/>
          <w:szCs w:val="28"/>
        </w:rPr>
        <w:t xml:space="preserve">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w:t>
      </w:r>
      <w:proofErr w:type="spellStart"/>
      <w:r w:rsidRPr="007E2192">
        <w:rPr>
          <w:rFonts w:ascii="Times New Roman" w:hAnsi="Times New Roman" w:cs="Times New Roman"/>
          <w:color w:val="auto"/>
          <w:sz w:val="28"/>
          <w:szCs w:val="28"/>
        </w:rPr>
        <w:t>определенную</w:t>
      </w:r>
      <w:proofErr w:type="spellEnd"/>
      <w:r w:rsidRPr="007E2192">
        <w:rPr>
          <w:rFonts w:ascii="Times New Roman" w:hAnsi="Times New Roman" w:cs="Times New Roman"/>
          <w:color w:val="auto"/>
          <w:sz w:val="28"/>
          <w:szCs w:val="28"/>
        </w:rPr>
        <w:t xml:space="preserve">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 xml:space="preserve">В процессе оценки достижения планируемых личностных, </w:t>
      </w:r>
      <w:proofErr w:type="spellStart"/>
      <w:r w:rsidR="003A5E34" w:rsidRPr="00F63254">
        <w:rPr>
          <w:rFonts w:ascii="Times New Roman" w:hAnsi="Times New Roman" w:cs="Times New Roman"/>
          <w:sz w:val="28"/>
          <w:szCs w:val="28"/>
        </w:rPr>
        <w:t>метапредметных</w:t>
      </w:r>
      <w:proofErr w:type="spellEnd"/>
      <w:r w:rsidR="003A5E34" w:rsidRPr="00F63254">
        <w:rPr>
          <w:rFonts w:ascii="Times New Roman" w:hAnsi="Times New Roman" w:cs="Times New Roman"/>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proofErr w:type="spellStart"/>
      <w:r w:rsidRPr="00530152">
        <w:rPr>
          <w:caps w:val="0"/>
          <w:sz w:val="28"/>
          <w:szCs w:val="28"/>
        </w:rPr>
        <w:t>адаптирование</w:t>
      </w:r>
      <w:proofErr w:type="spellEnd"/>
      <w:r w:rsidRPr="00530152">
        <w:rPr>
          <w:caps w:val="0"/>
          <w:sz w:val="28"/>
          <w:szCs w:val="28"/>
        </w:rPr>
        <w:t xml:space="preserve"> инструкции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w:t>
      </w:r>
      <w:proofErr w:type="spellStart"/>
      <w:r w:rsidRPr="00530152">
        <w:rPr>
          <w:rFonts w:ascii="Times New Roman" w:hAnsi="Times New Roman" w:cs="Times New Roman"/>
          <w:sz w:val="28"/>
          <w:szCs w:val="28"/>
        </w:rPr>
        <w:t>ее</w:t>
      </w:r>
      <w:proofErr w:type="spellEnd"/>
      <w:r w:rsidRPr="00530152">
        <w:rPr>
          <w:rFonts w:ascii="Times New Roman" w:hAnsi="Times New Roman" w:cs="Times New Roman"/>
          <w:sz w:val="28"/>
          <w:szCs w:val="28"/>
        </w:rPr>
        <w:t xml:space="preserve">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 xml:space="preserve">3) в дополнение к письменной инструкции к заданию, при необходимости, она дополнительно прочитывается педагогом вслух в медленном темпе с </w:t>
      </w:r>
      <w:proofErr w:type="spellStart"/>
      <w:r w:rsidRPr="00530152">
        <w:rPr>
          <w:rFonts w:ascii="Times New Roman" w:hAnsi="Times New Roman" w:cs="Times New Roman"/>
          <w:sz w:val="28"/>
          <w:szCs w:val="28"/>
        </w:rPr>
        <w:t>четкими</w:t>
      </w:r>
      <w:proofErr w:type="spellEnd"/>
      <w:r w:rsidRPr="00530152">
        <w:rPr>
          <w:rFonts w:ascii="Times New Roman" w:hAnsi="Times New Roman" w:cs="Times New Roman"/>
          <w:sz w:val="28"/>
          <w:szCs w:val="28"/>
        </w:rPr>
        <w:t xml:space="preserve">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w:t>
      </w:r>
      <w:proofErr w:type="spellStart"/>
      <w:r w:rsidRPr="00530152">
        <w:rPr>
          <w:caps w:val="0"/>
          <w:sz w:val="28"/>
          <w:szCs w:val="28"/>
        </w:rPr>
        <w:t>учетом</w:t>
      </w:r>
      <w:proofErr w:type="spellEnd"/>
      <w:r w:rsidRPr="00530152">
        <w:rPr>
          <w:caps w:val="0"/>
          <w:sz w:val="28"/>
          <w:szCs w:val="28"/>
        </w:rPr>
        <w:t xml:space="preserve"> особых образовательных потребностей и индивидуальных трудностей обучающихся с ЗПР (более крупный шрифт, </w:t>
      </w:r>
      <w:proofErr w:type="spellStart"/>
      <w:r w:rsidRPr="00530152">
        <w:rPr>
          <w:caps w:val="0"/>
          <w:sz w:val="28"/>
          <w:szCs w:val="28"/>
        </w:rPr>
        <w:t>четкое</w:t>
      </w:r>
      <w:proofErr w:type="spellEnd"/>
      <w:r w:rsidRPr="00530152">
        <w:rPr>
          <w:caps w:val="0"/>
          <w:sz w:val="28"/>
          <w:szCs w:val="28"/>
        </w:rPr>
        <w:t xml:space="preserve">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возможность организации короткого перерыва (10-15 мин) при нарастании в поведении </w:t>
      </w:r>
      <w:proofErr w:type="spellStart"/>
      <w:r w:rsidRPr="00530152">
        <w:rPr>
          <w:caps w:val="0"/>
          <w:sz w:val="28"/>
          <w:szCs w:val="28"/>
        </w:rPr>
        <w:t>ребенка</w:t>
      </w:r>
      <w:proofErr w:type="spellEnd"/>
      <w:r w:rsidRPr="00530152">
        <w:rPr>
          <w:caps w:val="0"/>
          <w:sz w:val="28"/>
          <w:szCs w:val="28"/>
        </w:rPr>
        <w:t xml:space="preserve">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530152">
        <w:rPr>
          <w:caps w:val="0"/>
          <w:sz w:val="28"/>
          <w:szCs w:val="28"/>
        </w:rPr>
        <w:t>травмированию</w:t>
      </w:r>
      <w:proofErr w:type="spellEnd"/>
      <w:r w:rsidRPr="00530152">
        <w:rPr>
          <w:caps w:val="0"/>
          <w:sz w:val="28"/>
          <w:szCs w:val="28"/>
        </w:rPr>
        <w:t xml:space="preserve"> </w:t>
      </w:r>
      <w:proofErr w:type="spellStart"/>
      <w:r w:rsidRPr="00530152">
        <w:rPr>
          <w:caps w:val="0"/>
          <w:sz w:val="28"/>
          <w:szCs w:val="28"/>
        </w:rPr>
        <w:t>ребенка</w:t>
      </w:r>
      <w:proofErr w:type="spellEnd"/>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w:t>
      </w:r>
      <w:proofErr w:type="spellStart"/>
      <w:r w:rsidRPr="00992510">
        <w:rPr>
          <w:rStyle w:val="32"/>
          <w:color w:val="auto"/>
          <w:sz w:val="28"/>
          <w:szCs w:val="28"/>
        </w:rPr>
        <w:t>метапредметные</w:t>
      </w:r>
      <w:proofErr w:type="spellEnd"/>
      <w:r w:rsidRPr="00992510">
        <w:rPr>
          <w:rStyle w:val="32"/>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 xml:space="preserve">Итоговая аттестация на ступени начального общего образования должна проводиться с </w:t>
      </w:r>
      <w:proofErr w:type="spellStart"/>
      <w:r w:rsidRPr="00992510">
        <w:rPr>
          <w:rFonts w:ascii="Times New Roman" w:hAnsi="Times New Roman"/>
          <w:color w:val="auto"/>
          <w:sz w:val="28"/>
          <w:szCs w:val="28"/>
        </w:rPr>
        <w:t>учетом</w:t>
      </w:r>
      <w:proofErr w:type="spellEnd"/>
      <w:r w:rsidRPr="00992510">
        <w:rPr>
          <w:rFonts w:ascii="Times New Roman" w:hAnsi="Times New Roman"/>
          <w:color w:val="auto"/>
          <w:sz w:val="28"/>
          <w:szCs w:val="28"/>
        </w:rPr>
        <w:t xml:space="preserve"> возможных специфических трудностей обучающегося с ЗПР в овладении письмом, чтением или </w:t>
      </w:r>
      <w:proofErr w:type="spellStart"/>
      <w:r w:rsidRPr="00992510">
        <w:rPr>
          <w:rFonts w:ascii="Times New Roman" w:hAnsi="Times New Roman"/>
          <w:color w:val="auto"/>
          <w:sz w:val="28"/>
          <w:szCs w:val="28"/>
        </w:rPr>
        <w:t>счетом</w:t>
      </w:r>
      <w:proofErr w:type="spellEnd"/>
      <w:r w:rsidRPr="00992510">
        <w:rPr>
          <w:rFonts w:ascii="Times New Roman" w:hAnsi="Times New Roman"/>
          <w:color w:val="auto"/>
          <w:sz w:val="28"/>
          <w:szCs w:val="28"/>
        </w:rPr>
        <w:t>.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w:t>
      </w:r>
      <w:proofErr w:type="spellStart"/>
      <w:r w:rsidRPr="00F63254">
        <w:rPr>
          <w:rFonts w:ascii="Times New Roman" w:eastAsia="Times New Roman" w:hAnsi="Times New Roman" w:cs="Times New Roman"/>
          <w:color w:val="auto"/>
          <w:kern w:val="0"/>
          <w:sz w:val="28"/>
          <w:szCs w:val="28"/>
          <w:lang w:eastAsia="ru-RU"/>
        </w:rPr>
        <w:t>метапредметным</w:t>
      </w:r>
      <w:proofErr w:type="spellEnd"/>
      <w:r w:rsidRPr="00F63254">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w:t>
      </w:r>
      <w:proofErr w:type="spellStart"/>
      <w:r w:rsidRPr="00F63254">
        <w:rPr>
          <w:rFonts w:ascii="Times New Roman" w:hAnsi="Times New Roman" w:cs="Times New Roman"/>
          <w:color w:val="auto"/>
          <w:sz w:val="28"/>
          <w:szCs w:val="28"/>
        </w:rPr>
        <w:t>деятельностного</w:t>
      </w:r>
      <w:proofErr w:type="spellEnd"/>
      <w:r w:rsidRPr="00F63254">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w:t>
      </w:r>
      <w:proofErr w:type="spellStart"/>
      <w:r w:rsidRPr="00073388">
        <w:rPr>
          <w:rFonts w:ascii="Times New Roman" w:hAnsi="Times New Roman"/>
          <w:sz w:val="28"/>
          <w:szCs w:val="28"/>
        </w:rPr>
        <w:t>ее</w:t>
      </w:r>
      <w:proofErr w:type="spellEnd"/>
      <w:r w:rsidRPr="00073388">
        <w:rPr>
          <w:rFonts w:ascii="Times New Roman" w:hAnsi="Times New Roman"/>
          <w:sz w:val="28"/>
          <w:szCs w:val="28"/>
        </w:rPr>
        <w:t xml:space="preserve">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 xml:space="preserve">развитие умений принимать цель и готовый план деятельности, планировать знакомую деятельность, контролировать и оценивать </w:t>
      </w:r>
      <w:proofErr w:type="spellStart"/>
      <w:r w:rsidRPr="00F63254">
        <w:rPr>
          <w:caps w:val="0"/>
          <w:sz w:val="28"/>
          <w:szCs w:val="28"/>
        </w:rPr>
        <w:t>ее</w:t>
      </w:r>
      <w:proofErr w:type="spellEnd"/>
      <w:r w:rsidRPr="00F63254">
        <w:rPr>
          <w:caps w:val="0"/>
          <w:sz w:val="28"/>
          <w:szCs w:val="28"/>
        </w:rPr>
        <w:t xml:space="preserve">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63254">
        <w:rPr>
          <w:rFonts w:ascii="Times New Roman" w:hAnsi="Times New Roman" w:cs="Times New Roman"/>
          <w:sz w:val="28"/>
          <w:szCs w:val="28"/>
        </w:rPr>
        <w:t>Сформированность</w:t>
      </w:r>
      <w:proofErr w:type="spellEnd"/>
      <w:r w:rsidRPr="00F63254">
        <w:rPr>
          <w:rFonts w:ascii="Times New Roman" w:hAnsi="Times New Roman" w:cs="Times New Roman"/>
          <w:sz w:val="28"/>
          <w:szCs w:val="28"/>
        </w:rPr>
        <w:t xml:space="preserve">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w:t>
      </w:r>
      <w:proofErr w:type="spellStart"/>
      <w:r w:rsidRPr="00F63254">
        <w:rPr>
          <w:rFonts w:ascii="Times New Roman" w:hAnsi="Times New Roman" w:cs="Times New Roman"/>
          <w:color w:val="auto"/>
          <w:spacing w:val="2"/>
          <w:sz w:val="28"/>
          <w:szCs w:val="28"/>
        </w:rPr>
        <w:t>учетом</w:t>
      </w:r>
      <w:proofErr w:type="spellEnd"/>
      <w:r w:rsidRPr="00F63254">
        <w:rPr>
          <w:rFonts w:ascii="Times New Roman" w:hAnsi="Times New Roman" w:cs="Times New Roman"/>
          <w:color w:val="auto"/>
          <w:spacing w:val="2"/>
          <w:sz w:val="28"/>
          <w:szCs w:val="28"/>
        </w:rPr>
        <w:t xml:space="preserve">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 xml:space="preserve">результатов (личностных, </w:t>
      </w:r>
      <w:proofErr w:type="spellStart"/>
      <w:r w:rsidRPr="00F63254">
        <w:rPr>
          <w:rFonts w:ascii="Times New Roman" w:hAnsi="Times New Roman" w:cs="Times New Roman"/>
          <w:sz w:val="28"/>
          <w:szCs w:val="28"/>
        </w:rPr>
        <w:t>метапредметных</w:t>
      </w:r>
      <w:proofErr w:type="spellEnd"/>
      <w:r w:rsidRPr="00F63254">
        <w:rPr>
          <w:rFonts w:ascii="Times New Roman" w:hAnsi="Times New Roman" w:cs="Times New Roman"/>
          <w:sz w:val="28"/>
          <w:szCs w:val="28"/>
        </w:rPr>
        <w:t>,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5330B5">
        <w:rPr>
          <w:rFonts w:ascii="Times New Roman" w:hAnsi="Times New Roman" w:cs="Times New Roman"/>
          <w:sz w:val="28"/>
          <w:szCs w:val="28"/>
        </w:rPr>
        <w:t>метапредметным</w:t>
      </w:r>
      <w:proofErr w:type="spellEnd"/>
      <w:r w:rsidRPr="005330B5">
        <w:rPr>
          <w:rFonts w:ascii="Times New Roman" w:hAnsi="Times New Roman" w:cs="Times New Roman"/>
          <w:sz w:val="28"/>
          <w:szCs w:val="28"/>
        </w:rPr>
        <w:t xml:space="preserve">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пояснительную записку, в которой конкретизируются общие цели начального общего образования с </w:t>
      </w:r>
      <w:proofErr w:type="spellStart"/>
      <w:r w:rsidRPr="005330B5">
        <w:rPr>
          <w:rFonts w:ascii="Times New Roman" w:hAnsi="Times New Roman" w:cs="Times New Roman"/>
          <w:kern w:val="2"/>
          <w:sz w:val="28"/>
          <w:szCs w:val="28"/>
        </w:rPr>
        <w:t>учетом</w:t>
      </w:r>
      <w:proofErr w:type="spellEnd"/>
      <w:r w:rsidRPr="005330B5">
        <w:rPr>
          <w:rFonts w:ascii="Times New Roman" w:hAnsi="Times New Roman" w:cs="Times New Roman"/>
          <w:kern w:val="2"/>
          <w:sz w:val="28"/>
          <w:szCs w:val="28"/>
        </w:rPr>
        <w:t xml:space="preserve">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w:t>
      </w:r>
      <w:proofErr w:type="spellStart"/>
      <w:r w:rsidRPr="005330B5">
        <w:rPr>
          <w:rFonts w:ascii="Times New Roman" w:hAnsi="Times New Roman" w:cs="Times New Roman"/>
          <w:kern w:val="2"/>
          <w:sz w:val="28"/>
          <w:szCs w:val="28"/>
        </w:rPr>
        <w:t>метапредметные</w:t>
      </w:r>
      <w:proofErr w:type="spellEnd"/>
      <w:r w:rsidRPr="005330B5">
        <w:rPr>
          <w:rFonts w:ascii="Times New Roman" w:hAnsi="Times New Roman" w:cs="Times New Roman"/>
          <w:kern w:val="2"/>
          <w:sz w:val="28"/>
          <w:szCs w:val="28"/>
        </w:rPr>
        <w:t xml:space="preserve">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proofErr w:type="spellStart"/>
      <w:r w:rsidRPr="00F63254">
        <w:rPr>
          <w:rFonts w:ascii="Times New Roman" w:hAnsi="Times New Roman"/>
          <w:spacing w:val="2"/>
          <w:sz w:val="28"/>
          <w:szCs w:val="28"/>
        </w:rPr>
        <w:t>ПрАООП</w:t>
      </w:r>
      <w:proofErr w:type="spellEnd"/>
      <w:r w:rsidRPr="00F63254">
        <w:rPr>
          <w:rFonts w:ascii="Times New Roman" w:hAnsi="Times New Roman"/>
          <w:spacing w:val="2"/>
          <w:sz w:val="28"/>
          <w:szCs w:val="28"/>
        </w:rPr>
        <w:t xml:space="preserve">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w:t>
      </w:r>
      <w:proofErr w:type="spellStart"/>
      <w:r w:rsidRPr="00F63254">
        <w:rPr>
          <w:rFonts w:ascii="Times New Roman" w:hAnsi="Times New Roman"/>
          <w:sz w:val="28"/>
          <w:szCs w:val="28"/>
        </w:rPr>
        <w:t>твердые</w:t>
      </w:r>
      <w:proofErr w:type="spellEnd"/>
      <w:r w:rsidRPr="00F63254">
        <w:rPr>
          <w:rFonts w:ascii="Times New Roman" w:hAnsi="Times New Roman"/>
          <w:sz w:val="28"/>
          <w:szCs w:val="28"/>
        </w:rPr>
        <w:t xml:space="preserve">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w:t>
      </w:r>
      <w:proofErr w:type="spellStart"/>
      <w:r w:rsidRPr="00F63254">
        <w:rPr>
          <w:rFonts w:ascii="Times New Roman" w:hAnsi="Times New Roman" w:cs="Times New Roman"/>
          <w:sz w:val="28"/>
          <w:szCs w:val="28"/>
        </w:rPr>
        <w:t>имен</w:t>
      </w:r>
      <w:proofErr w:type="spellEnd"/>
      <w:r w:rsidRPr="00F63254">
        <w:rPr>
          <w:rFonts w:ascii="Times New Roman" w:hAnsi="Times New Roman" w:cs="Times New Roman"/>
          <w:sz w:val="28"/>
          <w:szCs w:val="28"/>
        </w:rPr>
        <w:t xml:space="preserve">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w:t>
      </w:r>
      <w:proofErr w:type="spellStart"/>
      <w:r w:rsidRPr="00F63254">
        <w:rPr>
          <w:rFonts w:ascii="Times New Roman" w:hAnsi="Times New Roman" w:cs="Times New Roman"/>
          <w:sz w:val="28"/>
          <w:szCs w:val="28"/>
        </w:rPr>
        <w:t>имен</w:t>
      </w:r>
      <w:proofErr w:type="spellEnd"/>
      <w:r w:rsidRPr="00F63254">
        <w:rPr>
          <w:rFonts w:ascii="Times New Roman" w:hAnsi="Times New Roman" w:cs="Times New Roman"/>
          <w:sz w:val="28"/>
          <w:szCs w:val="28"/>
        </w:rPr>
        <w:t xml:space="preserve">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w:t>
      </w:r>
      <w:proofErr w:type="spellStart"/>
      <w:r w:rsidRPr="00F63254">
        <w:rPr>
          <w:rFonts w:ascii="Times New Roman" w:hAnsi="Times New Roman" w:cs="Times New Roman"/>
          <w:sz w:val="28"/>
          <w:szCs w:val="28"/>
        </w:rPr>
        <w:t>имен</w:t>
      </w:r>
      <w:proofErr w:type="spellEnd"/>
      <w:r w:rsidRPr="00F63254">
        <w:rPr>
          <w:rFonts w:ascii="Times New Roman" w:hAnsi="Times New Roman" w:cs="Times New Roman"/>
          <w:sz w:val="28"/>
          <w:szCs w:val="28"/>
        </w:rPr>
        <w:t xml:space="preserve">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xml:space="preserve">, вопросы. Изменение </w:t>
      </w:r>
      <w:proofErr w:type="spellStart"/>
      <w:r w:rsidRPr="00F63254">
        <w:rPr>
          <w:rFonts w:ascii="Times New Roman" w:hAnsi="Times New Roman" w:cs="Times New Roman"/>
          <w:sz w:val="28"/>
          <w:szCs w:val="28"/>
        </w:rPr>
        <w:t>имен</w:t>
      </w:r>
      <w:proofErr w:type="spellEnd"/>
      <w:r w:rsidRPr="00F63254">
        <w:rPr>
          <w:rFonts w:ascii="Times New Roman" w:hAnsi="Times New Roman" w:cs="Times New Roman"/>
          <w:sz w:val="28"/>
          <w:szCs w:val="28"/>
        </w:rPr>
        <w:t xml:space="preserve"> прилагательных по родам, числам и падежам, в сочетании с существительными (кроме прилагательных на -</w:t>
      </w:r>
      <w:proofErr w:type="spellStart"/>
      <w:r w:rsidRPr="00F63254">
        <w:rPr>
          <w:rFonts w:ascii="Times New Roman" w:hAnsi="Times New Roman" w:cs="Times New Roman"/>
          <w:i/>
          <w:sz w:val="28"/>
          <w:szCs w:val="28"/>
        </w:rPr>
        <w:t>ий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w:t>
      </w:r>
      <w:proofErr w:type="spellStart"/>
      <w:r w:rsidRPr="00F63254">
        <w:rPr>
          <w:rFonts w:ascii="Times New Roman" w:hAnsi="Times New Roman" w:cs="Times New Roman"/>
          <w:sz w:val="28"/>
          <w:szCs w:val="28"/>
        </w:rPr>
        <w:t>неопределенной</w:t>
      </w:r>
      <w:proofErr w:type="spellEnd"/>
      <w:r w:rsidRPr="00F63254">
        <w:rPr>
          <w:rFonts w:ascii="Times New Roman" w:hAnsi="Times New Roman" w:cs="Times New Roman"/>
          <w:sz w:val="28"/>
          <w:szCs w:val="28"/>
        </w:rPr>
        <w:t xml:space="preserve">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—ши</w:t>
      </w:r>
      <w:r w:rsidRPr="00F63254">
        <w:rPr>
          <w:rStyle w:val="15"/>
          <w:spacing w:val="2"/>
          <w:sz w:val="28"/>
          <w:szCs w:val="28"/>
        </w:rPr>
        <w:footnoteReference w:id="19"/>
      </w:r>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—ща,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чт</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proofErr w:type="spellStart"/>
      <w:r w:rsidRPr="00F63254">
        <w:rPr>
          <w:rFonts w:ascii="Times New Roman" w:hAnsi="Times New Roman"/>
          <w:b/>
          <w:bCs/>
          <w:i/>
          <w:iCs/>
          <w:spacing w:val="-2"/>
          <w:sz w:val="28"/>
          <w:szCs w:val="28"/>
        </w:rPr>
        <w:t>мя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proofErr w:type="spellStart"/>
      <w:r w:rsidRPr="00F63254">
        <w:rPr>
          <w:rFonts w:ascii="Times New Roman" w:hAnsi="Times New Roman"/>
          <w:b/>
          <w:bCs/>
          <w:sz w:val="28"/>
          <w:szCs w:val="28"/>
        </w:rPr>
        <w:t>Аудирование</w:t>
      </w:r>
      <w:proofErr w:type="spellEnd"/>
      <w:r w:rsidRPr="00F63254">
        <w:rPr>
          <w:rFonts w:ascii="Times New Roman" w:hAnsi="Times New Roman"/>
          <w:b/>
          <w:bCs/>
          <w:sz w:val="28"/>
          <w:szCs w:val="28"/>
        </w:rPr>
        <w:t xml:space="preserve">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w:t>
      </w:r>
      <w:proofErr w:type="spellStart"/>
      <w:r w:rsidRPr="00F63254">
        <w:rPr>
          <w:rFonts w:ascii="Times New Roman" w:hAnsi="Times New Roman"/>
          <w:spacing w:val="2"/>
          <w:sz w:val="28"/>
          <w:szCs w:val="28"/>
        </w:rPr>
        <w:t>внеучебного</w:t>
      </w:r>
      <w:proofErr w:type="spellEnd"/>
      <w:r w:rsidRPr="00F63254">
        <w:rPr>
          <w:rFonts w:ascii="Times New Roman" w:hAnsi="Times New Roman"/>
          <w:spacing w:val="2"/>
          <w:sz w:val="28"/>
          <w:szCs w:val="28"/>
        </w:rPr>
        <w:t xml:space="preserve">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 xml:space="preserve">ные формы (колыбельные песни, </w:t>
      </w:r>
      <w:proofErr w:type="spellStart"/>
      <w:r w:rsidRPr="00F63254">
        <w:rPr>
          <w:rFonts w:ascii="Times New Roman" w:hAnsi="Times New Roman"/>
          <w:spacing w:val="2"/>
          <w:sz w:val="28"/>
          <w:szCs w:val="28"/>
        </w:rPr>
        <w:t>потешки</w:t>
      </w:r>
      <w:proofErr w:type="spellEnd"/>
      <w:r w:rsidRPr="00F63254">
        <w:rPr>
          <w:rFonts w:ascii="Times New Roman" w:hAnsi="Times New Roman"/>
          <w:spacing w:val="2"/>
          <w:sz w:val="28"/>
          <w:szCs w:val="28"/>
        </w:rPr>
        <w:t>,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63254">
        <w:rPr>
          <w:rFonts w:ascii="Times New Roman" w:hAnsi="Times New Roman"/>
          <w:sz w:val="28"/>
          <w:szCs w:val="28"/>
        </w:rPr>
        <w:t>инсцениро</w:t>
      </w:r>
      <w:r w:rsidRPr="00F63254">
        <w:rPr>
          <w:rFonts w:ascii="Times New Roman" w:hAnsi="Times New Roman"/>
          <w:spacing w:val="2"/>
          <w:sz w:val="28"/>
          <w:szCs w:val="28"/>
        </w:rPr>
        <w:t>вание</w:t>
      </w:r>
      <w:proofErr w:type="spellEnd"/>
      <w:r w:rsidRPr="00F63254">
        <w:rPr>
          <w:rFonts w:ascii="Times New Roman" w:hAnsi="Times New Roman"/>
          <w:spacing w:val="2"/>
          <w:sz w:val="28"/>
          <w:szCs w:val="28"/>
        </w:rPr>
        <w:t>,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proofErr w:type="spellStart"/>
      <w:r w:rsidRPr="00F63254">
        <w:rPr>
          <w:rFonts w:ascii="Times New Roman" w:hAnsi="Times New Roman"/>
          <w:sz w:val="28"/>
          <w:szCs w:val="28"/>
        </w:rPr>
        <w:t>этапности</w:t>
      </w:r>
      <w:proofErr w:type="spellEnd"/>
      <w:r w:rsidRPr="00F63254">
        <w:rPr>
          <w:rFonts w:ascii="Times New Roman" w:hAnsi="Times New Roman"/>
          <w:sz w:val="28"/>
          <w:szCs w:val="28"/>
        </w:rPr>
        <w:t xml:space="preserve">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В русле </w:t>
      </w:r>
      <w:proofErr w:type="spellStart"/>
      <w:r w:rsidRPr="00F63254">
        <w:rPr>
          <w:rFonts w:ascii="Times New Roman" w:hAnsi="Times New Roman"/>
          <w:b/>
          <w:bCs/>
          <w:sz w:val="28"/>
          <w:szCs w:val="28"/>
        </w:rPr>
        <w:t>аудирования</w:t>
      </w:r>
      <w:proofErr w:type="spellEnd"/>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w:t>
      </w:r>
      <w:proofErr w:type="spellStart"/>
      <w:r w:rsidRPr="00F63254">
        <w:rPr>
          <w:rFonts w:ascii="Times New Roman" w:hAnsi="Times New Roman"/>
          <w:sz w:val="28"/>
          <w:szCs w:val="28"/>
        </w:rPr>
        <w:t>невербально</w:t>
      </w:r>
      <w:proofErr w:type="spellEnd"/>
      <w:r w:rsidRPr="00F63254">
        <w:rPr>
          <w:rFonts w:ascii="Times New Roman" w:hAnsi="Times New Roman"/>
          <w:sz w:val="28"/>
          <w:szCs w:val="28"/>
        </w:rPr>
        <w:t xml:space="preserve">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xml:space="preserve">.) сказуемым.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 xml:space="preserve">длины отрезка. Единицы длины (мм, см, </w:t>
      </w:r>
      <w:proofErr w:type="spellStart"/>
      <w:r w:rsidRPr="00F63254">
        <w:rPr>
          <w:rFonts w:ascii="Times New Roman" w:hAnsi="Times New Roman"/>
          <w:sz w:val="28"/>
          <w:szCs w:val="28"/>
        </w:rPr>
        <w:t>дм</w:t>
      </w:r>
      <w:proofErr w:type="spellEnd"/>
      <w:r w:rsidRPr="00F63254">
        <w:rPr>
          <w:rFonts w:ascii="Times New Roman" w:hAnsi="Times New Roman"/>
          <w:sz w:val="28"/>
          <w:szCs w:val="28"/>
        </w:rPr>
        <w:t>,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w:t>
      </w:r>
      <w:proofErr w:type="spellStart"/>
      <w:r w:rsidRPr="00F63254">
        <w:rPr>
          <w:rFonts w:ascii="Times New Roman" w:hAnsi="Times New Roman"/>
          <w:sz w:val="28"/>
          <w:szCs w:val="28"/>
        </w:rPr>
        <w:t>Ребенок</w:t>
      </w:r>
      <w:proofErr w:type="spellEnd"/>
      <w:r w:rsidRPr="00F63254">
        <w:rPr>
          <w:rFonts w:ascii="Times New Roman" w:hAnsi="Times New Roman"/>
          <w:sz w:val="28"/>
          <w:szCs w:val="28"/>
        </w:rPr>
        <w:t xml:space="preserve">,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w:t>
      </w:r>
      <w:proofErr w:type="spellStart"/>
      <w:r w:rsidRPr="00F63254">
        <w:rPr>
          <w:rFonts w:ascii="Times New Roman" w:hAnsi="Times New Roman"/>
          <w:sz w:val="28"/>
          <w:szCs w:val="28"/>
        </w:rPr>
        <w:t>отраженные</w:t>
      </w:r>
      <w:proofErr w:type="spellEnd"/>
      <w:r w:rsidRPr="00F63254">
        <w:rPr>
          <w:rFonts w:ascii="Times New Roman" w:hAnsi="Times New Roman"/>
          <w:sz w:val="28"/>
          <w:szCs w:val="28"/>
        </w:rPr>
        <w:t xml:space="preserve">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w:t>
      </w:r>
      <w:proofErr w:type="spellStart"/>
      <w:r w:rsidRPr="00F63254">
        <w:rPr>
          <w:rFonts w:ascii="Times New Roman" w:hAnsi="Times New Roman"/>
          <w:sz w:val="28"/>
          <w:szCs w:val="28"/>
        </w:rPr>
        <w:t>Петру</w:t>
      </w:r>
      <w:proofErr w:type="spellEnd"/>
      <w:r w:rsidRPr="00F63254">
        <w:rPr>
          <w:rFonts w:ascii="Times New Roman" w:hAnsi="Times New Roman"/>
          <w:sz w:val="28"/>
          <w:szCs w:val="28"/>
        </w:rPr>
        <w:t xml:space="preserve">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 xml:space="preserve">История Отечества. </w:t>
      </w:r>
      <w:proofErr w:type="spellStart"/>
      <w:r w:rsidRPr="00F63254">
        <w:rPr>
          <w:sz w:val="28"/>
          <w:szCs w:val="28"/>
        </w:rPr>
        <w:t>Счет</w:t>
      </w:r>
      <w:proofErr w:type="spellEnd"/>
      <w:r w:rsidRPr="00F63254">
        <w:rPr>
          <w:sz w:val="28"/>
          <w:szCs w:val="28"/>
        </w:rPr>
        <w:t xml:space="preserve">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F63254">
        <w:rPr>
          <w:sz w:val="28"/>
          <w:szCs w:val="28"/>
        </w:rPr>
        <w:t>нескольки</w:t>
      </w:r>
      <w:proofErr w:type="spellEnd"/>
      <w:r w:rsidRPr="00F63254">
        <w:rPr>
          <w:sz w:val="28"/>
          <w:szCs w:val="28"/>
        </w:rPr>
        <w:t xml:space="preserve">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xml:space="preserve">, гимнастические палки и булавы), преодоление сопротивления </w:t>
      </w:r>
      <w:proofErr w:type="spellStart"/>
      <w:r w:rsidRPr="00F63254">
        <w:rPr>
          <w:rFonts w:ascii="Times New Roman" w:hAnsi="Times New Roman"/>
          <w:sz w:val="28"/>
          <w:szCs w:val="28"/>
        </w:rPr>
        <w:t>партнера</w:t>
      </w:r>
      <w:proofErr w:type="spellEnd"/>
      <w:r w:rsidRPr="00F63254">
        <w:rPr>
          <w:rFonts w:ascii="Times New Roman" w:hAnsi="Times New Roman"/>
          <w:sz w:val="28"/>
          <w:szCs w:val="28"/>
        </w:rPr>
        <w:t xml:space="preserve">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в различных И.П. сидя, стоя, </w:t>
      </w:r>
      <w:proofErr w:type="spellStart"/>
      <w:r w:rsidRPr="00F63254">
        <w:rPr>
          <w:rStyle w:val="c12"/>
          <w:sz w:val="28"/>
          <w:szCs w:val="28"/>
        </w:rPr>
        <w:t>лежа</w:t>
      </w:r>
      <w:proofErr w:type="spellEnd"/>
      <w:r w:rsidRPr="00F63254">
        <w:rPr>
          <w:rStyle w:val="c12"/>
          <w:sz w:val="28"/>
          <w:szCs w:val="28"/>
        </w:rPr>
        <w:t>;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 xml:space="preserve">спины и брюшного пресса </w:t>
      </w:r>
      <w:proofErr w:type="spellStart"/>
      <w:r w:rsidRPr="00F63254">
        <w:rPr>
          <w:rStyle w:val="c12"/>
          <w:rFonts w:ascii="Times New Roman" w:hAnsi="Times New Roman"/>
          <w:sz w:val="28"/>
          <w:szCs w:val="28"/>
        </w:rPr>
        <w:t>путем</w:t>
      </w:r>
      <w:proofErr w:type="spellEnd"/>
      <w:r w:rsidRPr="00F63254">
        <w:rPr>
          <w:rStyle w:val="c12"/>
          <w:rFonts w:ascii="Times New Roman" w:hAnsi="Times New Roman"/>
          <w:sz w:val="28"/>
          <w:szCs w:val="28"/>
        </w:rPr>
        <w:t xml:space="preserve"> прогиба назад; упражнения для укрепления мышц спины </w:t>
      </w:r>
      <w:proofErr w:type="spellStart"/>
      <w:r w:rsidRPr="00F63254">
        <w:rPr>
          <w:rStyle w:val="c12"/>
          <w:rFonts w:ascii="Times New Roman" w:hAnsi="Times New Roman"/>
          <w:sz w:val="28"/>
          <w:szCs w:val="28"/>
        </w:rPr>
        <w:t>путем</w:t>
      </w:r>
      <w:proofErr w:type="spellEnd"/>
      <w:r w:rsidRPr="00F63254">
        <w:rPr>
          <w:rStyle w:val="c12"/>
          <w:rFonts w:ascii="Times New Roman" w:hAnsi="Times New Roman"/>
          <w:sz w:val="28"/>
          <w:szCs w:val="28"/>
        </w:rPr>
        <w:t xml:space="preserve"> складывания; упражнения для укрепления позвоночника </w:t>
      </w:r>
      <w:proofErr w:type="spellStart"/>
      <w:r w:rsidRPr="00F63254">
        <w:rPr>
          <w:rStyle w:val="c12"/>
          <w:rFonts w:ascii="Times New Roman" w:hAnsi="Times New Roman"/>
          <w:sz w:val="28"/>
          <w:szCs w:val="28"/>
        </w:rPr>
        <w:t>путем</w:t>
      </w:r>
      <w:proofErr w:type="spellEnd"/>
      <w:r w:rsidRPr="00F63254">
        <w:rPr>
          <w:rStyle w:val="c12"/>
          <w:rFonts w:ascii="Times New Roman" w:hAnsi="Times New Roman"/>
          <w:sz w:val="28"/>
          <w:szCs w:val="28"/>
        </w:rPr>
        <w:t xml:space="preserve"> поворота туловища и наклона его в стороны; упражнения на укрепление мышц тазового пояса, </w:t>
      </w:r>
      <w:proofErr w:type="spellStart"/>
      <w:r w:rsidRPr="00F63254">
        <w:rPr>
          <w:rStyle w:val="c12"/>
          <w:rFonts w:ascii="Times New Roman" w:hAnsi="Times New Roman"/>
          <w:sz w:val="28"/>
          <w:szCs w:val="28"/>
        </w:rPr>
        <w:t>бедер</w:t>
      </w:r>
      <w:proofErr w:type="spellEnd"/>
      <w:r w:rsidRPr="00F63254">
        <w:rPr>
          <w:rStyle w:val="c12"/>
          <w:rFonts w:ascii="Times New Roman" w:hAnsi="Times New Roman"/>
          <w:sz w:val="28"/>
          <w:szCs w:val="28"/>
        </w:rPr>
        <w:t>,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 xml:space="preserve">«ходьба», «лошадка», «медвежонок»); сидя: вращение стопами </w:t>
      </w:r>
      <w:proofErr w:type="spellStart"/>
      <w:r w:rsidRPr="00F63254">
        <w:rPr>
          <w:rStyle w:val="c12"/>
          <w:rFonts w:ascii="Times New Roman" w:hAnsi="Times New Roman"/>
          <w:sz w:val="28"/>
          <w:szCs w:val="28"/>
        </w:rPr>
        <w:t>поочередно</w:t>
      </w:r>
      <w:proofErr w:type="spellEnd"/>
      <w:r w:rsidRPr="00F63254">
        <w:rPr>
          <w:rStyle w:val="c12"/>
          <w:rFonts w:ascii="Times New Roman" w:hAnsi="Times New Roman"/>
          <w:sz w:val="28"/>
          <w:szCs w:val="28"/>
        </w:rPr>
        <w:t xml:space="preserve"> и одновременно вправо и влево, катание мяча ногами; ходьба приставными шагами и лицом </w:t>
      </w:r>
      <w:proofErr w:type="spellStart"/>
      <w:r w:rsidRPr="00F63254">
        <w:rPr>
          <w:rStyle w:val="c12"/>
          <w:rFonts w:ascii="Times New Roman" w:hAnsi="Times New Roman"/>
          <w:sz w:val="28"/>
          <w:szCs w:val="28"/>
        </w:rPr>
        <w:t>вперед</w:t>
      </w:r>
      <w:proofErr w:type="spellEnd"/>
      <w:r w:rsidRPr="00F63254">
        <w:rPr>
          <w:rStyle w:val="c12"/>
          <w:rFonts w:ascii="Times New Roman" w:hAnsi="Times New Roman"/>
          <w:sz w:val="28"/>
          <w:szCs w:val="28"/>
        </w:rPr>
        <w:t xml:space="preserve">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xml:space="preserve"> с сенсорными набивными мячами разного диаметра  (прокатывание, перекатывание </w:t>
      </w:r>
      <w:proofErr w:type="spellStart"/>
      <w:r w:rsidRPr="00F63254">
        <w:rPr>
          <w:rStyle w:val="c12"/>
          <w:rFonts w:ascii="Times New Roman" w:hAnsi="Times New Roman"/>
          <w:sz w:val="28"/>
          <w:szCs w:val="28"/>
        </w:rPr>
        <w:t>партнеру</w:t>
      </w:r>
      <w:proofErr w:type="spellEnd"/>
      <w:r w:rsidRPr="00F63254">
        <w:rPr>
          <w:rStyle w:val="c12"/>
          <w:rFonts w:ascii="Times New Roman" w:hAnsi="Times New Roman"/>
          <w:sz w:val="28"/>
          <w:szCs w:val="28"/>
        </w:rPr>
        <w:t xml:space="preserve">); со средними мячами (перекатывание </w:t>
      </w:r>
      <w:proofErr w:type="spellStart"/>
      <w:r w:rsidRPr="00F63254">
        <w:rPr>
          <w:rStyle w:val="c12"/>
          <w:rFonts w:ascii="Times New Roman" w:hAnsi="Times New Roman"/>
          <w:sz w:val="28"/>
          <w:szCs w:val="28"/>
        </w:rPr>
        <w:t>партнеру</w:t>
      </w:r>
      <w:proofErr w:type="spellEnd"/>
      <w:r w:rsidRPr="00F63254">
        <w:rPr>
          <w:rStyle w:val="c12"/>
          <w:rFonts w:ascii="Times New Roman" w:hAnsi="Times New Roman"/>
          <w:sz w:val="28"/>
          <w:szCs w:val="28"/>
        </w:rPr>
        <w:t xml:space="preserve">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proofErr w:type="spellStart"/>
      <w:r w:rsidRPr="00F63254">
        <w:rPr>
          <w:rStyle w:val="c12"/>
          <w:rFonts w:ascii="Times New Roman" w:hAnsi="Times New Roman"/>
          <w:sz w:val="28"/>
          <w:szCs w:val="28"/>
        </w:rPr>
        <w:t>вперед</w:t>
      </w:r>
      <w:proofErr w:type="spellEnd"/>
      <w:r w:rsidRPr="00F63254">
        <w:rPr>
          <w:rStyle w:val="c12"/>
          <w:rFonts w:ascii="Times New Roman" w:hAnsi="Times New Roman"/>
          <w:sz w:val="28"/>
          <w:szCs w:val="28"/>
        </w:rPr>
        <w:t>,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w:t>
      </w:r>
      <w:proofErr w:type="spellStart"/>
      <w:r w:rsidRPr="00F63254">
        <w:rPr>
          <w:rStyle w:val="c12"/>
          <w:sz w:val="28"/>
          <w:szCs w:val="28"/>
        </w:rPr>
        <w:t>вперед</w:t>
      </w:r>
      <w:proofErr w:type="spellEnd"/>
      <w:r w:rsidRPr="00F63254">
        <w:rPr>
          <w:rStyle w:val="c12"/>
          <w:sz w:val="28"/>
          <w:szCs w:val="28"/>
        </w:rPr>
        <w:t xml:space="preserve">;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w:t>
      </w:r>
      <w:proofErr w:type="spellStart"/>
      <w:r w:rsidRPr="00F63254">
        <w:rPr>
          <w:rStyle w:val="c12"/>
          <w:sz w:val="28"/>
          <w:szCs w:val="28"/>
        </w:rPr>
        <w:t>трех</w:t>
      </w:r>
      <w:proofErr w:type="spellEnd"/>
      <w:r w:rsidRPr="00F63254">
        <w:rPr>
          <w:rStyle w:val="c12"/>
          <w:sz w:val="28"/>
          <w:szCs w:val="28"/>
        </w:rPr>
        <w:t xml:space="preserve">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xml:space="preserve">; поворот кругом переступанием на г/скамейке; расхождение </w:t>
      </w:r>
      <w:proofErr w:type="spellStart"/>
      <w:r w:rsidRPr="00F63254">
        <w:rPr>
          <w:rStyle w:val="c12"/>
          <w:sz w:val="28"/>
          <w:szCs w:val="28"/>
        </w:rPr>
        <w:t>вдвоем</w:t>
      </w:r>
      <w:proofErr w:type="spellEnd"/>
      <w:r w:rsidRPr="00F63254">
        <w:rPr>
          <w:rStyle w:val="c12"/>
          <w:sz w:val="28"/>
          <w:szCs w:val="28"/>
        </w:rPr>
        <w:t xml:space="preserve">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w:t>
      </w:r>
      <w:proofErr w:type="spellStart"/>
      <w:r w:rsidRPr="00F63254">
        <w:rPr>
          <w:rStyle w:val="c12"/>
          <w:sz w:val="28"/>
          <w:szCs w:val="28"/>
        </w:rPr>
        <w:t>пролезание</w:t>
      </w:r>
      <w:proofErr w:type="spellEnd"/>
      <w:r w:rsidRPr="00F63254">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 xml:space="preserve">и коррекция </w:t>
      </w:r>
      <w:proofErr w:type="spellStart"/>
      <w:r w:rsidR="00C00FF1" w:rsidRPr="00813673">
        <w:rPr>
          <w:b/>
          <w:sz w:val="28"/>
          <w:szCs w:val="28"/>
        </w:rPr>
        <w:t>ее</w:t>
      </w:r>
      <w:proofErr w:type="spellEnd"/>
      <w:r w:rsidR="00C00FF1" w:rsidRPr="00813673">
        <w:rPr>
          <w:b/>
          <w:sz w:val="28"/>
          <w:szCs w:val="28"/>
        </w:rPr>
        <w:t xml:space="preserve">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w:t>
      </w:r>
      <w:proofErr w:type="spellStart"/>
      <w:r w:rsidRPr="00E27061">
        <w:rPr>
          <w:color w:val="auto"/>
          <w:sz w:val="28"/>
          <w:szCs w:val="28"/>
        </w:rPr>
        <w:t>эмпатии</w:t>
      </w:r>
      <w:proofErr w:type="spellEnd"/>
      <w:r w:rsidRPr="00E27061">
        <w:rPr>
          <w:color w:val="auto"/>
          <w:sz w:val="28"/>
          <w:szCs w:val="28"/>
        </w:rPr>
        <w:t>,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 xml:space="preserve">азличение и опознавание на слух музыки двухдольного, </w:t>
      </w:r>
      <w:proofErr w:type="spellStart"/>
      <w:r w:rsidR="008D1B93" w:rsidRPr="00C6295C">
        <w:rPr>
          <w:sz w:val="28"/>
          <w:szCs w:val="28"/>
        </w:rPr>
        <w:t>трехдольного</w:t>
      </w:r>
      <w:proofErr w:type="spellEnd"/>
      <w:r w:rsidR="008D1B93" w:rsidRPr="00C6295C">
        <w:rPr>
          <w:sz w:val="28"/>
          <w:szCs w:val="28"/>
        </w:rPr>
        <w:t xml:space="preserve">, </w:t>
      </w:r>
      <w:proofErr w:type="spellStart"/>
      <w:r w:rsidR="008D1B93" w:rsidRPr="00C6295C">
        <w:rPr>
          <w:sz w:val="28"/>
          <w:szCs w:val="28"/>
        </w:rPr>
        <w:t>четырехдольного</w:t>
      </w:r>
      <w:proofErr w:type="spellEnd"/>
      <w:r w:rsidR="008D1B93" w:rsidRPr="00C6295C">
        <w:rPr>
          <w:sz w:val="28"/>
          <w:szCs w:val="28"/>
        </w:rPr>
        <w:t xml:space="preserve">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w:t>
      </w:r>
      <w:proofErr w:type="spellStart"/>
      <w:r w:rsidR="002C3882" w:rsidRPr="002C3882">
        <w:rPr>
          <w:sz w:val="28"/>
          <w:szCs w:val="28"/>
        </w:rPr>
        <w:t>вперед</w:t>
      </w:r>
      <w:proofErr w:type="spellEnd"/>
      <w:r w:rsidR="002C3882" w:rsidRPr="002C3882">
        <w:rPr>
          <w:sz w:val="28"/>
          <w:szCs w:val="28"/>
        </w:rPr>
        <w:t>,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w:t>
      </w:r>
      <w:proofErr w:type="spellStart"/>
      <w:r w:rsidR="00353884" w:rsidRPr="00C6295C">
        <w:rPr>
          <w:rFonts w:ascii="Times New Roman" w:hAnsi="Times New Roman" w:cs="Times New Roman"/>
          <w:color w:val="auto"/>
          <w:sz w:val="28"/>
          <w:szCs w:val="28"/>
        </w:rPr>
        <w:t>ее</w:t>
      </w:r>
      <w:proofErr w:type="spellEnd"/>
      <w:r w:rsidR="00353884" w:rsidRPr="00C6295C">
        <w:rPr>
          <w:rFonts w:ascii="Times New Roman" w:hAnsi="Times New Roman" w:cs="Times New Roman"/>
          <w:color w:val="auto"/>
          <w:sz w:val="28"/>
          <w:szCs w:val="28"/>
        </w:rPr>
        <w:t xml:space="preserve">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w:t>
      </w:r>
      <w:proofErr w:type="spellStart"/>
      <w:r w:rsidR="00353884" w:rsidRPr="00C6295C">
        <w:rPr>
          <w:rFonts w:ascii="Times New Roman" w:hAnsi="Times New Roman" w:cs="Times New Roman"/>
          <w:color w:val="auto"/>
          <w:sz w:val="28"/>
          <w:szCs w:val="28"/>
        </w:rPr>
        <w:t>твердо</w:t>
      </w:r>
      <w:proofErr w:type="spellEnd"/>
      <w:r w:rsidR="00353884" w:rsidRPr="00C6295C">
        <w:rPr>
          <w:rFonts w:ascii="Times New Roman" w:hAnsi="Times New Roman" w:cs="Times New Roman"/>
          <w:color w:val="auto"/>
          <w:sz w:val="28"/>
          <w:szCs w:val="28"/>
        </w:rPr>
        <w:t xml:space="preserve">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95F2A">
        <w:rPr>
          <w:rFonts w:ascii="Times New Roman" w:hAnsi="Times New Roman"/>
          <w:sz w:val="28"/>
          <w:szCs w:val="28"/>
        </w:rPr>
        <w:t>внеучебную</w:t>
      </w:r>
      <w:proofErr w:type="spellEnd"/>
      <w:r w:rsidRPr="00395F2A">
        <w:rPr>
          <w:rFonts w:ascii="Times New Roman" w:hAnsi="Times New Roman"/>
          <w:sz w:val="28"/>
          <w:szCs w:val="28"/>
        </w:rPr>
        <w:t>,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F63254">
        <w:rPr>
          <w:rFonts w:ascii="Times New Roman" w:eastAsia="Calibri" w:hAnsi="Times New Roman" w:cs="Times New Roman"/>
          <w:sz w:val="28"/>
          <w:szCs w:val="28"/>
        </w:rPr>
        <w:t>внеучебной</w:t>
      </w:r>
      <w:proofErr w:type="spellEnd"/>
      <w:r w:rsidRPr="00F63254">
        <w:rPr>
          <w:rFonts w:ascii="Times New Roman" w:eastAsia="Calibri" w:hAnsi="Times New Roman" w:cs="Times New Roman"/>
          <w:sz w:val="28"/>
          <w:szCs w:val="28"/>
        </w:rPr>
        <w:t xml:space="preserve">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 xml:space="preserve">в характере общения и сотрудничества взрослого и </w:t>
      </w:r>
      <w:proofErr w:type="spellStart"/>
      <w:r w:rsidRPr="00F63254">
        <w:rPr>
          <w:rFonts w:ascii="Times New Roman" w:eastAsia="Calibri" w:hAnsi="Times New Roman" w:cs="Times New Roman"/>
          <w:sz w:val="28"/>
          <w:szCs w:val="28"/>
        </w:rPr>
        <w:t>ребенка</w:t>
      </w:r>
      <w:proofErr w:type="spellEnd"/>
      <w:r w:rsidRPr="00F63254">
        <w:rPr>
          <w:rFonts w:ascii="Times New Roman" w:eastAsia="Calibri" w:hAnsi="Times New Roman" w:cs="Times New Roman"/>
          <w:sz w:val="28"/>
          <w:szCs w:val="28"/>
        </w:rPr>
        <w:t>;</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специальных событиях, спроектированных с </w:t>
      </w:r>
      <w:proofErr w:type="spellStart"/>
      <w:r w:rsidRPr="00F63254">
        <w:rPr>
          <w:rFonts w:ascii="Times New Roman" w:eastAsia="Calibri" w:hAnsi="Times New Roman" w:cs="Times New Roman"/>
          <w:sz w:val="28"/>
          <w:szCs w:val="28"/>
        </w:rPr>
        <w:t>учетом</w:t>
      </w:r>
      <w:proofErr w:type="spellEnd"/>
      <w:r w:rsidRPr="00F63254">
        <w:rPr>
          <w:rFonts w:ascii="Times New Roman" w:eastAsia="Calibri" w:hAnsi="Times New Roman" w:cs="Times New Roman"/>
          <w:sz w:val="28"/>
          <w:szCs w:val="28"/>
        </w:rPr>
        <w:t xml:space="preserve"> </w:t>
      </w:r>
      <w:proofErr w:type="spellStart"/>
      <w:r w:rsidRPr="00F63254">
        <w:rPr>
          <w:rFonts w:ascii="Times New Roman" w:eastAsia="Calibri" w:hAnsi="Times New Roman" w:cs="Times New Roman"/>
          <w:sz w:val="28"/>
          <w:szCs w:val="28"/>
        </w:rPr>
        <w:t>определенной</w:t>
      </w:r>
      <w:proofErr w:type="spellEnd"/>
      <w:r w:rsidRPr="00F63254">
        <w:rPr>
          <w:rFonts w:ascii="Times New Roman" w:eastAsia="Calibri" w:hAnsi="Times New Roman" w:cs="Times New Roman"/>
          <w:sz w:val="28"/>
          <w:szCs w:val="28"/>
        </w:rPr>
        <w:t xml:space="preserve">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w:t>
      </w:r>
      <w:proofErr w:type="spellStart"/>
      <w:r w:rsidRPr="00F63254">
        <w:rPr>
          <w:rFonts w:ascii="Times New Roman" w:hAnsi="Times New Roman" w:cs="Times New Roman"/>
          <w:color w:val="auto"/>
          <w:spacing w:val="2"/>
          <w:sz w:val="28"/>
          <w:szCs w:val="28"/>
        </w:rPr>
        <w:t>учетом</w:t>
      </w:r>
      <w:proofErr w:type="spellEnd"/>
      <w:r w:rsidRPr="00F63254">
        <w:rPr>
          <w:rFonts w:ascii="Times New Roman" w:hAnsi="Times New Roman" w:cs="Times New Roman"/>
          <w:color w:val="auto"/>
          <w:spacing w:val="2"/>
          <w:sz w:val="28"/>
          <w:szCs w:val="28"/>
        </w:rPr>
        <w:t xml:space="preserve">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w:t>
      </w:r>
      <w:proofErr w:type="spellStart"/>
      <w:r w:rsidRPr="00F63254">
        <w:rPr>
          <w:rFonts w:ascii="Times New Roman" w:hAnsi="Times New Roman" w:cs="Times New Roman"/>
          <w:color w:val="000000"/>
          <w:spacing w:val="-4"/>
          <w:sz w:val="28"/>
          <w:szCs w:val="28"/>
        </w:rPr>
        <w:t>деятельностного</w:t>
      </w:r>
      <w:proofErr w:type="spellEnd"/>
      <w:r w:rsidRPr="00F63254">
        <w:rPr>
          <w:rFonts w:ascii="Times New Roman" w:hAnsi="Times New Roman" w:cs="Times New Roman"/>
          <w:color w:val="000000"/>
          <w:spacing w:val="-4"/>
          <w:sz w:val="28"/>
          <w:szCs w:val="28"/>
        </w:rPr>
        <w:t xml:space="preserve">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w:t>
      </w:r>
      <w:proofErr w:type="spellStart"/>
      <w:r w:rsidRPr="00F63254">
        <w:rPr>
          <w:rFonts w:ascii="Times New Roman" w:hAnsi="Times New Roman" w:cs="Times New Roman"/>
          <w:sz w:val="28"/>
          <w:szCs w:val="28"/>
        </w:rPr>
        <w:t>ее</w:t>
      </w:r>
      <w:proofErr w:type="spellEnd"/>
      <w:r w:rsidRPr="00F63254">
        <w:rPr>
          <w:rFonts w:ascii="Times New Roman" w:hAnsi="Times New Roman" w:cs="Times New Roman"/>
          <w:sz w:val="28"/>
          <w:szCs w:val="28"/>
        </w:rPr>
        <w:t xml:space="preserve">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w:t>
      </w:r>
      <w:proofErr w:type="spellStart"/>
      <w:r w:rsidRPr="00F63254">
        <w:rPr>
          <w:rFonts w:ascii="Times New Roman" w:hAnsi="Times New Roman" w:cs="Times New Roman"/>
          <w:color w:val="auto"/>
          <w:sz w:val="28"/>
          <w:szCs w:val="28"/>
        </w:rPr>
        <w:t>своем</w:t>
      </w:r>
      <w:proofErr w:type="spellEnd"/>
      <w:r w:rsidRPr="00F63254">
        <w:rPr>
          <w:rFonts w:ascii="Times New Roman" w:hAnsi="Times New Roman" w:cs="Times New Roman"/>
          <w:color w:val="auto"/>
          <w:sz w:val="28"/>
          <w:szCs w:val="28"/>
        </w:rPr>
        <w:t xml:space="preserve"> здоровье (формирование заинтересованного отношения к собственному здоровью) </w:t>
      </w:r>
      <w:proofErr w:type="spellStart"/>
      <w:r w:rsidRPr="00F63254">
        <w:rPr>
          <w:rFonts w:ascii="Times New Roman" w:hAnsi="Times New Roman" w:cs="Times New Roman"/>
          <w:color w:val="auto"/>
          <w:sz w:val="28"/>
          <w:szCs w:val="28"/>
        </w:rPr>
        <w:t>путем</w:t>
      </w:r>
      <w:proofErr w:type="spellEnd"/>
      <w:r w:rsidRPr="00F63254">
        <w:rPr>
          <w:rFonts w:ascii="Times New Roman" w:hAnsi="Times New Roman" w:cs="Times New Roman"/>
          <w:color w:val="auto"/>
          <w:sz w:val="28"/>
          <w:szCs w:val="28"/>
        </w:rPr>
        <w:t xml:space="preserve">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proofErr w:type="spellStart"/>
      <w:r w:rsidRPr="00F63254">
        <w:rPr>
          <w:rFonts w:ascii="Times New Roman" w:hAnsi="Times New Roman" w:cs="Times New Roman"/>
          <w:color w:val="auto"/>
          <w:sz w:val="28"/>
          <w:szCs w:val="28"/>
        </w:rPr>
        <w:t>учетом</w:t>
      </w:r>
      <w:proofErr w:type="spellEnd"/>
      <w:r w:rsidRPr="00F63254">
        <w:rPr>
          <w:rFonts w:ascii="Times New Roman" w:hAnsi="Times New Roman" w:cs="Times New Roman"/>
          <w:color w:val="auto"/>
          <w:sz w:val="28"/>
          <w:szCs w:val="28"/>
        </w:rPr>
        <w:t xml:space="preserve">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становление умений противостояния вовлечению в </w:t>
      </w:r>
      <w:proofErr w:type="spellStart"/>
      <w:r w:rsidRPr="00F63254">
        <w:rPr>
          <w:rFonts w:ascii="Times New Roman" w:hAnsi="Times New Roman" w:cs="Times New Roman"/>
          <w:color w:val="auto"/>
          <w:sz w:val="28"/>
          <w:szCs w:val="28"/>
        </w:rPr>
        <w:t>табакокурение</w:t>
      </w:r>
      <w:proofErr w:type="spellEnd"/>
      <w:r w:rsidRPr="00F63254">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w:t>
      </w:r>
      <w:proofErr w:type="spellStart"/>
      <w:r w:rsidRPr="00F63254">
        <w:rPr>
          <w:rFonts w:ascii="Times New Roman" w:hAnsi="Times New Roman" w:cs="Times New Roman"/>
          <w:color w:val="auto"/>
          <w:sz w:val="28"/>
          <w:szCs w:val="28"/>
        </w:rPr>
        <w:t>свое</w:t>
      </w:r>
      <w:proofErr w:type="spellEnd"/>
      <w:r w:rsidRPr="00F63254">
        <w:rPr>
          <w:rFonts w:ascii="Times New Roman" w:hAnsi="Times New Roman" w:cs="Times New Roman"/>
          <w:color w:val="auto"/>
          <w:sz w:val="28"/>
          <w:szCs w:val="28"/>
        </w:rPr>
        <w:t xml:space="preserve">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w:t>
      </w:r>
      <w:proofErr w:type="spellStart"/>
      <w:r w:rsidRPr="00C10C0A">
        <w:rPr>
          <w:rFonts w:ascii="Times New Roman" w:hAnsi="Times New Roman"/>
          <w:sz w:val="28"/>
          <w:szCs w:val="28"/>
        </w:rPr>
        <w:t>учетом</w:t>
      </w:r>
      <w:proofErr w:type="spellEnd"/>
      <w:r w:rsidRPr="00C10C0A">
        <w:rPr>
          <w:rFonts w:ascii="Times New Roman" w:hAnsi="Times New Roman"/>
          <w:sz w:val="28"/>
          <w:szCs w:val="28"/>
        </w:rPr>
        <w:t xml:space="preserve">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w:t>
      </w:r>
      <w:proofErr w:type="spellStart"/>
      <w:r w:rsidRPr="00F63254">
        <w:rPr>
          <w:rFonts w:ascii="Times New Roman" w:hAnsi="Times New Roman" w:cs="Times New Roman"/>
          <w:color w:val="auto"/>
          <w:spacing w:val="2"/>
          <w:sz w:val="28"/>
          <w:szCs w:val="28"/>
        </w:rPr>
        <w:t>учетом</w:t>
      </w:r>
      <w:proofErr w:type="spellEnd"/>
      <w:r w:rsidRPr="00F63254">
        <w:rPr>
          <w:rFonts w:ascii="Times New Roman" w:hAnsi="Times New Roman" w:cs="Times New Roman"/>
          <w:color w:val="auto"/>
          <w:spacing w:val="2"/>
          <w:sz w:val="28"/>
          <w:szCs w:val="28"/>
        </w:rPr>
        <w:t xml:space="preserve">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 xml:space="preserve">осуществление индивидуально-ориентированного психолого-медико-педагогического сопровождения обучающихся с ЗПР с </w:t>
      </w:r>
      <w:proofErr w:type="spellStart"/>
      <w:r w:rsidRPr="000E2691">
        <w:rPr>
          <w:rFonts w:ascii="Times New Roman" w:hAnsi="Times New Roman" w:cs="Times New Roman"/>
          <w:sz w:val="28"/>
          <w:szCs w:val="28"/>
        </w:rPr>
        <w:t>учетом</w:t>
      </w:r>
      <w:proofErr w:type="spellEnd"/>
      <w:r w:rsidRPr="000E2691">
        <w:rPr>
          <w:rFonts w:ascii="Times New Roman" w:hAnsi="Times New Roman" w:cs="Times New Roman"/>
          <w:sz w:val="28"/>
          <w:szCs w:val="28"/>
        </w:rPr>
        <w:t xml:space="preserve">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w:t>
      </w:r>
      <w:proofErr w:type="spellStart"/>
      <w:r w:rsidRPr="00F63254">
        <w:rPr>
          <w:rFonts w:ascii="Times New Roman" w:hAnsi="Times New Roman" w:cs="Times New Roman"/>
          <w:color w:val="auto"/>
          <w:sz w:val="28"/>
          <w:szCs w:val="28"/>
        </w:rPr>
        <w:t>учетом</w:t>
      </w:r>
      <w:proofErr w:type="spellEnd"/>
      <w:r w:rsidRPr="00F63254">
        <w:rPr>
          <w:rFonts w:ascii="Times New Roman" w:hAnsi="Times New Roman" w:cs="Times New Roman"/>
          <w:color w:val="auto"/>
          <w:sz w:val="28"/>
          <w:szCs w:val="28"/>
        </w:rPr>
        <w:t xml:space="preserve">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 xml:space="preserve">помощь в развитии с </w:t>
      </w:r>
      <w:proofErr w:type="spellStart"/>
      <w:r w:rsidRPr="00F63254">
        <w:rPr>
          <w:rFonts w:ascii="Times New Roman" w:hAnsi="Times New Roman"/>
          <w:color w:val="auto"/>
          <w:sz w:val="28"/>
          <w:szCs w:val="28"/>
        </w:rPr>
        <w:t>учетом</w:t>
      </w:r>
      <w:proofErr w:type="spellEnd"/>
      <w:r w:rsidRPr="00F63254">
        <w:rPr>
          <w:rFonts w:ascii="Times New Roman" w:hAnsi="Times New Roman"/>
          <w:color w:val="auto"/>
          <w:sz w:val="28"/>
          <w:szCs w:val="28"/>
        </w:rPr>
        <w:t xml:space="preserve">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w:t>
      </w:r>
      <w:proofErr w:type="spellStart"/>
      <w:r w:rsidRPr="00F63254">
        <w:rPr>
          <w:rFonts w:ascii="Times New Roman" w:hAnsi="Times New Roman"/>
          <w:color w:val="auto"/>
          <w:sz w:val="28"/>
          <w:szCs w:val="28"/>
        </w:rPr>
        <w:t>приемов</w:t>
      </w:r>
      <w:proofErr w:type="spellEnd"/>
      <w:r w:rsidRPr="00F63254">
        <w:rPr>
          <w:rFonts w:ascii="Times New Roman" w:hAnsi="Times New Roman"/>
          <w:color w:val="auto"/>
          <w:sz w:val="28"/>
          <w:szCs w:val="28"/>
        </w:rPr>
        <w:t xml:space="preserve">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w:t>
      </w:r>
      <w:proofErr w:type="spellStart"/>
      <w:r w:rsidRPr="00F63254">
        <w:rPr>
          <w:rStyle w:val="17"/>
          <w:i w:val="0"/>
          <w:iCs/>
          <w:caps w:val="0"/>
          <w:color w:val="auto"/>
          <w:sz w:val="28"/>
          <w:szCs w:val="28"/>
        </w:rPr>
        <w:t>учетом</w:t>
      </w:r>
      <w:proofErr w:type="spellEnd"/>
      <w:r w:rsidRPr="00F63254">
        <w:rPr>
          <w:rStyle w:val="17"/>
          <w:i w:val="0"/>
          <w:iCs/>
          <w:caps w:val="0"/>
          <w:color w:val="auto"/>
          <w:sz w:val="28"/>
          <w:szCs w:val="28"/>
        </w:rPr>
        <w:t xml:space="preserve">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w:t>
      </w:r>
      <w:proofErr w:type="spellStart"/>
      <w:r w:rsidRPr="00F63254">
        <w:rPr>
          <w:rFonts w:ascii="Times New Roman" w:hAnsi="Times New Roman" w:cs="Times New Roman"/>
          <w:color w:val="auto"/>
          <w:kern w:val="28"/>
          <w:sz w:val="28"/>
          <w:szCs w:val="28"/>
        </w:rPr>
        <w:t>учетом</w:t>
      </w:r>
      <w:proofErr w:type="spellEnd"/>
      <w:r w:rsidRPr="00F63254">
        <w:rPr>
          <w:rFonts w:ascii="Times New Roman" w:hAnsi="Times New Roman" w:cs="Times New Roman"/>
          <w:color w:val="auto"/>
          <w:kern w:val="28"/>
          <w:sz w:val="28"/>
          <w:szCs w:val="28"/>
        </w:rPr>
        <w:t xml:space="preserve">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w:t>
      </w:r>
      <w:proofErr w:type="spellStart"/>
      <w:r w:rsidRPr="00727ED5">
        <w:rPr>
          <w:rFonts w:ascii="Times New Roman" w:hAnsi="Times New Roman" w:cs="Times New Roman"/>
          <w:sz w:val="28"/>
          <w:szCs w:val="28"/>
        </w:rPr>
        <w:t>учетом</w:t>
      </w:r>
      <w:proofErr w:type="spellEnd"/>
      <w:r w:rsidRPr="00727ED5">
        <w:rPr>
          <w:rFonts w:ascii="Times New Roman" w:hAnsi="Times New Roman" w:cs="Times New Roman"/>
          <w:sz w:val="28"/>
          <w:szCs w:val="28"/>
        </w:rPr>
        <w:t xml:space="preserve">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 xml:space="preserve">использования всего многообразия методов, техник и </w:t>
      </w:r>
      <w:proofErr w:type="spellStart"/>
      <w:r w:rsidR="00727ED5" w:rsidRPr="00727ED5">
        <w:rPr>
          <w:rFonts w:ascii="Times New Roman" w:hAnsi="Times New Roman" w:cs="Times New Roman"/>
          <w:sz w:val="28"/>
          <w:szCs w:val="28"/>
        </w:rPr>
        <w:t>приемов</w:t>
      </w:r>
      <w:proofErr w:type="spellEnd"/>
      <w:r w:rsidR="00727ED5" w:rsidRPr="00727ED5">
        <w:rPr>
          <w:rFonts w:ascii="Times New Roman" w:hAnsi="Times New Roman" w:cs="Times New Roman"/>
          <w:sz w:val="28"/>
          <w:szCs w:val="28"/>
        </w:rPr>
        <w:t xml:space="preserve">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 xml:space="preserve">сотрудничества с </w:t>
      </w:r>
      <w:proofErr w:type="spellStart"/>
      <w:r w:rsidRPr="00F63254">
        <w:rPr>
          <w:rFonts w:ascii="Times New Roman" w:hAnsi="Times New Roman" w:cs="Times New Roman"/>
          <w:i/>
          <w:color w:val="auto"/>
          <w:kern w:val="28"/>
          <w:sz w:val="28"/>
          <w:szCs w:val="28"/>
        </w:rPr>
        <w:t>семьей</w:t>
      </w:r>
      <w:proofErr w:type="spellEnd"/>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w:t>
      </w:r>
      <w:proofErr w:type="spellStart"/>
      <w:r w:rsidRPr="00F63254">
        <w:rPr>
          <w:rFonts w:ascii="Times New Roman" w:hAnsi="Times New Roman" w:cs="Times New Roman"/>
          <w:color w:val="auto"/>
          <w:kern w:val="28"/>
          <w:sz w:val="28"/>
          <w:szCs w:val="28"/>
        </w:rPr>
        <w:t>ребенка</w:t>
      </w:r>
      <w:proofErr w:type="spellEnd"/>
      <w:r w:rsidRPr="00F63254">
        <w:rPr>
          <w:rFonts w:ascii="Times New Roman" w:hAnsi="Times New Roman" w:cs="Times New Roman"/>
          <w:color w:val="auto"/>
          <w:kern w:val="28"/>
          <w:sz w:val="28"/>
          <w:szCs w:val="28"/>
        </w:rPr>
        <w:t xml:space="preserve">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proofErr w:type="spellStart"/>
      <w:r>
        <w:rPr>
          <w:rFonts w:ascii="Times New Roman" w:hAnsi="Times New Roman" w:cs="Times New Roman"/>
          <w:color w:val="auto"/>
          <w:kern w:val="28"/>
          <w:sz w:val="28"/>
          <w:szCs w:val="28"/>
        </w:rPr>
        <w:t>упрощенность</w:t>
      </w:r>
      <w:proofErr w:type="spellEnd"/>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w:t>
      </w:r>
      <w:proofErr w:type="spellStart"/>
      <w:r w:rsidRPr="00945C09">
        <w:rPr>
          <w:rFonts w:ascii="Times New Roman" w:hAnsi="Times New Roman" w:cs="Times New Roman"/>
          <w:sz w:val="28"/>
          <w:szCs w:val="28"/>
        </w:rPr>
        <w:t>ее</w:t>
      </w:r>
      <w:proofErr w:type="spellEnd"/>
      <w:r w:rsidRPr="00945C09">
        <w:rPr>
          <w:rFonts w:ascii="Times New Roman" w:hAnsi="Times New Roman" w:cs="Times New Roman"/>
          <w:sz w:val="28"/>
          <w:szCs w:val="28"/>
        </w:rPr>
        <w:t xml:space="preserve">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w:t>
      </w:r>
      <w:proofErr w:type="spellStart"/>
      <w:r w:rsidRPr="00945C09">
        <w:rPr>
          <w:rFonts w:ascii="Times New Roman" w:hAnsi="Times New Roman" w:cs="Times New Roman"/>
          <w:sz w:val="28"/>
          <w:szCs w:val="28"/>
        </w:rPr>
        <w:t>ребенку</w:t>
      </w:r>
      <w:proofErr w:type="spellEnd"/>
      <w:r w:rsidRPr="00945C09">
        <w:rPr>
          <w:rFonts w:ascii="Times New Roman" w:hAnsi="Times New Roman" w:cs="Times New Roman"/>
          <w:sz w:val="28"/>
          <w:szCs w:val="28"/>
        </w:rPr>
        <w:t xml:space="preserve">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w:t>
      </w:r>
      <w:proofErr w:type="spellStart"/>
      <w:r w:rsidRPr="00F63254">
        <w:rPr>
          <w:rFonts w:ascii="Times New Roman" w:hAnsi="Times New Roman" w:cs="Times New Roman"/>
          <w:sz w:val="28"/>
          <w:szCs w:val="28"/>
        </w:rPr>
        <w:t>ее</w:t>
      </w:r>
      <w:proofErr w:type="spellEnd"/>
      <w:r w:rsidRPr="00F63254">
        <w:rPr>
          <w:rFonts w:ascii="Times New Roman" w:hAnsi="Times New Roman" w:cs="Times New Roman"/>
          <w:sz w:val="28"/>
          <w:szCs w:val="28"/>
        </w:rPr>
        <w:t xml:space="preserve">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w:t>
      </w:r>
      <w:proofErr w:type="spellStart"/>
      <w:r w:rsidRPr="00FF366B">
        <w:rPr>
          <w:caps w:val="0"/>
          <w:color w:val="auto"/>
        </w:rPr>
        <w:t>психокоррекции</w:t>
      </w:r>
      <w:proofErr w:type="spellEnd"/>
      <w:r w:rsidRPr="00FF366B">
        <w:rPr>
          <w:caps w:val="0"/>
          <w:color w:val="auto"/>
        </w:rPr>
        <w:t xml:space="preserve">,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w:t>
      </w:r>
      <w:proofErr w:type="spellStart"/>
      <w:r w:rsidRPr="00F63254">
        <w:rPr>
          <w:rFonts w:ascii="Times New Roman" w:hAnsi="Times New Roman" w:cs="Times New Roman"/>
          <w:sz w:val="28"/>
          <w:szCs w:val="28"/>
        </w:rPr>
        <w:t>партнерство</w:t>
      </w:r>
      <w:proofErr w:type="spellEnd"/>
      <w:r w:rsidRPr="00F63254">
        <w:rPr>
          <w:rFonts w:ascii="Times New Roman" w:hAnsi="Times New Roman" w:cs="Times New Roman"/>
          <w:sz w:val="28"/>
          <w:szCs w:val="28"/>
        </w:rPr>
        <w:t xml:space="preserve">,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комплексный подход к диагностике, определению и решению проблем обучающегося с ЗПР, к предоставлению ему квалифицированной помощи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Социальное </w:t>
      </w:r>
      <w:proofErr w:type="spellStart"/>
      <w:r w:rsidRPr="00F63254">
        <w:rPr>
          <w:rFonts w:ascii="Times New Roman" w:hAnsi="Times New Roman" w:cs="Times New Roman"/>
          <w:sz w:val="28"/>
          <w:szCs w:val="28"/>
        </w:rPr>
        <w:t>партнерство</w:t>
      </w:r>
      <w:proofErr w:type="spellEnd"/>
      <w:r w:rsidRPr="00F63254">
        <w:rPr>
          <w:rFonts w:ascii="Times New Roman" w:hAnsi="Times New Roman" w:cs="Times New Roman"/>
          <w:sz w:val="28"/>
          <w:szCs w:val="28"/>
        </w:rPr>
        <w:t xml:space="preserve">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Программа внеурочной деятельности обеспечивает </w:t>
      </w:r>
      <w:proofErr w:type="spellStart"/>
      <w:r w:rsidRPr="00F63254">
        <w:rPr>
          <w:sz w:val="28"/>
          <w:szCs w:val="28"/>
        </w:rPr>
        <w:t>учет</w:t>
      </w:r>
      <w:proofErr w:type="spellEnd"/>
      <w:r w:rsidRPr="00F63254">
        <w:rPr>
          <w:sz w:val="28"/>
          <w:szCs w:val="28"/>
        </w:rPr>
        <w:t xml:space="preserve">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w:t>
      </w:r>
      <w:proofErr w:type="spellStart"/>
      <w:r w:rsidRPr="00F63254">
        <w:rPr>
          <w:sz w:val="28"/>
          <w:szCs w:val="28"/>
        </w:rPr>
        <w:t>путем</w:t>
      </w:r>
      <w:proofErr w:type="spellEnd"/>
      <w:r w:rsidRPr="00F63254">
        <w:rPr>
          <w:sz w:val="28"/>
          <w:szCs w:val="28"/>
        </w:rPr>
        <w:t xml:space="preserve">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w:t>
      </w:r>
      <w:proofErr w:type="spellStart"/>
      <w:r w:rsidRPr="00F63254">
        <w:rPr>
          <w:sz w:val="28"/>
          <w:szCs w:val="28"/>
        </w:rPr>
        <w:t>учетом</w:t>
      </w:r>
      <w:proofErr w:type="spellEnd"/>
      <w:r w:rsidRPr="00F63254">
        <w:rPr>
          <w:sz w:val="28"/>
          <w:szCs w:val="28"/>
        </w:rPr>
        <w:t xml:space="preserve">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 xml:space="preserve">коррекция всех компонентов психофизического, интеллектуального, личностного развития обучающихся с ЗПР с </w:t>
      </w:r>
      <w:proofErr w:type="spellStart"/>
      <w:r w:rsidRPr="00F63254">
        <w:rPr>
          <w:sz w:val="28"/>
          <w:szCs w:val="28"/>
        </w:rPr>
        <w:t>учетом</w:t>
      </w:r>
      <w:proofErr w:type="spellEnd"/>
      <w:r w:rsidRPr="00F63254">
        <w:rPr>
          <w:sz w:val="28"/>
          <w:szCs w:val="28"/>
        </w:rPr>
        <w:t xml:space="preserve">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w:t>
      </w:r>
      <w:proofErr w:type="spellStart"/>
      <w:r w:rsidRPr="00481318">
        <w:rPr>
          <w:sz w:val="28"/>
          <w:szCs w:val="28"/>
        </w:rPr>
        <w:t>учетом</w:t>
      </w:r>
      <w:proofErr w:type="spellEnd"/>
      <w:r w:rsidRPr="00481318">
        <w:rPr>
          <w:sz w:val="28"/>
          <w:szCs w:val="28"/>
        </w:rPr>
        <w:t xml:space="preserve">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w:t>
      </w:r>
      <w:proofErr w:type="spellEnd"/>
      <w:r w:rsidRPr="00F63254">
        <w:rPr>
          <w:sz w:val="28"/>
          <w:szCs w:val="28"/>
        </w:rPr>
        <w:t>-коррекционными)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w:t>
      </w:r>
      <w:proofErr w:type="spellStart"/>
      <w:r w:rsidRPr="00FF366B">
        <w:rPr>
          <w:rFonts w:ascii="Times New Roman" w:hAnsi="Times New Roman"/>
          <w:sz w:val="28"/>
          <w:szCs w:val="28"/>
        </w:rPr>
        <w:t>учетом</w:t>
      </w:r>
      <w:proofErr w:type="spellEnd"/>
      <w:r w:rsidRPr="00FF366B">
        <w:rPr>
          <w:rFonts w:ascii="Times New Roman" w:hAnsi="Times New Roman"/>
          <w:sz w:val="28"/>
          <w:szCs w:val="28"/>
        </w:rPr>
        <w:t xml:space="preserve">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w:t>
      </w:r>
      <w:proofErr w:type="spellStart"/>
      <w:r w:rsidRPr="00F63254">
        <w:rPr>
          <w:spacing w:val="-4"/>
          <w:sz w:val="28"/>
          <w:szCs w:val="28"/>
        </w:rPr>
        <w:t>деятельностного</w:t>
      </w:r>
      <w:proofErr w:type="spellEnd"/>
      <w:r w:rsidRPr="00F63254">
        <w:rPr>
          <w:spacing w:val="-4"/>
          <w:sz w:val="28"/>
          <w:szCs w:val="28"/>
        </w:rPr>
        <w:t xml:space="preserve">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w:t>
      </w:r>
      <w:proofErr w:type="spellStart"/>
      <w:r w:rsidRPr="00F63254">
        <w:rPr>
          <w:rFonts w:ascii="Times New Roman" w:hAnsi="Times New Roman"/>
          <w:color w:val="auto"/>
          <w:spacing w:val="-4"/>
          <w:sz w:val="28"/>
          <w:szCs w:val="28"/>
        </w:rPr>
        <w:t>учетом</w:t>
      </w:r>
      <w:proofErr w:type="spellEnd"/>
      <w:r w:rsidRPr="00F63254">
        <w:rPr>
          <w:rFonts w:ascii="Times New Roman" w:hAnsi="Times New Roman"/>
          <w:color w:val="auto"/>
          <w:spacing w:val="-4"/>
          <w:sz w:val="28"/>
          <w:szCs w:val="28"/>
        </w:rPr>
        <w:t xml:space="preserve">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w:t>
      </w:r>
      <w:proofErr w:type="spellStart"/>
      <w:r w:rsidRPr="00F63254">
        <w:rPr>
          <w:rFonts w:ascii="Times New Roman" w:hAnsi="Times New Roman" w:cs="Times New Roman"/>
          <w:sz w:val="28"/>
          <w:szCs w:val="28"/>
        </w:rPr>
        <w:t>отведенных</w:t>
      </w:r>
      <w:proofErr w:type="spellEnd"/>
      <w:r w:rsidRPr="00F63254">
        <w:rPr>
          <w:rFonts w:ascii="Times New Roman" w:hAnsi="Times New Roman" w:cs="Times New Roman"/>
          <w:sz w:val="28"/>
          <w:szCs w:val="28"/>
        </w:rPr>
        <w:t xml:space="preserve">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 xml:space="preserve">рганизации (учителя-дефектологи, учителя групп </w:t>
      </w:r>
      <w:proofErr w:type="spellStart"/>
      <w:r w:rsidRPr="00F63254">
        <w:rPr>
          <w:rFonts w:ascii="Times New Roman" w:hAnsi="Times New Roman"/>
          <w:sz w:val="28"/>
          <w:szCs w:val="28"/>
        </w:rPr>
        <w:t>продленного</w:t>
      </w:r>
      <w:proofErr w:type="spellEnd"/>
      <w:r w:rsidRPr="00F63254">
        <w:rPr>
          <w:rFonts w:ascii="Times New Roman" w:hAnsi="Times New Roman"/>
          <w:sz w:val="28"/>
          <w:szCs w:val="28"/>
        </w:rPr>
        <w:t xml:space="preserve">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w:t>
      </w:r>
      <w:proofErr w:type="spellStart"/>
      <w:r w:rsidRPr="00F63254">
        <w:rPr>
          <w:rFonts w:ascii="Times New Roman" w:hAnsi="Times New Roman" w:cs="Times New Roman"/>
          <w:sz w:val="28"/>
          <w:szCs w:val="28"/>
        </w:rPr>
        <w:t>введен</w:t>
      </w:r>
      <w:proofErr w:type="spellEnd"/>
      <w:r w:rsidRPr="00F63254">
        <w:rPr>
          <w:rFonts w:ascii="Times New Roman" w:hAnsi="Times New Roman" w:cs="Times New Roman"/>
          <w:sz w:val="28"/>
          <w:szCs w:val="28"/>
        </w:rPr>
        <w:t xml:space="preserve">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1"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 xml:space="preserve">Система условий должна учитывать особенности Организации, а также её взаимодействие с социальными </w:t>
      </w:r>
      <w:proofErr w:type="spellStart"/>
      <w:r w:rsidRPr="000023C6">
        <w:rPr>
          <w:rFonts w:ascii="Times New Roman" w:hAnsi="Times New Roman" w:cs="Times New Roman"/>
          <w:sz w:val="28"/>
          <w:szCs w:val="28"/>
        </w:rPr>
        <w:t>партнерами</w:t>
      </w:r>
      <w:proofErr w:type="spellEnd"/>
      <w:r w:rsidRPr="000023C6">
        <w:rPr>
          <w:rFonts w:ascii="Times New Roman" w:hAnsi="Times New Roman" w:cs="Times New Roman"/>
          <w:sz w:val="28"/>
          <w:szCs w:val="28"/>
        </w:rPr>
        <w:t xml:space="preserve">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w:t>
      </w:r>
      <w:proofErr w:type="spellStart"/>
      <w:r w:rsidR="00E865C8" w:rsidRPr="00190C04">
        <w:rPr>
          <w:rFonts w:ascii="Times New Roman" w:hAnsi="Times New Roman" w:cs="Times New Roman"/>
          <w:sz w:val="28"/>
          <w:szCs w:val="28"/>
        </w:rPr>
        <w:t>учетом</w:t>
      </w:r>
      <w:proofErr w:type="spellEnd"/>
      <w:r w:rsidR="00E865C8" w:rsidRPr="00190C04">
        <w:rPr>
          <w:rFonts w:ascii="Times New Roman" w:hAnsi="Times New Roman" w:cs="Times New Roman"/>
          <w:sz w:val="28"/>
          <w:szCs w:val="28"/>
        </w:rPr>
        <w:t xml:space="preserve">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w:t>
      </w:r>
      <w:proofErr w:type="spellStart"/>
      <w:r w:rsidRPr="00F63254">
        <w:rPr>
          <w:rFonts w:ascii="Times New Roman" w:hAnsi="Times New Roman" w:cs="Times New Roman"/>
          <w:sz w:val="28"/>
          <w:szCs w:val="28"/>
        </w:rPr>
        <w:t>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F63254">
        <w:rPr>
          <w:rFonts w:ascii="Times New Roman" w:hAnsi="Times New Roman"/>
          <w:i/>
          <w:sz w:val="28"/>
          <w:szCs w:val="28"/>
        </w:rPr>
        <w:t>тьютора</w:t>
      </w:r>
      <w:proofErr w:type="spellEnd"/>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w:t>
      </w:r>
      <w:proofErr w:type="spellStart"/>
      <w:r w:rsidRPr="00F63254">
        <w:rPr>
          <w:rFonts w:ascii="Times New Roman" w:hAnsi="Times New Roman" w:cs="Times New Roman"/>
          <w:sz w:val="28"/>
          <w:szCs w:val="28"/>
        </w:rPr>
        <w:t>определенных</w:t>
      </w:r>
      <w:proofErr w:type="spellEnd"/>
      <w:r w:rsidRPr="00F63254">
        <w:rPr>
          <w:rFonts w:ascii="Times New Roman" w:hAnsi="Times New Roman" w:cs="Times New Roman"/>
          <w:sz w:val="28"/>
          <w:szCs w:val="28"/>
        </w:rPr>
        <w:t xml:space="preserve">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 xml:space="preserve">Финансирование коррекционно-развивающей области должно осуществляться в </w:t>
      </w:r>
      <w:proofErr w:type="spellStart"/>
      <w:r w:rsidRPr="00F63254">
        <w:rPr>
          <w:rFonts w:ascii="Times New Roman" w:hAnsi="Times New Roman" w:cs="Times New Roman"/>
          <w:color w:val="000000"/>
          <w:sz w:val="28"/>
          <w:szCs w:val="28"/>
        </w:rPr>
        <w:t>объеме</w:t>
      </w:r>
      <w:proofErr w:type="spellEnd"/>
      <w:r w:rsidRPr="00F63254">
        <w:rPr>
          <w:rFonts w:ascii="Times New Roman" w:hAnsi="Times New Roman" w:cs="Times New Roman"/>
          <w:color w:val="000000"/>
          <w:sz w:val="28"/>
          <w:szCs w:val="28"/>
        </w:rPr>
        <w:t>,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сопровождение </w:t>
      </w:r>
      <w:proofErr w:type="spellStart"/>
      <w:r w:rsidRPr="00F63254">
        <w:rPr>
          <w:rFonts w:ascii="Times New Roman" w:hAnsi="Times New Roman" w:cs="Times New Roman"/>
          <w:color w:val="00000A"/>
          <w:sz w:val="28"/>
          <w:szCs w:val="28"/>
        </w:rPr>
        <w:t>ребенка</w:t>
      </w:r>
      <w:proofErr w:type="spellEnd"/>
      <w:r w:rsidRPr="00F63254">
        <w:rPr>
          <w:rFonts w:ascii="Times New Roman" w:hAnsi="Times New Roman" w:cs="Times New Roman"/>
          <w:color w:val="00000A"/>
          <w:sz w:val="28"/>
          <w:szCs w:val="28"/>
        </w:rPr>
        <w:t xml:space="preserve">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консультирование родителей и членов семей по вопросам образования </w:t>
      </w:r>
      <w:proofErr w:type="spellStart"/>
      <w:r w:rsidRPr="00F63254">
        <w:rPr>
          <w:rFonts w:ascii="Times New Roman" w:hAnsi="Times New Roman" w:cs="Times New Roman"/>
          <w:color w:val="00000A"/>
          <w:sz w:val="28"/>
          <w:szCs w:val="28"/>
        </w:rPr>
        <w:t>ребенка</w:t>
      </w:r>
      <w:proofErr w:type="spellEnd"/>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w:t>
      </w:r>
      <w:proofErr w:type="spellStart"/>
      <w:r>
        <w:rPr>
          <w:rFonts w:ascii="Times New Roman" w:hAnsi="Times New Roman"/>
          <w:spacing w:val="-2"/>
          <w:sz w:val="28"/>
          <w:szCs w:val="28"/>
        </w:rPr>
        <w:t>учетом</w:t>
      </w:r>
      <w:proofErr w:type="spellEnd"/>
      <w:r>
        <w:rPr>
          <w:rFonts w:ascii="Times New Roman" w:hAnsi="Times New Roman"/>
          <w:spacing w:val="-2"/>
          <w:sz w:val="28"/>
          <w:szCs w:val="28"/>
        </w:rPr>
        <w:t xml:space="preserve">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proofErr w:type="spellStart"/>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proofErr w:type="spellStart"/>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r w:rsidRPr="004167FD">
        <w:rPr>
          <w:rFonts w:ascii="Times New Roman" w:hAnsi="Times New Roman"/>
          <w:iCs/>
          <w:spacing w:val="-3"/>
          <w:sz w:val="28"/>
          <w:szCs w:val="28"/>
          <w:vertAlign w:val="subscript"/>
          <w:lang w:val="en-US"/>
        </w:rPr>
        <w:t>om</w:t>
      </w:r>
      <w:proofErr w:type="spell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w:t>
      </w:r>
      <w:proofErr w:type="spellStart"/>
      <w:r w:rsidRPr="004167FD">
        <w:rPr>
          <w:rFonts w:ascii="Times New Roman" w:hAnsi="Times New Roman"/>
          <w:spacing w:val="-4"/>
          <w:sz w:val="28"/>
          <w:szCs w:val="28"/>
        </w:rPr>
        <w:t>расчете</w:t>
      </w:r>
      <w:proofErr w:type="spellEnd"/>
      <w:r w:rsidRPr="004167FD">
        <w:rPr>
          <w:rFonts w:ascii="Times New Roman" w:hAnsi="Times New Roman"/>
          <w:spacing w:val="-4"/>
          <w:sz w:val="28"/>
          <w:szCs w:val="28"/>
        </w:rPr>
        <w:t xml:space="preserve">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w:t>
      </w:r>
      <w:proofErr w:type="spellStart"/>
      <w:r w:rsidRPr="004167FD">
        <w:rPr>
          <w:rFonts w:ascii="Times New Roman" w:hAnsi="Times New Roman"/>
          <w:spacing w:val="-3"/>
          <w:sz w:val="28"/>
          <w:szCs w:val="28"/>
        </w:rPr>
        <w:t>учетом</w:t>
      </w:r>
      <w:proofErr w:type="spellEnd"/>
      <w:r w:rsidRPr="004167FD">
        <w:rPr>
          <w:rFonts w:ascii="Times New Roman" w:hAnsi="Times New Roman"/>
          <w:spacing w:val="-3"/>
          <w:sz w:val="28"/>
          <w:szCs w:val="28"/>
        </w:rPr>
        <w:t xml:space="preserve">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w:t>
      </w:r>
      <w:proofErr w:type="spellStart"/>
      <w:r w:rsidRPr="004167FD">
        <w:rPr>
          <w:rFonts w:ascii="Times New Roman" w:hAnsi="Times New Roman"/>
          <w:sz w:val="28"/>
          <w:szCs w:val="28"/>
        </w:rPr>
        <w:t>учетом</w:t>
      </w:r>
      <w:proofErr w:type="spellEnd"/>
      <w:r w:rsidRPr="004167FD">
        <w:rPr>
          <w:rFonts w:ascii="Times New Roman" w:hAnsi="Times New Roman"/>
          <w:sz w:val="28"/>
          <w:szCs w:val="28"/>
        </w:rPr>
        <w:t xml:space="preserve">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 xml:space="preserve">работу в районах Крайнего Севера и </w:t>
      </w:r>
      <w:proofErr w:type="spellStart"/>
      <w:r w:rsidRPr="004167FD">
        <w:rPr>
          <w:rFonts w:ascii="Times New Roman" w:hAnsi="Times New Roman"/>
          <w:spacing w:val="-1"/>
          <w:sz w:val="28"/>
          <w:szCs w:val="28"/>
        </w:rPr>
        <w:t>приравненных</w:t>
      </w:r>
      <w:proofErr w:type="spellEnd"/>
      <w:r w:rsidRPr="004167FD">
        <w:rPr>
          <w:rFonts w:ascii="Times New Roman" w:hAnsi="Times New Roman"/>
          <w:spacing w:val="-1"/>
          <w:sz w:val="28"/>
          <w:szCs w:val="28"/>
        </w:rPr>
        <w:t xml:space="preserve">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приравненных</w:t>
      </w:r>
      <w:proofErr w:type="spellEnd"/>
      <w:r w:rsidRPr="004167FD">
        <w:rPr>
          <w:rFonts w:ascii="Times New Roman" w:hAnsi="Times New Roman"/>
          <w:sz w:val="28"/>
          <w:szCs w:val="28"/>
        </w:rPr>
        <w:t xml:space="preserve">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w:t>
      </w:r>
      <w:proofErr w:type="spellStart"/>
      <w:r w:rsidRPr="008E3C9D">
        <w:rPr>
          <w:rFonts w:ascii="Times New Roman" w:hAnsi="Times New Roman"/>
          <w:sz w:val="28"/>
          <w:szCs w:val="28"/>
        </w:rPr>
        <w:t>учетом</w:t>
      </w:r>
      <w:proofErr w:type="spellEnd"/>
      <w:r w:rsidRPr="008E3C9D">
        <w:rPr>
          <w:rFonts w:ascii="Times New Roman" w:hAnsi="Times New Roman"/>
          <w:sz w:val="28"/>
          <w:szCs w:val="28"/>
        </w:rPr>
        <w:t xml:space="preserve">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w:t>
      </w:r>
      <w:proofErr w:type="spellStart"/>
      <w:r w:rsidRPr="008E3C9D">
        <w:rPr>
          <w:rFonts w:ascii="Times New Roman" w:hAnsi="Times New Roman"/>
          <w:sz w:val="28"/>
          <w:szCs w:val="28"/>
        </w:rPr>
        <w:t>отнесенных</w:t>
      </w:r>
      <w:proofErr w:type="spellEnd"/>
      <w:r w:rsidRPr="008E3C9D">
        <w:rPr>
          <w:rFonts w:ascii="Times New Roman" w:hAnsi="Times New Roman"/>
          <w:sz w:val="28"/>
          <w:szCs w:val="28"/>
        </w:rPr>
        <w:t xml:space="preserve">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закрепленного</w:t>
      </w:r>
      <w:proofErr w:type="spellEnd"/>
      <w:r w:rsidRPr="004167FD">
        <w:rPr>
          <w:rFonts w:ascii="Times New Roman" w:hAnsi="Times New Roman"/>
          <w:sz w:val="28"/>
          <w:szCs w:val="28"/>
        </w:rPr>
        <w:t xml:space="preserve"> за организацией на праве оперативного управления или </w:t>
      </w:r>
      <w:proofErr w:type="spellStart"/>
      <w:r w:rsidRPr="004167FD">
        <w:rPr>
          <w:rFonts w:ascii="Times New Roman" w:hAnsi="Times New Roman"/>
          <w:sz w:val="28"/>
          <w:szCs w:val="28"/>
        </w:rPr>
        <w:t>приобретенным</w:t>
      </w:r>
      <w:proofErr w:type="spellEnd"/>
      <w:r w:rsidRPr="004167FD">
        <w:rPr>
          <w:rFonts w:ascii="Times New Roman" w:hAnsi="Times New Roman"/>
          <w:sz w:val="28"/>
          <w:szCs w:val="28"/>
        </w:rPr>
        <w:t xml:space="preserve"> организацией за </w:t>
      </w:r>
      <w:proofErr w:type="spellStart"/>
      <w:r w:rsidRPr="004167FD">
        <w:rPr>
          <w:rFonts w:ascii="Times New Roman" w:hAnsi="Times New Roman"/>
          <w:sz w:val="28"/>
          <w:szCs w:val="28"/>
        </w:rPr>
        <w:t>счет</w:t>
      </w:r>
      <w:proofErr w:type="spellEnd"/>
      <w:r w:rsidRPr="004167FD">
        <w:rPr>
          <w:rFonts w:ascii="Times New Roman" w:hAnsi="Times New Roman"/>
          <w:sz w:val="28"/>
          <w:szCs w:val="28"/>
        </w:rPr>
        <w:t xml:space="preserve">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закрепленного</w:t>
      </w:r>
      <w:proofErr w:type="spellEnd"/>
      <w:r w:rsidRPr="004167FD">
        <w:rPr>
          <w:rFonts w:ascii="Times New Roman" w:hAnsi="Times New Roman"/>
          <w:sz w:val="28"/>
          <w:szCs w:val="28"/>
        </w:rPr>
        <w:t xml:space="preserve"> за организацией за </w:t>
      </w:r>
      <w:proofErr w:type="spellStart"/>
      <w:r w:rsidRPr="004167FD">
        <w:rPr>
          <w:rFonts w:ascii="Times New Roman" w:hAnsi="Times New Roman"/>
          <w:sz w:val="28"/>
          <w:szCs w:val="28"/>
        </w:rPr>
        <w:t>счет</w:t>
      </w:r>
      <w:proofErr w:type="spellEnd"/>
      <w:r w:rsidRPr="004167FD">
        <w:rPr>
          <w:rFonts w:ascii="Times New Roman" w:hAnsi="Times New Roman"/>
          <w:sz w:val="28"/>
          <w:szCs w:val="28"/>
        </w:rPr>
        <w:t xml:space="preserve">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 xml:space="preserve">в соответствии с кадровыми и материально-техническими условиями с </w:t>
      </w:r>
      <w:proofErr w:type="spellStart"/>
      <w:r>
        <w:rPr>
          <w:rFonts w:ascii="Times New Roman" w:hAnsi="Times New Roman"/>
          <w:sz w:val="28"/>
          <w:szCs w:val="28"/>
        </w:rPr>
        <w:t>учетом</w:t>
      </w:r>
      <w:proofErr w:type="spellEnd"/>
      <w:r>
        <w:rPr>
          <w:rFonts w:ascii="Times New Roman" w:hAnsi="Times New Roman"/>
          <w:sz w:val="28"/>
          <w:szCs w:val="28"/>
        </w:rPr>
        <w:t xml:space="preserve">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утвержденному</w:t>
      </w:r>
      <w:proofErr w:type="spellEnd"/>
      <w:r w:rsidRPr="004167FD">
        <w:rPr>
          <w:rFonts w:ascii="Times New Roman" w:hAnsi="Times New Roman"/>
          <w:sz w:val="28"/>
          <w:szCs w:val="28"/>
        </w:rPr>
        <w:t xml:space="preserve">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w:t>
      </w:r>
      <w:proofErr w:type="spellStart"/>
      <w:r>
        <w:rPr>
          <w:rFonts w:ascii="Times New Roman" w:hAnsi="Times New Roman"/>
          <w:sz w:val="28"/>
          <w:szCs w:val="28"/>
        </w:rPr>
        <w:t>учетом</w:t>
      </w:r>
      <w:proofErr w:type="spellEnd"/>
      <w:r>
        <w:rPr>
          <w:rFonts w:ascii="Times New Roman" w:hAnsi="Times New Roman"/>
          <w:sz w:val="28"/>
          <w:szCs w:val="28"/>
        </w:rPr>
        <w:t xml:space="preserve">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w:t>
      </w:r>
      <w:proofErr w:type="spellStart"/>
      <w:r w:rsidRPr="004167FD">
        <w:rPr>
          <w:rFonts w:ascii="Times New Roman" w:hAnsi="Times New Roman"/>
          <w:sz w:val="28"/>
          <w:szCs w:val="28"/>
        </w:rPr>
        <w:t>расчете</w:t>
      </w:r>
      <w:proofErr w:type="spellEnd"/>
      <w:r w:rsidRPr="004167FD">
        <w:rPr>
          <w:rFonts w:ascii="Times New Roman" w:hAnsi="Times New Roman"/>
          <w:sz w:val="28"/>
          <w:szCs w:val="28"/>
        </w:rPr>
        <w:t xml:space="preserve">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3) нормативные затраты на потребление электрической энергии (учитываются в размере 90 процентов от общего </w:t>
      </w:r>
      <w:proofErr w:type="spellStart"/>
      <w:r w:rsidRPr="004167FD">
        <w:rPr>
          <w:rFonts w:ascii="Times New Roman" w:hAnsi="Times New Roman"/>
          <w:sz w:val="28"/>
          <w:szCs w:val="28"/>
        </w:rPr>
        <w:t>объема</w:t>
      </w:r>
      <w:proofErr w:type="spellEnd"/>
      <w:r w:rsidRPr="004167FD">
        <w:rPr>
          <w:rFonts w:ascii="Times New Roman" w:hAnsi="Times New Roman"/>
          <w:sz w:val="28"/>
          <w:szCs w:val="28"/>
        </w:rPr>
        <w:t xml:space="preserve">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w:t>
      </w:r>
      <w:proofErr w:type="spellStart"/>
      <w:r w:rsidRPr="004167FD">
        <w:rPr>
          <w:rFonts w:ascii="Times New Roman" w:hAnsi="Times New Roman"/>
          <w:sz w:val="28"/>
          <w:szCs w:val="28"/>
        </w:rPr>
        <w:t>объема</w:t>
      </w:r>
      <w:proofErr w:type="spellEnd"/>
      <w:r w:rsidRPr="004167FD">
        <w:rPr>
          <w:rFonts w:ascii="Times New Roman" w:hAnsi="Times New Roman"/>
          <w:sz w:val="28"/>
          <w:szCs w:val="28"/>
        </w:rPr>
        <w:t xml:space="preserve">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 нормативные затраты на содержание прилегающих территорий в соответствии с </w:t>
      </w:r>
      <w:proofErr w:type="spellStart"/>
      <w:r w:rsidRPr="004167FD">
        <w:rPr>
          <w:rFonts w:ascii="Times New Roman" w:hAnsi="Times New Roman"/>
          <w:sz w:val="28"/>
          <w:szCs w:val="28"/>
        </w:rPr>
        <w:t>утвержденными</w:t>
      </w:r>
      <w:proofErr w:type="spellEnd"/>
      <w:r w:rsidRPr="004167FD">
        <w:rPr>
          <w:rFonts w:ascii="Times New Roman" w:hAnsi="Times New Roman"/>
          <w:sz w:val="28"/>
          <w:szCs w:val="28"/>
        </w:rPr>
        <w:t xml:space="preserve">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proofErr w:type="spellStart"/>
      <w:r w:rsidRPr="004167FD">
        <w:rPr>
          <w:rFonts w:ascii="Times New Roman" w:hAnsi="Times New Roman"/>
          <w:sz w:val="28"/>
          <w:szCs w:val="28"/>
        </w:rPr>
        <w:t>произведенных</w:t>
      </w:r>
      <w:proofErr w:type="spellEnd"/>
      <w:r w:rsidRPr="004167FD">
        <w:rPr>
          <w:rFonts w:ascii="Times New Roman" w:hAnsi="Times New Roman"/>
          <w:sz w:val="28"/>
          <w:szCs w:val="28"/>
        </w:rPr>
        <w:t xml:space="preserve"> организацией в предыдущем </w:t>
      </w:r>
      <w:proofErr w:type="spellStart"/>
      <w:r w:rsidRPr="004167FD">
        <w:rPr>
          <w:rFonts w:ascii="Times New Roman" w:hAnsi="Times New Roman"/>
          <w:sz w:val="28"/>
          <w:szCs w:val="28"/>
        </w:rPr>
        <w:t>отчетном</w:t>
      </w:r>
      <w:proofErr w:type="spellEnd"/>
      <w:r w:rsidRPr="004167FD">
        <w:rPr>
          <w:rFonts w:ascii="Times New Roman" w:hAnsi="Times New Roman"/>
          <w:sz w:val="28"/>
          <w:szCs w:val="28"/>
        </w:rPr>
        <w:t xml:space="preserve">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организации пространства, в котором обучается </w:t>
      </w:r>
      <w:proofErr w:type="spellStart"/>
      <w:r w:rsidRPr="00F63254">
        <w:rPr>
          <w:rFonts w:ascii="Times New Roman" w:hAnsi="Times New Roman" w:cs="Times New Roman"/>
          <w:color w:val="auto"/>
          <w:sz w:val="28"/>
          <w:szCs w:val="28"/>
        </w:rPr>
        <w:t>ребенок</w:t>
      </w:r>
      <w:proofErr w:type="spellEnd"/>
      <w:r w:rsidRPr="00F63254">
        <w:rPr>
          <w:rFonts w:ascii="Times New Roman" w:hAnsi="Times New Roman" w:cs="Times New Roman"/>
          <w:color w:val="auto"/>
          <w:sz w:val="28"/>
          <w:szCs w:val="28"/>
        </w:rPr>
        <w:t xml:space="preserve">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w:t>
      </w:r>
      <w:proofErr w:type="spellStart"/>
      <w:r w:rsidRPr="00F63254">
        <w:rPr>
          <w:sz w:val="28"/>
          <w:szCs w:val="28"/>
        </w:rPr>
        <w:t>объемов</w:t>
      </w:r>
      <w:proofErr w:type="spellEnd"/>
      <w:r w:rsidRPr="00F63254">
        <w:rPr>
          <w:sz w:val="28"/>
          <w:szCs w:val="28"/>
        </w:rPr>
        <w:t xml:space="preserve">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w:t>
      </w:r>
      <w:proofErr w:type="spellStart"/>
      <w:r w:rsidRPr="00F63254">
        <w:rPr>
          <w:color w:val="auto"/>
          <w:sz w:val="28"/>
          <w:szCs w:val="28"/>
        </w:rPr>
        <w:t>освещенность</w:t>
      </w:r>
      <w:proofErr w:type="spellEnd"/>
      <w:r w:rsidRPr="00F63254">
        <w:rPr>
          <w:color w:val="auto"/>
          <w:sz w:val="28"/>
          <w:szCs w:val="28"/>
        </w:rPr>
        <w:t xml:space="preserve">,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w:t>
      </w:r>
      <w:proofErr w:type="spellStart"/>
      <w:r w:rsidRPr="00DC7F83">
        <w:rPr>
          <w:rFonts w:ascii="Times New Roman" w:hAnsi="Times New Roman" w:cs="Times New Roman"/>
          <w:sz w:val="28"/>
          <w:szCs w:val="28"/>
        </w:rPr>
        <w:t>внутришкольных</w:t>
      </w:r>
      <w:proofErr w:type="spellEnd"/>
      <w:r w:rsidRPr="00DC7F83">
        <w:rPr>
          <w:rFonts w:ascii="Times New Roman" w:hAnsi="Times New Roman" w:cs="Times New Roman"/>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w:t>
      </w:r>
      <w:proofErr w:type="spellStart"/>
      <w:r w:rsidRPr="00F63254">
        <w:rPr>
          <w:rFonts w:ascii="Times New Roman" w:hAnsi="Times New Roman" w:cs="Times New Roman"/>
          <w:sz w:val="28"/>
          <w:szCs w:val="28"/>
        </w:rPr>
        <w:t>партнера</w:t>
      </w:r>
      <w:proofErr w:type="spellEnd"/>
      <w:r w:rsidRPr="00F63254">
        <w:rPr>
          <w:rFonts w:ascii="Times New Roman" w:hAnsi="Times New Roman" w:cs="Times New Roman"/>
          <w:sz w:val="28"/>
          <w:szCs w:val="28"/>
        </w:rPr>
        <w:t xml:space="preserve">.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 xml:space="preserve">Временной режим образования обучающихся с ЗПР (учебный год, учебная неделя, день) устанавливается в соответствии с законодательно </w:t>
      </w:r>
      <w:proofErr w:type="spellStart"/>
      <w:r w:rsidRPr="00F63254">
        <w:rPr>
          <w:sz w:val="28"/>
          <w:szCs w:val="28"/>
        </w:rPr>
        <w:t>закрепленными</w:t>
      </w:r>
      <w:proofErr w:type="spellEnd"/>
      <w:r w:rsidRPr="00F63254">
        <w:rPr>
          <w:sz w:val="28"/>
          <w:szCs w:val="28"/>
        </w:rPr>
        <w:t xml:space="preserve">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w:t>
      </w:r>
      <w:proofErr w:type="spellStart"/>
      <w:r w:rsidRPr="00F63254">
        <w:rPr>
          <w:rFonts w:ascii="Times New Roman" w:hAnsi="Times New Roman" w:cs="Times New Roman"/>
          <w:sz w:val="28"/>
          <w:szCs w:val="28"/>
        </w:rPr>
        <w:t>ребенка</w:t>
      </w:r>
      <w:proofErr w:type="spellEnd"/>
      <w:r w:rsidRPr="00F63254">
        <w:rPr>
          <w:rFonts w:ascii="Times New Roman" w:hAnsi="Times New Roman" w:cs="Times New Roman"/>
          <w:sz w:val="28"/>
          <w:szCs w:val="28"/>
        </w:rPr>
        <w:t xml:space="preserve"> устанавливается образовательной организацией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w:t>
      </w:r>
      <w:proofErr w:type="spellStart"/>
      <w:r w:rsidRPr="00F63254">
        <w:rPr>
          <w:rFonts w:ascii="Times New Roman" w:hAnsi="Times New Roman" w:cs="Times New Roman"/>
          <w:sz w:val="28"/>
          <w:szCs w:val="28"/>
        </w:rPr>
        <w:t>учетом</w:t>
      </w:r>
      <w:proofErr w:type="spellEnd"/>
      <w:r w:rsidRPr="00F63254">
        <w:rPr>
          <w:rFonts w:ascii="Times New Roman" w:hAnsi="Times New Roman" w:cs="Times New Roman"/>
          <w:sz w:val="28"/>
          <w:szCs w:val="28"/>
        </w:rPr>
        <w:t xml:space="preserve">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w:t>
      </w:r>
      <w:proofErr w:type="spellStart"/>
      <w:r w:rsidRPr="00F63254">
        <w:rPr>
          <w:rFonts w:ascii="Times New Roman" w:hAnsi="Times New Roman" w:cs="Times New Roman"/>
          <w:sz w:val="28"/>
          <w:szCs w:val="28"/>
        </w:rPr>
        <w:t>продленного</w:t>
      </w:r>
      <w:proofErr w:type="spellEnd"/>
      <w:r w:rsidRPr="00F63254">
        <w:rPr>
          <w:rFonts w:ascii="Times New Roman" w:hAnsi="Times New Roman" w:cs="Times New Roman"/>
          <w:sz w:val="28"/>
          <w:szCs w:val="28"/>
        </w:rPr>
        <w:t xml:space="preserve">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w:t>
      </w:r>
      <w:proofErr w:type="spellStart"/>
      <w:r w:rsidRPr="00F63254">
        <w:rPr>
          <w:rFonts w:ascii="Times New Roman" w:hAnsi="Times New Roman" w:cs="Times New Roman"/>
          <w:sz w:val="28"/>
          <w:szCs w:val="28"/>
        </w:rPr>
        <w:t>отведенных</w:t>
      </w:r>
      <w:proofErr w:type="spellEnd"/>
      <w:r w:rsidRPr="00F63254">
        <w:rPr>
          <w:rFonts w:ascii="Times New Roman" w:hAnsi="Times New Roman" w:cs="Times New Roman"/>
          <w:sz w:val="28"/>
          <w:szCs w:val="28"/>
        </w:rPr>
        <w:t xml:space="preserve">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w:t>
      </w:r>
      <w:proofErr w:type="spellStart"/>
      <w:r w:rsidRPr="00F63254">
        <w:rPr>
          <w:rFonts w:ascii="Times New Roman" w:hAnsi="Times New Roman" w:cs="Times New Roman"/>
          <w:sz w:val="28"/>
          <w:szCs w:val="28"/>
        </w:rPr>
        <w:t>счет</w:t>
      </w:r>
      <w:proofErr w:type="spellEnd"/>
      <w:r w:rsidRPr="00F63254">
        <w:rPr>
          <w:rFonts w:ascii="Times New Roman" w:hAnsi="Times New Roman" w:cs="Times New Roman"/>
          <w:sz w:val="28"/>
          <w:szCs w:val="28"/>
        </w:rPr>
        <w:t xml:space="preserve">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При обучении детей с ЗПР предусматривается специальный подход при комплектовании класса, в котором будет обучаться </w:t>
      </w:r>
      <w:proofErr w:type="spellStart"/>
      <w:r w:rsidRPr="00F63254">
        <w:rPr>
          <w:rFonts w:ascii="Times New Roman" w:hAnsi="Times New Roman" w:cs="Times New Roman"/>
          <w:sz w:val="28"/>
          <w:szCs w:val="28"/>
        </w:rPr>
        <w:t>ребенок</w:t>
      </w:r>
      <w:proofErr w:type="spellEnd"/>
      <w:r w:rsidRPr="00F63254">
        <w:rPr>
          <w:rFonts w:ascii="Times New Roman" w:hAnsi="Times New Roman" w:cs="Times New Roman"/>
          <w:sz w:val="28"/>
          <w:szCs w:val="28"/>
        </w:rPr>
        <w:t xml:space="preserve">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F63254">
        <w:rPr>
          <w:sz w:val="28"/>
          <w:szCs w:val="28"/>
        </w:rPr>
        <w:t>Internet</w:t>
      </w:r>
      <w:proofErr w:type="spellEnd"/>
      <w:r w:rsidRPr="00F63254">
        <w:rPr>
          <w:sz w:val="28"/>
          <w:szCs w:val="28"/>
        </w:rPr>
        <w: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флеш-тренажеров</w:t>
      </w:r>
      <w:proofErr w:type="spellEnd"/>
      <w:r w:rsidRPr="00D3206F">
        <w:rPr>
          <w:rFonts w:ascii="Times New Roman" w:hAnsi="Times New Roman" w:cs="Times New Roman"/>
          <w:color w:val="auto"/>
          <w:sz w:val="28"/>
          <w:szCs w:val="28"/>
        </w:rPr>
        <w:t xml:space="preserve">,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F63254">
        <w:rPr>
          <w:rFonts w:ascii="Times New Roman" w:hAnsi="Times New Roman" w:cs="Times New Roman"/>
          <w:color w:val="auto"/>
          <w:sz w:val="28"/>
          <w:szCs w:val="28"/>
        </w:rPr>
        <w:t>звуко</w:t>
      </w:r>
      <w:proofErr w:type="spellEnd"/>
      <w:r w:rsidRPr="00F63254">
        <w:rPr>
          <w:rFonts w:ascii="Times New Roman" w:hAnsi="Times New Roman" w:cs="Times New Roman"/>
          <w:color w:val="auto"/>
          <w:sz w:val="28"/>
          <w:szCs w:val="28"/>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w:t>
      </w:r>
      <w:proofErr w:type="spellStart"/>
      <w:r w:rsidRPr="00F63254">
        <w:rPr>
          <w:rFonts w:ascii="Times New Roman" w:hAnsi="Times New Roman"/>
          <w:sz w:val="28"/>
          <w:szCs w:val="28"/>
        </w:rPr>
        <w:t>счетного</w:t>
      </w:r>
      <w:proofErr w:type="spellEnd"/>
      <w:r w:rsidRPr="00F63254">
        <w:rPr>
          <w:rFonts w:ascii="Times New Roman" w:hAnsi="Times New Roman"/>
          <w:sz w:val="28"/>
          <w:szCs w:val="28"/>
        </w:rPr>
        <w:t xml:space="preserve">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 xml:space="preserve">кисти беличьи, кисти из щетины, стеки, ножницы, циркуль, линейки, угольники, иглы швейные с </w:t>
      </w:r>
      <w:proofErr w:type="spellStart"/>
      <w:r w:rsidRPr="00F63254">
        <w:rPr>
          <w:rFonts w:ascii="Times New Roman" w:hAnsi="Times New Roman"/>
          <w:iCs/>
          <w:sz w:val="28"/>
          <w:szCs w:val="28"/>
        </w:rPr>
        <w:t>удлиненным</w:t>
      </w:r>
      <w:proofErr w:type="spellEnd"/>
      <w:r w:rsidRPr="00F63254">
        <w:rPr>
          <w:rFonts w:ascii="Times New Roman" w:hAnsi="Times New Roman"/>
          <w:iCs/>
          <w:sz w:val="28"/>
          <w:szCs w:val="28"/>
        </w:rPr>
        <w:t xml:space="preserve">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xml:space="preserve">; компьютер с программным обеспечением; слайд-проектор; </w:t>
      </w:r>
      <w:proofErr w:type="spellStart"/>
      <w:r w:rsidRPr="00F63254">
        <w:rPr>
          <w:rFonts w:ascii="Times New Roman" w:hAnsi="Times New Roman" w:cs="Times New Roman"/>
          <w:iCs/>
          <w:sz w:val="28"/>
          <w:szCs w:val="28"/>
        </w:rPr>
        <w:t>мультимедиапроектор</w:t>
      </w:r>
      <w:proofErr w:type="spellEnd"/>
      <w:r w:rsidRPr="00F63254">
        <w:rPr>
          <w:rFonts w:ascii="Times New Roman" w:hAnsi="Times New Roman" w:cs="Times New Roman"/>
          <w:iCs/>
          <w:sz w:val="28"/>
          <w:szCs w:val="28"/>
        </w:rPr>
        <w:t>;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63254">
        <w:rPr>
          <w:rFonts w:ascii="Times New Roman" w:hAnsi="Times New Roman" w:cs="Times New Roman"/>
          <w:bCs/>
          <w:iCs/>
          <w:sz w:val="28"/>
          <w:szCs w:val="28"/>
        </w:rPr>
        <w:t>психо</w:t>
      </w:r>
      <w:proofErr w:type="spellEnd"/>
      <w:r w:rsidRPr="00F63254">
        <w:rPr>
          <w:rFonts w:ascii="Times New Roman" w:hAnsi="Times New Roman" w:cs="Times New Roman"/>
          <w:bCs/>
          <w:iCs/>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w:t>
      </w:r>
      <w:proofErr w:type="spellStart"/>
      <w:r w:rsidRPr="00F63254">
        <w:rPr>
          <w:color w:val="auto"/>
          <w:kern w:val="2"/>
          <w:sz w:val="28"/>
          <w:szCs w:val="28"/>
        </w:rPr>
        <w:t>размещенным</w:t>
      </w:r>
      <w:proofErr w:type="spellEnd"/>
      <w:r w:rsidRPr="00F63254">
        <w:rPr>
          <w:color w:val="auto"/>
          <w:kern w:val="2"/>
          <w:sz w:val="28"/>
          <w:szCs w:val="28"/>
        </w:rPr>
        <w:t xml:space="preserve">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w:t>
      </w:r>
      <w:proofErr w:type="spellStart"/>
      <w:r w:rsidRPr="00F63254">
        <w:rPr>
          <w:rFonts w:ascii="Times New Roman" w:hAnsi="Times New Roman" w:cs="Times New Roman"/>
          <w:color w:val="auto"/>
          <w:sz w:val="28"/>
          <w:szCs w:val="28"/>
        </w:rPr>
        <w:t>семьей</w:t>
      </w:r>
      <w:proofErr w:type="spellEnd"/>
      <w:r w:rsidRPr="00F63254">
        <w:rPr>
          <w:rFonts w:ascii="Times New Roman" w:hAnsi="Times New Roman" w:cs="Times New Roman"/>
          <w:color w:val="auto"/>
          <w:sz w:val="28"/>
          <w:szCs w:val="28"/>
        </w:rPr>
        <w:t>,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D0" w:rsidRDefault="003D40D0">
      <w:pPr>
        <w:spacing w:after="0" w:line="240" w:lineRule="auto"/>
      </w:pPr>
      <w:r>
        <w:separator/>
      </w:r>
    </w:p>
  </w:endnote>
  <w:endnote w:type="continuationSeparator" w:id="0">
    <w:p w:rsidR="003D40D0" w:rsidRDefault="003D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3D40D0">
    <w:pPr>
      <w:pStyle w:val="af7"/>
      <w:jc w:val="center"/>
    </w:pPr>
    <w:r>
      <w:fldChar w:fldCharType="begin"/>
    </w:r>
    <w:r>
      <w:instrText xml:space="preserve"> PAGE   \* MERGEFORMAT </w:instrText>
    </w:r>
    <w:r>
      <w:fldChar w:fldCharType="separate"/>
    </w:r>
    <w:r w:rsidR="002354D0">
      <w:rPr>
        <w:noProof/>
      </w:rPr>
      <w:t>9</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D0" w:rsidRDefault="003D40D0">
      <w:pPr>
        <w:spacing w:after="0" w:line="240" w:lineRule="auto"/>
      </w:pPr>
      <w:r>
        <w:separator/>
      </w:r>
    </w:p>
  </w:footnote>
  <w:footnote w:type="continuationSeparator" w:id="0">
    <w:p w:rsidR="003D40D0" w:rsidRDefault="003D40D0">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w:t>
      </w:r>
      <w:proofErr w:type="spellStart"/>
      <w:r w:rsidRPr="00097497">
        <w:rPr>
          <w:rFonts w:ascii="Times New Roman" w:hAnsi="Times New Roman" w:cs="Times New Roman"/>
          <w:sz w:val="20"/>
          <w:szCs w:val="20"/>
        </w:rPr>
        <w:t>утвержденный</w:t>
      </w:r>
      <w:proofErr w:type="spellEnd"/>
      <w:r w:rsidRPr="00097497">
        <w:rPr>
          <w:rFonts w:ascii="Times New Roman" w:hAnsi="Times New Roman" w:cs="Times New Roman"/>
          <w:sz w:val="20"/>
          <w:szCs w:val="20"/>
        </w:rPr>
        <w:t xml:space="preserve">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proofErr w:type="spellStart"/>
      <w:r w:rsidRPr="00033B40">
        <w:rPr>
          <w:rFonts w:ascii="Times New Roman" w:hAnsi="Times New Roman"/>
          <w:sz w:val="18"/>
          <w:szCs w:val="18"/>
        </w:rPr>
        <w:t>Ребенок</w:t>
      </w:r>
      <w:proofErr w:type="spellEnd"/>
      <w:r w:rsidRPr="00033B40">
        <w:rPr>
          <w:rFonts w:ascii="Times New Roman" w:hAnsi="Times New Roman"/>
          <w:sz w:val="18"/>
          <w:szCs w:val="18"/>
        </w:rPr>
        <w:t xml:space="preserve">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w:t>
      </w:r>
      <w:proofErr w:type="spellStart"/>
      <w:r w:rsidRPr="00097497">
        <w:rPr>
          <w:rFonts w:ascii="Times New Roman" w:hAnsi="Times New Roman" w:cs="Times New Roman"/>
          <w:sz w:val="20"/>
          <w:szCs w:val="20"/>
        </w:rPr>
        <w:t>утвержденный</w:t>
      </w:r>
      <w:proofErr w:type="spellEnd"/>
      <w:r w:rsidRPr="00097497">
        <w:rPr>
          <w:rFonts w:ascii="Times New Roman" w:hAnsi="Times New Roman" w:cs="Times New Roman"/>
          <w:sz w:val="20"/>
          <w:szCs w:val="20"/>
        </w:rPr>
        <w:t xml:space="preserve">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proofErr w:type="spellStart"/>
      <w:r w:rsidRPr="00033B40">
        <w:rPr>
          <w:rFonts w:ascii="Times New Roman" w:hAnsi="Times New Roman"/>
          <w:sz w:val="18"/>
          <w:szCs w:val="18"/>
        </w:rPr>
        <w:t>Ребенок</w:t>
      </w:r>
      <w:proofErr w:type="spellEnd"/>
      <w:r w:rsidRPr="00033B40">
        <w:rPr>
          <w:rFonts w:ascii="Times New Roman" w:hAnsi="Times New Roman"/>
          <w:sz w:val="18"/>
          <w:szCs w:val="18"/>
        </w:rPr>
        <w:t xml:space="preserve">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54D0"/>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0D0"/>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DAD8-F4AC-4B9C-BAE4-22B8FA24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46762</Words>
  <Characters>266549</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ЦРО</cp:lastModifiedBy>
  <cp:revision>2</cp:revision>
  <cp:lastPrinted>2014-04-21T11:03:00Z</cp:lastPrinted>
  <dcterms:created xsi:type="dcterms:W3CDTF">2018-02-27T06:37:00Z</dcterms:created>
  <dcterms:modified xsi:type="dcterms:W3CDTF">2018-02-27T06:37:00Z</dcterms:modified>
</cp:coreProperties>
</file>