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E8" w:rsidRPr="004C12C1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4"/>
      <w:r w:rsidRPr="004C12C1">
        <w:rPr>
          <w:rFonts w:ascii="Times New Roman" w:hAnsi="Times New Roman" w:cs="Times New Roman"/>
          <w:sz w:val="32"/>
          <w:szCs w:val="32"/>
        </w:rPr>
        <w:t xml:space="preserve">Муниципальное бюджетное образовательное учреждение дополнительного образования детей </w:t>
      </w:r>
    </w:p>
    <w:p w:rsidR="005159E8" w:rsidRPr="004C12C1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12C1">
        <w:rPr>
          <w:rFonts w:ascii="Times New Roman" w:hAnsi="Times New Roman" w:cs="Times New Roman"/>
          <w:sz w:val="32"/>
          <w:szCs w:val="32"/>
        </w:rPr>
        <w:t>«Детская музыкальная школа №1 г. Хабаровска»</w:t>
      </w:r>
    </w:p>
    <w:p w:rsidR="005159E8" w:rsidRPr="004C12C1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159E8" w:rsidRPr="005159E8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E8" w:rsidRPr="005159E8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E8" w:rsidRPr="005159E8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E8" w:rsidRPr="005159E8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E8" w:rsidRPr="004C12C1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C12C1">
        <w:rPr>
          <w:rFonts w:ascii="Times New Roman" w:hAnsi="Times New Roman" w:cs="Times New Roman"/>
          <w:sz w:val="44"/>
          <w:szCs w:val="44"/>
        </w:rPr>
        <w:t xml:space="preserve">Дополнительная </w:t>
      </w:r>
      <w:proofErr w:type="spellStart"/>
      <w:r w:rsidRPr="004C12C1">
        <w:rPr>
          <w:rFonts w:ascii="Times New Roman" w:hAnsi="Times New Roman" w:cs="Times New Roman"/>
          <w:sz w:val="44"/>
          <w:szCs w:val="44"/>
        </w:rPr>
        <w:t>предпрофессиональная</w:t>
      </w:r>
      <w:proofErr w:type="spellEnd"/>
      <w:r w:rsidRPr="004C12C1">
        <w:rPr>
          <w:rFonts w:ascii="Times New Roman" w:hAnsi="Times New Roman" w:cs="Times New Roman"/>
          <w:sz w:val="44"/>
          <w:szCs w:val="44"/>
        </w:rPr>
        <w:t xml:space="preserve"> общеобразовательная программа в области музыкального искусства</w:t>
      </w:r>
    </w:p>
    <w:p w:rsidR="005159E8" w:rsidRPr="004C12C1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C12C1">
        <w:rPr>
          <w:rFonts w:ascii="Times New Roman" w:hAnsi="Times New Roman" w:cs="Times New Roman"/>
          <w:sz w:val="44"/>
          <w:szCs w:val="44"/>
        </w:rPr>
        <w:t>«Народные инструменты»</w:t>
      </w:r>
    </w:p>
    <w:p w:rsidR="005159E8" w:rsidRPr="005159E8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E8" w:rsidRPr="005159E8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E8" w:rsidRPr="004C12C1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159E8" w:rsidRPr="004C12C1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159E8" w:rsidRPr="004C12C1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C12C1">
        <w:rPr>
          <w:rFonts w:ascii="Times New Roman" w:hAnsi="Times New Roman" w:cs="Times New Roman"/>
          <w:sz w:val="48"/>
          <w:szCs w:val="48"/>
        </w:rPr>
        <w:t>АНСАМБЛЬ</w:t>
      </w:r>
    </w:p>
    <w:p w:rsidR="005159E8" w:rsidRPr="005159E8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E8" w:rsidRPr="005159E8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E8" w:rsidRPr="005159E8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E8" w:rsidRPr="005159E8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E8" w:rsidRPr="005159E8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E8" w:rsidRPr="005159E8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E8" w:rsidRPr="005159E8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E8" w:rsidRPr="005159E8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E8" w:rsidRPr="005159E8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2C1" w:rsidRDefault="004C12C1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2C1" w:rsidRDefault="004C12C1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2C1" w:rsidRDefault="004C12C1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2C1" w:rsidRDefault="004C12C1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2C1" w:rsidRDefault="004C12C1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2C1" w:rsidRDefault="004C12C1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2C1" w:rsidRDefault="004C12C1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E8" w:rsidRPr="005159E8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9E8">
        <w:rPr>
          <w:rFonts w:ascii="Times New Roman" w:hAnsi="Times New Roman" w:cs="Times New Roman"/>
          <w:sz w:val="28"/>
          <w:szCs w:val="28"/>
        </w:rPr>
        <w:t>2013</w:t>
      </w:r>
    </w:p>
    <w:p w:rsidR="005159E8" w:rsidRPr="005159E8" w:rsidRDefault="00BD6AA5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35395" cy="8978480"/>
            <wp:effectExtent l="19050" t="0" r="8255" b="0"/>
            <wp:docPr id="1" name="Рисунок 1" descr="C:\Users\Татьяна Мироновна\Desktop\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Мироновна\Desktop\14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95" cy="89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E8" w:rsidRPr="005159E8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E8" w:rsidRPr="005159E8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E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159E8" w:rsidRPr="005159E8" w:rsidRDefault="005159E8" w:rsidP="005159E8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E8" w:rsidRPr="005159E8" w:rsidRDefault="005159E8" w:rsidP="005159E8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E8">
        <w:rPr>
          <w:rFonts w:ascii="Times New Roman" w:hAnsi="Times New Roman" w:cs="Times New Roman"/>
          <w:sz w:val="28"/>
          <w:szCs w:val="28"/>
        </w:rPr>
        <w:t xml:space="preserve">Предлагаемая программа </w:t>
      </w:r>
      <w:r w:rsidRPr="005159E8">
        <w:rPr>
          <w:rFonts w:ascii="Times New Roman" w:hAnsi="Times New Roman" w:cs="Times New Roman"/>
          <w:b/>
          <w:sz w:val="28"/>
          <w:szCs w:val="28"/>
        </w:rPr>
        <w:t>«</w:t>
      </w:r>
      <w:r w:rsidR="004C12C1">
        <w:rPr>
          <w:rFonts w:ascii="Times New Roman" w:hAnsi="Times New Roman" w:cs="Times New Roman"/>
          <w:b/>
          <w:sz w:val="28"/>
          <w:szCs w:val="28"/>
        </w:rPr>
        <w:t>Ансамбль</w:t>
      </w:r>
      <w:r w:rsidRPr="005159E8">
        <w:rPr>
          <w:rFonts w:ascii="Times New Roman" w:hAnsi="Times New Roman" w:cs="Times New Roman"/>
          <w:b/>
          <w:sz w:val="28"/>
          <w:szCs w:val="28"/>
        </w:rPr>
        <w:t>»</w:t>
      </w:r>
      <w:r w:rsidRPr="005159E8">
        <w:rPr>
          <w:rFonts w:ascii="Times New Roman" w:hAnsi="Times New Roman" w:cs="Times New Roman"/>
          <w:sz w:val="28"/>
          <w:szCs w:val="28"/>
        </w:rPr>
        <w:t xml:space="preserve"> направлена на реализацию положений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5159E8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5159E8">
        <w:rPr>
          <w:rFonts w:ascii="Times New Roman" w:hAnsi="Times New Roman" w:cs="Times New Roman"/>
          <w:sz w:val="28"/>
          <w:szCs w:val="28"/>
        </w:rPr>
        <w:t xml:space="preserve"> программы в области музыкального искусства «Народные инструменты».</w:t>
      </w:r>
    </w:p>
    <w:p w:rsidR="005159E8" w:rsidRPr="005159E8" w:rsidRDefault="005159E8" w:rsidP="005159E8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E8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proofErr w:type="gramStart"/>
      <w:r w:rsidRPr="005159E8">
        <w:rPr>
          <w:rFonts w:ascii="Times New Roman" w:hAnsi="Times New Roman" w:cs="Times New Roman"/>
          <w:b/>
          <w:sz w:val="28"/>
          <w:szCs w:val="28"/>
        </w:rPr>
        <w:t>обучения по  программе</w:t>
      </w:r>
      <w:proofErr w:type="gramEnd"/>
      <w:r w:rsidRPr="005159E8">
        <w:rPr>
          <w:rFonts w:ascii="Times New Roman" w:hAnsi="Times New Roman" w:cs="Times New Roman"/>
          <w:b/>
          <w:sz w:val="28"/>
          <w:szCs w:val="28"/>
        </w:rPr>
        <w:t xml:space="preserve"> –  </w:t>
      </w:r>
      <w:r w:rsidRPr="005159E8">
        <w:rPr>
          <w:rFonts w:ascii="Times New Roman" w:hAnsi="Times New Roman" w:cs="Times New Roman"/>
          <w:sz w:val="28"/>
          <w:szCs w:val="28"/>
        </w:rPr>
        <w:t>5, 6,</w:t>
      </w:r>
      <w:r w:rsidRPr="00515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9E8">
        <w:rPr>
          <w:rFonts w:ascii="Times New Roman" w:hAnsi="Times New Roman" w:cs="Times New Roman"/>
          <w:sz w:val="28"/>
          <w:szCs w:val="28"/>
        </w:rPr>
        <w:t>8, 9 лет.</w:t>
      </w:r>
    </w:p>
    <w:p w:rsidR="005159E8" w:rsidRPr="005159E8" w:rsidRDefault="005159E8" w:rsidP="005159E8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9E8">
        <w:rPr>
          <w:rFonts w:ascii="Times New Roman" w:hAnsi="Times New Roman" w:cs="Times New Roman"/>
          <w:b/>
          <w:sz w:val="28"/>
          <w:szCs w:val="28"/>
        </w:rPr>
        <w:t xml:space="preserve">Объем учебного времени: </w:t>
      </w:r>
    </w:p>
    <w:p w:rsidR="005159E8" w:rsidRPr="005159E8" w:rsidRDefault="005159E8" w:rsidP="005159E8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E8">
        <w:rPr>
          <w:rFonts w:ascii="Times New Roman" w:hAnsi="Times New Roman" w:cs="Times New Roman"/>
          <w:b/>
          <w:sz w:val="28"/>
          <w:szCs w:val="28"/>
        </w:rPr>
        <w:t>5-летний срок обучения</w:t>
      </w:r>
      <w:r w:rsidRPr="005159E8">
        <w:rPr>
          <w:rFonts w:ascii="Times New Roman" w:hAnsi="Times New Roman" w:cs="Times New Roman"/>
          <w:sz w:val="28"/>
          <w:szCs w:val="28"/>
        </w:rPr>
        <w:t xml:space="preserve"> - максимальная учебная нагрузка - </w:t>
      </w:r>
      <w:r w:rsidR="004C12C1">
        <w:rPr>
          <w:rFonts w:ascii="Times New Roman" w:hAnsi="Times New Roman" w:cs="Times New Roman"/>
          <w:sz w:val="28"/>
          <w:szCs w:val="28"/>
        </w:rPr>
        <w:t>264</w:t>
      </w:r>
      <w:r w:rsidRPr="005159E8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5159E8" w:rsidRPr="005159E8" w:rsidRDefault="005159E8" w:rsidP="005159E8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E8">
        <w:rPr>
          <w:rFonts w:ascii="Times New Roman" w:hAnsi="Times New Roman" w:cs="Times New Roman"/>
          <w:sz w:val="28"/>
          <w:szCs w:val="28"/>
        </w:rPr>
        <w:t xml:space="preserve">– </w:t>
      </w:r>
      <w:r w:rsidR="004C12C1">
        <w:rPr>
          <w:rFonts w:ascii="Times New Roman" w:hAnsi="Times New Roman" w:cs="Times New Roman"/>
          <w:sz w:val="28"/>
          <w:szCs w:val="28"/>
        </w:rPr>
        <w:t>132</w:t>
      </w:r>
      <w:r w:rsidRPr="005159E8">
        <w:rPr>
          <w:rFonts w:ascii="Times New Roman" w:hAnsi="Times New Roman" w:cs="Times New Roman"/>
          <w:sz w:val="28"/>
          <w:szCs w:val="28"/>
        </w:rPr>
        <w:t xml:space="preserve"> часа  аудиторных  занятий: </w:t>
      </w:r>
      <w:r w:rsidR="004C12C1">
        <w:rPr>
          <w:rFonts w:ascii="Times New Roman" w:hAnsi="Times New Roman" w:cs="Times New Roman"/>
          <w:sz w:val="28"/>
          <w:szCs w:val="28"/>
        </w:rPr>
        <w:t>2</w:t>
      </w:r>
      <w:r w:rsidRPr="005159E8">
        <w:rPr>
          <w:rFonts w:ascii="Times New Roman" w:hAnsi="Times New Roman" w:cs="Times New Roman"/>
          <w:sz w:val="28"/>
          <w:szCs w:val="28"/>
        </w:rPr>
        <w:t xml:space="preserve">-5 классы - </w:t>
      </w:r>
      <w:r w:rsidR="004C12C1">
        <w:rPr>
          <w:rFonts w:ascii="Times New Roman" w:hAnsi="Times New Roman" w:cs="Times New Roman"/>
          <w:sz w:val="28"/>
          <w:szCs w:val="28"/>
        </w:rPr>
        <w:t>1</w:t>
      </w:r>
      <w:r w:rsidRPr="005159E8">
        <w:rPr>
          <w:rFonts w:ascii="Times New Roman" w:hAnsi="Times New Roman" w:cs="Times New Roman"/>
          <w:sz w:val="28"/>
          <w:szCs w:val="28"/>
        </w:rPr>
        <w:t xml:space="preserve"> час в неделю;</w:t>
      </w:r>
    </w:p>
    <w:p w:rsidR="005159E8" w:rsidRPr="005159E8" w:rsidRDefault="005159E8" w:rsidP="005159E8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E8">
        <w:rPr>
          <w:rFonts w:ascii="Times New Roman" w:hAnsi="Times New Roman" w:cs="Times New Roman"/>
          <w:sz w:val="28"/>
          <w:szCs w:val="28"/>
        </w:rPr>
        <w:t xml:space="preserve">- </w:t>
      </w:r>
      <w:r w:rsidR="004C12C1">
        <w:rPr>
          <w:rFonts w:ascii="Times New Roman" w:hAnsi="Times New Roman" w:cs="Times New Roman"/>
          <w:sz w:val="28"/>
          <w:szCs w:val="28"/>
        </w:rPr>
        <w:t>132</w:t>
      </w:r>
      <w:r w:rsidRPr="005159E8">
        <w:rPr>
          <w:rFonts w:ascii="Times New Roman" w:hAnsi="Times New Roman" w:cs="Times New Roman"/>
          <w:sz w:val="28"/>
          <w:szCs w:val="28"/>
        </w:rPr>
        <w:t xml:space="preserve"> час</w:t>
      </w:r>
      <w:r w:rsidR="004C12C1">
        <w:rPr>
          <w:rFonts w:ascii="Times New Roman" w:hAnsi="Times New Roman" w:cs="Times New Roman"/>
          <w:sz w:val="28"/>
          <w:szCs w:val="28"/>
        </w:rPr>
        <w:t>а</w:t>
      </w:r>
      <w:r w:rsidRPr="005159E8">
        <w:rPr>
          <w:rFonts w:ascii="Times New Roman" w:hAnsi="Times New Roman" w:cs="Times New Roman"/>
          <w:sz w:val="28"/>
          <w:szCs w:val="28"/>
        </w:rPr>
        <w:t xml:space="preserve">  - внеаудиторная (самостоятельная) работа учащихся:  </w:t>
      </w:r>
      <w:r w:rsidR="004C12C1">
        <w:rPr>
          <w:rFonts w:ascii="Times New Roman" w:hAnsi="Times New Roman" w:cs="Times New Roman"/>
          <w:sz w:val="28"/>
          <w:szCs w:val="28"/>
        </w:rPr>
        <w:t>2-5- классы – по 1 часу в неделю</w:t>
      </w:r>
      <w:r w:rsidRPr="005159E8">
        <w:rPr>
          <w:rFonts w:ascii="Times New Roman" w:hAnsi="Times New Roman" w:cs="Times New Roman"/>
          <w:sz w:val="28"/>
          <w:szCs w:val="28"/>
        </w:rPr>
        <w:t>;</w:t>
      </w:r>
    </w:p>
    <w:p w:rsidR="005159E8" w:rsidRPr="005159E8" w:rsidRDefault="005159E8" w:rsidP="005159E8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E8">
        <w:rPr>
          <w:rFonts w:ascii="Times New Roman" w:hAnsi="Times New Roman" w:cs="Times New Roman"/>
          <w:b/>
          <w:sz w:val="28"/>
          <w:szCs w:val="28"/>
        </w:rPr>
        <w:t>6-летний срок обучения</w:t>
      </w:r>
      <w:r w:rsidRPr="005159E8">
        <w:rPr>
          <w:rFonts w:ascii="Times New Roman" w:hAnsi="Times New Roman" w:cs="Times New Roman"/>
          <w:sz w:val="28"/>
          <w:szCs w:val="28"/>
        </w:rPr>
        <w:t xml:space="preserve"> - максимальная учебная нагрузка – </w:t>
      </w:r>
      <w:r w:rsidR="004C12C1">
        <w:rPr>
          <w:rFonts w:ascii="Times New Roman" w:hAnsi="Times New Roman" w:cs="Times New Roman"/>
          <w:sz w:val="28"/>
          <w:szCs w:val="28"/>
        </w:rPr>
        <w:t>396</w:t>
      </w:r>
      <w:r w:rsidRPr="005159E8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5159E8" w:rsidRPr="005159E8" w:rsidRDefault="005159E8" w:rsidP="005159E8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E8">
        <w:rPr>
          <w:rFonts w:ascii="Times New Roman" w:hAnsi="Times New Roman" w:cs="Times New Roman"/>
          <w:sz w:val="28"/>
          <w:szCs w:val="28"/>
        </w:rPr>
        <w:t xml:space="preserve">– </w:t>
      </w:r>
      <w:r w:rsidR="004C12C1">
        <w:rPr>
          <w:rFonts w:ascii="Times New Roman" w:hAnsi="Times New Roman" w:cs="Times New Roman"/>
          <w:sz w:val="28"/>
          <w:szCs w:val="28"/>
        </w:rPr>
        <w:t>198</w:t>
      </w:r>
      <w:r w:rsidRPr="005159E8">
        <w:rPr>
          <w:rFonts w:ascii="Times New Roman" w:hAnsi="Times New Roman" w:cs="Times New Roman"/>
          <w:sz w:val="28"/>
          <w:szCs w:val="28"/>
        </w:rPr>
        <w:t xml:space="preserve"> часов  аудиторных  занятий: </w:t>
      </w:r>
      <w:r w:rsidR="004C12C1">
        <w:rPr>
          <w:rFonts w:ascii="Times New Roman" w:hAnsi="Times New Roman" w:cs="Times New Roman"/>
          <w:sz w:val="28"/>
          <w:szCs w:val="28"/>
        </w:rPr>
        <w:t>2-5</w:t>
      </w:r>
      <w:r w:rsidRPr="005159E8">
        <w:rPr>
          <w:rFonts w:ascii="Times New Roman" w:hAnsi="Times New Roman" w:cs="Times New Roman"/>
          <w:sz w:val="28"/>
          <w:szCs w:val="28"/>
        </w:rPr>
        <w:t xml:space="preserve"> классы –</w:t>
      </w:r>
      <w:r w:rsidR="004C12C1">
        <w:rPr>
          <w:rFonts w:ascii="Times New Roman" w:hAnsi="Times New Roman" w:cs="Times New Roman"/>
          <w:sz w:val="28"/>
          <w:szCs w:val="28"/>
        </w:rPr>
        <w:t>1</w:t>
      </w:r>
      <w:r w:rsidRPr="005159E8">
        <w:rPr>
          <w:rFonts w:ascii="Times New Roman" w:hAnsi="Times New Roman" w:cs="Times New Roman"/>
          <w:sz w:val="28"/>
          <w:szCs w:val="28"/>
        </w:rPr>
        <w:t xml:space="preserve"> часа в неделю, 6 класс - 2 часа в неделю;</w:t>
      </w:r>
    </w:p>
    <w:p w:rsidR="005159E8" w:rsidRPr="005159E8" w:rsidRDefault="005159E8" w:rsidP="005159E8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E8">
        <w:rPr>
          <w:rFonts w:ascii="Times New Roman" w:hAnsi="Times New Roman" w:cs="Times New Roman"/>
          <w:sz w:val="28"/>
          <w:szCs w:val="28"/>
        </w:rPr>
        <w:t xml:space="preserve">- </w:t>
      </w:r>
      <w:r w:rsidR="004C12C1">
        <w:rPr>
          <w:rFonts w:ascii="Times New Roman" w:hAnsi="Times New Roman" w:cs="Times New Roman"/>
          <w:sz w:val="28"/>
          <w:szCs w:val="28"/>
        </w:rPr>
        <w:t>198</w:t>
      </w:r>
      <w:r w:rsidRPr="005159E8">
        <w:rPr>
          <w:rFonts w:ascii="Times New Roman" w:hAnsi="Times New Roman" w:cs="Times New Roman"/>
          <w:sz w:val="28"/>
          <w:szCs w:val="28"/>
        </w:rPr>
        <w:t xml:space="preserve"> час</w:t>
      </w:r>
      <w:r w:rsidR="004C12C1">
        <w:rPr>
          <w:rFonts w:ascii="Times New Roman" w:hAnsi="Times New Roman" w:cs="Times New Roman"/>
          <w:sz w:val="28"/>
          <w:szCs w:val="28"/>
        </w:rPr>
        <w:t>ов</w:t>
      </w:r>
      <w:r w:rsidRPr="005159E8">
        <w:rPr>
          <w:rFonts w:ascii="Times New Roman" w:hAnsi="Times New Roman" w:cs="Times New Roman"/>
          <w:sz w:val="28"/>
          <w:szCs w:val="28"/>
        </w:rPr>
        <w:t xml:space="preserve">  - внеаудиторная (самостоятельна</w:t>
      </w:r>
      <w:r w:rsidR="004C12C1">
        <w:rPr>
          <w:rFonts w:ascii="Times New Roman" w:hAnsi="Times New Roman" w:cs="Times New Roman"/>
          <w:sz w:val="28"/>
          <w:szCs w:val="28"/>
        </w:rPr>
        <w:t>я) работа учащихся: 2-6</w:t>
      </w:r>
      <w:r w:rsidRPr="005159E8">
        <w:rPr>
          <w:rFonts w:ascii="Times New Roman" w:hAnsi="Times New Roman" w:cs="Times New Roman"/>
          <w:sz w:val="28"/>
          <w:szCs w:val="28"/>
        </w:rPr>
        <w:t xml:space="preserve"> классы – по </w:t>
      </w:r>
      <w:r w:rsidR="004C12C1">
        <w:rPr>
          <w:rFonts w:ascii="Times New Roman" w:hAnsi="Times New Roman" w:cs="Times New Roman"/>
          <w:sz w:val="28"/>
          <w:szCs w:val="28"/>
        </w:rPr>
        <w:t>1</w:t>
      </w:r>
      <w:r w:rsidRPr="005159E8">
        <w:rPr>
          <w:rFonts w:ascii="Times New Roman" w:hAnsi="Times New Roman" w:cs="Times New Roman"/>
          <w:sz w:val="28"/>
          <w:szCs w:val="28"/>
        </w:rPr>
        <w:t xml:space="preserve"> час</w:t>
      </w:r>
      <w:r w:rsidR="004C12C1">
        <w:rPr>
          <w:rFonts w:ascii="Times New Roman" w:hAnsi="Times New Roman" w:cs="Times New Roman"/>
          <w:sz w:val="28"/>
          <w:szCs w:val="28"/>
        </w:rPr>
        <w:t>у в неделю</w:t>
      </w:r>
      <w:r w:rsidRPr="005159E8">
        <w:rPr>
          <w:rFonts w:ascii="Times New Roman" w:hAnsi="Times New Roman" w:cs="Times New Roman"/>
          <w:sz w:val="28"/>
          <w:szCs w:val="28"/>
        </w:rPr>
        <w:t>;</w:t>
      </w:r>
    </w:p>
    <w:p w:rsidR="005159E8" w:rsidRPr="005159E8" w:rsidRDefault="005159E8" w:rsidP="005159E8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E8">
        <w:rPr>
          <w:rFonts w:ascii="Times New Roman" w:hAnsi="Times New Roman" w:cs="Times New Roman"/>
          <w:b/>
          <w:sz w:val="28"/>
          <w:szCs w:val="28"/>
        </w:rPr>
        <w:t>8-летний срок обучения</w:t>
      </w:r>
      <w:r w:rsidRPr="005159E8">
        <w:rPr>
          <w:rFonts w:ascii="Times New Roman" w:hAnsi="Times New Roman" w:cs="Times New Roman"/>
          <w:sz w:val="28"/>
          <w:szCs w:val="28"/>
        </w:rPr>
        <w:t xml:space="preserve"> – максимальная учебная нагрузка - </w:t>
      </w:r>
      <w:r w:rsidR="004C12C1">
        <w:rPr>
          <w:rFonts w:ascii="Times New Roman" w:hAnsi="Times New Roman" w:cs="Times New Roman"/>
          <w:sz w:val="28"/>
          <w:szCs w:val="28"/>
        </w:rPr>
        <w:t>330</w:t>
      </w:r>
      <w:r w:rsidRPr="005159E8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5159E8" w:rsidRPr="005159E8" w:rsidRDefault="005159E8" w:rsidP="005159E8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E8">
        <w:rPr>
          <w:rFonts w:ascii="Times New Roman" w:hAnsi="Times New Roman" w:cs="Times New Roman"/>
          <w:sz w:val="28"/>
          <w:szCs w:val="28"/>
        </w:rPr>
        <w:t xml:space="preserve">– </w:t>
      </w:r>
      <w:r w:rsidR="004C12C1">
        <w:rPr>
          <w:rFonts w:ascii="Times New Roman" w:hAnsi="Times New Roman" w:cs="Times New Roman"/>
          <w:sz w:val="28"/>
          <w:szCs w:val="28"/>
        </w:rPr>
        <w:t>165</w:t>
      </w:r>
      <w:r w:rsidRPr="005159E8">
        <w:rPr>
          <w:rFonts w:ascii="Times New Roman" w:hAnsi="Times New Roman" w:cs="Times New Roman"/>
          <w:sz w:val="28"/>
          <w:szCs w:val="28"/>
        </w:rPr>
        <w:t xml:space="preserve"> часов  аудиторных  занятий: </w:t>
      </w:r>
      <w:r w:rsidR="004C12C1">
        <w:rPr>
          <w:rFonts w:ascii="Times New Roman" w:hAnsi="Times New Roman" w:cs="Times New Roman"/>
          <w:sz w:val="28"/>
          <w:szCs w:val="28"/>
        </w:rPr>
        <w:t>4</w:t>
      </w:r>
      <w:r w:rsidRPr="005159E8">
        <w:rPr>
          <w:rFonts w:ascii="Times New Roman" w:hAnsi="Times New Roman" w:cs="Times New Roman"/>
          <w:sz w:val="28"/>
          <w:szCs w:val="28"/>
        </w:rPr>
        <w:t xml:space="preserve">-8 классы- </w:t>
      </w:r>
      <w:r w:rsidR="004C12C1">
        <w:rPr>
          <w:rFonts w:ascii="Times New Roman" w:hAnsi="Times New Roman" w:cs="Times New Roman"/>
          <w:sz w:val="28"/>
          <w:szCs w:val="28"/>
        </w:rPr>
        <w:t>1</w:t>
      </w:r>
      <w:r w:rsidRPr="005159E8">
        <w:rPr>
          <w:rFonts w:ascii="Times New Roman" w:hAnsi="Times New Roman" w:cs="Times New Roman"/>
          <w:sz w:val="28"/>
          <w:szCs w:val="28"/>
        </w:rPr>
        <w:t xml:space="preserve"> час в неделю;</w:t>
      </w:r>
    </w:p>
    <w:p w:rsidR="005159E8" w:rsidRPr="005159E8" w:rsidRDefault="005159E8" w:rsidP="005159E8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E8">
        <w:rPr>
          <w:rFonts w:ascii="Times New Roman" w:hAnsi="Times New Roman" w:cs="Times New Roman"/>
          <w:sz w:val="28"/>
          <w:szCs w:val="28"/>
        </w:rPr>
        <w:t xml:space="preserve">- </w:t>
      </w:r>
      <w:r w:rsidR="004C12C1">
        <w:rPr>
          <w:rFonts w:ascii="Times New Roman" w:hAnsi="Times New Roman" w:cs="Times New Roman"/>
          <w:sz w:val="28"/>
          <w:szCs w:val="28"/>
        </w:rPr>
        <w:t>165</w:t>
      </w:r>
      <w:r w:rsidRPr="005159E8">
        <w:rPr>
          <w:rFonts w:ascii="Times New Roman" w:hAnsi="Times New Roman" w:cs="Times New Roman"/>
          <w:sz w:val="28"/>
          <w:szCs w:val="28"/>
        </w:rPr>
        <w:t xml:space="preserve"> часов  - внеаудиторная (самостоятельная) работа учащихся: </w:t>
      </w:r>
      <w:r w:rsidR="004C12C1">
        <w:rPr>
          <w:rFonts w:ascii="Times New Roman" w:hAnsi="Times New Roman" w:cs="Times New Roman"/>
          <w:sz w:val="28"/>
          <w:szCs w:val="28"/>
        </w:rPr>
        <w:t>4</w:t>
      </w:r>
      <w:r w:rsidRPr="005159E8">
        <w:rPr>
          <w:rFonts w:ascii="Times New Roman" w:hAnsi="Times New Roman" w:cs="Times New Roman"/>
          <w:sz w:val="28"/>
          <w:szCs w:val="28"/>
        </w:rPr>
        <w:t xml:space="preserve">-8 классы – по </w:t>
      </w:r>
      <w:r w:rsidR="004C12C1">
        <w:rPr>
          <w:rFonts w:ascii="Times New Roman" w:hAnsi="Times New Roman" w:cs="Times New Roman"/>
          <w:sz w:val="28"/>
          <w:szCs w:val="28"/>
        </w:rPr>
        <w:t>1</w:t>
      </w:r>
      <w:r w:rsidRPr="005159E8">
        <w:rPr>
          <w:rFonts w:ascii="Times New Roman" w:hAnsi="Times New Roman" w:cs="Times New Roman"/>
          <w:sz w:val="28"/>
          <w:szCs w:val="28"/>
        </w:rPr>
        <w:t xml:space="preserve"> час</w:t>
      </w:r>
      <w:r w:rsidR="004C12C1">
        <w:rPr>
          <w:rFonts w:ascii="Times New Roman" w:hAnsi="Times New Roman" w:cs="Times New Roman"/>
          <w:sz w:val="28"/>
          <w:szCs w:val="28"/>
        </w:rPr>
        <w:t>у в неделю</w:t>
      </w:r>
      <w:r w:rsidRPr="005159E8">
        <w:rPr>
          <w:rFonts w:ascii="Times New Roman" w:hAnsi="Times New Roman" w:cs="Times New Roman"/>
          <w:sz w:val="28"/>
          <w:szCs w:val="28"/>
        </w:rPr>
        <w:t>;</w:t>
      </w:r>
    </w:p>
    <w:p w:rsidR="005159E8" w:rsidRPr="005159E8" w:rsidRDefault="005159E8" w:rsidP="005159E8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E8">
        <w:rPr>
          <w:rFonts w:ascii="Times New Roman" w:hAnsi="Times New Roman" w:cs="Times New Roman"/>
          <w:b/>
          <w:sz w:val="28"/>
          <w:szCs w:val="28"/>
        </w:rPr>
        <w:t>9-летний срок обучения</w:t>
      </w:r>
      <w:r w:rsidRPr="005159E8">
        <w:rPr>
          <w:rFonts w:ascii="Times New Roman" w:hAnsi="Times New Roman" w:cs="Times New Roman"/>
          <w:sz w:val="28"/>
          <w:szCs w:val="28"/>
        </w:rPr>
        <w:t xml:space="preserve"> – максимальная учебная нагрузка – </w:t>
      </w:r>
      <w:r w:rsidR="004C12C1">
        <w:rPr>
          <w:rFonts w:ascii="Times New Roman" w:hAnsi="Times New Roman" w:cs="Times New Roman"/>
          <w:sz w:val="28"/>
          <w:szCs w:val="28"/>
        </w:rPr>
        <w:t>462</w:t>
      </w:r>
      <w:r w:rsidRPr="005159E8">
        <w:rPr>
          <w:rFonts w:ascii="Times New Roman" w:hAnsi="Times New Roman" w:cs="Times New Roman"/>
          <w:sz w:val="28"/>
          <w:szCs w:val="28"/>
        </w:rPr>
        <w:t xml:space="preserve"> час</w:t>
      </w:r>
      <w:r w:rsidR="004C12C1">
        <w:rPr>
          <w:rFonts w:ascii="Times New Roman" w:hAnsi="Times New Roman" w:cs="Times New Roman"/>
          <w:sz w:val="28"/>
          <w:szCs w:val="28"/>
        </w:rPr>
        <w:t>а</w:t>
      </w:r>
      <w:r w:rsidRPr="005159E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159E8" w:rsidRPr="005159E8" w:rsidRDefault="005159E8" w:rsidP="005159E8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E8">
        <w:rPr>
          <w:rFonts w:ascii="Times New Roman" w:hAnsi="Times New Roman" w:cs="Times New Roman"/>
          <w:sz w:val="28"/>
          <w:szCs w:val="28"/>
        </w:rPr>
        <w:t xml:space="preserve">– </w:t>
      </w:r>
      <w:r w:rsidR="004C12C1">
        <w:rPr>
          <w:rFonts w:ascii="Times New Roman" w:hAnsi="Times New Roman" w:cs="Times New Roman"/>
          <w:sz w:val="28"/>
          <w:szCs w:val="28"/>
        </w:rPr>
        <w:t>231</w:t>
      </w:r>
      <w:r w:rsidRPr="005159E8">
        <w:rPr>
          <w:rFonts w:ascii="Times New Roman" w:hAnsi="Times New Roman" w:cs="Times New Roman"/>
          <w:sz w:val="28"/>
          <w:szCs w:val="28"/>
        </w:rPr>
        <w:t xml:space="preserve"> час  аудиторных  занятий: </w:t>
      </w:r>
      <w:r w:rsidR="004C12C1">
        <w:rPr>
          <w:rFonts w:ascii="Times New Roman" w:hAnsi="Times New Roman" w:cs="Times New Roman"/>
          <w:sz w:val="28"/>
          <w:szCs w:val="28"/>
        </w:rPr>
        <w:t xml:space="preserve">4-8 </w:t>
      </w:r>
      <w:r w:rsidRPr="005159E8">
        <w:rPr>
          <w:rFonts w:ascii="Times New Roman" w:hAnsi="Times New Roman" w:cs="Times New Roman"/>
          <w:sz w:val="28"/>
          <w:szCs w:val="28"/>
        </w:rPr>
        <w:t xml:space="preserve">классы – </w:t>
      </w:r>
      <w:r w:rsidR="004C12C1">
        <w:rPr>
          <w:rFonts w:ascii="Times New Roman" w:hAnsi="Times New Roman" w:cs="Times New Roman"/>
          <w:sz w:val="28"/>
          <w:szCs w:val="28"/>
        </w:rPr>
        <w:t>1</w:t>
      </w:r>
      <w:r w:rsidRPr="005159E8">
        <w:rPr>
          <w:rFonts w:ascii="Times New Roman" w:hAnsi="Times New Roman" w:cs="Times New Roman"/>
          <w:sz w:val="28"/>
          <w:szCs w:val="28"/>
        </w:rPr>
        <w:t xml:space="preserve"> час в неделю, 9 класс</w:t>
      </w:r>
      <w:r w:rsidR="004C12C1">
        <w:rPr>
          <w:rFonts w:ascii="Times New Roman" w:hAnsi="Times New Roman" w:cs="Times New Roman"/>
          <w:sz w:val="28"/>
          <w:szCs w:val="28"/>
        </w:rPr>
        <w:t xml:space="preserve"> - 2</w:t>
      </w:r>
      <w:r w:rsidRPr="005159E8">
        <w:rPr>
          <w:rFonts w:ascii="Times New Roman" w:hAnsi="Times New Roman" w:cs="Times New Roman"/>
          <w:sz w:val="28"/>
          <w:szCs w:val="28"/>
        </w:rPr>
        <w:t xml:space="preserve"> часа в неделю;</w:t>
      </w:r>
    </w:p>
    <w:p w:rsidR="005159E8" w:rsidRPr="005159E8" w:rsidRDefault="005159E8" w:rsidP="005159E8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E8">
        <w:rPr>
          <w:rFonts w:ascii="Times New Roman" w:hAnsi="Times New Roman" w:cs="Times New Roman"/>
          <w:sz w:val="28"/>
          <w:szCs w:val="28"/>
        </w:rPr>
        <w:t xml:space="preserve">- </w:t>
      </w:r>
      <w:r w:rsidR="004C12C1">
        <w:rPr>
          <w:rFonts w:ascii="Times New Roman" w:hAnsi="Times New Roman" w:cs="Times New Roman"/>
          <w:sz w:val="28"/>
          <w:szCs w:val="28"/>
        </w:rPr>
        <w:t>231</w:t>
      </w:r>
      <w:r w:rsidRPr="005159E8">
        <w:rPr>
          <w:rFonts w:ascii="Times New Roman" w:hAnsi="Times New Roman" w:cs="Times New Roman"/>
          <w:sz w:val="28"/>
          <w:szCs w:val="28"/>
        </w:rPr>
        <w:t xml:space="preserve"> час  - внеаудиторная (самостоятельная) работа учащихся: </w:t>
      </w:r>
      <w:r w:rsidR="004C12C1">
        <w:rPr>
          <w:rFonts w:ascii="Times New Roman" w:hAnsi="Times New Roman" w:cs="Times New Roman"/>
          <w:sz w:val="28"/>
          <w:szCs w:val="28"/>
        </w:rPr>
        <w:t>4</w:t>
      </w:r>
      <w:r w:rsidRPr="005159E8">
        <w:rPr>
          <w:rFonts w:ascii="Times New Roman" w:hAnsi="Times New Roman" w:cs="Times New Roman"/>
          <w:sz w:val="28"/>
          <w:szCs w:val="28"/>
        </w:rPr>
        <w:t>-</w:t>
      </w:r>
      <w:r w:rsidR="004C12C1">
        <w:rPr>
          <w:rFonts w:ascii="Times New Roman" w:hAnsi="Times New Roman" w:cs="Times New Roman"/>
          <w:sz w:val="28"/>
          <w:szCs w:val="28"/>
        </w:rPr>
        <w:t>9</w:t>
      </w:r>
      <w:r w:rsidRPr="005159E8">
        <w:rPr>
          <w:rFonts w:ascii="Times New Roman" w:hAnsi="Times New Roman" w:cs="Times New Roman"/>
          <w:sz w:val="28"/>
          <w:szCs w:val="28"/>
        </w:rPr>
        <w:t xml:space="preserve"> классы – по </w:t>
      </w:r>
      <w:r w:rsidR="004C12C1">
        <w:rPr>
          <w:rFonts w:ascii="Times New Roman" w:hAnsi="Times New Roman" w:cs="Times New Roman"/>
          <w:sz w:val="28"/>
          <w:szCs w:val="28"/>
        </w:rPr>
        <w:t>1</w:t>
      </w:r>
      <w:r w:rsidRPr="005159E8">
        <w:rPr>
          <w:rFonts w:ascii="Times New Roman" w:hAnsi="Times New Roman" w:cs="Times New Roman"/>
          <w:sz w:val="28"/>
          <w:szCs w:val="28"/>
        </w:rPr>
        <w:t xml:space="preserve"> час</w:t>
      </w:r>
      <w:r w:rsidR="004C12C1">
        <w:rPr>
          <w:rFonts w:ascii="Times New Roman" w:hAnsi="Times New Roman" w:cs="Times New Roman"/>
          <w:sz w:val="28"/>
          <w:szCs w:val="28"/>
        </w:rPr>
        <w:t>у</w:t>
      </w:r>
      <w:r w:rsidRPr="005159E8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4C12C1" w:rsidRDefault="004C12C1" w:rsidP="001E6A85">
      <w:pPr>
        <w:pStyle w:val="42"/>
        <w:keepNext/>
        <w:keepLines/>
        <w:shd w:val="clear" w:color="auto" w:fill="auto"/>
        <w:tabs>
          <w:tab w:val="left" w:pos="1560"/>
        </w:tabs>
        <w:spacing w:after="0" w:line="276" w:lineRule="auto"/>
        <w:ind w:left="2841" w:firstLine="0"/>
        <w:rPr>
          <w:rFonts w:asciiTheme="minorHAnsi" w:hAnsiTheme="minorHAnsi" w:cstheme="minorHAnsi"/>
          <w:sz w:val="28"/>
          <w:szCs w:val="28"/>
          <w:lang w:eastAsia="en-US"/>
        </w:rPr>
      </w:pPr>
    </w:p>
    <w:p w:rsidR="00EB63AC" w:rsidRPr="001E6A85" w:rsidRDefault="00E73B94" w:rsidP="00E73B94">
      <w:pPr>
        <w:pStyle w:val="42"/>
        <w:keepNext/>
        <w:keepLines/>
        <w:shd w:val="clear" w:color="auto" w:fill="auto"/>
        <w:spacing w:after="0" w:line="276" w:lineRule="auto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bookmarkStart w:id="1" w:name="bookmark67"/>
      <w:bookmarkEnd w:id="0"/>
      <w:r>
        <w:rPr>
          <w:rFonts w:asciiTheme="minorHAnsi" w:hAnsiTheme="minorHAnsi" w:cstheme="minorHAnsi"/>
          <w:sz w:val="28"/>
          <w:szCs w:val="28"/>
        </w:rPr>
        <w:t>Р</w:t>
      </w:r>
      <w:r w:rsidR="00EB63AC" w:rsidRPr="001E6A85">
        <w:rPr>
          <w:rFonts w:asciiTheme="minorHAnsi" w:hAnsiTheme="minorHAnsi" w:cstheme="minorHAnsi"/>
          <w:sz w:val="28"/>
          <w:szCs w:val="28"/>
        </w:rPr>
        <w:t>екомендуем</w:t>
      </w:r>
      <w:r>
        <w:rPr>
          <w:rFonts w:asciiTheme="minorHAnsi" w:hAnsiTheme="minorHAnsi" w:cstheme="minorHAnsi"/>
          <w:sz w:val="28"/>
          <w:szCs w:val="28"/>
        </w:rPr>
        <w:t xml:space="preserve">ая </w:t>
      </w:r>
      <w:r w:rsidR="00EB63AC" w:rsidRPr="001E6A85">
        <w:rPr>
          <w:rFonts w:asciiTheme="minorHAnsi" w:hAnsiTheme="minorHAnsi" w:cstheme="minorHAnsi"/>
          <w:sz w:val="28"/>
          <w:szCs w:val="28"/>
        </w:rPr>
        <w:t xml:space="preserve"> учебн</w:t>
      </w:r>
      <w:r>
        <w:rPr>
          <w:rFonts w:asciiTheme="minorHAnsi" w:hAnsiTheme="minorHAnsi" w:cstheme="minorHAnsi"/>
          <w:sz w:val="28"/>
          <w:szCs w:val="28"/>
        </w:rPr>
        <w:t xml:space="preserve">ая </w:t>
      </w:r>
      <w:r w:rsidR="00EB63AC" w:rsidRPr="001E6A85">
        <w:rPr>
          <w:rFonts w:asciiTheme="minorHAnsi" w:hAnsiTheme="minorHAnsi" w:cstheme="minorHAnsi"/>
          <w:sz w:val="28"/>
          <w:szCs w:val="28"/>
        </w:rPr>
        <w:t xml:space="preserve"> и методическ</w:t>
      </w:r>
      <w:r>
        <w:rPr>
          <w:rFonts w:asciiTheme="minorHAnsi" w:hAnsiTheme="minorHAnsi" w:cstheme="minorHAnsi"/>
          <w:sz w:val="28"/>
          <w:szCs w:val="28"/>
        </w:rPr>
        <w:t xml:space="preserve">ая </w:t>
      </w:r>
      <w:r w:rsidR="00EB63AC" w:rsidRPr="001E6A85">
        <w:rPr>
          <w:rFonts w:asciiTheme="minorHAnsi" w:hAnsiTheme="minorHAnsi" w:cstheme="minorHAnsi"/>
          <w:sz w:val="28"/>
          <w:szCs w:val="28"/>
        </w:rPr>
        <w:t xml:space="preserve"> литератур</w:t>
      </w:r>
      <w:bookmarkEnd w:id="1"/>
      <w:r>
        <w:rPr>
          <w:rFonts w:asciiTheme="minorHAnsi" w:hAnsiTheme="minorHAnsi" w:cstheme="minorHAnsi"/>
          <w:sz w:val="28"/>
          <w:szCs w:val="28"/>
        </w:rPr>
        <w:t>а</w:t>
      </w:r>
    </w:p>
    <w:p w:rsidR="00EB63AC" w:rsidRDefault="005F7B93" w:rsidP="005F7B93">
      <w:pPr>
        <w:pStyle w:val="42"/>
        <w:keepNext/>
        <w:keepLines/>
        <w:shd w:val="clear" w:color="auto" w:fill="auto"/>
        <w:spacing w:after="0" w:line="276" w:lineRule="auto"/>
        <w:ind w:left="20" w:firstLine="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5F7B93">
        <w:rPr>
          <w:rFonts w:asciiTheme="minorHAnsi" w:hAnsiTheme="minorHAnsi" w:cstheme="minorHAnsi"/>
          <w:b w:val="0"/>
          <w:bCs w:val="0"/>
          <w:sz w:val="28"/>
          <w:szCs w:val="28"/>
        </w:rPr>
        <w:t>1.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 В.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</w:rPr>
        <w:t>Ушенин</w:t>
      </w:r>
      <w:proofErr w:type="spellEnd"/>
      <w:r>
        <w:rPr>
          <w:rFonts w:asciiTheme="minorHAnsi" w:hAnsiTheme="minorHAnsi" w:cstheme="minorHAnsi"/>
          <w:b w:val="0"/>
          <w:sz w:val="28"/>
          <w:szCs w:val="28"/>
        </w:rPr>
        <w:t xml:space="preserve">. Школа </w:t>
      </w:r>
      <w:proofErr w:type="gramStart"/>
      <w:r>
        <w:rPr>
          <w:rFonts w:asciiTheme="minorHAnsi" w:hAnsiTheme="minorHAnsi" w:cstheme="minorHAnsi"/>
          <w:b w:val="0"/>
          <w:sz w:val="28"/>
          <w:szCs w:val="28"/>
        </w:rPr>
        <w:t>ансамблевого</w:t>
      </w:r>
      <w:proofErr w:type="gramEnd"/>
      <w:r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</w:rPr>
        <w:t>музицирования</w:t>
      </w:r>
      <w:proofErr w:type="spellEnd"/>
      <w:r>
        <w:rPr>
          <w:rFonts w:asciiTheme="minorHAnsi" w:hAnsiTheme="minorHAnsi" w:cstheme="minorHAnsi"/>
          <w:b w:val="0"/>
          <w:sz w:val="28"/>
          <w:szCs w:val="28"/>
        </w:rPr>
        <w:t xml:space="preserve"> баянистов (аккордеонистов). Ч.1, 2 -4 классы ДМШ, Ч.2. 4- 6 классы ДМШ</w:t>
      </w:r>
      <w:proofErr w:type="gramStart"/>
      <w:r>
        <w:rPr>
          <w:rFonts w:asciiTheme="minorHAnsi" w:hAnsiTheme="minorHAnsi" w:cstheme="minorHAnsi"/>
          <w:b w:val="0"/>
          <w:sz w:val="28"/>
          <w:szCs w:val="28"/>
        </w:rPr>
        <w:t xml:space="preserve"> ,</w:t>
      </w:r>
      <w:proofErr w:type="gramEnd"/>
      <w:r>
        <w:rPr>
          <w:rFonts w:asciiTheme="minorHAnsi" w:hAnsiTheme="minorHAnsi" w:cstheme="minorHAnsi"/>
          <w:b w:val="0"/>
          <w:sz w:val="28"/>
          <w:szCs w:val="28"/>
        </w:rPr>
        <w:t xml:space="preserve"> Ростов –на- Дону, Феникс, 2011</w:t>
      </w:r>
    </w:p>
    <w:p w:rsidR="005F7B93" w:rsidRDefault="005F7B93" w:rsidP="005F7B93">
      <w:pPr>
        <w:pStyle w:val="42"/>
        <w:keepNext/>
        <w:keepLines/>
        <w:shd w:val="clear" w:color="auto" w:fill="auto"/>
        <w:spacing w:after="0" w:line="276" w:lineRule="auto"/>
        <w:ind w:left="20" w:firstLine="0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2.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</w:rPr>
        <w:t>Г.Бойцова</w:t>
      </w:r>
      <w:proofErr w:type="spellEnd"/>
      <w:r>
        <w:rPr>
          <w:rFonts w:asciiTheme="minorHAnsi" w:hAnsiTheme="minorHAnsi" w:cstheme="minorHAnsi"/>
          <w:b w:val="0"/>
          <w:sz w:val="28"/>
          <w:szCs w:val="28"/>
        </w:rPr>
        <w:t>. Юный аккордеонист, Ч.1</w:t>
      </w:r>
      <w:r w:rsidR="005C6BAF">
        <w:rPr>
          <w:rFonts w:asciiTheme="minorHAnsi" w:hAnsiTheme="minorHAnsi" w:cstheme="minorHAnsi"/>
          <w:b w:val="0"/>
          <w:sz w:val="28"/>
          <w:szCs w:val="28"/>
        </w:rPr>
        <w:t>, Ч.3. Москва, Музыка, 2012</w:t>
      </w:r>
    </w:p>
    <w:p w:rsidR="005F7B93" w:rsidRDefault="005F7B93" w:rsidP="005F7B93">
      <w:pPr>
        <w:pStyle w:val="42"/>
        <w:keepNext/>
        <w:keepLines/>
        <w:shd w:val="clear" w:color="auto" w:fill="auto"/>
        <w:spacing w:after="0" w:line="276" w:lineRule="auto"/>
        <w:ind w:left="20" w:firstLine="0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3. Хрестоматия для баяна, выпуск 6. Санкт-Петербург, Композитор.</w:t>
      </w:r>
    </w:p>
    <w:p w:rsidR="005F7B93" w:rsidRDefault="005F7B93" w:rsidP="005F7B93">
      <w:pPr>
        <w:pStyle w:val="42"/>
        <w:keepNext/>
        <w:keepLines/>
        <w:shd w:val="clear" w:color="auto" w:fill="auto"/>
        <w:spacing w:after="0" w:line="276" w:lineRule="auto"/>
        <w:ind w:left="20" w:firstLine="0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4. Пьесы для ансамбля аккордеонистов, Москва, </w:t>
      </w:r>
      <w:r w:rsidR="005C6BAF">
        <w:rPr>
          <w:rFonts w:asciiTheme="minorHAnsi" w:hAnsiTheme="minorHAnsi" w:cstheme="minorHAnsi"/>
          <w:b w:val="0"/>
          <w:sz w:val="28"/>
          <w:szCs w:val="28"/>
        </w:rPr>
        <w:t xml:space="preserve">Изд. В.Катанского , </w:t>
      </w:r>
      <w:r>
        <w:rPr>
          <w:rFonts w:asciiTheme="minorHAnsi" w:hAnsiTheme="minorHAnsi" w:cstheme="minorHAnsi"/>
          <w:b w:val="0"/>
          <w:sz w:val="28"/>
          <w:szCs w:val="28"/>
        </w:rPr>
        <w:t>2000</w:t>
      </w:r>
    </w:p>
    <w:p w:rsidR="005F7B93" w:rsidRDefault="005F7B93" w:rsidP="005F7B93">
      <w:pPr>
        <w:pStyle w:val="42"/>
        <w:keepNext/>
        <w:keepLines/>
        <w:shd w:val="clear" w:color="auto" w:fill="auto"/>
        <w:spacing w:after="0" w:line="276" w:lineRule="auto"/>
        <w:ind w:left="20" w:firstLine="0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5. Азбука баяниста для готово-выборного баяна. Сост.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</w:rPr>
        <w:t>В.Кузовлев</w:t>
      </w:r>
      <w:proofErr w:type="spellEnd"/>
      <w:r>
        <w:rPr>
          <w:rFonts w:asciiTheme="minorHAnsi" w:hAnsiTheme="minorHAnsi" w:cstheme="minorHAnsi"/>
          <w:b w:val="0"/>
          <w:sz w:val="28"/>
          <w:szCs w:val="28"/>
        </w:rPr>
        <w:t>, Д.Самойлов. Москва, Кифара, 2010</w:t>
      </w:r>
    </w:p>
    <w:p w:rsidR="005F7B93" w:rsidRDefault="005F7B93" w:rsidP="005F7B93">
      <w:pPr>
        <w:pStyle w:val="42"/>
        <w:keepNext/>
        <w:keepLines/>
        <w:shd w:val="clear" w:color="auto" w:fill="auto"/>
        <w:spacing w:after="0" w:line="276" w:lineRule="auto"/>
        <w:ind w:left="20" w:firstLine="0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6. А.Павленко. Этюды-картинки для баяна/аккордеона</w:t>
      </w:r>
      <w:r w:rsidR="006F31A4">
        <w:rPr>
          <w:rFonts w:asciiTheme="minorHAnsi" w:hAnsiTheme="minorHAnsi" w:cstheme="minorHAnsi"/>
          <w:b w:val="0"/>
          <w:sz w:val="28"/>
          <w:szCs w:val="28"/>
        </w:rPr>
        <w:t>. Владивосток, 2005</w:t>
      </w:r>
    </w:p>
    <w:p w:rsidR="006F31A4" w:rsidRDefault="006F31A4" w:rsidP="005F7B93">
      <w:pPr>
        <w:pStyle w:val="42"/>
        <w:keepNext/>
        <w:keepLines/>
        <w:shd w:val="clear" w:color="auto" w:fill="auto"/>
        <w:spacing w:after="0" w:line="276" w:lineRule="auto"/>
        <w:ind w:left="20" w:firstLine="0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7. Играем вместе. Сборник ансамблей для баяна (аккордеона). </w:t>
      </w:r>
      <w:r w:rsidR="005C6BAF">
        <w:rPr>
          <w:rFonts w:asciiTheme="minorHAnsi" w:hAnsiTheme="minorHAnsi" w:cstheme="minorHAnsi"/>
          <w:b w:val="0"/>
          <w:sz w:val="28"/>
          <w:szCs w:val="28"/>
        </w:rPr>
        <w:t xml:space="preserve">Сост. и ред. Е.Левина, 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Ростов </w:t>
      </w:r>
      <w:proofErr w:type="gramStart"/>
      <w:r>
        <w:rPr>
          <w:rFonts w:asciiTheme="minorHAnsi" w:hAnsiTheme="minorHAnsi" w:cstheme="minorHAnsi"/>
          <w:b w:val="0"/>
          <w:sz w:val="28"/>
          <w:szCs w:val="28"/>
        </w:rPr>
        <w:t>–н</w:t>
      </w:r>
      <w:proofErr w:type="gramEnd"/>
      <w:r>
        <w:rPr>
          <w:rFonts w:asciiTheme="minorHAnsi" w:hAnsiTheme="minorHAnsi" w:cstheme="minorHAnsi"/>
          <w:b w:val="0"/>
          <w:sz w:val="28"/>
          <w:szCs w:val="28"/>
        </w:rPr>
        <w:t>а- Дону,</w:t>
      </w:r>
      <w:r w:rsidR="005C6BAF">
        <w:rPr>
          <w:rFonts w:asciiTheme="minorHAnsi" w:hAnsiTheme="minorHAnsi" w:cstheme="minorHAnsi"/>
          <w:b w:val="0"/>
          <w:sz w:val="28"/>
          <w:szCs w:val="28"/>
        </w:rPr>
        <w:t xml:space="preserve"> Феникс, 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2011</w:t>
      </w:r>
    </w:p>
    <w:p w:rsidR="006F31A4" w:rsidRDefault="006F31A4" w:rsidP="005F7B93">
      <w:pPr>
        <w:pStyle w:val="42"/>
        <w:keepNext/>
        <w:keepLines/>
        <w:shd w:val="clear" w:color="auto" w:fill="auto"/>
        <w:spacing w:after="0" w:line="276" w:lineRule="auto"/>
        <w:ind w:left="20" w:firstLine="0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8. Гурьева Л.Я. Репертуарный сборник (обработки для ансамбля баянисто</w:t>
      </w:r>
      <w:proofErr w:type="gramStart"/>
      <w:r>
        <w:rPr>
          <w:rFonts w:asciiTheme="minorHAnsi" w:hAnsiTheme="minorHAnsi" w:cstheme="minorHAnsi"/>
          <w:b w:val="0"/>
          <w:sz w:val="28"/>
          <w:szCs w:val="28"/>
        </w:rPr>
        <w:t>в-</w:t>
      </w:r>
      <w:proofErr w:type="gramEnd"/>
      <w:r>
        <w:rPr>
          <w:rFonts w:asciiTheme="minorHAnsi" w:hAnsiTheme="minorHAnsi" w:cstheme="minorHAnsi"/>
          <w:b w:val="0"/>
          <w:sz w:val="28"/>
          <w:szCs w:val="28"/>
        </w:rPr>
        <w:t xml:space="preserve"> аккордеонистов). Хабаровск, 1996</w:t>
      </w:r>
    </w:p>
    <w:p w:rsidR="005C6BAF" w:rsidRPr="005F7B93" w:rsidRDefault="005C6BAF" w:rsidP="005F7B93">
      <w:pPr>
        <w:pStyle w:val="42"/>
        <w:keepNext/>
        <w:keepLines/>
        <w:shd w:val="clear" w:color="auto" w:fill="auto"/>
        <w:spacing w:after="0" w:line="276" w:lineRule="auto"/>
        <w:ind w:left="20" w:firstLine="0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9. Г.Беляев. Краски музыки. Сборник пьес и песен для баяна (аккордеона),  1 - 3 классы ДМШ. Ростов –на- Дону, Феникс,  2012</w:t>
      </w:r>
    </w:p>
    <w:sectPr w:rsidR="005C6BAF" w:rsidRPr="005F7B93" w:rsidSect="00741572">
      <w:footerReference w:type="even" r:id="rId9"/>
      <w:footerReference w:type="default" r:id="rId10"/>
      <w:type w:val="continuous"/>
      <w:pgSz w:w="11905" w:h="16837"/>
      <w:pgMar w:top="1455" w:right="1312" w:bottom="732" w:left="616" w:header="0" w:footer="3" w:gutter="0"/>
      <w:pgNumType w:fmt="numberInDash"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110" w:rsidRDefault="008F4110" w:rsidP="002E41B1">
      <w:r>
        <w:separator/>
      </w:r>
    </w:p>
  </w:endnote>
  <w:endnote w:type="continuationSeparator" w:id="0">
    <w:p w:rsidR="008F4110" w:rsidRDefault="008F4110" w:rsidP="002E4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755972"/>
      <w:docPartObj>
        <w:docPartGallery w:val="Page Numbers (Bottom of Page)"/>
        <w:docPartUnique/>
      </w:docPartObj>
    </w:sdtPr>
    <w:sdtContent>
      <w:p w:rsidR="005F7B93" w:rsidRDefault="00864028">
        <w:pPr>
          <w:pStyle w:val="ac"/>
          <w:jc w:val="center"/>
        </w:pPr>
        <w:fldSimple w:instr="PAGE   \* MERGEFORMAT">
          <w:r w:rsidR="00BD6AA5">
            <w:rPr>
              <w:noProof/>
            </w:rPr>
            <w:t>- 4 -</w:t>
          </w:r>
        </w:fldSimple>
      </w:p>
    </w:sdtContent>
  </w:sdt>
  <w:p w:rsidR="005F7B93" w:rsidRDefault="005F7B9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807362"/>
      <w:docPartObj>
        <w:docPartGallery w:val="Page Numbers (Bottom of Page)"/>
        <w:docPartUnique/>
      </w:docPartObj>
    </w:sdtPr>
    <w:sdtContent>
      <w:p w:rsidR="005F7B93" w:rsidRDefault="00864028">
        <w:pPr>
          <w:pStyle w:val="ac"/>
          <w:jc w:val="center"/>
        </w:pPr>
        <w:fldSimple w:instr="PAGE   \* MERGEFORMAT">
          <w:r w:rsidR="00BD6AA5">
            <w:rPr>
              <w:noProof/>
            </w:rPr>
            <w:t>- 3 -</w:t>
          </w:r>
        </w:fldSimple>
      </w:p>
    </w:sdtContent>
  </w:sdt>
  <w:p w:rsidR="005F7B93" w:rsidRDefault="005F7B9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110" w:rsidRDefault="008F4110" w:rsidP="002E41B1">
      <w:r>
        <w:separator/>
      </w:r>
    </w:p>
  </w:footnote>
  <w:footnote w:type="continuationSeparator" w:id="0">
    <w:p w:rsidR="008F4110" w:rsidRDefault="008F4110" w:rsidP="002E4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8B30265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8">
    <w:nsid w:val="00000011"/>
    <w:multiLevelType w:val="multilevel"/>
    <w:tmpl w:val="00000010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980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980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980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980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980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980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980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00000025"/>
    <w:multiLevelType w:val="multilevel"/>
    <w:tmpl w:val="00000024"/>
    <w:lvl w:ilvl="0">
      <w:start w:val="198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00000027"/>
    <w:multiLevelType w:val="multilevel"/>
    <w:tmpl w:val="00000026"/>
    <w:lvl w:ilvl="0">
      <w:start w:val="8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970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970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970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970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00000029"/>
    <w:multiLevelType w:val="multilevel"/>
    <w:tmpl w:val="00000028"/>
    <w:lvl w:ilvl="0">
      <w:start w:val="197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0000002B"/>
    <w:multiLevelType w:val="multilevel"/>
    <w:tmpl w:val="0000002A"/>
    <w:lvl w:ilvl="0">
      <w:start w:val="2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7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97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97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97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97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97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97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97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2">
    <w:nsid w:val="0000002D"/>
    <w:multiLevelType w:val="multilevel"/>
    <w:tmpl w:val="0000002C"/>
    <w:lvl w:ilvl="0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986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986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986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986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986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986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0000002F"/>
    <w:multiLevelType w:val="multilevel"/>
    <w:tmpl w:val="0000002E"/>
    <w:lvl w:ilvl="0">
      <w:start w:val="198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>
    <w:nsid w:val="57261EBC"/>
    <w:multiLevelType w:val="hybridMultilevel"/>
    <w:tmpl w:val="6F00BAC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2438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52DE"/>
    <w:rsid w:val="00011069"/>
    <w:rsid w:val="000360D8"/>
    <w:rsid w:val="000411B7"/>
    <w:rsid w:val="000461D0"/>
    <w:rsid w:val="00053FC9"/>
    <w:rsid w:val="00061AA5"/>
    <w:rsid w:val="0007167E"/>
    <w:rsid w:val="00083730"/>
    <w:rsid w:val="00085C3F"/>
    <w:rsid w:val="000A4C0E"/>
    <w:rsid w:val="000A71D1"/>
    <w:rsid w:val="000D075F"/>
    <w:rsid w:val="000D6568"/>
    <w:rsid w:val="000E1047"/>
    <w:rsid w:val="000E18A3"/>
    <w:rsid w:val="000E6AB0"/>
    <w:rsid w:val="000E6F03"/>
    <w:rsid w:val="00105CF8"/>
    <w:rsid w:val="00122B3F"/>
    <w:rsid w:val="001333A6"/>
    <w:rsid w:val="00151294"/>
    <w:rsid w:val="0015200C"/>
    <w:rsid w:val="001525FF"/>
    <w:rsid w:val="001679C1"/>
    <w:rsid w:val="00174809"/>
    <w:rsid w:val="001775B5"/>
    <w:rsid w:val="001854D2"/>
    <w:rsid w:val="001B39DE"/>
    <w:rsid w:val="001B45C9"/>
    <w:rsid w:val="001C3227"/>
    <w:rsid w:val="001C3A15"/>
    <w:rsid w:val="001C4C62"/>
    <w:rsid w:val="001D56FF"/>
    <w:rsid w:val="001D76DF"/>
    <w:rsid w:val="001E40AE"/>
    <w:rsid w:val="001E6A85"/>
    <w:rsid w:val="001F0A7C"/>
    <w:rsid w:val="00216682"/>
    <w:rsid w:val="0024375A"/>
    <w:rsid w:val="00255361"/>
    <w:rsid w:val="002622A9"/>
    <w:rsid w:val="00272813"/>
    <w:rsid w:val="002738E4"/>
    <w:rsid w:val="00293A73"/>
    <w:rsid w:val="00294865"/>
    <w:rsid w:val="00295B0C"/>
    <w:rsid w:val="002A00BF"/>
    <w:rsid w:val="002A5F84"/>
    <w:rsid w:val="002A7687"/>
    <w:rsid w:val="002B11A1"/>
    <w:rsid w:val="002E1395"/>
    <w:rsid w:val="002E41B1"/>
    <w:rsid w:val="002E6BB2"/>
    <w:rsid w:val="002F64EB"/>
    <w:rsid w:val="00306CE6"/>
    <w:rsid w:val="00307193"/>
    <w:rsid w:val="0030736C"/>
    <w:rsid w:val="00310E8C"/>
    <w:rsid w:val="00313F74"/>
    <w:rsid w:val="00322EFE"/>
    <w:rsid w:val="0032558F"/>
    <w:rsid w:val="003329A4"/>
    <w:rsid w:val="00342021"/>
    <w:rsid w:val="00344AEA"/>
    <w:rsid w:val="00365785"/>
    <w:rsid w:val="00366D8B"/>
    <w:rsid w:val="00366F6B"/>
    <w:rsid w:val="00370F0E"/>
    <w:rsid w:val="00374667"/>
    <w:rsid w:val="00374A35"/>
    <w:rsid w:val="003B11D4"/>
    <w:rsid w:val="003C0EBB"/>
    <w:rsid w:val="003C3D1D"/>
    <w:rsid w:val="003C5D2B"/>
    <w:rsid w:val="003E4039"/>
    <w:rsid w:val="003E42DF"/>
    <w:rsid w:val="00414449"/>
    <w:rsid w:val="004232AB"/>
    <w:rsid w:val="00423751"/>
    <w:rsid w:val="00430030"/>
    <w:rsid w:val="00441938"/>
    <w:rsid w:val="004479C7"/>
    <w:rsid w:val="0046287F"/>
    <w:rsid w:val="00482351"/>
    <w:rsid w:val="0049060F"/>
    <w:rsid w:val="004957D4"/>
    <w:rsid w:val="004A3BFC"/>
    <w:rsid w:val="004B06E4"/>
    <w:rsid w:val="004C12C1"/>
    <w:rsid w:val="004C2314"/>
    <w:rsid w:val="004C54E2"/>
    <w:rsid w:val="004C5AB9"/>
    <w:rsid w:val="004D1460"/>
    <w:rsid w:val="004E3897"/>
    <w:rsid w:val="004F302D"/>
    <w:rsid w:val="004F406C"/>
    <w:rsid w:val="005016AA"/>
    <w:rsid w:val="00511632"/>
    <w:rsid w:val="0051165A"/>
    <w:rsid w:val="005159E8"/>
    <w:rsid w:val="005176D2"/>
    <w:rsid w:val="00517C5B"/>
    <w:rsid w:val="00520E36"/>
    <w:rsid w:val="005223DA"/>
    <w:rsid w:val="00524242"/>
    <w:rsid w:val="00526532"/>
    <w:rsid w:val="00530E0A"/>
    <w:rsid w:val="00533729"/>
    <w:rsid w:val="0053630D"/>
    <w:rsid w:val="00544B19"/>
    <w:rsid w:val="00546DBE"/>
    <w:rsid w:val="005513E6"/>
    <w:rsid w:val="00555BB8"/>
    <w:rsid w:val="005640F4"/>
    <w:rsid w:val="0057726E"/>
    <w:rsid w:val="00585DF9"/>
    <w:rsid w:val="00593A30"/>
    <w:rsid w:val="005A3C6F"/>
    <w:rsid w:val="005A658D"/>
    <w:rsid w:val="005B7BF9"/>
    <w:rsid w:val="005B7C64"/>
    <w:rsid w:val="005C6BAF"/>
    <w:rsid w:val="005C70DC"/>
    <w:rsid w:val="005F6405"/>
    <w:rsid w:val="005F7B93"/>
    <w:rsid w:val="00603BEB"/>
    <w:rsid w:val="00621684"/>
    <w:rsid w:val="00622A2F"/>
    <w:rsid w:val="006245AB"/>
    <w:rsid w:val="006318FF"/>
    <w:rsid w:val="00632A7C"/>
    <w:rsid w:val="0063438F"/>
    <w:rsid w:val="0063569C"/>
    <w:rsid w:val="00640A0B"/>
    <w:rsid w:val="00662DCF"/>
    <w:rsid w:val="006645B1"/>
    <w:rsid w:val="00676DAB"/>
    <w:rsid w:val="00677691"/>
    <w:rsid w:val="00680946"/>
    <w:rsid w:val="00690047"/>
    <w:rsid w:val="006A2552"/>
    <w:rsid w:val="006A2868"/>
    <w:rsid w:val="006A3B03"/>
    <w:rsid w:val="006C456D"/>
    <w:rsid w:val="006C54B5"/>
    <w:rsid w:val="006E29FC"/>
    <w:rsid w:val="006F31A4"/>
    <w:rsid w:val="00705FDB"/>
    <w:rsid w:val="00707C6B"/>
    <w:rsid w:val="007108E1"/>
    <w:rsid w:val="00720DEC"/>
    <w:rsid w:val="00741572"/>
    <w:rsid w:val="00755549"/>
    <w:rsid w:val="00767FE9"/>
    <w:rsid w:val="00777540"/>
    <w:rsid w:val="00780241"/>
    <w:rsid w:val="00784DBA"/>
    <w:rsid w:val="00796FFA"/>
    <w:rsid w:val="007A3B6C"/>
    <w:rsid w:val="007A6FFF"/>
    <w:rsid w:val="007B0EC1"/>
    <w:rsid w:val="007B18D6"/>
    <w:rsid w:val="007B1985"/>
    <w:rsid w:val="007C5D9E"/>
    <w:rsid w:val="007C6EC6"/>
    <w:rsid w:val="007D37C0"/>
    <w:rsid w:val="007D7437"/>
    <w:rsid w:val="007E6111"/>
    <w:rsid w:val="007F0D8E"/>
    <w:rsid w:val="007F2910"/>
    <w:rsid w:val="007F3FBF"/>
    <w:rsid w:val="00802585"/>
    <w:rsid w:val="008077C2"/>
    <w:rsid w:val="00836CD7"/>
    <w:rsid w:val="0084551F"/>
    <w:rsid w:val="00864028"/>
    <w:rsid w:val="00871D70"/>
    <w:rsid w:val="0088118E"/>
    <w:rsid w:val="008831B0"/>
    <w:rsid w:val="008A6693"/>
    <w:rsid w:val="008C24D4"/>
    <w:rsid w:val="008D3800"/>
    <w:rsid w:val="008D67A1"/>
    <w:rsid w:val="008E588A"/>
    <w:rsid w:val="008F04F4"/>
    <w:rsid w:val="008F0FB5"/>
    <w:rsid w:val="008F1510"/>
    <w:rsid w:val="008F4110"/>
    <w:rsid w:val="008F4BBB"/>
    <w:rsid w:val="008F57C5"/>
    <w:rsid w:val="0091689B"/>
    <w:rsid w:val="009243A3"/>
    <w:rsid w:val="00931C45"/>
    <w:rsid w:val="00933CDA"/>
    <w:rsid w:val="0093766A"/>
    <w:rsid w:val="00941371"/>
    <w:rsid w:val="00952DED"/>
    <w:rsid w:val="00953E4F"/>
    <w:rsid w:val="00955D40"/>
    <w:rsid w:val="0096788E"/>
    <w:rsid w:val="00977CC0"/>
    <w:rsid w:val="00986646"/>
    <w:rsid w:val="00993D40"/>
    <w:rsid w:val="009A0C94"/>
    <w:rsid w:val="009A2613"/>
    <w:rsid w:val="009A3BB3"/>
    <w:rsid w:val="009B1103"/>
    <w:rsid w:val="009C1317"/>
    <w:rsid w:val="009E45E9"/>
    <w:rsid w:val="009F3A79"/>
    <w:rsid w:val="00A443A4"/>
    <w:rsid w:val="00A45517"/>
    <w:rsid w:val="00A5397C"/>
    <w:rsid w:val="00A70FFE"/>
    <w:rsid w:val="00A809C5"/>
    <w:rsid w:val="00A8487B"/>
    <w:rsid w:val="00A90521"/>
    <w:rsid w:val="00A97B27"/>
    <w:rsid w:val="00AA2A36"/>
    <w:rsid w:val="00AC3FAF"/>
    <w:rsid w:val="00AD0A01"/>
    <w:rsid w:val="00AD4574"/>
    <w:rsid w:val="00AD5EC4"/>
    <w:rsid w:val="00AD7E4C"/>
    <w:rsid w:val="00AF7ED0"/>
    <w:rsid w:val="00B10914"/>
    <w:rsid w:val="00B135E7"/>
    <w:rsid w:val="00B2019B"/>
    <w:rsid w:val="00B35687"/>
    <w:rsid w:val="00B4726F"/>
    <w:rsid w:val="00B62C7C"/>
    <w:rsid w:val="00B71DA7"/>
    <w:rsid w:val="00B95235"/>
    <w:rsid w:val="00BA3321"/>
    <w:rsid w:val="00BA5FF9"/>
    <w:rsid w:val="00BA7A34"/>
    <w:rsid w:val="00BB117F"/>
    <w:rsid w:val="00BB7735"/>
    <w:rsid w:val="00BC3310"/>
    <w:rsid w:val="00BD659C"/>
    <w:rsid w:val="00BD6AA5"/>
    <w:rsid w:val="00BD743F"/>
    <w:rsid w:val="00C02F32"/>
    <w:rsid w:val="00C12982"/>
    <w:rsid w:val="00C1332F"/>
    <w:rsid w:val="00C15730"/>
    <w:rsid w:val="00C21314"/>
    <w:rsid w:val="00C342A4"/>
    <w:rsid w:val="00C47C53"/>
    <w:rsid w:val="00C53E0C"/>
    <w:rsid w:val="00C53F2F"/>
    <w:rsid w:val="00C6783F"/>
    <w:rsid w:val="00C72C64"/>
    <w:rsid w:val="00CB57F0"/>
    <w:rsid w:val="00CC0C44"/>
    <w:rsid w:val="00CD47F4"/>
    <w:rsid w:val="00CE0754"/>
    <w:rsid w:val="00CF59FA"/>
    <w:rsid w:val="00CF7F92"/>
    <w:rsid w:val="00D06033"/>
    <w:rsid w:val="00D25ACD"/>
    <w:rsid w:val="00D55ED2"/>
    <w:rsid w:val="00D65331"/>
    <w:rsid w:val="00D6578C"/>
    <w:rsid w:val="00D76227"/>
    <w:rsid w:val="00D863C2"/>
    <w:rsid w:val="00DA42E1"/>
    <w:rsid w:val="00DB58B7"/>
    <w:rsid w:val="00DC317B"/>
    <w:rsid w:val="00DE54A5"/>
    <w:rsid w:val="00DE554F"/>
    <w:rsid w:val="00DF20EC"/>
    <w:rsid w:val="00E142CC"/>
    <w:rsid w:val="00E35132"/>
    <w:rsid w:val="00E357FE"/>
    <w:rsid w:val="00E4532C"/>
    <w:rsid w:val="00E47608"/>
    <w:rsid w:val="00E51D2A"/>
    <w:rsid w:val="00E5609A"/>
    <w:rsid w:val="00E56547"/>
    <w:rsid w:val="00E571E6"/>
    <w:rsid w:val="00E73B94"/>
    <w:rsid w:val="00E74BE3"/>
    <w:rsid w:val="00E80AB2"/>
    <w:rsid w:val="00E81221"/>
    <w:rsid w:val="00E82277"/>
    <w:rsid w:val="00E9058F"/>
    <w:rsid w:val="00E92F48"/>
    <w:rsid w:val="00E95964"/>
    <w:rsid w:val="00EA2229"/>
    <w:rsid w:val="00EA605C"/>
    <w:rsid w:val="00EB63AC"/>
    <w:rsid w:val="00EB7565"/>
    <w:rsid w:val="00EC06A5"/>
    <w:rsid w:val="00ED2FDF"/>
    <w:rsid w:val="00ED5A36"/>
    <w:rsid w:val="00EE43C1"/>
    <w:rsid w:val="00EF0721"/>
    <w:rsid w:val="00EF5AD1"/>
    <w:rsid w:val="00F27293"/>
    <w:rsid w:val="00F347BA"/>
    <w:rsid w:val="00F360BA"/>
    <w:rsid w:val="00F3697B"/>
    <w:rsid w:val="00F40E12"/>
    <w:rsid w:val="00F5015D"/>
    <w:rsid w:val="00F54668"/>
    <w:rsid w:val="00F65DC4"/>
    <w:rsid w:val="00F852DE"/>
    <w:rsid w:val="00F87901"/>
    <w:rsid w:val="00F94301"/>
    <w:rsid w:val="00FB6EEC"/>
    <w:rsid w:val="00FB7B1D"/>
    <w:rsid w:val="00FB7B55"/>
    <w:rsid w:val="00FC7F90"/>
    <w:rsid w:val="00FD1BFE"/>
    <w:rsid w:val="00FD249C"/>
    <w:rsid w:val="00FD61D1"/>
    <w:rsid w:val="00FE0389"/>
    <w:rsid w:val="00FE1872"/>
    <w:rsid w:val="00FE204B"/>
    <w:rsid w:val="00FF160A"/>
    <w:rsid w:val="00FF2FB3"/>
    <w:rsid w:val="00FF4E2A"/>
    <w:rsid w:val="00FF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0E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5C3F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085C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085C3F"/>
    <w:rPr>
      <w:rFonts w:ascii="Times New Roman" w:hAnsi="Times New Roman" w:cs="Times New Roman"/>
      <w:b/>
      <w:bCs/>
      <w:smallCaps/>
      <w:spacing w:val="0"/>
      <w:sz w:val="34"/>
      <w:szCs w:val="34"/>
    </w:rPr>
  </w:style>
  <w:style w:type="character" w:customStyle="1" w:styleId="21">
    <w:name w:val="Заголовок №2_"/>
    <w:basedOn w:val="a0"/>
    <w:link w:val="22"/>
    <w:uiPriority w:val="99"/>
    <w:locked/>
    <w:rsid w:val="00085C3F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3">
    <w:name w:val="Основной текст (3)_"/>
    <w:basedOn w:val="a0"/>
    <w:link w:val="30"/>
    <w:uiPriority w:val="99"/>
    <w:locked/>
    <w:rsid w:val="00085C3F"/>
    <w:rPr>
      <w:rFonts w:ascii="Times New Roman" w:hAnsi="Times New Roman" w:cs="Times New Roman"/>
      <w:spacing w:val="0"/>
      <w:sz w:val="31"/>
      <w:szCs w:val="31"/>
    </w:rPr>
  </w:style>
  <w:style w:type="character" w:customStyle="1" w:styleId="4">
    <w:name w:val="Основной текст (4)_"/>
    <w:basedOn w:val="a0"/>
    <w:link w:val="40"/>
    <w:uiPriority w:val="99"/>
    <w:locked/>
    <w:rsid w:val="00085C3F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41">
    <w:name w:val="Заголовок №4_"/>
    <w:basedOn w:val="a0"/>
    <w:link w:val="42"/>
    <w:uiPriority w:val="99"/>
    <w:locked/>
    <w:rsid w:val="00085C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locked/>
    <w:rsid w:val="00085C3F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locked/>
    <w:rsid w:val="00085C3F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aliases w:val="Курсив"/>
    <w:basedOn w:val="11"/>
    <w:uiPriority w:val="99"/>
    <w:rsid w:val="00085C3F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23">
    <w:name w:val="Подпись к таблице (2)_"/>
    <w:basedOn w:val="a0"/>
    <w:link w:val="24"/>
    <w:uiPriority w:val="99"/>
    <w:locked/>
    <w:rsid w:val="00085C3F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6">
    <w:name w:val="Подпись к таблице_"/>
    <w:basedOn w:val="a0"/>
    <w:link w:val="a7"/>
    <w:uiPriority w:val="99"/>
    <w:locked/>
    <w:rsid w:val="00085C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">
    <w:name w:val="Основной текст + Полужирный17"/>
    <w:aliases w:val="Курсив2"/>
    <w:basedOn w:val="11"/>
    <w:uiPriority w:val="99"/>
    <w:rsid w:val="00085C3F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51">
    <w:name w:val="Основной текст (5) + Не курсив"/>
    <w:basedOn w:val="5"/>
    <w:uiPriority w:val="99"/>
    <w:rsid w:val="00085C3F"/>
    <w:rPr>
      <w:rFonts w:ascii="Times New Roman" w:hAnsi="Times New Roman" w:cs="Times New Roman"/>
      <w:b/>
      <w:bCs/>
      <w:i w:val="0"/>
      <w:iCs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uiPriority w:val="99"/>
    <w:locked/>
    <w:rsid w:val="00085C3F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6">
    <w:name w:val="Основной текст + Полужирный16"/>
    <w:basedOn w:val="11"/>
    <w:uiPriority w:val="99"/>
    <w:rsid w:val="00085C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5">
    <w:name w:val="Основной текст + Полужирный15"/>
    <w:basedOn w:val="11"/>
    <w:uiPriority w:val="99"/>
    <w:rsid w:val="00085C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aliases w:val="Курсив1"/>
    <w:basedOn w:val="11"/>
    <w:uiPriority w:val="99"/>
    <w:rsid w:val="00085C3F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8">
    <w:name w:val="Основной текст + Курсив"/>
    <w:basedOn w:val="11"/>
    <w:uiPriority w:val="99"/>
    <w:rsid w:val="00085C3F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uiPriority w:val="99"/>
    <w:locked/>
    <w:rsid w:val="00085C3F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">
    <w:name w:val="Основной текст (5) + Не курсив2"/>
    <w:basedOn w:val="5"/>
    <w:uiPriority w:val="99"/>
    <w:rsid w:val="00085C3F"/>
    <w:rPr>
      <w:rFonts w:ascii="Times New Roman" w:hAnsi="Times New Roman" w:cs="Times New Roman"/>
      <w:b/>
      <w:bCs/>
      <w:i w:val="0"/>
      <w:iCs w:val="0"/>
      <w:spacing w:val="0"/>
      <w:sz w:val="27"/>
      <w:szCs w:val="27"/>
    </w:rPr>
  </w:style>
  <w:style w:type="character" w:customStyle="1" w:styleId="25">
    <w:name w:val="Основной текст (2) + Не полужирный"/>
    <w:basedOn w:val="2"/>
    <w:uiPriority w:val="99"/>
    <w:rsid w:val="00085C3F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13">
    <w:name w:val="Основной текст + Полужирный13"/>
    <w:basedOn w:val="11"/>
    <w:uiPriority w:val="99"/>
    <w:rsid w:val="00085C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Основной текст + Полужирный12"/>
    <w:basedOn w:val="11"/>
    <w:uiPriority w:val="99"/>
    <w:rsid w:val="00085C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40">
    <w:name w:val="Основной текст (2) + Не полужирный4"/>
    <w:basedOn w:val="2"/>
    <w:uiPriority w:val="99"/>
    <w:rsid w:val="00085C3F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230">
    <w:name w:val="Основной текст (2) + Не полужирный3"/>
    <w:basedOn w:val="2"/>
    <w:uiPriority w:val="99"/>
    <w:rsid w:val="00085C3F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110">
    <w:name w:val="Основной текст + Полужирный11"/>
    <w:basedOn w:val="11"/>
    <w:uiPriority w:val="99"/>
    <w:rsid w:val="00085C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10">
    <w:name w:val="Основной текст (5) + Не курсив1"/>
    <w:basedOn w:val="5"/>
    <w:uiPriority w:val="99"/>
    <w:rsid w:val="00085C3F"/>
    <w:rPr>
      <w:rFonts w:ascii="Times New Roman" w:hAnsi="Times New Roman" w:cs="Times New Roman"/>
      <w:b/>
      <w:bCs/>
      <w:i w:val="0"/>
      <w:iCs w:val="0"/>
      <w:spacing w:val="0"/>
      <w:sz w:val="27"/>
      <w:szCs w:val="27"/>
    </w:rPr>
  </w:style>
  <w:style w:type="character" w:customStyle="1" w:styleId="100">
    <w:name w:val="Основной текст + Полужирный10"/>
    <w:basedOn w:val="11"/>
    <w:uiPriority w:val="99"/>
    <w:rsid w:val="00085C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">
    <w:name w:val="Основной текст + Полужирный9"/>
    <w:basedOn w:val="11"/>
    <w:uiPriority w:val="99"/>
    <w:rsid w:val="00085C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20">
    <w:name w:val="Основной текст (2) + Не полужирный2"/>
    <w:basedOn w:val="2"/>
    <w:uiPriority w:val="99"/>
    <w:rsid w:val="00085C3F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33">
    <w:name w:val="Заголовок №3 + Не курсив"/>
    <w:basedOn w:val="31"/>
    <w:uiPriority w:val="99"/>
    <w:rsid w:val="00085C3F"/>
    <w:rPr>
      <w:rFonts w:ascii="Times New Roman" w:hAnsi="Times New Roman" w:cs="Times New Roman"/>
      <w:b/>
      <w:bCs/>
      <w:i w:val="0"/>
      <w:iCs w:val="0"/>
      <w:spacing w:val="0"/>
      <w:sz w:val="27"/>
      <w:szCs w:val="27"/>
    </w:rPr>
  </w:style>
  <w:style w:type="character" w:customStyle="1" w:styleId="8">
    <w:name w:val="Основной текст + Полужирный8"/>
    <w:basedOn w:val="11"/>
    <w:uiPriority w:val="99"/>
    <w:rsid w:val="00085C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">
    <w:name w:val="Основной текст + Полужирный7"/>
    <w:basedOn w:val="11"/>
    <w:uiPriority w:val="99"/>
    <w:rsid w:val="00085C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">
    <w:name w:val="Заголовок №4 + Не полужирный"/>
    <w:basedOn w:val="41"/>
    <w:uiPriority w:val="99"/>
    <w:rsid w:val="00085C3F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210">
    <w:name w:val="Основной текст (2) + Не полужирный1"/>
    <w:basedOn w:val="2"/>
    <w:uiPriority w:val="99"/>
    <w:rsid w:val="00085C3F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61">
    <w:name w:val="Основной текст + Полужирный6"/>
    <w:basedOn w:val="11"/>
    <w:uiPriority w:val="99"/>
    <w:rsid w:val="00085C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3">
    <w:name w:val="Основной текст + Полужирный5"/>
    <w:basedOn w:val="11"/>
    <w:uiPriority w:val="99"/>
    <w:rsid w:val="00085C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4">
    <w:name w:val="Основной текст + Полужирный4"/>
    <w:basedOn w:val="11"/>
    <w:uiPriority w:val="99"/>
    <w:rsid w:val="00085C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8">
    <w:name w:val="Основной текст + Курсив1"/>
    <w:basedOn w:val="11"/>
    <w:uiPriority w:val="99"/>
    <w:rsid w:val="00085C3F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4">
    <w:name w:val="Основной текст + Полужирный3"/>
    <w:basedOn w:val="11"/>
    <w:uiPriority w:val="99"/>
    <w:rsid w:val="00085C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6">
    <w:name w:val="Основной текст + Полужирный2"/>
    <w:basedOn w:val="11"/>
    <w:uiPriority w:val="99"/>
    <w:rsid w:val="00085C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">
    <w:name w:val="Основной текст + Полужирный1"/>
    <w:basedOn w:val="11"/>
    <w:uiPriority w:val="99"/>
    <w:rsid w:val="00085C3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085C3F"/>
    <w:pPr>
      <w:shd w:val="clear" w:color="auto" w:fill="FFFFFF"/>
      <w:spacing w:after="222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085C3F"/>
    <w:pPr>
      <w:shd w:val="clear" w:color="auto" w:fill="FFFFFF"/>
      <w:spacing w:before="60" w:after="1560" w:line="240" w:lineRule="atLeast"/>
      <w:jc w:val="center"/>
      <w:outlineLvl w:val="0"/>
    </w:pPr>
    <w:rPr>
      <w:rFonts w:ascii="Times New Roman" w:hAnsi="Times New Roman" w:cs="Times New Roman"/>
      <w:b/>
      <w:bCs/>
      <w:smallCaps/>
      <w:color w:val="auto"/>
      <w:sz w:val="34"/>
      <w:szCs w:val="34"/>
    </w:rPr>
  </w:style>
  <w:style w:type="paragraph" w:customStyle="1" w:styleId="22">
    <w:name w:val="Заголовок №2"/>
    <w:basedOn w:val="a"/>
    <w:link w:val="21"/>
    <w:uiPriority w:val="99"/>
    <w:rsid w:val="00085C3F"/>
    <w:pPr>
      <w:shd w:val="clear" w:color="auto" w:fill="FFFFFF"/>
      <w:spacing w:before="1560" w:after="54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30">
    <w:name w:val="Основной текст (3)"/>
    <w:basedOn w:val="a"/>
    <w:link w:val="3"/>
    <w:uiPriority w:val="99"/>
    <w:rsid w:val="00085C3F"/>
    <w:pPr>
      <w:shd w:val="clear" w:color="auto" w:fill="FFFFFF"/>
      <w:spacing w:before="6240" w:line="240" w:lineRule="atLeast"/>
      <w:jc w:val="center"/>
    </w:pPr>
    <w:rPr>
      <w:rFonts w:ascii="Times New Roman" w:hAnsi="Times New Roman" w:cs="Times New Roman"/>
      <w:color w:val="auto"/>
      <w:sz w:val="31"/>
      <w:szCs w:val="31"/>
    </w:rPr>
  </w:style>
  <w:style w:type="paragraph" w:customStyle="1" w:styleId="40">
    <w:name w:val="Основной текст (4)"/>
    <w:basedOn w:val="a"/>
    <w:link w:val="4"/>
    <w:uiPriority w:val="99"/>
    <w:rsid w:val="00085C3F"/>
    <w:pPr>
      <w:shd w:val="clear" w:color="auto" w:fill="FFFFFF"/>
      <w:spacing w:before="240" w:line="274" w:lineRule="exac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uiPriority w:val="99"/>
    <w:rsid w:val="00085C3F"/>
    <w:pPr>
      <w:shd w:val="clear" w:color="auto" w:fill="FFFFFF"/>
      <w:spacing w:after="720" w:line="240" w:lineRule="atLeast"/>
      <w:ind w:hanging="340"/>
      <w:outlineLvl w:val="3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085C3F"/>
    <w:pPr>
      <w:shd w:val="clear" w:color="auto" w:fill="FFFFFF"/>
      <w:spacing w:before="720" w:line="480" w:lineRule="exact"/>
      <w:jc w:val="both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rsid w:val="00085C3F"/>
    <w:pPr>
      <w:shd w:val="clear" w:color="auto" w:fill="FFFFFF"/>
      <w:spacing w:line="480" w:lineRule="exact"/>
      <w:ind w:hanging="38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9">
    <w:name w:val="Основной текст Знак"/>
    <w:basedOn w:val="a0"/>
    <w:uiPriority w:val="99"/>
    <w:semiHidden/>
    <w:rsid w:val="00085C3F"/>
    <w:rPr>
      <w:rFonts w:cs="Arial Unicode MS"/>
      <w:color w:val="000000"/>
    </w:rPr>
  </w:style>
  <w:style w:type="character" w:customStyle="1" w:styleId="221">
    <w:name w:val="Основной текст Знак22"/>
    <w:basedOn w:val="a0"/>
    <w:uiPriority w:val="99"/>
    <w:semiHidden/>
    <w:rsid w:val="00085C3F"/>
    <w:rPr>
      <w:rFonts w:cs="Arial Unicode MS"/>
      <w:color w:val="000000"/>
    </w:rPr>
  </w:style>
  <w:style w:type="character" w:customStyle="1" w:styleId="211">
    <w:name w:val="Основной текст Знак21"/>
    <w:basedOn w:val="a0"/>
    <w:uiPriority w:val="99"/>
    <w:semiHidden/>
    <w:rsid w:val="00085C3F"/>
    <w:rPr>
      <w:rFonts w:cs="Arial Unicode MS"/>
      <w:color w:val="000000"/>
    </w:rPr>
  </w:style>
  <w:style w:type="character" w:customStyle="1" w:styleId="200">
    <w:name w:val="Основной текст Знак20"/>
    <w:basedOn w:val="a0"/>
    <w:uiPriority w:val="99"/>
    <w:semiHidden/>
    <w:rsid w:val="00085C3F"/>
    <w:rPr>
      <w:rFonts w:cs="Arial Unicode MS"/>
      <w:color w:val="000000"/>
    </w:rPr>
  </w:style>
  <w:style w:type="character" w:customStyle="1" w:styleId="190">
    <w:name w:val="Основной текст Знак19"/>
    <w:basedOn w:val="a0"/>
    <w:uiPriority w:val="99"/>
    <w:semiHidden/>
    <w:rsid w:val="00085C3F"/>
    <w:rPr>
      <w:rFonts w:cs="Arial Unicode MS"/>
      <w:color w:val="000000"/>
    </w:rPr>
  </w:style>
  <w:style w:type="character" w:customStyle="1" w:styleId="180">
    <w:name w:val="Основной текст Знак18"/>
    <w:basedOn w:val="a0"/>
    <w:uiPriority w:val="99"/>
    <w:semiHidden/>
    <w:rsid w:val="00085C3F"/>
    <w:rPr>
      <w:rFonts w:cs="Arial Unicode MS"/>
      <w:color w:val="000000"/>
    </w:rPr>
  </w:style>
  <w:style w:type="character" w:customStyle="1" w:styleId="170">
    <w:name w:val="Основной текст Знак17"/>
    <w:basedOn w:val="a0"/>
    <w:uiPriority w:val="99"/>
    <w:semiHidden/>
    <w:rsid w:val="00085C3F"/>
    <w:rPr>
      <w:rFonts w:cs="Arial Unicode MS"/>
      <w:color w:val="000000"/>
    </w:rPr>
  </w:style>
  <w:style w:type="character" w:customStyle="1" w:styleId="160">
    <w:name w:val="Основной текст Знак16"/>
    <w:basedOn w:val="a0"/>
    <w:uiPriority w:val="99"/>
    <w:semiHidden/>
    <w:rsid w:val="00085C3F"/>
    <w:rPr>
      <w:rFonts w:cs="Arial Unicode MS"/>
      <w:color w:val="000000"/>
    </w:rPr>
  </w:style>
  <w:style w:type="character" w:customStyle="1" w:styleId="150">
    <w:name w:val="Основной текст Знак15"/>
    <w:basedOn w:val="a0"/>
    <w:uiPriority w:val="99"/>
    <w:semiHidden/>
    <w:rsid w:val="00085C3F"/>
    <w:rPr>
      <w:rFonts w:cs="Arial Unicode MS"/>
      <w:color w:val="000000"/>
    </w:rPr>
  </w:style>
  <w:style w:type="character" w:customStyle="1" w:styleId="140">
    <w:name w:val="Основной текст Знак14"/>
    <w:basedOn w:val="a0"/>
    <w:uiPriority w:val="99"/>
    <w:semiHidden/>
    <w:rsid w:val="00085C3F"/>
    <w:rPr>
      <w:rFonts w:cs="Arial Unicode MS"/>
      <w:color w:val="000000"/>
    </w:rPr>
  </w:style>
  <w:style w:type="character" w:customStyle="1" w:styleId="130">
    <w:name w:val="Основной текст Знак13"/>
    <w:basedOn w:val="a0"/>
    <w:uiPriority w:val="99"/>
    <w:semiHidden/>
    <w:rsid w:val="00085C3F"/>
    <w:rPr>
      <w:rFonts w:cs="Arial Unicode MS"/>
      <w:color w:val="000000"/>
    </w:rPr>
  </w:style>
  <w:style w:type="character" w:customStyle="1" w:styleId="120">
    <w:name w:val="Основной текст Знак12"/>
    <w:basedOn w:val="a0"/>
    <w:uiPriority w:val="99"/>
    <w:semiHidden/>
    <w:rsid w:val="00085C3F"/>
    <w:rPr>
      <w:rFonts w:cs="Arial Unicode MS"/>
      <w:color w:val="000000"/>
    </w:rPr>
  </w:style>
  <w:style w:type="character" w:customStyle="1" w:styleId="111">
    <w:name w:val="Основной текст Знак11"/>
    <w:basedOn w:val="a0"/>
    <w:uiPriority w:val="99"/>
    <w:semiHidden/>
    <w:rsid w:val="00085C3F"/>
    <w:rPr>
      <w:rFonts w:cs="Arial Unicode MS"/>
      <w:color w:val="000000"/>
    </w:rPr>
  </w:style>
  <w:style w:type="character" w:customStyle="1" w:styleId="101">
    <w:name w:val="Основной текст Знак10"/>
    <w:basedOn w:val="a0"/>
    <w:uiPriority w:val="99"/>
    <w:semiHidden/>
    <w:rsid w:val="00085C3F"/>
    <w:rPr>
      <w:rFonts w:cs="Arial Unicode MS"/>
      <w:color w:val="000000"/>
    </w:rPr>
  </w:style>
  <w:style w:type="character" w:customStyle="1" w:styleId="90">
    <w:name w:val="Основной текст Знак9"/>
    <w:basedOn w:val="a0"/>
    <w:uiPriority w:val="99"/>
    <w:semiHidden/>
    <w:rsid w:val="00085C3F"/>
    <w:rPr>
      <w:rFonts w:cs="Arial Unicode MS"/>
      <w:color w:val="000000"/>
    </w:rPr>
  </w:style>
  <w:style w:type="character" w:customStyle="1" w:styleId="80">
    <w:name w:val="Основной текст Знак8"/>
    <w:basedOn w:val="a0"/>
    <w:uiPriority w:val="99"/>
    <w:semiHidden/>
    <w:rsid w:val="00085C3F"/>
    <w:rPr>
      <w:rFonts w:cs="Arial Unicode MS"/>
      <w:color w:val="000000"/>
    </w:rPr>
  </w:style>
  <w:style w:type="character" w:customStyle="1" w:styleId="70">
    <w:name w:val="Основной текст Знак7"/>
    <w:basedOn w:val="a0"/>
    <w:uiPriority w:val="99"/>
    <w:semiHidden/>
    <w:rsid w:val="00085C3F"/>
    <w:rPr>
      <w:rFonts w:cs="Arial Unicode MS"/>
      <w:color w:val="000000"/>
    </w:rPr>
  </w:style>
  <w:style w:type="character" w:customStyle="1" w:styleId="62">
    <w:name w:val="Основной текст Знак6"/>
    <w:basedOn w:val="a0"/>
    <w:uiPriority w:val="99"/>
    <w:semiHidden/>
    <w:rsid w:val="00085C3F"/>
    <w:rPr>
      <w:rFonts w:cs="Arial Unicode MS"/>
      <w:color w:val="000000"/>
    </w:rPr>
  </w:style>
  <w:style w:type="character" w:customStyle="1" w:styleId="54">
    <w:name w:val="Основной текст Знак5"/>
    <w:basedOn w:val="a0"/>
    <w:uiPriority w:val="99"/>
    <w:semiHidden/>
    <w:rsid w:val="00085C3F"/>
    <w:rPr>
      <w:rFonts w:cs="Arial Unicode MS"/>
      <w:color w:val="000000"/>
    </w:rPr>
  </w:style>
  <w:style w:type="character" w:customStyle="1" w:styleId="45">
    <w:name w:val="Основной текст Знак4"/>
    <w:basedOn w:val="a0"/>
    <w:uiPriority w:val="99"/>
    <w:semiHidden/>
    <w:rsid w:val="00085C3F"/>
    <w:rPr>
      <w:rFonts w:cs="Arial Unicode MS"/>
      <w:color w:val="000000"/>
    </w:rPr>
  </w:style>
  <w:style w:type="character" w:customStyle="1" w:styleId="35">
    <w:name w:val="Основной текст Знак3"/>
    <w:basedOn w:val="a0"/>
    <w:uiPriority w:val="99"/>
    <w:semiHidden/>
    <w:rsid w:val="00085C3F"/>
    <w:rPr>
      <w:rFonts w:cs="Arial Unicode MS"/>
      <w:color w:val="000000"/>
    </w:rPr>
  </w:style>
  <w:style w:type="character" w:customStyle="1" w:styleId="27">
    <w:name w:val="Основной текст Знак2"/>
    <w:basedOn w:val="a0"/>
    <w:uiPriority w:val="99"/>
    <w:semiHidden/>
    <w:rsid w:val="00085C3F"/>
    <w:rPr>
      <w:rFonts w:cs="Arial Unicode MS"/>
      <w:color w:val="000000"/>
    </w:rPr>
  </w:style>
  <w:style w:type="paragraph" w:customStyle="1" w:styleId="24">
    <w:name w:val="Подпись к таблице (2)"/>
    <w:basedOn w:val="a"/>
    <w:link w:val="23"/>
    <w:uiPriority w:val="99"/>
    <w:rsid w:val="00085C3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a7">
    <w:name w:val="Подпись к таблице"/>
    <w:basedOn w:val="a"/>
    <w:link w:val="a6"/>
    <w:uiPriority w:val="99"/>
    <w:rsid w:val="00085C3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2">
    <w:name w:val="Заголовок №3"/>
    <w:basedOn w:val="a"/>
    <w:link w:val="31"/>
    <w:uiPriority w:val="99"/>
    <w:rsid w:val="00085C3F"/>
    <w:pPr>
      <w:shd w:val="clear" w:color="auto" w:fill="FFFFFF"/>
      <w:spacing w:line="480" w:lineRule="exact"/>
      <w:jc w:val="both"/>
      <w:outlineLvl w:val="2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085C3F"/>
    <w:pPr>
      <w:shd w:val="clear" w:color="auto" w:fill="FFFFFF"/>
      <w:spacing w:line="480" w:lineRule="exact"/>
      <w:ind w:firstLine="620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2E41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E41B1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2E41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E41B1"/>
    <w:rPr>
      <w:rFonts w:cs="Arial Unicode MS"/>
      <w:color w:val="000000"/>
    </w:rPr>
  </w:style>
  <w:style w:type="paragraph" w:styleId="ae">
    <w:name w:val="No Spacing"/>
    <w:uiPriority w:val="1"/>
    <w:qFormat/>
    <w:rsid w:val="007F0D8E"/>
    <w:rPr>
      <w:rFonts w:cs="Arial Unicode MS"/>
      <w:color w:val="000000"/>
    </w:rPr>
  </w:style>
  <w:style w:type="paragraph" w:styleId="af">
    <w:name w:val="Title"/>
    <w:basedOn w:val="a"/>
    <w:next w:val="a"/>
    <w:link w:val="af0"/>
    <w:uiPriority w:val="10"/>
    <w:qFormat/>
    <w:rsid w:val="00C02F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C02F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1">
    <w:name w:val="Table Grid"/>
    <w:basedOn w:val="a1"/>
    <w:uiPriority w:val="59"/>
    <w:rsid w:val="001B3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BD6A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6AA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0E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mallCaps/>
      <w:spacing w:val="0"/>
      <w:sz w:val="34"/>
      <w:szCs w:val="34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pacing w:val="0"/>
      <w:sz w:val="31"/>
      <w:szCs w:val="31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41">
    <w:name w:val="Заголовок №4_"/>
    <w:basedOn w:val="a0"/>
    <w:link w:val="42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aliases w:val="Курсив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">
    <w:name w:val="Основной текст + Полужирный17"/>
    <w:aliases w:val="Курсив2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51">
    <w:name w:val="Основной текст (5) + Не курсив"/>
    <w:basedOn w:val="5"/>
    <w:uiPriority w:val="99"/>
    <w:rPr>
      <w:rFonts w:ascii="Times New Roman" w:hAnsi="Times New Roman" w:cs="Times New Roman"/>
      <w:b/>
      <w:bCs/>
      <w:i w:val="0"/>
      <w:iCs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6">
    <w:name w:val="Основной текст + Полужирный16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5">
    <w:name w:val="Основной текст + Полужирный15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aliases w:val="Курсив1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8">
    <w:name w:val="Основной текст + Курсив"/>
    <w:basedOn w:val="11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">
    <w:name w:val="Основной текст (5) + Не курсив2"/>
    <w:basedOn w:val="5"/>
    <w:uiPriority w:val="99"/>
    <w:rPr>
      <w:rFonts w:ascii="Times New Roman" w:hAnsi="Times New Roman" w:cs="Times New Roman"/>
      <w:b/>
      <w:bCs/>
      <w:i w:val="0"/>
      <w:iCs w:val="0"/>
      <w:spacing w:val="0"/>
      <w:sz w:val="27"/>
      <w:szCs w:val="27"/>
    </w:rPr>
  </w:style>
  <w:style w:type="character" w:customStyle="1" w:styleId="25">
    <w:name w:val="Основной текст (2) + Не полужирный"/>
    <w:basedOn w:val="2"/>
    <w:uiPriority w:val="99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13">
    <w:name w:val="Основной текст + Полужирный13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Основной текст + Полужирный12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40">
    <w:name w:val="Основной текст (2) + Не полужирный4"/>
    <w:basedOn w:val="2"/>
    <w:uiPriority w:val="99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230">
    <w:name w:val="Основной текст (2) + Не полужирный3"/>
    <w:basedOn w:val="2"/>
    <w:uiPriority w:val="99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110">
    <w:name w:val="Основной текст + Полужирный11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10">
    <w:name w:val="Основной текст (5) + Не курсив1"/>
    <w:basedOn w:val="5"/>
    <w:uiPriority w:val="99"/>
    <w:rPr>
      <w:rFonts w:ascii="Times New Roman" w:hAnsi="Times New Roman" w:cs="Times New Roman"/>
      <w:b/>
      <w:bCs/>
      <w:i w:val="0"/>
      <w:iCs w:val="0"/>
      <w:spacing w:val="0"/>
      <w:sz w:val="27"/>
      <w:szCs w:val="27"/>
    </w:rPr>
  </w:style>
  <w:style w:type="character" w:customStyle="1" w:styleId="100">
    <w:name w:val="Основной текст + Полужирный10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">
    <w:name w:val="Основной текст + Полужирный9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20">
    <w:name w:val="Основной текст (2) + Не полужирный2"/>
    <w:basedOn w:val="2"/>
    <w:uiPriority w:val="99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33">
    <w:name w:val="Заголовок №3 + Не курсив"/>
    <w:basedOn w:val="31"/>
    <w:uiPriority w:val="99"/>
    <w:rPr>
      <w:rFonts w:ascii="Times New Roman" w:hAnsi="Times New Roman" w:cs="Times New Roman"/>
      <w:b/>
      <w:bCs/>
      <w:i w:val="0"/>
      <w:iCs w:val="0"/>
      <w:spacing w:val="0"/>
      <w:sz w:val="27"/>
      <w:szCs w:val="27"/>
    </w:rPr>
  </w:style>
  <w:style w:type="character" w:customStyle="1" w:styleId="8">
    <w:name w:val="Основной текст + Полужирный8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">
    <w:name w:val="Основной текст + Полужирный7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">
    <w:name w:val="Заголовок №4 + Не полужирный"/>
    <w:basedOn w:val="41"/>
    <w:uiPriority w:val="99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210">
    <w:name w:val="Основной текст (2) + Не полужирный1"/>
    <w:basedOn w:val="2"/>
    <w:uiPriority w:val="99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61">
    <w:name w:val="Основной текст + Полужирный6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3">
    <w:name w:val="Основной текст + Полужирный5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4">
    <w:name w:val="Основной текст + Полужирный4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8">
    <w:name w:val="Основной текст + Курсив1"/>
    <w:basedOn w:val="11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4">
    <w:name w:val="Основной текст + Полужирный3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6">
    <w:name w:val="Основной текст + Полужирный2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">
    <w:name w:val="Основной текст + Полужирный1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222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60" w:after="1560" w:line="240" w:lineRule="atLeast"/>
      <w:jc w:val="center"/>
      <w:outlineLvl w:val="0"/>
    </w:pPr>
    <w:rPr>
      <w:rFonts w:ascii="Times New Roman" w:hAnsi="Times New Roman" w:cs="Times New Roman"/>
      <w:b/>
      <w:bCs/>
      <w:smallCaps/>
      <w:color w:val="auto"/>
      <w:sz w:val="34"/>
      <w:szCs w:val="34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1560" w:after="54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240" w:line="240" w:lineRule="atLeast"/>
      <w:jc w:val="center"/>
    </w:pPr>
    <w:rPr>
      <w:rFonts w:ascii="Times New Roman" w:hAnsi="Times New Roman" w:cs="Times New Roman"/>
      <w:color w:val="auto"/>
      <w:sz w:val="31"/>
      <w:szCs w:val="31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line="274" w:lineRule="exac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after="720" w:line="240" w:lineRule="atLeast"/>
      <w:ind w:hanging="340"/>
      <w:outlineLvl w:val="3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720" w:line="480" w:lineRule="exact"/>
      <w:jc w:val="both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480" w:lineRule="exact"/>
      <w:ind w:hanging="38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9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21">
    <w:name w:val="Основной текст Знак22"/>
    <w:basedOn w:val="a0"/>
    <w:uiPriority w:val="99"/>
    <w:semiHidden/>
    <w:rPr>
      <w:rFonts w:cs="Arial Unicode MS"/>
      <w:color w:val="000000"/>
    </w:rPr>
  </w:style>
  <w:style w:type="character" w:customStyle="1" w:styleId="211">
    <w:name w:val="Основной текст Знак21"/>
    <w:basedOn w:val="a0"/>
    <w:uiPriority w:val="99"/>
    <w:semiHidden/>
    <w:rPr>
      <w:rFonts w:cs="Arial Unicode MS"/>
      <w:color w:val="000000"/>
    </w:rPr>
  </w:style>
  <w:style w:type="character" w:customStyle="1" w:styleId="200">
    <w:name w:val="Основной текст Знак20"/>
    <w:basedOn w:val="a0"/>
    <w:uiPriority w:val="99"/>
    <w:semiHidden/>
    <w:rPr>
      <w:rFonts w:cs="Arial Unicode MS"/>
      <w:color w:val="000000"/>
    </w:rPr>
  </w:style>
  <w:style w:type="character" w:customStyle="1" w:styleId="190">
    <w:name w:val="Основной текст Знак19"/>
    <w:basedOn w:val="a0"/>
    <w:uiPriority w:val="99"/>
    <w:semiHidden/>
    <w:rPr>
      <w:rFonts w:cs="Arial Unicode MS"/>
      <w:color w:val="000000"/>
    </w:rPr>
  </w:style>
  <w:style w:type="character" w:customStyle="1" w:styleId="180">
    <w:name w:val="Основной текст Знак18"/>
    <w:basedOn w:val="a0"/>
    <w:uiPriority w:val="99"/>
    <w:semiHidden/>
    <w:rPr>
      <w:rFonts w:cs="Arial Unicode MS"/>
      <w:color w:val="000000"/>
    </w:rPr>
  </w:style>
  <w:style w:type="character" w:customStyle="1" w:styleId="170">
    <w:name w:val="Основной текст Знак17"/>
    <w:basedOn w:val="a0"/>
    <w:uiPriority w:val="99"/>
    <w:semiHidden/>
    <w:rPr>
      <w:rFonts w:cs="Arial Unicode MS"/>
      <w:color w:val="000000"/>
    </w:rPr>
  </w:style>
  <w:style w:type="character" w:customStyle="1" w:styleId="160">
    <w:name w:val="Основной текст Знак16"/>
    <w:basedOn w:val="a0"/>
    <w:uiPriority w:val="99"/>
    <w:semiHidden/>
    <w:rPr>
      <w:rFonts w:cs="Arial Unicode MS"/>
      <w:color w:val="000000"/>
    </w:rPr>
  </w:style>
  <w:style w:type="character" w:customStyle="1" w:styleId="150">
    <w:name w:val="Основной текст Знак15"/>
    <w:basedOn w:val="a0"/>
    <w:uiPriority w:val="99"/>
    <w:semiHidden/>
    <w:rPr>
      <w:rFonts w:cs="Arial Unicode MS"/>
      <w:color w:val="000000"/>
    </w:rPr>
  </w:style>
  <w:style w:type="character" w:customStyle="1" w:styleId="140">
    <w:name w:val="Основной текст Знак14"/>
    <w:basedOn w:val="a0"/>
    <w:uiPriority w:val="99"/>
    <w:semiHidden/>
    <w:rPr>
      <w:rFonts w:cs="Arial Unicode MS"/>
      <w:color w:val="000000"/>
    </w:rPr>
  </w:style>
  <w:style w:type="character" w:customStyle="1" w:styleId="130">
    <w:name w:val="Основной текст Знак13"/>
    <w:basedOn w:val="a0"/>
    <w:uiPriority w:val="99"/>
    <w:semiHidden/>
    <w:rPr>
      <w:rFonts w:cs="Arial Unicode MS"/>
      <w:color w:val="000000"/>
    </w:rPr>
  </w:style>
  <w:style w:type="character" w:customStyle="1" w:styleId="120">
    <w:name w:val="Основной текст Знак12"/>
    <w:basedOn w:val="a0"/>
    <w:uiPriority w:val="99"/>
    <w:semiHidden/>
    <w:rPr>
      <w:rFonts w:cs="Arial Unicode MS"/>
      <w:color w:val="000000"/>
    </w:rPr>
  </w:style>
  <w:style w:type="character" w:customStyle="1" w:styleId="111">
    <w:name w:val="Основной текст Знак11"/>
    <w:basedOn w:val="a0"/>
    <w:uiPriority w:val="99"/>
    <w:semiHidden/>
    <w:rPr>
      <w:rFonts w:cs="Arial Unicode MS"/>
      <w:color w:val="000000"/>
    </w:rPr>
  </w:style>
  <w:style w:type="character" w:customStyle="1" w:styleId="101">
    <w:name w:val="Основной текст Знак10"/>
    <w:basedOn w:val="a0"/>
    <w:uiPriority w:val="99"/>
    <w:semiHidden/>
    <w:rPr>
      <w:rFonts w:cs="Arial Unicode MS"/>
      <w:color w:val="000000"/>
    </w:rPr>
  </w:style>
  <w:style w:type="character" w:customStyle="1" w:styleId="90">
    <w:name w:val="Основной текст Знак9"/>
    <w:basedOn w:val="a0"/>
    <w:uiPriority w:val="99"/>
    <w:semiHidden/>
    <w:rPr>
      <w:rFonts w:cs="Arial Unicode MS"/>
      <w:color w:val="000000"/>
    </w:rPr>
  </w:style>
  <w:style w:type="character" w:customStyle="1" w:styleId="80">
    <w:name w:val="Основной текст Знак8"/>
    <w:basedOn w:val="a0"/>
    <w:uiPriority w:val="99"/>
    <w:semiHidden/>
    <w:rPr>
      <w:rFonts w:cs="Arial Unicode MS"/>
      <w:color w:val="000000"/>
    </w:rPr>
  </w:style>
  <w:style w:type="character" w:customStyle="1" w:styleId="70">
    <w:name w:val="Основной текст Знак7"/>
    <w:basedOn w:val="a0"/>
    <w:uiPriority w:val="99"/>
    <w:semiHidden/>
    <w:rPr>
      <w:rFonts w:cs="Arial Unicode MS"/>
      <w:color w:val="000000"/>
    </w:rPr>
  </w:style>
  <w:style w:type="character" w:customStyle="1" w:styleId="62">
    <w:name w:val="Основной текст Знак6"/>
    <w:basedOn w:val="a0"/>
    <w:uiPriority w:val="99"/>
    <w:semiHidden/>
    <w:rPr>
      <w:rFonts w:cs="Arial Unicode MS"/>
      <w:color w:val="000000"/>
    </w:rPr>
  </w:style>
  <w:style w:type="character" w:customStyle="1" w:styleId="54">
    <w:name w:val="Основной текст Знак5"/>
    <w:basedOn w:val="a0"/>
    <w:uiPriority w:val="99"/>
    <w:semiHidden/>
    <w:rPr>
      <w:rFonts w:cs="Arial Unicode MS"/>
      <w:color w:val="000000"/>
    </w:rPr>
  </w:style>
  <w:style w:type="character" w:customStyle="1" w:styleId="45">
    <w:name w:val="Основной текст Знак4"/>
    <w:basedOn w:val="a0"/>
    <w:uiPriority w:val="99"/>
    <w:semiHidden/>
    <w:rPr>
      <w:rFonts w:cs="Arial Unicode MS"/>
      <w:color w:val="000000"/>
    </w:rPr>
  </w:style>
  <w:style w:type="character" w:customStyle="1" w:styleId="35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7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line="480" w:lineRule="exact"/>
      <w:jc w:val="both"/>
      <w:outlineLvl w:val="2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480" w:lineRule="exact"/>
      <w:ind w:firstLine="620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2E41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E41B1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2E41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E41B1"/>
    <w:rPr>
      <w:rFonts w:cs="Arial Unicode MS"/>
      <w:color w:val="000000"/>
    </w:rPr>
  </w:style>
  <w:style w:type="paragraph" w:styleId="ae">
    <w:name w:val="No Spacing"/>
    <w:uiPriority w:val="1"/>
    <w:qFormat/>
    <w:rsid w:val="007F0D8E"/>
    <w:rPr>
      <w:rFonts w:cs="Arial Unicode MS"/>
      <w:color w:val="000000"/>
    </w:rPr>
  </w:style>
  <w:style w:type="paragraph" w:styleId="af">
    <w:name w:val="Title"/>
    <w:basedOn w:val="a"/>
    <w:next w:val="a"/>
    <w:link w:val="af0"/>
    <w:uiPriority w:val="10"/>
    <w:qFormat/>
    <w:rsid w:val="00C02F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C02F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1">
    <w:name w:val="Table Grid"/>
    <w:basedOn w:val="a1"/>
    <w:uiPriority w:val="59"/>
    <w:rsid w:val="001B3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FA79-B850-4FF6-A467-F7D7F36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Татьяна Мироновна</cp:lastModifiedBy>
  <cp:revision>73</cp:revision>
  <cp:lastPrinted>2014-04-15T05:15:00Z</cp:lastPrinted>
  <dcterms:created xsi:type="dcterms:W3CDTF">2013-01-12T02:08:00Z</dcterms:created>
  <dcterms:modified xsi:type="dcterms:W3CDTF">2014-08-12T06:34:00Z</dcterms:modified>
</cp:coreProperties>
</file>